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880" w:rsidRDefault="00500880" w:rsidP="009F3AA9">
      <w:pPr>
        <w:pStyle w:val="a5"/>
        <w:rPr>
          <w:b/>
          <w:sz w:val="36"/>
          <w:szCs w:val="36"/>
        </w:rPr>
      </w:pPr>
      <w:r w:rsidRPr="00604430">
        <w:rPr>
          <w:b/>
          <w:sz w:val="36"/>
          <w:szCs w:val="36"/>
        </w:rPr>
        <w:t xml:space="preserve"> </w:t>
      </w:r>
      <w:r w:rsidR="0044242C">
        <w:rPr>
          <w:b/>
          <w:sz w:val="36"/>
          <w:szCs w:val="36"/>
        </w:rPr>
        <w:t xml:space="preserve"> </w:t>
      </w:r>
    </w:p>
    <w:p w:rsidR="00EF0EA4" w:rsidRPr="005F20B8" w:rsidRDefault="00EF0EA4" w:rsidP="00EF0EA4">
      <w:pPr>
        <w:spacing w:after="0" w:line="240" w:lineRule="auto"/>
        <w:jc w:val="center"/>
        <w:rPr>
          <w:rFonts w:ascii="Times New Roman" w:hAnsi="Times New Roman"/>
          <w:sz w:val="28"/>
          <w:szCs w:val="28"/>
        </w:rPr>
      </w:pPr>
      <w:r w:rsidRPr="005F20B8">
        <w:rPr>
          <w:rFonts w:ascii="Times New Roman" w:hAnsi="Times New Roman"/>
          <w:sz w:val="28"/>
          <w:szCs w:val="28"/>
        </w:rPr>
        <w:t>МИНИСТЕРСТВО ПРОСВЕЩЕНИЯ, НАУКИ И ПО ДЕЛАМ МОЛОДЁЖИ</w:t>
      </w:r>
    </w:p>
    <w:p w:rsidR="00EF0EA4" w:rsidRPr="005F20B8" w:rsidRDefault="00EF0EA4" w:rsidP="00EF0EA4">
      <w:pPr>
        <w:spacing w:after="0" w:line="240" w:lineRule="auto"/>
        <w:jc w:val="center"/>
        <w:rPr>
          <w:rFonts w:ascii="Times New Roman" w:hAnsi="Times New Roman"/>
          <w:sz w:val="28"/>
          <w:szCs w:val="28"/>
        </w:rPr>
      </w:pPr>
      <w:r w:rsidRPr="005F20B8">
        <w:rPr>
          <w:rFonts w:ascii="Times New Roman" w:hAnsi="Times New Roman"/>
          <w:sz w:val="28"/>
          <w:szCs w:val="28"/>
        </w:rPr>
        <w:t>КАБАРДИНО-БАЛКАРСКОЙ РЕСПУБЛИКИ</w:t>
      </w:r>
    </w:p>
    <w:p w:rsidR="00EF0EA4" w:rsidRPr="005F20B8" w:rsidRDefault="00EF0EA4" w:rsidP="00EF0EA4">
      <w:pPr>
        <w:keepNext/>
        <w:spacing w:after="0" w:line="240" w:lineRule="auto"/>
        <w:jc w:val="center"/>
        <w:outlineLvl w:val="0"/>
        <w:rPr>
          <w:rFonts w:ascii="Times New Roman" w:hAnsi="Times New Roman"/>
          <w:sz w:val="28"/>
          <w:szCs w:val="28"/>
        </w:rPr>
      </w:pPr>
      <w:r w:rsidRPr="005F20B8">
        <w:rPr>
          <w:rFonts w:ascii="Times New Roman" w:hAnsi="Times New Roman"/>
          <w:sz w:val="28"/>
          <w:szCs w:val="28"/>
        </w:rPr>
        <w:t>Государственное казенное общеобразовательное учреждение</w:t>
      </w:r>
    </w:p>
    <w:p w:rsidR="005F20B8" w:rsidRPr="00EF0EA4" w:rsidRDefault="00EF0EA4" w:rsidP="00EF0EA4">
      <w:pPr>
        <w:pStyle w:val="a5"/>
        <w:jc w:val="center"/>
        <w:rPr>
          <w:b/>
          <w:sz w:val="36"/>
          <w:szCs w:val="36"/>
        </w:rPr>
      </w:pPr>
      <w:r w:rsidRPr="005F20B8">
        <w:rPr>
          <w:sz w:val="28"/>
          <w:szCs w:val="28"/>
        </w:rPr>
        <w:t>«</w:t>
      </w:r>
      <w:proofErr w:type="gramStart"/>
      <w:r w:rsidRPr="005F20B8">
        <w:rPr>
          <w:sz w:val="28"/>
          <w:szCs w:val="28"/>
        </w:rPr>
        <w:t>К</w:t>
      </w:r>
      <w:r>
        <w:rPr>
          <w:sz w:val="28"/>
          <w:szCs w:val="28"/>
        </w:rPr>
        <w:t>адетская  школа</w:t>
      </w:r>
      <w:proofErr w:type="gramEnd"/>
      <w:r>
        <w:rPr>
          <w:sz w:val="28"/>
          <w:szCs w:val="28"/>
        </w:rPr>
        <w:t xml:space="preserve"> – интернат № 2»</w:t>
      </w:r>
    </w:p>
    <w:p w:rsidR="005F20B8" w:rsidRPr="00604430" w:rsidRDefault="00EF0EA4" w:rsidP="009F3AA9">
      <w:pPr>
        <w:pStyle w:val="a5"/>
        <w:rPr>
          <w:b/>
          <w:sz w:val="36"/>
          <w:szCs w:val="36"/>
        </w:rPr>
      </w:pPr>
      <w:r>
        <w:rPr>
          <w:i/>
          <w:noProof/>
          <w:sz w:val="24"/>
          <w:szCs w:val="24"/>
        </w:rPr>
        <mc:AlternateContent>
          <mc:Choice Requires="wps">
            <w:drawing>
              <wp:anchor distT="0" distB="0" distL="114300" distR="114300" simplePos="0" relativeHeight="251661312" behindDoc="0" locked="0" layoutInCell="1" allowOverlap="1" wp14:anchorId="0DBAD365" wp14:editId="534C9152">
                <wp:simplePos x="0" y="0"/>
                <wp:positionH relativeFrom="column">
                  <wp:posOffset>-902971</wp:posOffset>
                </wp:positionH>
                <wp:positionV relativeFrom="paragraph">
                  <wp:posOffset>330835</wp:posOffset>
                </wp:positionV>
                <wp:extent cx="3133725" cy="1057275"/>
                <wp:effectExtent l="0" t="0"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5BF6" w:rsidRPr="005F20B8" w:rsidRDefault="008E5BF6" w:rsidP="00661CE1">
                            <w:pPr>
                              <w:pStyle w:val="a5"/>
                              <w:ind w:left="426"/>
                              <w:rPr>
                                <w:sz w:val="22"/>
                                <w:szCs w:val="22"/>
                              </w:rPr>
                            </w:pPr>
                            <w:r w:rsidRPr="005F20B8">
                              <w:rPr>
                                <w:sz w:val="22"/>
                                <w:szCs w:val="22"/>
                              </w:rPr>
                              <w:t xml:space="preserve">Утвержден на Педагогическом совете                                                                                                             Протокол № _1  </w:t>
                            </w:r>
                            <w:r>
                              <w:rPr>
                                <w:sz w:val="22"/>
                                <w:szCs w:val="22"/>
                              </w:rPr>
                              <w:t xml:space="preserve"> </w:t>
                            </w:r>
                            <w:r w:rsidRPr="005F20B8">
                              <w:rPr>
                                <w:sz w:val="22"/>
                                <w:szCs w:val="22"/>
                              </w:rPr>
                              <w:t xml:space="preserve">от 30 августа 2019 г.  </w:t>
                            </w:r>
                          </w:p>
                          <w:p w:rsidR="008E5BF6" w:rsidRDefault="008E5BF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BAD365" id="_x0000_t202" coordsize="21600,21600" o:spt="202" path="m,l,21600r21600,l21600,xe">
                <v:stroke joinstyle="miter"/>
                <v:path gradientshapeok="t" o:connecttype="rect"/>
              </v:shapetype>
              <v:shape id="Text Box 2" o:spid="_x0000_s1026" type="#_x0000_t202" style="position:absolute;margin-left:-71.1pt;margin-top:26.05pt;width:246.75pt;height:83.2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" stroked="f">
                <v:textbox style="mso-fit-shape-to-text:t">
                  <w:txbxContent>
                    <w:p w:rsidR="008E5BF6" w:rsidRPr="005F20B8" w:rsidRDefault="008E5BF6" w:rsidP="00661CE1">
                      <w:pPr>
                        <w:pStyle w:val="a5"/>
                        <w:ind w:left="426"/>
                        <w:rPr>
                          <w:sz w:val="22"/>
                          <w:szCs w:val="22"/>
                        </w:rPr>
                      </w:pPr>
                      <w:r w:rsidRPr="005F20B8">
                        <w:rPr>
                          <w:sz w:val="22"/>
                          <w:szCs w:val="22"/>
                        </w:rPr>
                        <w:t xml:space="preserve">Утвержден на Педагогическом совете                                                                                                             Протокол № _1  </w:t>
                      </w:r>
                      <w:r>
                        <w:rPr>
                          <w:sz w:val="22"/>
                          <w:szCs w:val="22"/>
                        </w:rPr>
                        <w:t xml:space="preserve"> </w:t>
                      </w:r>
                      <w:r w:rsidRPr="005F20B8">
                        <w:rPr>
                          <w:sz w:val="22"/>
                          <w:szCs w:val="22"/>
                        </w:rPr>
                        <w:t xml:space="preserve">от 30 августа 2019 г.  </w:t>
                      </w:r>
                    </w:p>
                    <w:p w:rsidR="008E5BF6" w:rsidRDefault="008E5BF6"/>
                  </w:txbxContent>
                </v:textbox>
              </v:shape>
            </w:pict>
          </mc:Fallback>
        </mc:AlternateContent>
      </w:r>
    </w:p>
    <w:p w:rsidR="00500880" w:rsidRPr="009F3AA9" w:rsidRDefault="00877821" w:rsidP="009F3AA9">
      <w:pPr>
        <w:pStyle w:val="a5"/>
        <w:rPr>
          <w:sz w:val="24"/>
          <w:szCs w:val="24"/>
        </w:rPr>
      </w:pPr>
      <w:r>
        <w:rPr>
          <w:noProof/>
          <w:sz w:val="24"/>
          <w:szCs w:val="24"/>
        </w:rPr>
        <mc:AlternateContent>
          <mc:Choice Requires="wps">
            <w:drawing>
              <wp:anchor distT="0" distB="0" distL="114300" distR="114300" simplePos="0" relativeHeight="251663360" behindDoc="0" locked="0" layoutInCell="1" allowOverlap="1" wp14:anchorId="69F1D135" wp14:editId="7CF3C713">
                <wp:simplePos x="0" y="0"/>
                <wp:positionH relativeFrom="column">
                  <wp:posOffset>4606290</wp:posOffset>
                </wp:positionH>
                <wp:positionV relativeFrom="paragraph">
                  <wp:posOffset>55880</wp:posOffset>
                </wp:positionV>
                <wp:extent cx="4505325" cy="734060"/>
                <wp:effectExtent l="0" t="0" r="9525" b="8890"/>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734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5BF6" w:rsidRDefault="008E5BF6" w:rsidP="00EF0EA4">
                            <w:pPr>
                              <w:pStyle w:val="a5"/>
                              <w:rPr>
                                <w:sz w:val="22"/>
                                <w:szCs w:val="22"/>
                              </w:rPr>
                            </w:pPr>
                            <w:r w:rsidRPr="005F20B8">
                              <w:rPr>
                                <w:sz w:val="22"/>
                                <w:szCs w:val="22"/>
                              </w:rPr>
                              <w:t>Утверждаю:</w:t>
                            </w:r>
                            <w:r>
                              <w:rPr>
                                <w:sz w:val="22"/>
                                <w:szCs w:val="22"/>
                              </w:rPr>
                              <w:t xml:space="preserve"> </w:t>
                            </w:r>
                          </w:p>
                          <w:p w:rsidR="008E5BF6" w:rsidRPr="005F20B8" w:rsidRDefault="008E5BF6" w:rsidP="00EF0EA4">
                            <w:pPr>
                              <w:pStyle w:val="a5"/>
                              <w:rPr>
                                <w:sz w:val="22"/>
                                <w:szCs w:val="22"/>
                              </w:rPr>
                            </w:pPr>
                            <w:proofErr w:type="gramStart"/>
                            <w:r>
                              <w:rPr>
                                <w:sz w:val="22"/>
                                <w:szCs w:val="22"/>
                              </w:rPr>
                              <w:t>Директор  ГКОУ</w:t>
                            </w:r>
                            <w:proofErr w:type="gramEnd"/>
                            <w:r>
                              <w:rPr>
                                <w:sz w:val="22"/>
                                <w:szCs w:val="22"/>
                              </w:rPr>
                              <w:t xml:space="preserve"> «КШИ  №2 </w:t>
                            </w:r>
                            <w:r w:rsidRPr="005F20B8">
                              <w:rPr>
                                <w:sz w:val="22"/>
                                <w:szCs w:val="22"/>
                              </w:rPr>
                              <w:t>_______________</w:t>
                            </w:r>
                            <w:r>
                              <w:rPr>
                                <w:sz w:val="22"/>
                                <w:szCs w:val="22"/>
                              </w:rPr>
                              <w:t>______</w:t>
                            </w:r>
                            <w:r w:rsidRPr="005F20B8">
                              <w:rPr>
                                <w:sz w:val="22"/>
                                <w:szCs w:val="22"/>
                              </w:rPr>
                              <w:t>А.М</w:t>
                            </w:r>
                            <w:r w:rsidRPr="00EF0EA4">
                              <w:rPr>
                                <w:sz w:val="22"/>
                                <w:szCs w:val="22"/>
                              </w:rPr>
                              <w:t xml:space="preserve"> </w:t>
                            </w:r>
                            <w:r w:rsidRPr="005F20B8">
                              <w:rPr>
                                <w:sz w:val="22"/>
                                <w:szCs w:val="22"/>
                              </w:rPr>
                              <w:t>ЭРИСТАЕВ</w:t>
                            </w:r>
                          </w:p>
                          <w:p w:rsidR="008E5BF6" w:rsidRPr="005F20B8" w:rsidRDefault="008E5BF6" w:rsidP="00661CE1">
                            <w:pPr>
                              <w:rPr>
                                <w:rFonts w:ascii="Times New Roman" w:hAnsi="Times New Roman"/>
                              </w:rPr>
                            </w:pPr>
                            <w:r w:rsidRPr="005F20B8">
                              <w:rPr>
                                <w:rFonts w:ascii="Times New Roman" w:hAnsi="Times New Roman"/>
                              </w:rPr>
                              <w:t>Приказ №   ___</w:t>
                            </w:r>
                            <w:r>
                              <w:rPr>
                                <w:rFonts w:ascii="Times New Roman" w:hAnsi="Times New Roman"/>
                              </w:rPr>
                              <w:t xml:space="preserve">___ </w:t>
                            </w:r>
                            <w:r w:rsidRPr="005F20B8">
                              <w:rPr>
                                <w:rFonts w:ascii="Times New Roman" w:hAnsi="Times New Roman"/>
                              </w:rPr>
                              <w:t xml:space="preserve">ОД от 30.08.2019 г.                                                                                                  </w:t>
                            </w:r>
                          </w:p>
                          <w:p w:rsidR="008E5BF6" w:rsidRDefault="008E5B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F1D135" id="Text Box 3" o:spid="_x0000_s1027" type="#_x0000_t202" style="position:absolute;margin-left:362.7pt;margin-top:4.4pt;width:354.75pt;height:5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" stroked="f">
                <v:textbox>
                  <w:txbxContent>
                    <w:p w:rsidR="008E5BF6" w:rsidRDefault="008E5BF6" w:rsidP="00EF0EA4">
                      <w:pPr>
                        <w:pStyle w:val="a5"/>
                        <w:rPr>
                          <w:sz w:val="22"/>
                          <w:szCs w:val="22"/>
                        </w:rPr>
                      </w:pPr>
                      <w:r w:rsidRPr="005F20B8">
                        <w:rPr>
                          <w:sz w:val="22"/>
                          <w:szCs w:val="22"/>
                        </w:rPr>
                        <w:t>Утверждаю:</w:t>
                      </w:r>
                      <w:r>
                        <w:rPr>
                          <w:sz w:val="22"/>
                          <w:szCs w:val="22"/>
                        </w:rPr>
                        <w:t xml:space="preserve"> </w:t>
                      </w:r>
                    </w:p>
                    <w:p w:rsidR="008E5BF6" w:rsidRPr="005F20B8" w:rsidRDefault="008E5BF6" w:rsidP="00EF0EA4">
                      <w:pPr>
                        <w:pStyle w:val="a5"/>
                        <w:rPr>
                          <w:sz w:val="22"/>
                          <w:szCs w:val="22"/>
                        </w:rPr>
                      </w:pPr>
                      <w:proofErr w:type="gramStart"/>
                      <w:r>
                        <w:rPr>
                          <w:sz w:val="22"/>
                          <w:szCs w:val="22"/>
                        </w:rPr>
                        <w:t>Директор  ГКОУ</w:t>
                      </w:r>
                      <w:proofErr w:type="gramEnd"/>
                      <w:r>
                        <w:rPr>
                          <w:sz w:val="22"/>
                          <w:szCs w:val="22"/>
                        </w:rPr>
                        <w:t xml:space="preserve"> «КШИ  №2 </w:t>
                      </w:r>
                      <w:r w:rsidRPr="005F20B8">
                        <w:rPr>
                          <w:sz w:val="22"/>
                          <w:szCs w:val="22"/>
                        </w:rPr>
                        <w:t>_______________</w:t>
                      </w:r>
                      <w:r>
                        <w:rPr>
                          <w:sz w:val="22"/>
                          <w:szCs w:val="22"/>
                        </w:rPr>
                        <w:t>______</w:t>
                      </w:r>
                      <w:r w:rsidRPr="005F20B8">
                        <w:rPr>
                          <w:sz w:val="22"/>
                          <w:szCs w:val="22"/>
                        </w:rPr>
                        <w:t>А.М</w:t>
                      </w:r>
                      <w:r w:rsidRPr="00EF0EA4">
                        <w:rPr>
                          <w:sz w:val="22"/>
                          <w:szCs w:val="22"/>
                        </w:rPr>
                        <w:t xml:space="preserve"> </w:t>
                      </w:r>
                      <w:r w:rsidRPr="005F20B8">
                        <w:rPr>
                          <w:sz w:val="22"/>
                          <w:szCs w:val="22"/>
                        </w:rPr>
                        <w:t>ЭРИСТАЕВ</w:t>
                      </w:r>
                    </w:p>
                    <w:p w:rsidR="008E5BF6" w:rsidRPr="005F20B8" w:rsidRDefault="008E5BF6" w:rsidP="00661CE1">
                      <w:pPr>
                        <w:rPr>
                          <w:rFonts w:ascii="Times New Roman" w:hAnsi="Times New Roman"/>
                        </w:rPr>
                      </w:pPr>
                      <w:r w:rsidRPr="005F20B8">
                        <w:rPr>
                          <w:rFonts w:ascii="Times New Roman" w:hAnsi="Times New Roman"/>
                        </w:rPr>
                        <w:t>Приказ №   ___</w:t>
                      </w:r>
                      <w:r>
                        <w:rPr>
                          <w:rFonts w:ascii="Times New Roman" w:hAnsi="Times New Roman"/>
                        </w:rPr>
                        <w:t xml:space="preserve">___ </w:t>
                      </w:r>
                      <w:r w:rsidRPr="005F20B8">
                        <w:rPr>
                          <w:rFonts w:ascii="Times New Roman" w:hAnsi="Times New Roman"/>
                        </w:rPr>
                        <w:t xml:space="preserve">ОД от 30.08.2019 г.                                                                                                  </w:t>
                      </w:r>
                    </w:p>
                    <w:p w:rsidR="008E5BF6" w:rsidRDefault="008E5BF6"/>
                  </w:txbxContent>
                </v:textbox>
              </v:shape>
            </w:pict>
          </mc:Fallback>
        </mc:AlternateContent>
      </w:r>
    </w:p>
    <w:p w:rsidR="00065552" w:rsidRDefault="00065552" w:rsidP="009F3AA9">
      <w:pPr>
        <w:pStyle w:val="a5"/>
        <w:rPr>
          <w:i/>
          <w:sz w:val="24"/>
          <w:szCs w:val="24"/>
        </w:rPr>
      </w:pPr>
    </w:p>
    <w:p w:rsidR="00915018" w:rsidRDefault="00915018" w:rsidP="009F3AA9">
      <w:pPr>
        <w:pStyle w:val="a5"/>
        <w:rPr>
          <w:i/>
          <w:sz w:val="24"/>
          <w:szCs w:val="24"/>
        </w:rPr>
      </w:pPr>
    </w:p>
    <w:p w:rsidR="00915018" w:rsidRPr="009F3AA9" w:rsidRDefault="00915018" w:rsidP="009F3AA9">
      <w:pPr>
        <w:pStyle w:val="a5"/>
        <w:rPr>
          <w:i/>
          <w:sz w:val="24"/>
          <w:szCs w:val="24"/>
        </w:rPr>
      </w:pPr>
    </w:p>
    <w:p w:rsidR="00065552" w:rsidRPr="009F3AA9" w:rsidRDefault="00065552" w:rsidP="009F3AA9">
      <w:pPr>
        <w:pStyle w:val="a5"/>
        <w:rPr>
          <w:i/>
          <w:sz w:val="24"/>
          <w:szCs w:val="24"/>
        </w:rPr>
      </w:pPr>
    </w:p>
    <w:p w:rsidR="00604430" w:rsidRDefault="00604430" w:rsidP="00915018">
      <w:pPr>
        <w:pStyle w:val="a5"/>
        <w:jc w:val="center"/>
        <w:rPr>
          <w:rFonts w:ascii="Arial Black" w:hAnsi="Arial Black"/>
          <w:b/>
          <w:i/>
          <w:color w:val="FF0000"/>
          <w:sz w:val="44"/>
          <w:szCs w:val="44"/>
        </w:rPr>
      </w:pPr>
    </w:p>
    <w:p w:rsidR="00500880" w:rsidRPr="005F20B8" w:rsidRDefault="00500880" w:rsidP="00915018">
      <w:pPr>
        <w:pStyle w:val="a5"/>
        <w:jc w:val="center"/>
        <w:rPr>
          <w:b/>
          <w:i/>
          <w:color w:val="FF0000"/>
          <w:sz w:val="48"/>
          <w:szCs w:val="48"/>
        </w:rPr>
      </w:pPr>
      <w:r w:rsidRPr="005F20B8">
        <w:rPr>
          <w:b/>
          <w:i/>
          <w:color w:val="FF0000"/>
          <w:sz w:val="48"/>
          <w:szCs w:val="48"/>
        </w:rPr>
        <w:t>ПЛАН РАБОТЫ</w:t>
      </w:r>
    </w:p>
    <w:p w:rsidR="00500880" w:rsidRPr="005F20B8" w:rsidRDefault="00500880" w:rsidP="00915018">
      <w:pPr>
        <w:pStyle w:val="a5"/>
        <w:jc w:val="center"/>
        <w:rPr>
          <w:b/>
          <w:i/>
          <w:color w:val="FF0000"/>
          <w:sz w:val="48"/>
          <w:szCs w:val="48"/>
        </w:rPr>
      </w:pPr>
      <w:r w:rsidRPr="005F20B8">
        <w:rPr>
          <w:b/>
          <w:i/>
          <w:color w:val="FF0000"/>
          <w:sz w:val="48"/>
          <w:szCs w:val="48"/>
        </w:rPr>
        <w:t xml:space="preserve"> ГОСУДАРСТВЕННОГО </w:t>
      </w:r>
      <w:r w:rsidR="0044242C" w:rsidRPr="005F20B8">
        <w:rPr>
          <w:b/>
          <w:i/>
          <w:color w:val="FF0000"/>
          <w:sz w:val="48"/>
          <w:szCs w:val="48"/>
        </w:rPr>
        <w:t>КАЗЁННОГО ОБЩЕ</w:t>
      </w:r>
      <w:r w:rsidRPr="005F20B8">
        <w:rPr>
          <w:b/>
          <w:i/>
          <w:color w:val="FF0000"/>
          <w:sz w:val="48"/>
          <w:szCs w:val="48"/>
        </w:rPr>
        <w:t>БРАЗОВАТЕЛЬНОГО УЧРЕЖДЕНИЯ</w:t>
      </w:r>
      <w:r w:rsidR="00915018" w:rsidRPr="005F20B8">
        <w:rPr>
          <w:b/>
          <w:i/>
          <w:color w:val="FF0000"/>
          <w:sz w:val="48"/>
          <w:szCs w:val="48"/>
        </w:rPr>
        <w:t xml:space="preserve"> </w:t>
      </w:r>
      <w:r w:rsidRPr="005F20B8">
        <w:rPr>
          <w:b/>
          <w:i/>
          <w:color w:val="FF0000"/>
          <w:sz w:val="48"/>
          <w:szCs w:val="48"/>
        </w:rPr>
        <w:t>КАДЕТСКАЯ ШКОЛА-ИНТЕРНАТ</w:t>
      </w:r>
      <w:r w:rsidR="0044242C" w:rsidRPr="005F20B8">
        <w:rPr>
          <w:b/>
          <w:i/>
          <w:color w:val="FF0000"/>
          <w:sz w:val="48"/>
          <w:szCs w:val="48"/>
        </w:rPr>
        <w:t>№2</w:t>
      </w:r>
    </w:p>
    <w:p w:rsidR="0044242C" w:rsidRPr="005F20B8" w:rsidRDefault="0044242C" w:rsidP="0093714A">
      <w:pPr>
        <w:pStyle w:val="a5"/>
        <w:jc w:val="center"/>
        <w:rPr>
          <w:b/>
          <w:i/>
          <w:color w:val="FF0000"/>
          <w:sz w:val="48"/>
          <w:szCs w:val="48"/>
        </w:rPr>
      </w:pPr>
      <w:r w:rsidRPr="005F20B8">
        <w:rPr>
          <w:b/>
          <w:i/>
          <w:color w:val="FF0000"/>
          <w:sz w:val="48"/>
          <w:szCs w:val="48"/>
        </w:rPr>
        <w:t xml:space="preserve">МИНПРОСВЕЩЕНИЯ </w:t>
      </w:r>
    </w:p>
    <w:p w:rsidR="00604430" w:rsidRPr="005F20B8" w:rsidRDefault="0044242C" w:rsidP="0093714A">
      <w:pPr>
        <w:pStyle w:val="a5"/>
        <w:jc w:val="center"/>
        <w:rPr>
          <w:b/>
          <w:color w:val="FF0000"/>
          <w:sz w:val="48"/>
          <w:szCs w:val="48"/>
        </w:rPr>
      </w:pPr>
      <w:r w:rsidRPr="005F20B8">
        <w:rPr>
          <w:b/>
          <w:i/>
          <w:color w:val="FF0000"/>
          <w:sz w:val="48"/>
          <w:szCs w:val="48"/>
        </w:rPr>
        <w:t>КАБАРДИНО-БАЛКАРСКОЙ РЕСПУБЛИКИ</w:t>
      </w:r>
      <w:r w:rsidR="00604430" w:rsidRPr="005F20B8">
        <w:rPr>
          <w:b/>
          <w:color w:val="FF0000"/>
          <w:sz w:val="48"/>
          <w:szCs w:val="48"/>
        </w:rPr>
        <w:t xml:space="preserve"> </w:t>
      </w:r>
    </w:p>
    <w:p w:rsidR="005F20B8" w:rsidRPr="00515DAC" w:rsidRDefault="00604430" w:rsidP="00515DAC">
      <w:pPr>
        <w:pStyle w:val="a5"/>
        <w:jc w:val="center"/>
        <w:rPr>
          <w:b/>
          <w:color w:val="FF0000"/>
          <w:sz w:val="48"/>
          <w:szCs w:val="48"/>
        </w:rPr>
      </w:pPr>
      <w:r w:rsidRPr="005F20B8">
        <w:rPr>
          <w:b/>
          <w:color w:val="FF0000"/>
          <w:sz w:val="48"/>
          <w:szCs w:val="48"/>
        </w:rPr>
        <w:t>на 2019 – 2020</w:t>
      </w:r>
      <w:r w:rsidR="00915018" w:rsidRPr="005F20B8">
        <w:rPr>
          <w:b/>
          <w:color w:val="FF0000"/>
          <w:sz w:val="48"/>
          <w:szCs w:val="48"/>
        </w:rPr>
        <w:t xml:space="preserve"> </w:t>
      </w:r>
      <w:r w:rsidR="00500880" w:rsidRPr="005F20B8">
        <w:rPr>
          <w:b/>
          <w:color w:val="FF0000"/>
          <w:sz w:val="48"/>
          <w:szCs w:val="48"/>
        </w:rPr>
        <w:t>УЧЕБНЫЙ</w:t>
      </w:r>
      <w:r w:rsidR="00515DAC">
        <w:rPr>
          <w:b/>
          <w:color w:val="FF0000"/>
          <w:sz w:val="48"/>
          <w:szCs w:val="48"/>
        </w:rPr>
        <w:t xml:space="preserve"> ГОД</w:t>
      </w:r>
    </w:p>
    <w:p w:rsidR="00EF0EA4" w:rsidRDefault="00EF0EA4" w:rsidP="009C5514">
      <w:pPr>
        <w:pStyle w:val="a5"/>
        <w:rPr>
          <w:sz w:val="48"/>
          <w:szCs w:val="48"/>
        </w:rPr>
      </w:pPr>
    </w:p>
    <w:p w:rsidR="00EF0EA4" w:rsidRDefault="00EF0EA4" w:rsidP="00EF0EA4">
      <w:pPr>
        <w:pStyle w:val="a5"/>
        <w:jc w:val="center"/>
        <w:rPr>
          <w:sz w:val="48"/>
          <w:szCs w:val="48"/>
        </w:rPr>
      </w:pPr>
    </w:p>
    <w:p w:rsidR="00982245" w:rsidRPr="009C5514" w:rsidRDefault="00EF0EA4" w:rsidP="009F3AA9">
      <w:pPr>
        <w:pStyle w:val="a5"/>
        <w:rPr>
          <w:sz w:val="16"/>
          <w:szCs w:val="16"/>
        </w:rPr>
      </w:pPr>
      <w:r>
        <w:rPr>
          <w:sz w:val="48"/>
          <w:szCs w:val="48"/>
        </w:rPr>
        <w:t xml:space="preserve">                                               </w:t>
      </w:r>
      <w:r w:rsidR="009C5514">
        <w:rPr>
          <w:sz w:val="16"/>
          <w:szCs w:val="16"/>
        </w:rPr>
        <w:t>БАБУГЕНТ 2019 г.</w:t>
      </w:r>
    </w:p>
    <w:p w:rsidR="003C69E1" w:rsidRDefault="003C69E1" w:rsidP="009F3AA9">
      <w:pPr>
        <w:pStyle w:val="a5"/>
        <w:rPr>
          <w:sz w:val="24"/>
          <w:szCs w:val="24"/>
        </w:rPr>
      </w:pPr>
    </w:p>
    <w:p w:rsidR="00500880" w:rsidRPr="00982245" w:rsidRDefault="00500880" w:rsidP="009F3AA9">
      <w:pPr>
        <w:pStyle w:val="a5"/>
      </w:pPr>
      <w:r w:rsidRPr="00982245">
        <w:lastRenderedPageBreak/>
        <w:t xml:space="preserve">РАЗДЕЛ 1. </w:t>
      </w:r>
      <w:r w:rsidR="008E33EE" w:rsidRPr="00982245">
        <w:t xml:space="preserve">ПРИОРИТЕТНЫЕ </w:t>
      </w:r>
      <w:proofErr w:type="gramStart"/>
      <w:r w:rsidR="008E33EE" w:rsidRPr="00982245">
        <w:t>НАПРАВЛЕНИЯ,</w:t>
      </w:r>
      <w:r w:rsidRPr="00982245">
        <w:t>ЦЕЛИ</w:t>
      </w:r>
      <w:proofErr w:type="gramEnd"/>
      <w:r w:rsidRPr="00982245">
        <w:t xml:space="preserve"> И ЗАДАЧИ ШКОЛЫ</w:t>
      </w:r>
    </w:p>
    <w:p w:rsidR="008E33EE" w:rsidRPr="00982245" w:rsidRDefault="00CB2174" w:rsidP="009F3AA9">
      <w:pPr>
        <w:pStyle w:val="a5"/>
        <w:rPr>
          <w:sz w:val="24"/>
          <w:szCs w:val="24"/>
        </w:rPr>
      </w:pPr>
      <w:r w:rsidRPr="00982245">
        <w:rPr>
          <w:sz w:val="24"/>
          <w:szCs w:val="24"/>
        </w:rPr>
        <w:t xml:space="preserve">1.1. </w:t>
      </w:r>
      <w:r w:rsidR="008E33EE" w:rsidRPr="00982245">
        <w:rPr>
          <w:sz w:val="24"/>
          <w:szCs w:val="24"/>
        </w:rPr>
        <w:t xml:space="preserve">Приоритетные направления развития </w:t>
      </w:r>
      <w:r w:rsidR="0044242C" w:rsidRPr="00982245">
        <w:rPr>
          <w:sz w:val="24"/>
          <w:szCs w:val="24"/>
        </w:rPr>
        <w:t>КШИ №2</w:t>
      </w:r>
      <w:r w:rsidR="008E33EE" w:rsidRPr="00982245">
        <w:rPr>
          <w:sz w:val="24"/>
          <w:szCs w:val="24"/>
        </w:rPr>
        <w:t>:</w:t>
      </w:r>
    </w:p>
    <w:p w:rsidR="00CB2174" w:rsidRPr="00982245" w:rsidRDefault="008E33EE" w:rsidP="00951B74">
      <w:pPr>
        <w:pStyle w:val="a5"/>
        <w:numPr>
          <w:ilvl w:val="0"/>
          <w:numId w:val="1"/>
        </w:numPr>
        <w:rPr>
          <w:sz w:val="24"/>
          <w:szCs w:val="24"/>
        </w:rPr>
      </w:pPr>
      <w:r w:rsidRPr="00982245">
        <w:rPr>
          <w:sz w:val="24"/>
          <w:szCs w:val="24"/>
        </w:rPr>
        <w:t>Повышение эффективности образовательного процесса в условиях реализации федеральных государственных образовательных стандартов.</w:t>
      </w:r>
    </w:p>
    <w:p w:rsidR="00CB2174" w:rsidRPr="00982245" w:rsidRDefault="008E33EE" w:rsidP="00951B74">
      <w:pPr>
        <w:pStyle w:val="a5"/>
        <w:numPr>
          <w:ilvl w:val="0"/>
          <w:numId w:val="1"/>
        </w:numPr>
        <w:rPr>
          <w:sz w:val="24"/>
          <w:szCs w:val="24"/>
        </w:rPr>
      </w:pPr>
      <w:r w:rsidRPr="00982245">
        <w:rPr>
          <w:sz w:val="24"/>
          <w:szCs w:val="24"/>
        </w:rPr>
        <w:t>Развитие системы выявления, поддержки талантливых детей, психолого-педагогическое сопровождение их в течение всего периода обучения.</w:t>
      </w:r>
    </w:p>
    <w:p w:rsidR="00CB2174" w:rsidRPr="00982245" w:rsidRDefault="008E33EE" w:rsidP="00951B74">
      <w:pPr>
        <w:pStyle w:val="a5"/>
        <w:numPr>
          <w:ilvl w:val="0"/>
          <w:numId w:val="1"/>
        </w:numPr>
        <w:rPr>
          <w:sz w:val="24"/>
          <w:szCs w:val="24"/>
        </w:rPr>
      </w:pPr>
      <w:r w:rsidRPr="00982245">
        <w:rPr>
          <w:sz w:val="24"/>
          <w:szCs w:val="24"/>
        </w:rPr>
        <w:t xml:space="preserve">Развитие учительского потенциала. Качественное улучшение и пополнение кадрового состава. </w:t>
      </w:r>
    </w:p>
    <w:p w:rsidR="00CB2174" w:rsidRPr="00982245" w:rsidRDefault="008E33EE" w:rsidP="00951B74">
      <w:pPr>
        <w:pStyle w:val="a5"/>
        <w:numPr>
          <w:ilvl w:val="0"/>
          <w:numId w:val="1"/>
        </w:numPr>
        <w:rPr>
          <w:sz w:val="24"/>
          <w:szCs w:val="24"/>
        </w:rPr>
      </w:pPr>
      <w:r w:rsidRPr="00982245">
        <w:rPr>
          <w:sz w:val="24"/>
          <w:szCs w:val="24"/>
        </w:rPr>
        <w:t xml:space="preserve">Внедрение современных педагогических, информационно-коммуникативных и </w:t>
      </w:r>
      <w:proofErr w:type="spellStart"/>
      <w:r w:rsidRPr="00982245">
        <w:rPr>
          <w:sz w:val="24"/>
          <w:szCs w:val="24"/>
        </w:rPr>
        <w:t>здоровьесберегающих</w:t>
      </w:r>
      <w:proofErr w:type="spellEnd"/>
      <w:r w:rsidRPr="00982245">
        <w:rPr>
          <w:sz w:val="24"/>
          <w:szCs w:val="24"/>
        </w:rPr>
        <w:t xml:space="preserve"> техно</w:t>
      </w:r>
      <w:r w:rsidR="0044242C" w:rsidRPr="00982245">
        <w:rPr>
          <w:sz w:val="24"/>
          <w:szCs w:val="24"/>
        </w:rPr>
        <w:t>логий в образовательный процесс</w:t>
      </w:r>
      <w:r w:rsidRPr="00982245">
        <w:rPr>
          <w:sz w:val="24"/>
          <w:szCs w:val="24"/>
        </w:rPr>
        <w:t xml:space="preserve">. </w:t>
      </w:r>
    </w:p>
    <w:p w:rsidR="00CB2174" w:rsidRPr="00982245" w:rsidRDefault="008E33EE" w:rsidP="00951B74">
      <w:pPr>
        <w:pStyle w:val="a5"/>
        <w:numPr>
          <w:ilvl w:val="0"/>
          <w:numId w:val="1"/>
        </w:numPr>
        <w:rPr>
          <w:sz w:val="24"/>
          <w:szCs w:val="24"/>
        </w:rPr>
      </w:pPr>
      <w:r w:rsidRPr="00982245">
        <w:rPr>
          <w:sz w:val="24"/>
          <w:szCs w:val="24"/>
        </w:rPr>
        <w:t xml:space="preserve">Формирование современной инфраструктуры. </w:t>
      </w:r>
    </w:p>
    <w:p w:rsidR="008E33EE" w:rsidRPr="00982245" w:rsidRDefault="008E33EE" w:rsidP="00951B74">
      <w:pPr>
        <w:pStyle w:val="a5"/>
        <w:numPr>
          <w:ilvl w:val="0"/>
          <w:numId w:val="1"/>
        </w:numPr>
        <w:rPr>
          <w:sz w:val="24"/>
          <w:szCs w:val="24"/>
        </w:rPr>
      </w:pPr>
      <w:r w:rsidRPr="00982245">
        <w:rPr>
          <w:sz w:val="24"/>
          <w:szCs w:val="24"/>
        </w:rPr>
        <w:t>Совершенствование и</w:t>
      </w:r>
      <w:r w:rsidR="0044242C" w:rsidRPr="00982245">
        <w:rPr>
          <w:sz w:val="24"/>
          <w:szCs w:val="24"/>
        </w:rPr>
        <w:t xml:space="preserve"> развитие воспитательной системы</w:t>
      </w:r>
      <w:r w:rsidRPr="00982245">
        <w:rPr>
          <w:sz w:val="24"/>
          <w:szCs w:val="24"/>
        </w:rPr>
        <w:t xml:space="preserve">. </w:t>
      </w:r>
    </w:p>
    <w:p w:rsidR="00500880" w:rsidRPr="00982245" w:rsidRDefault="00500880" w:rsidP="009F3AA9">
      <w:pPr>
        <w:pStyle w:val="a5"/>
        <w:rPr>
          <w:i/>
          <w:sz w:val="24"/>
          <w:szCs w:val="24"/>
        </w:rPr>
      </w:pPr>
      <w:r w:rsidRPr="00982245">
        <w:rPr>
          <w:sz w:val="24"/>
          <w:szCs w:val="24"/>
        </w:rPr>
        <w:t xml:space="preserve">Методическая тема: </w:t>
      </w:r>
      <w:r w:rsidRPr="00982245">
        <w:rPr>
          <w:i/>
          <w:sz w:val="24"/>
          <w:szCs w:val="24"/>
          <w:u w:val="single"/>
        </w:rPr>
        <w:t>«Формирование методической и информационной культуры педагогов как средство повышения качества образования и условие интеллектуального, творческого и гражданско-патриотического развития кадет».</w:t>
      </w:r>
    </w:p>
    <w:p w:rsidR="00500880" w:rsidRPr="00982245" w:rsidRDefault="00500880" w:rsidP="009F3AA9">
      <w:pPr>
        <w:pStyle w:val="a5"/>
        <w:rPr>
          <w:sz w:val="24"/>
          <w:szCs w:val="24"/>
        </w:rPr>
      </w:pPr>
    </w:p>
    <w:p w:rsidR="00CB2174" w:rsidRPr="00982245" w:rsidRDefault="00CB2174" w:rsidP="009F3AA9">
      <w:pPr>
        <w:pStyle w:val="a5"/>
        <w:rPr>
          <w:sz w:val="24"/>
          <w:szCs w:val="24"/>
        </w:rPr>
      </w:pPr>
      <w:r w:rsidRPr="00982245">
        <w:rPr>
          <w:sz w:val="24"/>
          <w:szCs w:val="24"/>
        </w:rPr>
        <w:t xml:space="preserve">1.2. </w:t>
      </w:r>
      <w:r w:rsidR="00604430" w:rsidRPr="00982245">
        <w:rPr>
          <w:sz w:val="24"/>
          <w:szCs w:val="24"/>
        </w:rPr>
        <w:t>Задачи на 2019-2020</w:t>
      </w:r>
      <w:r w:rsidR="008E33EE" w:rsidRPr="00982245">
        <w:rPr>
          <w:sz w:val="24"/>
          <w:szCs w:val="24"/>
        </w:rPr>
        <w:t xml:space="preserve"> учебный год</w:t>
      </w:r>
    </w:p>
    <w:p w:rsidR="00CB2174" w:rsidRPr="00982245" w:rsidRDefault="008E33EE" w:rsidP="00951B74">
      <w:pPr>
        <w:pStyle w:val="a5"/>
        <w:numPr>
          <w:ilvl w:val="0"/>
          <w:numId w:val="2"/>
        </w:numPr>
        <w:rPr>
          <w:sz w:val="24"/>
          <w:szCs w:val="24"/>
        </w:rPr>
      </w:pPr>
      <w:r w:rsidRPr="00982245">
        <w:rPr>
          <w:sz w:val="24"/>
          <w:szCs w:val="24"/>
        </w:rPr>
        <w:t>Повышение результативность качества знаний по итогам независимой оценки (ЕГЭ и ОГЭ, ВПР) через достижение эффективности диагностической, аналитической и коррекционной работы каждого педагога.</w:t>
      </w:r>
    </w:p>
    <w:p w:rsidR="00CB2174" w:rsidRPr="00982245" w:rsidRDefault="008E33EE" w:rsidP="00951B74">
      <w:pPr>
        <w:pStyle w:val="a5"/>
        <w:numPr>
          <w:ilvl w:val="0"/>
          <w:numId w:val="2"/>
        </w:numPr>
        <w:rPr>
          <w:sz w:val="24"/>
          <w:szCs w:val="24"/>
        </w:rPr>
      </w:pPr>
      <w:r w:rsidRPr="00982245">
        <w:rPr>
          <w:sz w:val="24"/>
          <w:szCs w:val="24"/>
        </w:rPr>
        <w:t>Совершенствование системы работы педагогического коллектива по повышению познавательной активности обучающихся и мотивированию на достижение более высоких индивидуальных результатов.</w:t>
      </w:r>
    </w:p>
    <w:p w:rsidR="00CB2174" w:rsidRPr="00982245" w:rsidRDefault="008E33EE" w:rsidP="00951B74">
      <w:pPr>
        <w:pStyle w:val="a5"/>
        <w:numPr>
          <w:ilvl w:val="0"/>
          <w:numId w:val="2"/>
        </w:numPr>
        <w:rPr>
          <w:sz w:val="24"/>
          <w:szCs w:val="24"/>
        </w:rPr>
      </w:pPr>
      <w:r w:rsidRPr="00982245">
        <w:rPr>
          <w:sz w:val="24"/>
          <w:szCs w:val="24"/>
        </w:rPr>
        <w:t xml:space="preserve">Повышение ответственности каждого педагога за качественную организацию проектно-исследовательской деятельности, индивидуализацию работы с одаренными обучающимися. </w:t>
      </w:r>
    </w:p>
    <w:p w:rsidR="00CB2174" w:rsidRPr="00982245" w:rsidRDefault="008E33EE" w:rsidP="00951B74">
      <w:pPr>
        <w:pStyle w:val="a5"/>
        <w:numPr>
          <w:ilvl w:val="0"/>
          <w:numId w:val="2"/>
        </w:numPr>
        <w:rPr>
          <w:sz w:val="24"/>
          <w:szCs w:val="24"/>
        </w:rPr>
      </w:pPr>
      <w:r w:rsidRPr="00982245">
        <w:rPr>
          <w:sz w:val="24"/>
          <w:szCs w:val="24"/>
        </w:rPr>
        <w:t xml:space="preserve">Совершенствование социально-педагогического и психологического сопровождения учебно-воспитательного процесса. </w:t>
      </w:r>
    </w:p>
    <w:p w:rsidR="00CB2174" w:rsidRPr="00982245" w:rsidRDefault="008E33EE" w:rsidP="00951B74">
      <w:pPr>
        <w:pStyle w:val="a5"/>
        <w:numPr>
          <w:ilvl w:val="0"/>
          <w:numId w:val="2"/>
        </w:numPr>
        <w:rPr>
          <w:sz w:val="24"/>
          <w:szCs w:val="24"/>
        </w:rPr>
      </w:pPr>
      <w:r w:rsidRPr="00982245">
        <w:rPr>
          <w:sz w:val="24"/>
          <w:szCs w:val="24"/>
        </w:rPr>
        <w:t>Совершенствование профессиональной компетентности педагогов в условиях модернизации образования.</w:t>
      </w:r>
    </w:p>
    <w:p w:rsidR="00CB2174" w:rsidRPr="00982245" w:rsidRDefault="008E33EE" w:rsidP="00951B74">
      <w:pPr>
        <w:pStyle w:val="a5"/>
        <w:numPr>
          <w:ilvl w:val="0"/>
          <w:numId w:val="2"/>
        </w:numPr>
        <w:rPr>
          <w:sz w:val="24"/>
          <w:szCs w:val="24"/>
        </w:rPr>
      </w:pPr>
      <w:r w:rsidRPr="00982245">
        <w:rPr>
          <w:sz w:val="24"/>
          <w:szCs w:val="24"/>
        </w:rPr>
        <w:t>Обеспечение единства урочной и внеурочной деятельности учителя через элективные курсы,</w:t>
      </w:r>
      <w:r w:rsidR="0044242C" w:rsidRPr="00982245">
        <w:rPr>
          <w:sz w:val="24"/>
          <w:szCs w:val="24"/>
        </w:rPr>
        <w:t xml:space="preserve"> факультативы,</w:t>
      </w:r>
      <w:r w:rsidRPr="00982245">
        <w:rPr>
          <w:sz w:val="24"/>
          <w:szCs w:val="24"/>
        </w:rPr>
        <w:t xml:space="preserve"> индивидуальные занятия, кружки, секции, олимпиады, конкурсы, экскурсии, предметные недели.</w:t>
      </w:r>
    </w:p>
    <w:p w:rsidR="00CB2174" w:rsidRPr="00982245" w:rsidRDefault="008E33EE" w:rsidP="00951B74">
      <w:pPr>
        <w:pStyle w:val="a5"/>
        <w:numPr>
          <w:ilvl w:val="0"/>
          <w:numId w:val="2"/>
        </w:numPr>
        <w:rPr>
          <w:sz w:val="24"/>
          <w:szCs w:val="24"/>
        </w:rPr>
      </w:pPr>
      <w:r w:rsidRPr="00982245">
        <w:rPr>
          <w:sz w:val="24"/>
          <w:szCs w:val="24"/>
        </w:rPr>
        <w:t>Обеспечение своевременного, эффективного взаимодействия всех участников образовательной деятельности.</w:t>
      </w:r>
    </w:p>
    <w:p w:rsidR="003C69E1" w:rsidRPr="00982245" w:rsidRDefault="008E33EE" w:rsidP="009F3AA9">
      <w:pPr>
        <w:pStyle w:val="a5"/>
        <w:numPr>
          <w:ilvl w:val="0"/>
          <w:numId w:val="2"/>
        </w:numPr>
        <w:rPr>
          <w:sz w:val="24"/>
          <w:szCs w:val="24"/>
        </w:rPr>
      </w:pPr>
      <w:r w:rsidRPr="00982245">
        <w:rPr>
          <w:sz w:val="24"/>
          <w:szCs w:val="24"/>
        </w:rPr>
        <w:t>Развитие материально-технической базы кадетского корпуса с целью повышения качества условий, обеспечивающих реализацию образовательной программы школ</w:t>
      </w:r>
      <w:r w:rsidR="00763C19" w:rsidRPr="00982245">
        <w:rPr>
          <w:sz w:val="24"/>
          <w:szCs w:val="24"/>
        </w:rPr>
        <w:t>ы</w:t>
      </w:r>
    </w:p>
    <w:p w:rsidR="003C69E1" w:rsidRDefault="003C69E1" w:rsidP="009F3AA9">
      <w:pPr>
        <w:pStyle w:val="a5"/>
        <w:rPr>
          <w:sz w:val="24"/>
          <w:szCs w:val="24"/>
        </w:rPr>
      </w:pPr>
    </w:p>
    <w:p w:rsidR="00982245" w:rsidRDefault="00982245" w:rsidP="009F3AA9">
      <w:pPr>
        <w:pStyle w:val="a5"/>
        <w:rPr>
          <w:sz w:val="24"/>
          <w:szCs w:val="24"/>
        </w:rPr>
      </w:pPr>
    </w:p>
    <w:p w:rsidR="00982245" w:rsidRDefault="00982245" w:rsidP="009F3AA9">
      <w:pPr>
        <w:pStyle w:val="a5"/>
        <w:rPr>
          <w:sz w:val="24"/>
          <w:szCs w:val="24"/>
        </w:rPr>
      </w:pPr>
    </w:p>
    <w:p w:rsidR="00982245" w:rsidRDefault="00982245" w:rsidP="009F3AA9">
      <w:pPr>
        <w:pStyle w:val="a5"/>
        <w:rPr>
          <w:sz w:val="24"/>
          <w:szCs w:val="24"/>
        </w:rPr>
      </w:pPr>
    </w:p>
    <w:p w:rsidR="008E33EE" w:rsidRDefault="00CB2174" w:rsidP="009F3AA9">
      <w:pPr>
        <w:pStyle w:val="a5"/>
        <w:rPr>
          <w:sz w:val="24"/>
          <w:szCs w:val="24"/>
        </w:rPr>
      </w:pPr>
      <w:r>
        <w:rPr>
          <w:sz w:val="24"/>
          <w:szCs w:val="24"/>
        </w:rPr>
        <w:t>1.3</w:t>
      </w:r>
      <w:r w:rsidR="008E33EE" w:rsidRPr="009F3AA9">
        <w:rPr>
          <w:sz w:val="24"/>
          <w:szCs w:val="24"/>
        </w:rPr>
        <w:t>. План реализации П</w:t>
      </w:r>
      <w:r w:rsidR="00604430">
        <w:rPr>
          <w:sz w:val="24"/>
          <w:szCs w:val="24"/>
        </w:rPr>
        <w:t xml:space="preserve">рограммы </w:t>
      </w:r>
      <w:proofErr w:type="gramStart"/>
      <w:r w:rsidR="00604430">
        <w:rPr>
          <w:sz w:val="24"/>
          <w:szCs w:val="24"/>
        </w:rPr>
        <w:t>развити</w:t>
      </w:r>
      <w:r w:rsidR="0044242C">
        <w:rPr>
          <w:sz w:val="24"/>
          <w:szCs w:val="24"/>
        </w:rPr>
        <w:t xml:space="preserve">я </w:t>
      </w:r>
      <w:r w:rsidR="00604430">
        <w:rPr>
          <w:sz w:val="24"/>
          <w:szCs w:val="24"/>
        </w:rPr>
        <w:t xml:space="preserve"> в</w:t>
      </w:r>
      <w:proofErr w:type="gramEnd"/>
      <w:r w:rsidR="00604430">
        <w:rPr>
          <w:sz w:val="24"/>
          <w:szCs w:val="24"/>
        </w:rPr>
        <w:t xml:space="preserve"> 2019-2020</w:t>
      </w:r>
      <w:r w:rsidR="008E33EE" w:rsidRPr="009F3AA9">
        <w:rPr>
          <w:sz w:val="24"/>
          <w:szCs w:val="24"/>
        </w:rPr>
        <w:t>гг.</w:t>
      </w:r>
    </w:p>
    <w:p w:rsidR="00982245" w:rsidRPr="009F3AA9" w:rsidRDefault="00982245" w:rsidP="009F3AA9">
      <w:pPr>
        <w:pStyle w:val="a5"/>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473"/>
        <w:gridCol w:w="7170"/>
        <w:gridCol w:w="2439"/>
        <w:gridCol w:w="2367"/>
      </w:tblGrid>
      <w:tr w:rsidR="008E33EE" w:rsidRPr="009F3AA9" w:rsidTr="00E45B6F">
        <w:trPr>
          <w:trHeight w:val="1517"/>
        </w:trPr>
        <w:tc>
          <w:tcPr>
            <w:tcW w:w="856" w:type="pct"/>
            <w:vMerge w:val="restart"/>
          </w:tcPr>
          <w:p w:rsidR="008E33EE" w:rsidRPr="009F3AA9" w:rsidRDefault="008E33EE" w:rsidP="009F3AA9">
            <w:pPr>
              <w:pStyle w:val="a5"/>
              <w:rPr>
                <w:i/>
                <w:sz w:val="24"/>
                <w:szCs w:val="24"/>
              </w:rPr>
            </w:pPr>
            <w:r w:rsidRPr="009F3AA9">
              <w:rPr>
                <w:i/>
                <w:sz w:val="24"/>
                <w:szCs w:val="24"/>
              </w:rPr>
              <w:t>Задача: обеспечение организационной, педагогической и содержательной поддержки инновационной деятельности педагогов, повышение профессиональной компетентности педагогов через инновационную деятельность</w:t>
            </w:r>
          </w:p>
        </w:tc>
        <w:tc>
          <w:tcPr>
            <w:tcW w:w="2481" w:type="pct"/>
          </w:tcPr>
          <w:p w:rsidR="008E33EE" w:rsidRPr="009F3AA9" w:rsidRDefault="008E33EE" w:rsidP="009F3AA9">
            <w:pPr>
              <w:pStyle w:val="a5"/>
              <w:rPr>
                <w:i/>
                <w:sz w:val="24"/>
                <w:szCs w:val="24"/>
              </w:rPr>
            </w:pPr>
            <w:r w:rsidRPr="009F3AA9">
              <w:rPr>
                <w:i/>
                <w:sz w:val="24"/>
                <w:szCs w:val="24"/>
              </w:rPr>
              <w:t>Мониторинг инновационной деятельности педагогов</w:t>
            </w:r>
          </w:p>
          <w:p w:rsidR="008E33EE" w:rsidRPr="009F3AA9" w:rsidRDefault="008E33EE" w:rsidP="009F3AA9">
            <w:pPr>
              <w:pStyle w:val="a5"/>
              <w:rPr>
                <w:sz w:val="24"/>
                <w:szCs w:val="24"/>
              </w:rPr>
            </w:pPr>
            <w:r w:rsidRPr="009F3AA9">
              <w:rPr>
                <w:sz w:val="24"/>
                <w:szCs w:val="24"/>
              </w:rPr>
              <w:t>Проведение ежемесячного электронного мониторинга уровня творческих достижений педагогов и учащихся. Создание на этой основе электронного портфолио учреждения и галереи лучших педагогов.</w:t>
            </w:r>
          </w:p>
        </w:tc>
        <w:tc>
          <w:tcPr>
            <w:tcW w:w="844" w:type="pct"/>
          </w:tcPr>
          <w:p w:rsidR="008E33EE" w:rsidRPr="009F3AA9" w:rsidRDefault="008E33EE" w:rsidP="009F3AA9">
            <w:pPr>
              <w:pStyle w:val="a5"/>
              <w:rPr>
                <w:sz w:val="24"/>
                <w:szCs w:val="24"/>
              </w:rPr>
            </w:pPr>
          </w:p>
          <w:p w:rsidR="008E33EE" w:rsidRPr="009F3AA9" w:rsidRDefault="008E33EE" w:rsidP="009F3AA9">
            <w:pPr>
              <w:pStyle w:val="a5"/>
              <w:rPr>
                <w:sz w:val="24"/>
                <w:szCs w:val="24"/>
              </w:rPr>
            </w:pPr>
          </w:p>
          <w:p w:rsidR="008E33EE" w:rsidRPr="009F3AA9" w:rsidRDefault="008E33EE" w:rsidP="009F3AA9">
            <w:pPr>
              <w:pStyle w:val="a5"/>
              <w:rPr>
                <w:sz w:val="24"/>
                <w:szCs w:val="24"/>
              </w:rPr>
            </w:pPr>
          </w:p>
          <w:p w:rsidR="008E33EE" w:rsidRPr="009F3AA9" w:rsidRDefault="008E33EE" w:rsidP="009F3AA9">
            <w:pPr>
              <w:pStyle w:val="a5"/>
              <w:rPr>
                <w:sz w:val="24"/>
                <w:szCs w:val="24"/>
              </w:rPr>
            </w:pPr>
            <w:r w:rsidRPr="009F3AA9">
              <w:rPr>
                <w:sz w:val="24"/>
                <w:szCs w:val="24"/>
              </w:rPr>
              <w:t>В течение года</w:t>
            </w:r>
          </w:p>
        </w:tc>
        <w:tc>
          <w:tcPr>
            <w:tcW w:w="819" w:type="pct"/>
          </w:tcPr>
          <w:p w:rsidR="008E33EE" w:rsidRPr="009F3AA9" w:rsidRDefault="008E33EE" w:rsidP="009F3AA9">
            <w:pPr>
              <w:pStyle w:val="a5"/>
              <w:rPr>
                <w:sz w:val="24"/>
                <w:szCs w:val="24"/>
              </w:rPr>
            </w:pPr>
          </w:p>
          <w:p w:rsidR="008E33EE" w:rsidRPr="009F3AA9" w:rsidRDefault="0044242C" w:rsidP="009F3AA9">
            <w:pPr>
              <w:pStyle w:val="a5"/>
              <w:rPr>
                <w:sz w:val="24"/>
                <w:szCs w:val="24"/>
              </w:rPr>
            </w:pPr>
            <w:r>
              <w:rPr>
                <w:sz w:val="24"/>
                <w:szCs w:val="24"/>
              </w:rPr>
              <w:t xml:space="preserve"> </w:t>
            </w:r>
            <w:r w:rsidR="008E33EE" w:rsidRPr="009F3AA9">
              <w:rPr>
                <w:sz w:val="24"/>
                <w:szCs w:val="24"/>
              </w:rPr>
              <w:t>.</w:t>
            </w:r>
          </w:p>
        </w:tc>
      </w:tr>
      <w:tr w:rsidR="008E33EE" w:rsidRPr="009F3AA9" w:rsidTr="00E45B6F">
        <w:trPr>
          <w:trHeight w:val="1084"/>
        </w:trPr>
        <w:tc>
          <w:tcPr>
            <w:tcW w:w="856" w:type="pct"/>
            <w:vMerge/>
          </w:tcPr>
          <w:p w:rsidR="008E33EE" w:rsidRPr="009F3AA9" w:rsidRDefault="008E33EE" w:rsidP="009F3AA9">
            <w:pPr>
              <w:pStyle w:val="a5"/>
              <w:rPr>
                <w:sz w:val="24"/>
                <w:szCs w:val="24"/>
              </w:rPr>
            </w:pPr>
          </w:p>
        </w:tc>
        <w:tc>
          <w:tcPr>
            <w:tcW w:w="2481" w:type="pct"/>
          </w:tcPr>
          <w:p w:rsidR="008E33EE" w:rsidRPr="009F3AA9" w:rsidRDefault="008E33EE" w:rsidP="009F3AA9">
            <w:pPr>
              <w:pStyle w:val="a5"/>
              <w:rPr>
                <w:i/>
                <w:sz w:val="24"/>
                <w:szCs w:val="24"/>
              </w:rPr>
            </w:pPr>
            <w:r w:rsidRPr="009F3AA9">
              <w:rPr>
                <w:sz w:val="24"/>
                <w:szCs w:val="24"/>
              </w:rPr>
              <w:t xml:space="preserve">Представление результатов проектно-исследовательской деятельности педагогов на различных уровнях (в </w:t>
            </w:r>
            <w:proofErr w:type="spellStart"/>
            <w:r w:rsidRPr="009F3AA9">
              <w:rPr>
                <w:sz w:val="24"/>
                <w:szCs w:val="24"/>
              </w:rPr>
              <w:t>т.ч</w:t>
            </w:r>
            <w:proofErr w:type="spellEnd"/>
            <w:r w:rsidRPr="009F3AA9">
              <w:rPr>
                <w:sz w:val="24"/>
                <w:szCs w:val="24"/>
              </w:rPr>
              <w:t>. на школьной к</w:t>
            </w:r>
            <w:r w:rsidR="0044242C">
              <w:rPr>
                <w:sz w:val="24"/>
                <w:szCs w:val="24"/>
              </w:rPr>
              <w:t>онференции «Путешествие по России</w:t>
            </w:r>
            <w:r w:rsidRPr="009F3AA9">
              <w:rPr>
                <w:sz w:val="24"/>
                <w:szCs w:val="24"/>
              </w:rPr>
              <w:t>», открытой проектно-исследовательской конференции «Исследовательский дебют»).</w:t>
            </w:r>
          </w:p>
        </w:tc>
        <w:tc>
          <w:tcPr>
            <w:tcW w:w="844" w:type="pct"/>
          </w:tcPr>
          <w:p w:rsidR="008E33EE" w:rsidRPr="009F3AA9" w:rsidRDefault="008E33EE" w:rsidP="009F3AA9">
            <w:pPr>
              <w:pStyle w:val="a5"/>
              <w:rPr>
                <w:sz w:val="24"/>
                <w:szCs w:val="24"/>
              </w:rPr>
            </w:pPr>
            <w:r w:rsidRPr="009F3AA9">
              <w:rPr>
                <w:sz w:val="24"/>
                <w:szCs w:val="24"/>
              </w:rPr>
              <w:t>В течение года</w:t>
            </w:r>
          </w:p>
          <w:p w:rsidR="008E33EE" w:rsidRPr="009F3AA9" w:rsidRDefault="008E33EE" w:rsidP="009F3AA9">
            <w:pPr>
              <w:pStyle w:val="a5"/>
              <w:rPr>
                <w:sz w:val="24"/>
                <w:szCs w:val="24"/>
              </w:rPr>
            </w:pPr>
          </w:p>
          <w:p w:rsidR="008E33EE" w:rsidRPr="009F3AA9" w:rsidRDefault="008E33EE" w:rsidP="009F3AA9">
            <w:pPr>
              <w:pStyle w:val="a5"/>
              <w:rPr>
                <w:sz w:val="24"/>
                <w:szCs w:val="24"/>
              </w:rPr>
            </w:pPr>
          </w:p>
        </w:tc>
        <w:tc>
          <w:tcPr>
            <w:tcW w:w="819" w:type="pct"/>
          </w:tcPr>
          <w:p w:rsidR="008E33EE" w:rsidRPr="009F3AA9" w:rsidRDefault="0044242C" w:rsidP="009F3AA9">
            <w:pPr>
              <w:pStyle w:val="a5"/>
              <w:rPr>
                <w:sz w:val="24"/>
                <w:szCs w:val="24"/>
              </w:rPr>
            </w:pPr>
            <w:r>
              <w:rPr>
                <w:sz w:val="24"/>
                <w:szCs w:val="24"/>
              </w:rPr>
              <w:t xml:space="preserve"> </w:t>
            </w:r>
          </w:p>
          <w:p w:rsidR="008E33EE" w:rsidRPr="009F3AA9" w:rsidRDefault="008E33EE" w:rsidP="009F3AA9">
            <w:pPr>
              <w:pStyle w:val="a5"/>
              <w:rPr>
                <w:sz w:val="24"/>
                <w:szCs w:val="24"/>
              </w:rPr>
            </w:pPr>
          </w:p>
        </w:tc>
      </w:tr>
      <w:tr w:rsidR="008E33EE" w:rsidRPr="009F3AA9" w:rsidTr="00E45B6F">
        <w:trPr>
          <w:trHeight w:val="565"/>
        </w:trPr>
        <w:tc>
          <w:tcPr>
            <w:tcW w:w="856" w:type="pct"/>
            <w:vMerge/>
          </w:tcPr>
          <w:p w:rsidR="008E33EE" w:rsidRPr="009F3AA9" w:rsidRDefault="008E33EE" w:rsidP="009F3AA9">
            <w:pPr>
              <w:pStyle w:val="a5"/>
              <w:rPr>
                <w:sz w:val="24"/>
                <w:szCs w:val="24"/>
              </w:rPr>
            </w:pPr>
          </w:p>
        </w:tc>
        <w:tc>
          <w:tcPr>
            <w:tcW w:w="2481" w:type="pct"/>
          </w:tcPr>
          <w:p w:rsidR="008E33EE" w:rsidRPr="009F3AA9" w:rsidRDefault="008E33EE" w:rsidP="009F3AA9">
            <w:pPr>
              <w:pStyle w:val="a5"/>
              <w:rPr>
                <w:sz w:val="24"/>
                <w:szCs w:val="24"/>
              </w:rPr>
            </w:pPr>
            <w:r w:rsidRPr="009F3AA9">
              <w:rPr>
                <w:sz w:val="24"/>
                <w:szCs w:val="24"/>
              </w:rPr>
              <w:t>Заполнение индивидуальных карт педагогической деятельности.</w:t>
            </w:r>
          </w:p>
        </w:tc>
        <w:tc>
          <w:tcPr>
            <w:tcW w:w="844" w:type="pct"/>
          </w:tcPr>
          <w:p w:rsidR="008E33EE" w:rsidRPr="009F3AA9" w:rsidRDefault="008E33EE" w:rsidP="009F3AA9">
            <w:pPr>
              <w:pStyle w:val="a5"/>
              <w:rPr>
                <w:sz w:val="24"/>
                <w:szCs w:val="24"/>
              </w:rPr>
            </w:pPr>
            <w:r w:rsidRPr="009F3AA9">
              <w:rPr>
                <w:sz w:val="24"/>
                <w:szCs w:val="24"/>
              </w:rPr>
              <w:t xml:space="preserve">декабрь, май </w:t>
            </w:r>
          </w:p>
          <w:p w:rsidR="008E33EE" w:rsidRPr="009F3AA9" w:rsidRDefault="008E33EE" w:rsidP="009F3AA9">
            <w:pPr>
              <w:pStyle w:val="a5"/>
              <w:rPr>
                <w:sz w:val="24"/>
                <w:szCs w:val="24"/>
              </w:rPr>
            </w:pPr>
          </w:p>
        </w:tc>
        <w:tc>
          <w:tcPr>
            <w:tcW w:w="819" w:type="pct"/>
          </w:tcPr>
          <w:p w:rsidR="008E33EE" w:rsidRPr="009F3AA9" w:rsidRDefault="0044242C" w:rsidP="009F3AA9">
            <w:pPr>
              <w:pStyle w:val="a5"/>
              <w:rPr>
                <w:sz w:val="24"/>
                <w:szCs w:val="24"/>
              </w:rPr>
            </w:pPr>
            <w:r>
              <w:rPr>
                <w:sz w:val="24"/>
                <w:szCs w:val="24"/>
              </w:rPr>
              <w:t xml:space="preserve"> </w:t>
            </w:r>
          </w:p>
        </w:tc>
      </w:tr>
      <w:tr w:rsidR="008E33EE" w:rsidRPr="009F3AA9" w:rsidTr="00E45B6F">
        <w:trPr>
          <w:trHeight w:val="1962"/>
        </w:trPr>
        <w:tc>
          <w:tcPr>
            <w:tcW w:w="856" w:type="pct"/>
            <w:vMerge/>
          </w:tcPr>
          <w:p w:rsidR="008E33EE" w:rsidRPr="009F3AA9" w:rsidRDefault="008E33EE" w:rsidP="009F3AA9">
            <w:pPr>
              <w:pStyle w:val="a5"/>
              <w:rPr>
                <w:sz w:val="24"/>
                <w:szCs w:val="24"/>
              </w:rPr>
            </w:pPr>
          </w:p>
        </w:tc>
        <w:tc>
          <w:tcPr>
            <w:tcW w:w="2481" w:type="pct"/>
          </w:tcPr>
          <w:p w:rsidR="008E33EE" w:rsidRPr="009F3AA9" w:rsidRDefault="008E33EE" w:rsidP="009F3AA9">
            <w:pPr>
              <w:pStyle w:val="a5"/>
              <w:rPr>
                <w:i/>
                <w:spacing w:val="-3"/>
                <w:sz w:val="24"/>
                <w:szCs w:val="24"/>
              </w:rPr>
            </w:pPr>
            <w:r w:rsidRPr="009F3AA9">
              <w:rPr>
                <w:i/>
                <w:spacing w:val="-3"/>
                <w:sz w:val="24"/>
                <w:szCs w:val="24"/>
              </w:rPr>
              <w:t xml:space="preserve">Программно-методическое обеспечение перехода на ФГОС. </w:t>
            </w:r>
          </w:p>
          <w:p w:rsidR="008E33EE" w:rsidRPr="009F3AA9" w:rsidRDefault="008E33EE" w:rsidP="009F3AA9">
            <w:pPr>
              <w:pStyle w:val="a5"/>
              <w:rPr>
                <w:spacing w:val="-3"/>
                <w:sz w:val="24"/>
                <w:szCs w:val="24"/>
              </w:rPr>
            </w:pPr>
            <w:r w:rsidRPr="009F3AA9">
              <w:rPr>
                <w:spacing w:val="-3"/>
                <w:sz w:val="24"/>
                <w:szCs w:val="24"/>
              </w:rPr>
              <w:t>1.</w:t>
            </w:r>
            <w:r w:rsidRPr="009F3AA9">
              <w:rPr>
                <w:spacing w:val="-3"/>
                <w:sz w:val="24"/>
                <w:szCs w:val="24"/>
              </w:rPr>
              <w:tab/>
              <w:t>Разработка программ курсов, обеспечивающих индивидуальные образовательные потребности обучающихся (банк программ, обеспечивающих работу с одаренными).</w:t>
            </w:r>
          </w:p>
          <w:p w:rsidR="008E33EE" w:rsidRPr="009F3AA9" w:rsidRDefault="008E33EE" w:rsidP="009F3AA9">
            <w:pPr>
              <w:pStyle w:val="a5"/>
              <w:rPr>
                <w:spacing w:val="-3"/>
                <w:sz w:val="24"/>
                <w:szCs w:val="24"/>
              </w:rPr>
            </w:pPr>
            <w:r w:rsidRPr="009F3AA9">
              <w:rPr>
                <w:spacing w:val="-3"/>
                <w:sz w:val="24"/>
                <w:szCs w:val="24"/>
              </w:rPr>
              <w:t>2.</w:t>
            </w:r>
            <w:r w:rsidRPr="009F3AA9">
              <w:rPr>
                <w:spacing w:val="-3"/>
                <w:sz w:val="24"/>
                <w:szCs w:val="24"/>
              </w:rPr>
              <w:tab/>
              <w:t>Создание электронного банка программ, УМК, обеспечивающих переход на ФГОС в основной школе, и представление их на сайте учреждения.</w:t>
            </w:r>
          </w:p>
        </w:tc>
        <w:tc>
          <w:tcPr>
            <w:tcW w:w="844" w:type="pct"/>
          </w:tcPr>
          <w:p w:rsidR="008E33EE" w:rsidRPr="009F3AA9" w:rsidRDefault="008E33EE" w:rsidP="009F3AA9">
            <w:pPr>
              <w:pStyle w:val="a5"/>
              <w:rPr>
                <w:sz w:val="24"/>
                <w:szCs w:val="24"/>
              </w:rPr>
            </w:pPr>
          </w:p>
          <w:p w:rsidR="008E33EE" w:rsidRPr="009F3AA9" w:rsidRDefault="008E33EE" w:rsidP="009F3AA9">
            <w:pPr>
              <w:pStyle w:val="a5"/>
              <w:rPr>
                <w:sz w:val="24"/>
                <w:szCs w:val="24"/>
              </w:rPr>
            </w:pPr>
          </w:p>
          <w:p w:rsidR="008E33EE" w:rsidRPr="009F3AA9" w:rsidRDefault="008E33EE" w:rsidP="009F3AA9">
            <w:pPr>
              <w:pStyle w:val="a5"/>
              <w:rPr>
                <w:sz w:val="24"/>
                <w:szCs w:val="24"/>
              </w:rPr>
            </w:pPr>
            <w:r w:rsidRPr="009F3AA9">
              <w:rPr>
                <w:sz w:val="24"/>
                <w:szCs w:val="24"/>
              </w:rPr>
              <w:t>В течение года</w:t>
            </w:r>
          </w:p>
          <w:p w:rsidR="008E33EE" w:rsidRPr="009F3AA9" w:rsidRDefault="008E33EE" w:rsidP="009F3AA9">
            <w:pPr>
              <w:pStyle w:val="a5"/>
              <w:rPr>
                <w:sz w:val="24"/>
                <w:szCs w:val="24"/>
              </w:rPr>
            </w:pPr>
          </w:p>
          <w:p w:rsidR="008E33EE" w:rsidRPr="009F3AA9" w:rsidRDefault="008E33EE" w:rsidP="009F3AA9">
            <w:pPr>
              <w:pStyle w:val="a5"/>
              <w:rPr>
                <w:sz w:val="24"/>
                <w:szCs w:val="24"/>
              </w:rPr>
            </w:pPr>
            <w:r w:rsidRPr="009F3AA9">
              <w:rPr>
                <w:sz w:val="24"/>
                <w:szCs w:val="24"/>
              </w:rPr>
              <w:t>В течение года</w:t>
            </w:r>
          </w:p>
        </w:tc>
        <w:tc>
          <w:tcPr>
            <w:tcW w:w="819" w:type="pct"/>
          </w:tcPr>
          <w:p w:rsidR="008E33EE" w:rsidRPr="009F3AA9" w:rsidRDefault="008E33EE" w:rsidP="009F3AA9">
            <w:pPr>
              <w:pStyle w:val="a5"/>
              <w:rPr>
                <w:sz w:val="24"/>
                <w:szCs w:val="24"/>
              </w:rPr>
            </w:pPr>
          </w:p>
          <w:p w:rsidR="008E33EE" w:rsidRPr="009F3AA9" w:rsidRDefault="008E33EE" w:rsidP="009F3AA9">
            <w:pPr>
              <w:pStyle w:val="a5"/>
              <w:rPr>
                <w:sz w:val="24"/>
                <w:szCs w:val="24"/>
              </w:rPr>
            </w:pPr>
          </w:p>
          <w:p w:rsidR="008E33EE" w:rsidRPr="009F3AA9" w:rsidRDefault="0044242C" w:rsidP="009F3AA9">
            <w:pPr>
              <w:pStyle w:val="a5"/>
              <w:rPr>
                <w:sz w:val="24"/>
                <w:szCs w:val="24"/>
              </w:rPr>
            </w:pPr>
            <w:r>
              <w:rPr>
                <w:sz w:val="24"/>
                <w:szCs w:val="24"/>
              </w:rPr>
              <w:t xml:space="preserve"> </w:t>
            </w:r>
          </w:p>
          <w:p w:rsidR="008E33EE" w:rsidRPr="009F3AA9" w:rsidRDefault="008E33EE" w:rsidP="009F3AA9">
            <w:pPr>
              <w:pStyle w:val="a5"/>
              <w:rPr>
                <w:sz w:val="24"/>
                <w:szCs w:val="24"/>
              </w:rPr>
            </w:pPr>
          </w:p>
        </w:tc>
      </w:tr>
      <w:tr w:rsidR="008E33EE" w:rsidRPr="009F3AA9" w:rsidTr="00794633">
        <w:trPr>
          <w:trHeight w:val="1975"/>
        </w:trPr>
        <w:tc>
          <w:tcPr>
            <w:tcW w:w="856" w:type="pct"/>
            <w:vMerge/>
          </w:tcPr>
          <w:p w:rsidR="008E33EE" w:rsidRPr="009F3AA9" w:rsidRDefault="008E33EE" w:rsidP="009F3AA9">
            <w:pPr>
              <w:pStyle w:val="a5"/>
              <w:rPr>
                <w:sz w:val="24"/>
                <w:szCs w:val="24"/>
              </w:rPr>
            </w:pPr>
          </w:p>
        </w:tc>
        <w:tc>
          <w:tcPr>
            <w:tcW w:w="2481" w:type="pct"/>
          </w:tcPr>
          <w:p w:rsidR="008E33EE" w:rsidRPr="009F3AA9" w:rsidRDefault="008E33EE" w:rsidP="009F3AA9">
            <w:pPr>
              <w:pStyle w:val="a5"/>
              <w:rPr>
                <w:i/>
                <w:spacing w:val="-3"/>
                <w:sz w:val="24"/>
                <w:szCs w:val="24"/>
              </w:rPr>
            </w:pPr>
            <w:r w:rsidRPr="009F3AA9">
              <w:rPr>
                <w:i/>
                <w:spacing w:val="-3"/>
                <w:sz w:val="24"/>
                <w:szCs w:val="24"/>
              </w:rPr>
              <w:t>Работа проблемно-творческих групп</w:t>
            </w:r>
          </w:p>
          <w:p w:rsidR="005A60B6" w:rsidRPr="009F3AA9" w:rsidRDefault="008E33EE" w:rsidP="009F3AA9">
            <w:pPr>
              <w:pStyle w:val="a5"/>
              <w:rPr>
                <w:sz w:val="24"/>
                <w:szCs w:val="24"/>
              </w:rPr>
            </w:pPr>
            <w:r w:rsidRPr="009F3AA9">
              <w:rPr>
                <w:sz w:val="24"/>
                <w:szCs w:val="24"/>
              </w:rPr>
              <w:t xml:space="preserve">Консультирование педагогов, участников ПТГ. </w:t>
            </w:r>
          </w:p>
          <w:p w:rsidR="008E33EE" w:rsidRPr="009F3AA9" w:rsidRDefault="008E33EE" w:rsidP="009F3AA9">
            <w:pPr>
              <w:pStyle w:val="a5"/>
              <w:rPr>
                <w:sz w:val="24"/>
                <w:szCs w:val="24"/>
              </w:rPr>
            </w:pPr>
            <w:r w:rsidRPr="009F3AA9">
              <w:rPr>
                <w:sz w:val="24"/>
                <w:szCs w:val="24"/>
              </w:rPr>
              <w:t xml:space="preserve">Планирование совместной инновационной работы с участниками проблемно-творческих групп. </w:t>
            </w:r>
          </w:p>
          <w:p w:rsidR="008E33EE" w:rsidRPr="0044242C" w:rsidRDefault="008E33EE" w:rsidP="009F3AA9">
            <w:pPr>
              <w:pStyle w:val="a5"/>
              <w:rPr>
                <w:sz w:val="24"/>
                <w:szCs w:val="24"/>
              </w:rPr>
            </w:pPr>
            <w:r w:rsidRPr="009F3AA9">
              <w:rPr>
                <w:sz w:val="24"/>
                <w:szCs w:val="24"/>
              </w:rPr>
              <w:t>Представление результатов работы ПТГ на Методическом совете.</w:t>
            </w:r>
          </w:p>
        </w:tc>
        <w:tc>
          <w:tcPr>
            <w:tcW w:w="844" w:type="pct"/>
          </w:tcPr>
          <w:p w:rsidR="008E33EE" w:rsidRPr="009F3AA9" w:rsidRDefault="008E33EE" w:rsidP="009F3AA9">
            <w:pPr>
              <w:pStyle w:val="a5"/>
              <w:rPr>
                <w:sz w:val="24"/>
                <w:szCs w:val="24"/>
              </w:rPr>
            </w:pPr>
          </w:p>
          <w:p w:rsidR="008E33EE" w:rsidRPr="009F3AA9" w:rsidRDefault="008E33EE" w:rsidP="009F3AA9">
            <w:pPr>
              <w:pStyle w:val="a5"/>
              <w:rPr>
                <w:sz w:val="24"/>
                <w:szCs w:val="24"/>
              </w:rPr>
            </w:pPr>
            <w:r w:rsidRPr="009F3AA9">
              <w:rPr>
                <w:sz w:val="24"/>
                <w:szCs w:val="24"/>
              </w:rPr>
              <w:t>В течение года</w:t>
            </w:r>
          </w:p>
          <w:p w:rsidR="008E33EE" w:rsidRPr="009F3AA9" w:rsidRDefault="008E33EE" w:rsidP="009F3AA9">
            <w:pPr>
              <w:pStyle w:val="a5"/>
              <w:rPr>
                <w:sz w:val="24"/>
                <w:szCs w:val="24"/>
              </w:rPr>
            </w:pPr>
            <w:r w:rsidRPr="009F3AA9">
              <w:rPr>
                <w:sz w:val="24"/>
                <w:szCs w:val="24"/>
              </w:rPr>
              <w:t xml:space="preserve">Сентябрь </w:t>
            </w:r>
          </w:p>
          <w:p w:rsidR="008E33EE" w:rsidRPr="009F3AA9" w:rsidRDefault="008E33EE" w:rsidP="009F3AA9">
            <w:pPr>
              <w:pStyle w:val="a5"/>
              <w:rPr>
                <w:sz w:val="24"/>
                <w:szCs w:val="24"/>
              </w:rPr>
            </w:pPr>
          </w:p>
          <w:p w:rsidR="008E33EE" w:rsidRPr="009F3AA9" w:rsidRDefault="008E33EE" w:rsidP="009F3AA9">
            <w:pPr>
              <w:pStyle w:val="a5"/>
              <w:rPr>
                <w:sz w:val="24"/>
                <w:szCs w:val="24"/>
              </w:rPr>
            </w:pPr>
            <w:r w:rsidRPr="009F3AA9">
              <w:rPr>
                <w:sz w:val="24"/>
                <w:szCs w:val="24"/>
              </w:rPr>
              <w:t>Май</w:t>
            </w:r>
          </w:p>
        </w:tc>
        <w:tc>
          <w:tcPr>
            <w:tcW w:w="819" w:type="pct"/>
          </w:tcPr>
          <w:p w:rsidR="008E33EE" w:rsidRPr="009F3AA9" w:rsidRDefault="008E33EE" w:rsidP="009F3AA9">
            <w:pPr>
              <w:pStyle w:val="a5"/>
              <w:rPr>
                <w:sz w:val="24"/>
                <w:szCs w:val="24"/>
              </w:rPr>
            </w:pPr>
          </w:p>
        </w:tc>
      </w:tr>
      <w:tr w:rsidR="008E33EE" w:rsidRPr="009F3AA9" w:rsidTr="009C5514">
        <w:trPr>
          <w:trHeight w:val="841"/>
        </w:trPr>
        <w:tc>
          <w:tcPr>
            <w:tcW w:w="856" w:type="pct"/>
            <w:vMerge/>
          </w:tcPr>
          <w:p w:rsidR="008E33EE" w:rsidRPr="009F3AA9" w:rsidRDefault="008E33EE" w:rsidP="009F3AA9">
            <w:pPr>
              <w:pStyle w:val="a5"/>
              <w:rPr>
                <w:sz w:val="24"/>
                <w:szCs w:val="24"/>
              </w:rPr>
            </w:pPr>
          </w:p>
        </w:tc>
        <w:tc>
          <w:tcPr>
            <w:tcW w:w="2481" w:type="pct"/>
          </w:tcPr>
          <w:p w:rsidR="008E33EE" w:rsidRPr="009F3AA9" w:rsidRDefault="008E33EE" w:rsidP="009F3AA9">
            <w:pPr>
              <w:pStyle w:val="a5"/>
              <w:rPr>
                <w:i/>
                <w:spacing w:val="-3"/>
                <w:sz w:val="24"/>
                <w:szCs w:val="24"/>
              </w:rPr>
            </w:pPr>
            <w:r w:rsidRPr="009F3AA9">
              <w:rPr>
                <w:i/>
                <w:spacing w:val="-3"/>
                <w:sz w:val="24"/>
                <w:szCs w:val="24"/>
              </w:rPr>
              <w:t>Разработка и внедрение программ развития детской одаренности.</w:t>
            </w:r>
          </w:p>
          <w:p w:rsidR="008E33EE" w:rsidRPr="009F3AA9" w:rsidRDefault="008E33EE" w:rsidP="009F3AA9">
            <w:pPr>
              <w:pStyle w:val="a5"/>
              <w:rPr>
                <w:sz w:val="24"/>
                <w:szCs w:val="24"/>
              </w:rPr>
            </w:pPr>
            <w:r w:rsidRPr="009F3AA9">
              <w:rPr>
                <w:sz w:val="24"/>
                <w:szCs w:val="24"/>
              </w:rPr>
              <w:t>Разработка плана мероприятий в рамках Программы развития одаренности.</w:t>
            </w:r>
          </w:p>
          <w:p w:rsidR="008E33EE" w:rsidRPr="009F3AA9" w:rsidRDefault="008E33EE" w:rsidP="009F3AA9">
            <w:pPr>
              <w:pStyle w:val="a5"/>
              <w:rPr>
                <w:sz w:val="24"/>
                <w:szCs w:val="24"/>
              </w:rPr>
            </w:pPr>
            <w:r w:rsidRPr="009F3AA9">
              <w:rPr>
                <w:sz w:val="24"/>
                <w:szCs w:val="24"/>
              </w:rPr>
              <w:t>Реализация программ развития различных видов детской одаренности в рамках лабораторий, олимпиадного центра.</w:t>
            </w:r>
          </w:p>
        </w:tc>
        <w:tc>
          <w:tcPr>
            <w:tcW w:w="844" w:type="pct"/>
          </w:tcPr>
          <w:p w:rsidR="008E33EE" w:rsidRPr="009F3AA9" w:rsidRDefault="008E33EE" w:rsidP="009F3AA9">
            <w:pPr>
              <w:pStyle w:val="a5"/>
              <w:rPr>
                <w:sz w:val="24"/>
                <w:szCs w:val="24"/>
              </w:rPr>
            </w:pPr>
            <w:r w:rsidRPr="009F3AA9">
              <w:rPr>
                <w:sz w:val="24"/>
                <w:szCs w:val="24"/>
              </w:rPr>
              <w:t>Сентябрь</w:t>
            </w:r>
          </w:p>
          <w:p w:rsidR="008E33EE" w:rsidRPr="009F3AA9" w:rsidRDefault="008E33EE" w:rsidP="009F3AA9">
            <w:pPr>
              <w:pStyle w:val="a5"/>
              <w:rPr>
                <w:sz w:val="24"/>
                <w:szCs w:val="24"/>
              </w:rPr>
            </w:pPr>
          </w:p>
          <w:p w:rsidR="008E33EE" w:rsidRPr="009F3AA9" w:rsidRDefault="008E33EE" w:rsidP="009F3AA9">
            <w:pPr>
              <w:pStyle w:val="a5"/>
              <w:rPr>
                <w:sz w:val="24"/>
                <w:szCs w:val="24"/>
              </w:rPr>
            </w:pPr>
            <w:r w:rsidRPr="009F3AA9">
              <w:rPr>
                <w:sz w:val="24"/>
                <w:szCs w:val="24"/>
              </w:rPr>
              <w:t>В течение года</w:t>
            </w:r>
          </w:p>
        </w:tc>
        <w:tc>
          <w:tcPr>
            <w:tcW w:w="819" w:type="pct"/>
          </w:tcPr>
          <w:p w:rsidR="008E33EE" w:rsidRPr="009F3AA9" w:rsidRDefault="008E33EE" w:rsidP="009F3AA9">
            <w:pPr>
              <w:pStyle w:val="a5"/>
              <w:rPr>
                <w:sz w:val="24"/>
                <w:szCs w:val="24"/>
              </w:rPr>
            </w:pPr>
          </w:p>
          <w:p w:rsidR="008E33EE" w:rsidRPr="009F3AA9" w:rsidRDefault="008E33EE" w:rsidP="009F3AA9">
            <w:pPr>
              <w:pStyle w:val="a5"/>
              <w:rPr>
                <w:sz w:val="24"/>
                <w:szCs w:val="24"/>
              </w:rPr>
            </w:pPr>
          </w:p>
          <w:p w:rsidR="008E33EE" w:rsidRPr="009F3AA9" w:rsidRDefault="0044242C" w:rsidP="009F3AA9">
            <w:pPr>
              <w:pStyle w:val="a5"/>
              <w:rPr>
                <w:sz w:val="24"/>
                <w:szCs w:val="24"/>
              </w:rPr>
            </w:pPr>
            <w:r>
              <w:rPr>
                <w:sz w:val="24"/>
                <w:szCs w:val="24"/>
              </w:rPr>
              <w:t xml:space="preserve"> </w:t>
            </w:r>
          </w:p>
        </w:tc>
      </w:tr>
      <w:tr w:rsidR="008E33EE" w:rsidRPr="009F3AA9" w:rsidTr="00E45B6F">
        <w:trPr>
          <w:trHeight w:val="557"/>
        </w:trPr>
        <w:tc>
          <w:tcPr>
            <w:tcW w:w="856" w:type="pct"/>
            <w:vMerge/>
          </w:tcPr>
          <w:p w:rsidR="008E33EE" w:rsidRPr="009F3AA9" w:rsidRDefault="008E33EE" w:rsidP="009F3AA9">
            <w:pPr>
              <w:pStyle w:val="a5"/>
              <w:rPr>
                <w:sz w:val="24"/>
                <w:szCs w:val="24"/>
              </w:rPr>
            </w:pPr>
          </w:p>
        </w:tc>
        <w:tc>
          <w:tcPr>
            <w:tcW w:w="2481" w:type="pct"/>
          </w:tcPr>
          <w:p w:rsidR="008E33EE" w:rsidRPr="009F3AA9" w:rsidRDefault="008E33EE" w:rsidP="009F3AA9">
            <w:pPr>
              <w:pStyle w:val="a5"/>
              <w:rPr>
                <w:i/>
                <w:spacing w:val="-3"/>
                <w:sz w:val="24"/>
                <w:szCs w:val="24"/>
              </w:rPr>
            </w:pPr>
            <w:r w:rsidRPr="009F3AA9">
              <w:rPr>
                <w:i/>
                <w:spacing w:val="-3"/>
                <w:sz w:val="24"/>
                <w:szCs w:val="24"/>
              </w:rPr>
              <w:t xml:space="preserve">Олимпиадное движение, проектно-исследовательская деятельность обучающихся, участие в творческих конкурсах и соревнованиях, </w:t>
            </w:r>
            <w:r w:rsidR="0044242C">
              <w:rPr>
                <w:i/>
                <w:spacing w:val="-3"/>
                <w:sz w:val="24"/>
                <w:szCs w:val="24"/>
              </w:rPr>
              <w:t xml:space="preserve"> </w:t>
            </w:r>
          </w:p>
          <w:p w:rsidR="008E33EE" w:rsidRPr="009F3AA9" w:rsidRDefault="008E33EE" w:rsidP="009F3AA9">
            <w:pPr>
              <w:pStyle w:val="a5"/>
              <w:rPr>
                <w:i/>
                <w:spacing w:val="-3"/>
                <w:sz w:val="24"/>
                <w:szCs w:val="24"/>
              </w:rPr>
            </w:pPr>
            <w:r w:rsidRPr="009F3AA9">
              <w:rPr>
                <w:spacing w:val="-3"/>
                <w:sz w:val="24"/>
                <w:szCs w:val="24"/>
              </w:rPr>
              <w:t>Планирование работы Научного общества обучающихся.</w:t>
            </w:r>
          </w:p>
        </w:tc>
        <w:tc>
          <w:tcPr>
            <w:tcW w:w="844" w:type="pct"/>
          </w:tcPr>
          <w:p w:rsidR="008E33EE" w:rsidRPr="009F3AA9" w:rsidRDefault="008E33EE" w:rsidP="009F3AA9">
            <w:pPr>
              <w:pStyle w:val="a5"/>
              <w:rPr>
                <w:sz w:val="24"/>
                <w:szCs w:val="24"/>
              </w:rPr>
            </w:pPr>
          </w:p>
          <w:p w:rsidR="008E33EE" w:rsidRPr="009F3AA9" w:rsidRDefault="008E33EE" w:rsidP="009F3AA9">
            <w:pPr>
              <w:pStyle w:val="a5"/>
              <w:rPr>
                <w:sz w:val="24"/>
                <w:szCs w:val="24"/>
              </w:rPr>
            </w:pPr>
            <w:r w:rsidRPr="009F3AA9">
              <w:rPr>
                <w:sz w:val="24"/>
                <w:szCs w:val="24"/>
              </w:rPr>
              <w:t xml:space="preserve">Сентябрь </w:t>
            </w:r>
          </w:p>
        </w:tc>
        <w:tc>
          <w:tcPr>
            <w:tcW w:w="819" w:type="pct"/>
          </w:tcPr>
          <w:p w:rsidR="008E33EE" w:rsidRPr="009F3AA9" w:rsidRDefault="008E33EE" w:rsidP="009F3AA9">
            <w:pPr>
              <w:pStyle w:val="a5"/>
              <w:rPr>
                <w:sz w:val="24"/>
                <w:szCs w:val="24"/>
              </w:rPr>
            </w:pPr>
          </w:p>
          <w:p w:rsidR="008E33EE" w:rsidRPr="009F3AA9" w:rsidRDefault="0044242C" w:rsidP="009F3AA9">
            <w:pPr>
              <w:pStyle w:val="a5"/>
              <w:rPr>
                <w:sz w:val="24"/>
                <w:szCs w:val="24"/>
              </w:rPr>
            </w:pPr>
            <w:r>
              <w:rPr>
                <w:sz w:val="24"/>
                <w:szCs w:val="24"/>
              </w:rPr>
              <w:t xml:space="preserve"> </w:t>
            </w:r>
          </w:p>
        </w:tc>
      </w:tr>
      <w:tr w:rsidR="008E33EE" w:rsidRPr="009F3AA9" w:rsidTr="00E45B6F">
        <w:trPr>
          <w:trHeight w:val="735"/>
        </w:trPr>
        <w:tc>
          <w:tcPr>
            <w:tcW w:w="856" w:type="pct"/>
            <w:vMerge/>
          </w:tcPr>
          <w:p w:rsidR="008E33EE" w:rsidRPr="009F3AA9" w:rsidRDefault="008E33EE" w:rsidP="009F3AA9">
            <w:pPr>
              <w:pStyle w:val="a5"/>
              <w:rPr>
                <w:sz w:val="24"/>
                <w:szCs w:val="24"/>
              </w:rPr>
            </w:pPr>
          </w:p>
        </w:tc>
        <w:tc>
          <w:tcPr>
            <w:tcW w:w="2481" w:type="pct"/>
          </w:tcPr>
          <w:p w:rsidR="008E33EE" w:rsidRPr="009F3AA9" w:rsidRDefault="008E33EE" w:rsidP="009F3AA9">
            <w:pPr>
              <w:pStyle w:val="a5"/>
              <w:rPr>
                <w:i/>
                <w:spacing w:val="-3"/>
                <w:sz w:val="24"/>
                <w:szCs w:val="24"/>
              </w:rPr>
            </w:pPr>
            <w:r w:rsidRPr="009F3AA9">
              <w:rPr>
                <w:spacing w:val="-3"/>
                <w:sz w:val="24"/>
                <w:szCs w:val="24"/>
              </w:rPr>
              <w:t>Прием заявок на участие в школьном туре Всероссийской олимпиады школьников.</w:t>
            </w:r>
          </w:p>
        </w:tc>
        <w:tc>
          <w:tcPr>
            <w:tcW w:w="844" w:type="pct"/>
          </w:tcPr>
          <w:p w:rsidR="008E33EE" w:rsidRPr="009F3AA9" w:rsidRDefault="008E33EE" w:rsidP="009F3AA9">
            <w:pPr>
              <w:pStyle w:val="a5"/>
              <w:rPr>
                <w:sz w:val="24"/>
                <w:szCs w:val="24"/>
              </w:rPr>
            </w:pPr>
          </w:p>
          <w:p w:rsidR="008E33EE" w:rsidRPr="009F3AA9" w:rsidRDefault="008E33EE" w:rsidP="009F3AA9">
            <w:pPr>
              <w:pStyle w:val="a5"/>
              <w:rPr>
                <w:sz w:val="24"/>
                <w:szCs w:val="24"/>
              </w:rPr>
            </w:pPr>
            <w:r w:rsidRPr="009F3AA9">
              <w:rPr>
                <w:sz w:val="24"/>
                <w:szCs w:val="24"/>
              </w:rPr>
              <w:t>Сентябрь</w:t>
            </w:r>
          </w:p>
          <w:p w:rsidR="008E33EE" w:rsidRPr="009F3AA9" w:rsidRDefault="008E33EE" w:rsidP="009F3AA9">
            <w:pPr>
              <w:pStyle w:val="a5"/>
              <w:rPr>
                <w:sz w:val="24"/>
                <w:szCs w:val="24"/>
              </w:rPr>
            </w:pPr>
          </w:p>
        </w:tc>
        <w:tc>
          <w:tcPr>
            <w:tcW w:w="819" w:type="pct"/>
          </w:tcPr>
          <w:p w:rsidR="008E33EE" w:rsidRPr="009F3AA9" w:rsidRDefault="008E33EE" w:rsidP="0044242C">
            <w:pPr>
              <w:pStyle w:val="a5"/>
              <w:rPr>
                <w:sz w:val="24"/>
                <w:szCs w:val="24"/>
              </w:rPr>
            </w:pPr>
            <w:r w:rsidRPr="009F3AA9">
              <w:rPr>
                <w:sz w:val="24"/>
                <w:szCs w:val="24"/>
              </w:rPr>
              <w:t xml:space="preserve">предметники, </w:t>
            </w:r>
            <w:r w:rsidR="0044242C">
              <w:rPr>
                <w:sz w:val="24"/>
                <w:szCs w:val="24"/>
              </w:rPr>
              <w:t xml:space="preserve"> </w:t>
            </w:r>
          </w:p>
        </w:tc>
      </w:tr>
      <w:tr w:rsidR="008E33EE" w:rsidRPr="009F3AA9" w:rsidTr="00E45B6F">
        <w:trPr>
          <w:trHeight w:val="1055"/>
        </w:trPr>
        <w:tc>
          <w:tcPr>
            <w:tcW w:w="856" w:type="pct"/>
            <w:vMerge/>
          </w:tcPr>
          <w:p w:rsidR="008E33EE" w:rsidRPr="009F3AA9" w:rsidRDefault="008E33EE" w:rsidP="009F3AA9">
            <w:pPr>
              <w:pStyle w:val="a5"/>
              <w:rPr>
                <w:sz w:val="24"/>
                <w:szCs w:val="24"/>
              </w:rPr>
            </w:pPr>
          </w:p>
        </w:tc>
        <w:tc>
          <w:tcPr>
            <w:tcW w:w="2481" w:type="pct"/>
          </w:tcPr>
          <w:p w:rsidR="008E33EE" w:rsidRPr="009F3AA9" w:rsidRDefault="008E33EE" w:rsidP="009F3AA9">
            <w:pPr>
              <w:pStyle w:val="a5"/>
              <w:rPr>
                <w:i/>
                <w:spacing w:val="-3"/>
                <w:sz w:val="24"/>
                <w:szCs w:val="24"/>
              </w:rPr>
            </w:pPr>
            <w:r w:rsidRPr="009F3AA9">
              <w:rPr>
                <w:sz w:val="24"/>
                <w:szCs w:val="24"/>
              </w:rPr>
              <w:t>Проведение ежемесячного электронного мониторинга уровня творческих достижений учащихся. Создание на этой основе электронного портфолио учреждения и банка одаренных детей.</w:t>
            </w:r>
          </w:p>
        </w:tc>
        <w:tc>
          <w:tcPr>
            <w:tcW w:w="844" w:type="pct"/>
          </w:tcPr>
          <w:p w:rsidR="008E33EE" w:rsidRPr="009F3AA9" w:rsidRDefault="008E33EE" w:rsidP="009F3AA9">
            <w:pPr>
              <w:pStyle w:val="a5"/>
              <w:rPr>
                <w:sz w:val="24"/>
                <w:szCs w:val="24"/>
              </w:rPr>
            </w:pPr>
          </w:p>
          <w:p w:rsidR="008E33EE" w:rsidRPr="009F3AA9" w:rsidRDefault="008E33EE" w:rsidP="009F3AA9">
            <w:pPr>
              <w:pStyle w:val="a5"/>
              <w:rPr>
                <w:sz w:val="24"/>
                <w:szCs w:val="24"/>
              </w:rPr>
            </w:pPr>
            <w:r w:rsidRPr="009F3AA9">
              <w:rPr>
                <w:sz w:val="24"/>
                <w:szCs w:val="24"/>
              </w:rPr>
              <w:t>В течение года</w:t>
            </w:r>
          </w:p>
          <w:p w:rsidR="008E33EE" w:rsidRPr="009F3AA9" w:rsidRDefault="008E33EE" w:rsidP="009F3AA9">
            <w:pPr>
              <w:pStyle w:val="a5"/>
              <w:rPr>
                <w:sz w:val="24"/>
                <w:szCs w:val="24"/>
              </w:rPr>
            </w:pPr>
          </w:p>
        </w:tc>
        <w:tc>
          <w:tcPr>
            <w:tcW w:w="819" w:type="pct"/>
          </w:tcPr>
          <w:p w:rsidR="008E33EE" w:rsidRPr="009F3AA9" w:rsidRDefault="008E33EE" w:rsidP="009F3AA9">
            <w:pPr>
              <w:pStyle w:val="a5"/>
              <w:rPr>
                <w:sz w:val="24"/>
                <w:szCs w:val="24"/>
              </w:rPr>
            </w:pPr>
          </w:p>
          <w:p w:rsidR="008E33EE" w:rsidRPr="009F3AA9" w:rsidRDefault="0044242C" w:rsidP="009F3AA9">
            <w:pPr>
              <w:pStyle w:val="a5"/>
              <w:rPr>
                <w:sz w:val="24"/>
                <w:szCs w:val="24"/>
              </w:rPr>
            </w:pPr>
            <w:r>
              <w:rPr>
                <w:sz w:val="24"/>
                <w:szCs w:val="24"/>
              </w:rPr>
              <w:t xml:space="preserve"> </w:t>
            </w:r>
          </w:p>
        </w:tc>
      </w:tr>
      <w:tr w:rsidR="008E33EE" w:rsidRPr="009F3AA9" w:rsidTr="00E45B6F">
        <w:trPr>
          <w:trHeight w:val="480"/>
        </w:trPr>
        <w:tc>
          <w:tcPr>
            <w:tcW w:w="856" w:type="pct"/>
            <w:vMerge/>
          </w:tcPr>
          <w:p w:rsidR="008E33EE" w:rsidRPr="009F3AA9" w:rsidRDefault="008E33EE" w:rsidP="009F3AA9">
            <w:pPr>
              <w:pStyle w:val="a5"/>
              <w:rPr>
                <w:sz w:val="24"/>
                <w:szCs w:val="24"/>
              </w:rPr>
            </w:pPr>
          </w:p>
        </w:tc>
        <w:tc>
          <w:tcPr>
            <w:tcW w:w="2481" w:type="pct"/>
          </w:tcPr>
          <w:p w:rsidR="008E33EE" w:rsidRPr="009F3AA9" w:rsidRDefault="008E33EE" w:rsidP="009F3AA9">
            <w:pPr>
              <w:pStyle w:val="a5"/>
              <w:rPr>
                <w:sz w:val="24"/>
                <w:szCs w:val="24"/>
              </w:rPr>
            </w:pPr>
            <w:r w:rsidRPr="009F3AA9">
              <w:rPr>
                <w:sz w:val="24"/>
                <w:szCs w:val="24"/>
              </w:rPr>
              <w:t>Проведение школьного этапа ВСОШ.</w:t>
            </w:r>
          </w:p>
        </w:tc>
        <w:tc>
          <w:tcPr>
            <w:tcW w:w="844" w:type="pct"/>
          </w:tcPr>
          <w:p w:rsidR="008E33EE" w:rsidRPr="009F3AA9" w:rsidRDefault="008E33EE" w:rsidP="009F3AA9">
            <w:pPr>
              <w:pStyle w:val="a5"/>
              <w:rPr>
                <w:sz w:val="24"/>
                <w:szCs w:val="24"/>
              </w:rPr>
            </w:pPr>
            <w:r w:rsidRPr="009F3AA9">
              <w:rPr>
                <w:sz w:val="24"/>
                <w:szCs w:val="24"/>
              </w:rPr>
              <w:t>Октябрь</w:t>
            </w:r>
          </w:p>
          <w:p w:rsidR="008E33EE" w:rsidRPr="009F3AA9" w:rsidRDefault="008E33EE" w:rsidP="009F3AA9">
            <w:pPr>
              <w:pStyle w:val="a5"/>
              <w:rPr>
                <w:sz w:val="24"/>
                <w:szCs w:val="24"/>
              </w:rPr>
            </w:pPr>
          </w:p>
        </w:tc>
        <w:tc>
          <w:tcPr>
            <w:tcW w:w="819" w:type="pct"/>
          </w:tcPr>
          <w:p w:rsidR="008E33EE" w:rsidRPr="009F3AA9" w:rsidRDefault="0044242C" w:rsidP="009F3AA9">
            <w:pPr>
              <w:pStyle w:val="a5"/>
              <w:rPr>
                <w:sz w:val="24"/>
                <w:szCs w:val="24"/>
              </w:rPr>
            </w:pPr>
            <w:r>
              <w:rPr>
                <w:sz w:val="24"/>
                <w:szCs w:val="24"/>
              </w:rPr>
              <w:t xml:space="preserve"> </w:t>
            </w:r>
          </w:p>
        </w:tc>
      </w:tr>
      <w:tr w:rsidR="008E33EE" w:rsidRPr="009F3AA9" w:rsidTr="00E45B6F">
        <w:trPr>
          <w:trHeight w:val="770"/>
        </w:trPr>
        <w:tc>
          <w:tcPr>
            <w:tcW w:w="856" w:type="pct"/>
            <w:vMerge/>
          </w:tcPr>
          <w:p w:rsidR="008E33EE" w:rsidRPr="009F3AA9" w:rsidRDefault="008E33EE" w:rsidP="009F3AA9">
            <w:pPr>
              <w:pStyle w:val="a5"/>
              <w:rPr>
                <w:sz w:val="24"/>
                <w:szCs w:val="24"/>
              </w:rPr>
            </w:pPr>
          </w:p>
        </w:tc>
        <w:tc>
          <w:tcPr>
            <w:tcW w:w="2481" w:type="pct"/>
          </w:tcPr>
          <w:p w:rsidR="008E33EE" w:rsidRPr="009F3AA9" w:rsidRDefault="008E33EE" w:rsidP="009F3AA9">
            <w:pPr>
              <w:pStyle w:val="a5"/>
              <w:rPr>
                <w:spacing w:val="-3"/>
                <w:sz w:val="24"/>
                <w:szCs w:val="24"/>
              </w:rPr>
            </w:pPr>
            <w:r w:rsidRPr="009F3AA9">
              <w:rPr>
                <w:sz w:val="24"/>
                <w:szCs w:val="24"/>
              </w:rPr>
              <w:t>Организация участия в муниципальном этапе  ВСОШ</w:t>
            </w:r>
          </w:p>
        </w:tc>
        <w:tc>
          <w:tcPr>
            <w:tcW w:w="844" w:type="pct"/>
          </w:tcPr>
          <w:p w:rsidR="008E33EE" w:rsidRPr="009F3AA9" w:rsidRDefault="008E33EE" w:rsidP="009F3AA9">
            <w:pPr>
              <w:pStyle w:val="a5"/>
              <w:rPr>
                <w:sz w:val="24"/>
                <w:szCs w:val="24"/>
              </w:rPr>
            </w:pPr>
            <w:r w:rsidRPr="009F3AA9">
              <w:rPr>
                <w:sz w:val="24"/>
                <w:szCs w:val="24"/>
              </w:rPr>
              <w:t>Ноябрь-декабрь</w:t>
            </w:r>
          </w:p>
        </w:tc>
        <w:tc>
          <w:tcPr>
            <w:tcW w:w="819" w:type="pct"/>
          </w:tcPr>
          <w:p w:rsidR="008E33EE" w:rsidRPr="009F3AA9" w:rsidRDefault="0044242C" w:rsidP="009F3AA9">
            <w:pPr>
              <w:pStyle w:val="a5"/>
              <w:rPr>
                <w:sz w:val="24"/>
                <w:szCs w:val="24"/>
              </w:rPr>
            </w:pPr>
            <w:r>
              <w:rPr>
                <w:sz w:val="24"/>
                <w:szCs w:val="24"/>
              </w:rPr>
              <w:t xml:space="preserve"> </w:t>
            </w:r>
          </w:p>
        </w:tc>
      </w:tr>
      <w:tr w:rsidR="008E33EE" w:rsidRPr="009F3AA9" w:rsidTr="00E45B6F">
        <w:trPr>
          <w:trHeight w:val="255"/>
        </w:trPr>
        <w:tc>
          <w:tcPr>
            <w:tcW w:w="856" w:type="pct"/>
            <w:vMerge/>
          </w:tcPr>
          <w:p w:rsidR="008E33EE" w:rsidRPr="009F3AA9" w:rsidRDefault="008E33EE" w:rsidP="009F3AA9">
            <w:pPr>
              <w:pStyle w:val="a5"/>
              <w:rPr>
                <w:sz w:val="24"/>
                <w:szCs w:val="24"/>
              </w:rPr>
            </w:pPr>
          </w:p>
        </w:tc>
        <w:tc>
          <w:tcPr>
            <w:tcW w:w="2481" w:type="pct"/>
          </w:tcPr>
          <w:p w:rsidR="008E33EE" w:rsidRPr="009F3AA9" w:rsidRDefault="008E33EE" w:rsidP="009F3AA9">
            <w:pPr>
              <w:pStyle w:val="a5"/>
              <w:rPr>
                <w:sz w:val="24"/>
                <w:szCs w:val="24"/>
              </w:rPr>
            </w:pPr>
            <w:r w:rsidRPr="009F3AA9">
              <w:rPr>
                <w:sz w:val="24"/>
                <w:szCs w:val="24"/>
              </w:rPr>
              <w:t>Организация участия в региональном этапе ВСОШ</w:t>
            </w:r>
          </w:p>
        </w:tc>
        <w:tc>
          <w:tcPr>
            <w:tcW w:w="844" w:type="pct"/>
          </w:tcPr>
          <w:p w:rsidR="008E33EE" w:rsidRPr="009F3AA9" w:rsidRDefault="008E33EE" w:rsidP="009F3AA9">
            <w:pPr>
              <w:pStyle w:val="a5"/>
              <w:rPr>
                <w:sz w:val="24"/>
                <w:szCs w:val="24"/>
              </w:rPr>
            </w:pPr>
            <w:r w:rsidRPr="009F3AA9">
              <w:rPr>
                <w:sz w:val="24"/>
                <w:szCs w:val="24"/>
              </w:rPr>
              <w:t>Январь-февраль</w:t>
            </w:r>
          </w:p>
        </w:tc>
        <w:tc>
          <w:tcPr>
            <w:tcW w:w="819" w:type="pct"/>
          </w:tcPr>
          <w:p w:rsidR="008E33EE" w:rsidRPr="009F3AA9" w:rsidRDefault="0044242C" w:rsidP="009F3AA9">
            <w:pPr>
              <w:pStyle w:val="a5"/>
              <w:rPr>
                <w:sz w:val="24"/>
                <w:szCs w:val="24"/>
              </w:rPr>
            </w:pPr>
            <w:r>
              <w:rPr>
                <w:sz w:val="24"/>
                <w:szCs w:val="24"/>
              </w:rPr>
              <w:t xml:space="preserve"> </w:t>
            </w:r>
          </w:p>
        </w:tc>
      </w:tr>
      <w:tr w:rsidR="008E33EE" w:rsidRPr="009F3AA9" w:rsidTr="00E45B6F">
        <w:trPr>
          <w:trHeight w:val="540"/>
        </w:trPr>
        <w:tc>
          <w:tcPr>
            <w:tcW w:w="856" w:type="pct"/>
            <w:vMerge/>
          </w:tcPr>
          <w:p w:rsidR="008E33EE" w:rsidRPr="009F3AA9" w:rsidRDefault="008E33EE" w:rsidP="009F3AA9">
            <w:pPr>
              <w:pStyle w:val="a5"/>
              <w:rPr>
                <w:sz w:val="24"/>
                <w:szCs w:val="24"/>
              </w:rPr>
            </w:pPr>
          </w:p>
        </w:tc>
        <w:tc>
          <w:tcPr>
            <w:tcW w:w="2481" w:type="pct"/>
          </w:tcPr>
          <w:p w:rsidR="008E33EE" w:rsidRPr="009F3AA9" w:rsidRDefault="008E33EE" w:rsidP="009F3AA9">
            <w:pPr>
              <w:pStyle w:val="a5"/>
              <w:rPr>
                <w:sz w:val="24"/>
                <w:szCs w:val="24"/>
              </w:rPr>
            </w:pPr>
            <w:r w:rsidRPr="009F3AA9">
              <w:rPr>
                <w:sz w:val="24"/>
                <w:szCs w:val="24"/>
              </w:rPr>
              <w:t>Организация участия в конференциях</w:t>
            </w:r>
          </w:p>
        </w:tc>
        <w:tc>
          <w:tcPr>
            <w:tcW w:w="844" w:type="pct"/>
          </w:tcPr>
          <w:p w:rsidR="008E33EE" w:rsidRPr="009F3AA9" w:rsidRDefault="008E33EE" w:rsidP="009F3AA9">
            <w:pPr>
              <w:pStyle w:val="a5"/>
              <w:rPr>
                <w:sz w:val="24"/>
                <w:szCs w:val="24"/>
              </w:rPr>
            </w:pPr>
            <w:r w:rsidRPr="009F3AA9">
              <w:rPr>
                <w:sz w:val="24"/>
                <w:szCs w:val="24"/>
              </w:rPr>
              <w:t>В течение года</w:t>
            </w:r>
          </w:p>
        </w:tc>
        <w:tc>
          <w:tcPr>
            <w:tcW w:w="819" w:type="pct"/>
          </w:tcPr>
          <w:p w:rsidR="008E33EE" w:rsidRPr="009F3AA9" w:rsidRDefault="0044242C" w:rsidP="009F3AA9">
            <w:pPr>
              <w:pStyle w:val="a5"/>
              <w:rPr>
                <w:sz w:val="24"/>
                <w:szCs w:val="24"/>
              </w:rPr>
            </w:pPr>
            <w:r>
              <w:rPr>
                <w:sz w:val="24"/>
                <w:szCs w:val="24"/>
              </w:rPr>
              <w:t xml:space="preserve"> </w:t>
            </w:r>
          </w:p>
        </w:tc>
      </w:tr>
      <w:tr w:rsidR="008E33EE" w:rsidRPr="009F3AA9" w:rsidTr="00E45B6F">
        <w:trPr>
          <w:trHeight w:val="787"/>
        </w:trPr>
        <w:tc>
          <w:tcPr>
            <w:tcW w:w="856" w:type="pct"/>
            <w:vMerge/>
          </w:tcPr>
          <w:p w:rsidR="008E33EE" w:rsidRPr="009F3AA9" w:rsidRDefault="008E33EE" w:rsidP="009F3AA9">
            <w:pPr>
              <w:pStyle w:val="a5"/>
              <w:rPr>
                <w:sz w:val="24"/>
                <w:szCs w:val="24"/>
              </w:rPr>
            </w:pPr>
          </w:p>
        </w:tc>
        <w:tc>
          <w:tcPr>
            <w:tcW w:w="2481" w:type="pct"/>
          </w:tcPr>
          <w:p w:rsidR="008E33EE" w:rsidRPr="009F3AA9" w:rsidRDefault="008E33EE" w:rsidP="009F3AA9">
            <w:pPr>
              <w:pStyle w:val="a5"/>
              <w:rPr>
                <w:spacing w:val="-3"/>
                <w:sz w:val="24"/>
                <w:szCs w:val="24"/>
              </w:rPr>
            </w:pPr>
            <w:r w:rsidRPr="009F3AA9">
              <w:rPr>
                <w:sz w:val="24"/>
                <w:szCs w:val="24"/>
              </w:rPr>
              <w:t>Организация участия в интеллектуальных играх «Что? Где? Когда?»</w:t>
            </w:r>
          </w:p>
        </w:tc>
        <w:tc>
          <w:tcPr>
            <w:tcW w:w="844" w:type="pct"/>
          </w:tcPr>
          <w:p w:rsidR="008E33EE" w:rsidRPr="009F3AA9" w:rsidRDefault="008E33EE" w:rsidP="009F3AA9">
            <w:pPr>
              <w:pStyle w:val="a5"/>
              <w:rPr>
                <w:sz w:val="24"/>
                <w:szCs w:val="24"/>
              </w:rPr>
            </w:pPr>
            <w:r w:rsidRPr="009F3AA9">
              <w:rPr>
                <w:sz w:val="24"/>
                <w:szCs w:val="24"/>
              </w:rPr>
              <w:t>В течение года</w:t>
            </w:r>
          </w:p>
        </w:tc>
        <w:tc>
          <w:tcPr>
            <w:tcW w:w="819" w:type="pct"/>
          </w:tcPr>
          <w:p w:rsidR="008E33EE" w:rsidRPr="009F3AA9" w:rsidRDefault="008E33EE" w:rsidP="009F3AA9">
            <w:pPr>
              <w:pStyle w:val="a5"/>
              <w:rPr>
                <w:sz w:val="24"/>
                <w:szCs w:val="24"/>
              </w:rPr>
            </w:pPr>
          </w:p>
        </w:tc>
      </w:tr>
      <w:tr w:rsidR="008E33EE" w:rsidRPr="009F3AA9" w:rsidTr="00E45B6F">
        <w:trPr>
          <w:trHeight w:val="1138"/>
        </w:trPr>
        <w:tc>
          <w:tcPr>
            <w:tcW w:w="856" w:type="pct"/>
            <w:vMerge/>
          </w:tcPr>
          <w:p w:rsidR="008E33EE" w:rsidRPr="009F3AA9" w:rsidRDefault="008E33EE" w:rsidP="009F3AA9">
            <w:pPr>
              <w:pStyle w:val="a5"/>
              <w:rPr>
                <w:sz w:val="24"/>
                <w:szCs w:val="24"/>
              </w:rPr>
            </w:pPr>
          </w:p>
        </w:tc>
        <w:tc>
          <w:tcPr>
            <w:tcW w:w="2481" w:type="pct"/>
          </w:tcPr>
          <w:p w:rsidR="008E33EE" w:rsidRPr="009F3AA9" w:rsidRDefault="008E33EE" w:rsidP="009F3AA9">
            <w:pPr>
              <w:pStyle w:val="a5"/>
              <w:rPr>
                <w:spacing w:val="-3"/>
                <w:sz w:val="24"/>
                <w:szCs w:val="24"/>
              </w:rPr>
            </w:pPr>
            <w:r w:rsidRPr="009F3AA9">
              <w:rPr>
                <w:spacing w:val="-3"/>
                <w:sz w:val="24"/>
                <w:szCs w:val="24"/>
              </w:rPr>
              <w:t>Подготовка материалов для участия обучающихся в различных конкурсах</w:t>
            </w:r>
          </w:p>
        </w:tc>
        <w:tc>
          <w:tcPr>
            <w:tcW w:w="844" w:type="pct"/>
          </w:tcPr>
          <w:p w:rsidR="008E33EE" w:rsidRPr="009F3AA9" w:rsidRDefault="008E33EE" w:rsidP="009F3AA9">
            <w:pPr>
              <w:pStyle w:val="a5"/>
              <w:rPr>
                <w:sz w:val="24"/>
                <w:szCs w:val="24"/>
              </w:rPr>
            </w:pPr>
            <w:r w:rsidRPr="009F3AA9">
              <w:rPr>
                <w:sz w:val="24"/>
                <w:szCs w:val="24"/>
              </w:rPr>
              <w:t>В течение года</w:t>
            </w:r>
          </w:p>
        </w:tc>
        <w:tc>
          <w:tcPr>
            <w:tcW w:w="819" w:type="pct"/>
          </w:tcPr>
          <w:p w:rsidR="008E33EE" w:rsidRPr="009F3AA9" w:rsidRDefault="0044242C" w:rsidP="009F3AA9">
            <w:pPr>
              <w:pStyle w:val="a5"/>
              <w:rPr>
                <w:sz w:val="24"/>
                <w:szCs w:val="24"/>
              </w:rPr>
            </w:pPr>
            <w:r>
              <w:rPr>
                <w:sz w:val="24"/>
                <w:szCs w:val="24"/>
              </w:rPr>
              <w:t xml:space="preserve"> </w:t>
            </w:r>
          </w:p>
        </w:tc>
      </w:tr>
    </w:tbl>
    <w:p w:rsidR="00500880" w:rsidRPr="009F3AA9" w:rsidRDefault="00500880" w:rsidP="009F3AA9">
      <w:pPr>
        <w:pStyle w:val="a5"/>
        <w:rPr>
          <w:sz w:val="24"/>
          <w:szCs w:val="24"/>
        </w:rPr>
      </w:pPr>
    </w:p>
    <w:p w:rsidR="0044242C" w:rsidRDefault="0044242C" w:rsidP="009F3AA9">
      <w:pPr>
        <w:pStyle w:val="a5"/>
        <w:rPr>
          <w:sz w:val="24"/>
          <w:szCs w:val="24"/>
        </w:rPr>
      </w:pPr>
    </w:p>
    <w:p w:rsidR="009C5514" w:rsidRDefault="009C5514" w:rsidP="009F3AA9">
      <w:pPr>
        <w:pStyle w:val="a5"/>
        <w:rPr>
          <w:sz w:val="24"/>
          <w:szCs w:val="24"/>
        </w:rPr>
      </w:pPr>
    </w:p>
    <w:p w:rsidR="0044242C" w:rsidRDefault="0044242C" w:rsidP="009F3AA9">
      <w:pPr>
        <w:pStyle w:val="a5"/>
        <w:rPr>
          <w:sz w:val="24"/>
          <w:szCs w:val="24"/>
        </w:rPr>
      </w:pPr>
    </w:p>
    <w:p w:rsidR="00CB2174" w:rsidRPr="00982245" w:rsidRDefault="00CB2174" w:rsidP="009F3AA9">
      <w:pPr>
        <w:pStyle w:val="a5"/>
        <w:rPr>
          <w:sz w:val="24"/>
          <w:szCs w:val="24"/>
        </w:rPr>
      </w:pPr>
      <w:r w:rsidRPr="00982245">
        <w:rPr>
          <w:sz w:val="24"/>
          <w:szCs w:val="24"/>
        </w:rPr>
        <w:t>РАЗДЕЛ 2. Методическая работа</w:t>
      </w:r>
    </w:p>
    <w:p w:rsidR="00604430" w:rsidRPr="00982245" w:rsidRDefault="00CB2174" w:rsidP="00604430">
      <w:pPr>
        <w:pStyle w:val="a5"/>
        <w:rPr>
          <w:sz w:val="24"/>
          <w:szCs w:val="24"/>
        </w:rPr>
      </w:pPr>
      <w:r w:rsidRPr="00982245">
        <w:rPr>
          <w:sz w:val="24"/>
          <w:szCs w:val="24"/>
        </w:rPr>
        <w:t>2.1.  План работы м</w:t>
      </w:r>
      <w:r w:rsidR="005A60B6" w:rsidRPr="00982245">
        <w:rPr>
          <w:sz w:val="24"/>
          <w:szCs w:val="24"/>
        </w:rPr>
        <w:t xml:space="preserve">етодического совета </w:t>
      </w:r>
      <w:bookmarkStart w:id="0" w:name="_Toc389390847"/>
    </w:p>
    <w:bookmarkEnd w:id="0"/>
    <w:p w:rsidR="00604430" w:rsidRPr="00711683" w:rsidRDefault="00604430" w:rsidP="00604430">
      <w:pPr>
        <w:spacing w:after="0"/>
        <w:jc w:val="both"/>
        <w:rPr>
          <w:rFonts w:ascii="Times New Roman" w:hAnsi="Times New Roman"/>
          <w:b/>
          <w:sz w:val="24"/>
          <w:szCs w:val="24"/>
        </w:rPr>
      </w:pPr>
      <w:r w:rsidRPr="00711683">
        <w:rPr>
          <w:rFonts w:ascii="Times New Roman" w:hAnsi="Times New Roman"/>
          <w:b/>
          <w:sz w:val="24"/>
          <w:szCs w:val="24"/>
        </w:rPr>
        <w:t>Методическая тема: «Формирование методологической культуры педагогов как средство повышения качества образования и условие интеллектуального, творческого, нравственного и гражданско-патриотического развития кадет</w:t>
      </w:r>
      <w:r w:rsidR="0044242C" w:rsidRPr="00711683">
        <w:rPr>
          <w:rFonts w:ascii="Times New Roman" w:hAnsi="Times New Roman"/>
          <w:b/>
          <w:sz w:val="24"/>
          <w:szCs w:val="24"/>
        </w:rPr>
        <w:t xml:space="preserve"> в </w:t>
      </w:r>
      <w:r w:rsidRPr="00711683">
        <w:rPr>
          <w:rFonts w:ascii="Times New Roman" w:hAnsi="Times New Roman"/>
          <w:b/>
          <w:sz w:val="24"/>
          <w:szCs w:val="24"/>
        </w:rPr>
        <w:t>условиях реализации Федеральной целевой программы развития образования на 2016-2020 годы»</w:t>
      </w:r>
      <w:r w:rsidR="00711683" w:rsidRPr="00711683">
        <w:rPr>
          <w:rFonts w:ascii="Times New Roman" w:hAnsi="Times New Roman"/>
          <w:b/>
          <w:sz w:val="24"/>
          <w:szCs w:val="24"/>
        </w:rPr>
        <w:t>.</w:t>
      </w:r>
    </w:p>
    <w:p w:rsidR="00604430" w:rsidRPr="00982245" w:rsidRDefault="00604430" w:rsidP="00604430">
      <w:pPr>
        <w:spacing w:after="0" w:line="240" w:lineRule="auto"/>
        <w:jc w:val="both"/>
        <w:rPr>
          <w:rFonts w:ascii="Times New Roman" w:hAnsi="Times New Roman"/>
          <w:sz w:val="24"/>
          <w:szCs w:val="24"/>
        </w:rPr>
      </w:pPr>
      <w:r w:rsidRPr="00982245">
        <w:rPr>
          <w:rFonts w:ascii="Times New Roman" w:hAnsi="Times New Roman"/>
          <w:b/>
          <w:sz w:val="24"/>
          <w:szCs w:val="24"/>
        </w:rPr>
        <w:t xml:space="preserve">Целевая установка: </w:t>
      </w:r>
      <w:r w:rsidRPr="00982245">
        <w:rPr>
          <w:rFonts w:ascii="Times New Roman" w:hAnsi="Times New Roman"/>
          <w:sz w:val="24"/>
          <w:szCs w:val="24"/>
        </w:rPr>
        <w:t xml:space="preserve">Развитие личности педагога, совершенствование его профессионального мастерства, оказание помощи педагогам в улучшении организации обучения и воспитания кадет, обеспечении вариативности образовательного процесса, обобщении и внедрении передового педагогического опыта в условиях </w:t>
      </w:r>
      <w:proofErr w:type="gramStart"/>
      <w:r w:rsidRPr="00982245">
        <w:rPr>
          <w:rFonts w:ascii="Times New Roman" w:hAnsi="Times New Roman"/>
          <w:sz w:val="24"/>
          <w:szCs w:val="24"/>
        </w:rPr>
        <w:t xml:space="preserve">реализации </w:t>
      </w:r>
      <w:r w:rsidR="0044242C" w:rsidRPr="00982245">
        <w:rPr>
          <w:rFonts w:ascii="Times New Roman" w:hAnsi="Times New Roman"/>
          <w:sz w:val="24"/>
          <w:szCs w:val="24"/>
        </w:rPr>
        <w:t xml:space="preserve"> </w:t>
      </w:r>
      <w:r w:rsidRPr="00982245">
        <w:rPr>
          <w:rFonts w:ascii="Times New Roman" w:hAnsi="Times New Roman"/>
          <w:sz w:val="24"/>
          <w:szCs w:val="24"/>
        </w:rPr>
        <w:t>развития</w:t>
      </w:r>
      <w:proofErr w:type="gramEnd"/>
      <w:r w:rsidRPr="00982245">
        <w:rPr>
          <w:rFonts w:ascii="Times New Roman" w:hAnsi="Times New Roman"/>
          <w:sz w:val="24"/>
          <w:szCs w:val="24"/>
        </w:rPr>
        <w:t xml:space="preserve"> образования на 2016-2020 годы.</w:t>
      </w:r>
    </w:p>
    <w:p w:rsidR="00604430" w:rsidRPr="00982245" w:rsidRDefault="00604430" w:rsidP="00604430">
      <w:pPr>
        <w:spacing w:after="0" w:line="240" w:lineRule="auto"/>
        <w:jc w:val="both"/>
        <w:rPr>
          <w:rFonts w:ascii="Times New Roman" w:hAnsi="Times New Roman"/>
          <w:b/>
          <w:sz w:val="24"/>
          <w:szCs w:val="24"/>
        </w:rPr>
      </w:pPr>
      <w:r w:rsidRPr="00982245">
        <w:rPr>
          <w:rFonts w:ascii="Times New Roman" w:hAnsi="Times New Roman"/>
          <w:b/>
          <w:sz w:val="24"/>
          <w:szCs w:val="24"/>
        </w:rPr>
        <w:t xml:space="preserve">Стратегические задачи:  </w:t>
      </w:r>
    </w:p>
    <w:p w:rsidR="00604430" w:rsidRPr="00661CE1" w:rsidRDefault="00604430" w:rsidP="00A03856">
      <w:pPr>
        <w:pStyle w:val="ab"/>
        <w:numPr>
          <w:ilvl w:val="0"/>
          <w:numId w:val="34"/>
        </w:numPr>
        <w:spacing w:after="0" w:line="240" w:lineRule="auto"/>
        <w:jc w:val="both"/>
        <w:rPr>
          <w:rFonts w:ascii="Times New Roman" w:hAnsi="Times New Roman"/>
          <w:i/>
          <w:sz w:val="24"/>
          <w:szCs w:val="24"/>
        </w:rPr>
      </w:pPr>
      <w:r w:rsidRPr="00661CE1">
        <w:rPr>
          <w:rFonts w:ascii="Times New Roman" w:hAnsi="Times New Roman"/>
          <w:i/>
          <w:sz w:val="24"/>
          <w:szCs w:val="24"/>
        </w:rPr>
        <w:t>организация и расширение условий для удовлетворения информационных, учебно-методических, организационно-педагогических и образовательных потребностей педагогов;</w:t>
      </w:r>
    </w:p>
    <w:p w:rsidR="00604430" w:rsidRPr="00661CE1" w:rsidRDefault="00604430" w:rsidP="00A03856">
      <w:pPr>
        <w:pStyle w:val="ab"/>
        <w:numPr>
          <w:ilvl w:val="0"/>
          <w:numId w:val="34"/>
        </w:numPr>
        <w:spacing w:after="0" w:line="240" w:lineRule="auto"/>
        <w:jc w:val="both"/>
        <w:rPr>
          <w:rFonts w:ascii="Times New Roman" w:hAnsi="Times New Roman"/>
          <w:i/>
          <w:sz w:val="24"/>
          <w:szCs w:val="24"/>
        </w:rPr>
      </w:pPr>
      <w:r w:rsidRPr="00661CE1">
        <w:rPr>
          <w:rFonts w:ascii="Times New Roman" w:hAnsi="Times New Roman"/>
          <w:i/>
          <w:sz w:val="24"/>
          <w:szCs w:val="24"/>
        </w:rPr>
        <w:t>содействие обновлению структуры и содержания образования, развитию образовательного учреждения, педагогической компетентности педагогов;</w:t>
      </w:r>
    </w:p>
    <w:p w:rsidR="00604430" w:rsidRPr="00661CE1" w:rsidRDefault="00604430" w:rsidP="00A03856">
      <w:pPr>
        <w:pStyle w:val="ab"/>
        <w:numPr>
          <w:ilvl w:val="0"/>
          <w:numId w:val="34"/>
        </w:numPr>
        <w:spacing w:after="0" w:line="240" w:lineRule="auto"/>
        <w:jc w:val="both"/>
        <w:rPr>
          <w:rFonts w:ascii="Times New Roman" w:hAnsi="Times New Roman"/>
          <w:i/>
          <w:sz w:val="24"/>
          <w:szCs w:val="24"/>
        </w:rPr>
      </w:pPr>
      <w:r w:rsidRPr="00661CE1">
        <w:rPr>
          <w:rFonts w:ascii="Times New Roman" w:hAnsi="Times New Roman"/>
          <w:i/>
          <w:sz w:val="24"/>
          <w:szCs w:val="24"/>
        </w:rPr>
        <w:t>развитие информационно-коммуникационного пространства, открытого и обновляющегося методического ресурса, организация инновационной работы;</w:t>
      </w:r>
    </w:p>
    <w:p w:rsidR="00604430" w:rsidRPr="00661CE1" w:rsidRDefault="00604430" w:rsidP="00A03856">
      <w:pPr>
        <w:pStyle w:val="ab"/>
        <w:numPr>
          <w:ilvl w:val="0"/>
          <w:numId w:val="34"/>
        </w:numPr>
        <w:spacing w:after="0" w:line="240" w:lineRule="auto"/>
        <w:jc w:val="both"/>
        <w:rPr>
          <w:rFonts w:ascii="Times New Roman" w:hAnsi="Times New Roman"/>
          <w:i/>
          <w:sz w:val="24"/>
          <w:szCs w:val="24"/>
        </w:rPr>
      </w:pPr>
      <w:r w:rsidRPr="00661CE1">
        <w:rPr>
          <w:rFonts w:ascii="Times New Roman" w:hAnsi="Times New Roman"/>
          <w:i/>
          <w:sz w:val="24"/>
          <w:szCs w:val="24"/>
        </w:rPr>
        <w:t xml:space="preserve">содействие в выполнении целевых, федеральных, региональных и муниципальных программ. </w:t>
      </w:r>
    </w:p>
    <w:p w:rsidR="00604430" w:rsidRPr="00982245" w:rsidRDefault="00604430" w:rsidP="00604430">
      <w:pPr>
        <w:spacing w:after="0" w:line="240" w:lineRule="auto"/>
        <w:jc w:val="both"/>
        <w:rPr>
          <w:rFonts w:ascii="Times New Roman" w:hAnsi="Times New Roman"/>
          <w:b/>
          <w:sz w:val="24"/>
          <w:szCs w:val="24"/>
        </w:rPr>
      </w:pPr>
      <w:r w:rsidRPr="00982245">
        <w:rPr>
          <w:rFonts w:ascii="Times New Roman" w:hAnsi="Times New Roman"/>
          <w:b/>
          <w:sz w:val="24"/>
          <w:szCs w:val="24"/>
        </w:rPr>
        <w:t>Основные задачи</w:t>
      </w:r>
      <w:r w:rsidR="0044242C" w:rsidRPr="00982245">
        <w:rPr>
          <w:rFonts w:ascii="Times New Roman" w:hAnsi="Times New Roman"/>
          <w:b/>
          <w:sz w:val="24"/>
          <w:szCs w:val="24"/>
        </w:rPr>
        <w:t xml:space="preserve"> </w:t>
      </w:r>
      <w:r w:rsidRPr="00982245">
        <w:rPr>
          <w:rFonts w:ascii="Times New Roman" w:hAnsi="Times New Roman"/>
          <w:b/>
          <w:sz w:val="24"/>
          <w:szCs w:val="24"/>
        </w:rPr>
        <w:t>на 2019-2020 учебный год:</w:t>
      </w:r>
    </w:p>
    <w:p w:rsidR="00604430" w:rsidRPr="00982245" w:rsidRDefault="00604430" w:rsidP="006E09A4">
      <w:pPr>
        <w:numPr>
          <w:ilvl w:val="0"/>
          <w:numId w:val="3"/>
        </w:numPr>
        <w:spacing w:after="0" w:line="240" w:lineRule="auto"/>
        <w:jc w:val="both"/>
        <w:rPr>
          <w:rFonts w:ascii="Times New Roman" w:hAnsi="Times New Roman"/>
          <w:i/>
          <w:sz w:val="24"/>
          <w:szCs w:val="24"/>
        </w:rPr>
      </w:pPr>
      <w:r w:rsidRPr="00982245">
        <w:rPr>
          <w:rFonts w:ascii="Times New Roman" w:hAnsi="Times New Roman"/>
          <w:i/>
          <w:sz w:val="24"/>
          <w:szCs w:val="24"/>
        </w:rPr>
        <w:t>Совершенствование условий развития профессиональной компетентности педагогов-предметников</w:t>
      </w:r>
      <w:r w:rsidR="0044242C" w:rsidRPr="00982245">
        <w:rPr>
          <w:rFonts w:ascii="Times New Roman" w:hAnsi="Times New Roman"/>
          <w:i/>
          <w:sz w:val="24"/>
          <w:szCs w:val="24"/>
        </w:rPr>
        <w:t xml:space="preserve"> </w:t>
      </w:r>
      <w:r w:rsidRPr="00982245">
        <w:rPr>
          <w:rFonts w:ascii="Times New Roman" w:hAnsi="Times New Roman"/>
          <w:i/>
          <w:sz w:val="24"/>
          <w:szCs w:val="24"/>
        </w:rPr>
        <w:t>с целью повышения качества и эффективности учебного процесса;</w:t>
      </w:r>
    </w:p>
    <w:p w:rsidR="00604430" w:rsidRPr="00982245" w:rsidRDefault="00604430" w:rsidP="006E09A4">
      <w:pPr>
        <w:numPr>
          <w:ilvl w:val="0"/>
          <w:numId w:val="3"/>
        </w:numPr>
        <w:spacing w:after="0" w:line="240" w:lineRule="auto"/>
        <w:jc w:val="both"/>
        <w:rPr>
          <w:rFonts w:ascii="Times New Roman" w:hAnsi="Times New Roman"/>
          <w:i/>
          <w:sz w:val="24"/>
          <w:szCs w:val="24"/>
        </w:rPr>
      </w:pPr>
      <w:r w:rsidRPr="00982245">
        <w:rPr>
          <w:rFonts w:ascii="Times New Roman" w:hAnsi="Times New Roman"/>
          <w:i/>
          <w:sz w:val="24"/>
          <w:szCs w:val="24"/>
        </w:rPr>
        <w:t>Методическое обеспечение реализации образовательных (информационных, учебно-методических, организационно-педагогических) потребностей педагогов-предметников, педагогов дополнительного образования, офицеров-воспитателей</w:t>
      </w:r>
      <w:r w:rsidR="0044242C" w:rsidRPr="00982245">
        <w:rPr>
          <w:rFonts w:ascii="Times New Roman" w:hAnsi="Times New Roman"/>
          <w:i/>
          <w:sz w:val="24"/>
          <w:szCs w:val="24"/>
        </w:rPr>
        <w:t>.</w:t>
      </w:r>
    </w:p>
    <w:p w:rsidR="00604430" w:rsidRPr="00982245" w:rsidRDefault="00604430" w:rsidP="006E09A4">
      <w:pPr>
        <w:numPr>
          <w:ilvl w:val="0"/>
          <w:numId w:val="3"/>
        </w:numPr>
        <w:spacing w:after="0" w:line="240" w:lineRule="auto"/>
        <w:jc w:val="both"/>
        <w:rPr>
          <w:rFonts w:ascii="Times New Roman" w:hAnsi="Times New Roman"/>
          <w:i/>
          <w:sz w:val="24"/>
          <w:szCs w:val="24"/>
        </w:rPr>
      </w:pPr>
      <w:r w:rsidRPr="00982245">
        <w:rPr>
          <w:rFonts w:ascii="Times New Roman" w:hAnsi="Times New Roman"/>
          <w:i/>
          <w:sz w:val="24"/>
          <w:szCs w:val="24"/>
        </w:rPr>
        <w:t>Внедрение современных педагогических технологий как необходимое средство формирования профессиональной компетентности педагогов.</w:t>
      </w:r>
    </w:p>
    <w:p w:rsidR="00604430" w:rsidRPr="00982245" w:rsidRDefault="00604430" w:rsidP="006E09A4">
      <w:pPr>
        <w:numPr>
          <w:ilvl w:val="0"/>
          <w:numId w:val="3"/>
        </w:numPr>
        <w:spacing w:after="0" w:line="240" w:lineRule="auto"/>
        <w:jc w:val="both"/>
        <w:rPr>
          <w:rFonts w:ascii="Times New Roman" w:hAnsi="Times New Roman"/>
          <w:i/>
          <w:sz w:val="24"/>
          <w:szCs w:val="24"/>
        </w:rPr>
      </w:pPr>
      <w:r w:rsidRPr="00982245">
        <w:rPr>
          <w:rFonts w:ascii="Times New Roman" w:hAnsi="Times New Roman"/>
          <w:i/>
          <w:sz w:val="24"/>
          <w:szCs w:val="24"/>
        </w:rPr>
        <w:t>Приведение методического обеспечения учебных предме</w:t>
      </w:r>
      <w:r w:rsidRPr="00982245">
        <w:rPr>
          <w:rFonts w:ascii="Times New Roman" w:hAnsi="Times New Roman"/>
          <w:i/>
          <w:sz w:val="24"/>
          <w:szCs w:val="24"/>
        </w:rPr>
        <w:softHyphen/>
        <w:t>тов, учебных планов и программ в соответствие с требованиями ФГОС.</w:t>
      </w:r>
    </w:p>
    <w:p w:rsidR="00604430" w:rsidRPr="00982245" w:rsidRDefault="00604430" w:rsidP="006E09A4">
      <w:pPr>
        <w:numPr>
          <w:ilvl w:val="0"/>
          <w:numId w:val="3"/>
        </w:numPr>
        <w:spacing w:after="0" w:line="240" w:lineRule="auto"/>
        <w:jc w:val="both"/>
        <w:rPr>
          <w:rFonts w:ascii="Times New Roman" w:hAnsi="Times New Roman"/>
          <w:i/>
          <w:sz w:val="24"/>
          <w:szCs w:val="24"/>
        </w:rPr>
      </w:pPr>
      <w:r w:rsidRPr="00982245">
        <w:rPr>
          <w:rFonts w:ascii="Times New Roman" w:hAnsi="Times New Roman"/>
          <w:i/>
          <w:sz w:val="24"/>
          <w:szCs w:val="24"/>
        </w:rPr>
        <w:t>Изучение и использование на практике современных способов диагностики учебных и творческих достижений обучающихся, организация целенаправленной работы педагогов с одаренными учащимися и учащимися с высокой учебной мотивацией.</w:t>
      </w:r>
    </w:p>
    <w:p w:rsidR="00604430" w:rsidRPr="00982245" w:rsidRDefault="00604430" w:rsidP="006E09A4">
      <w:pPr>
        <w:numPr>
          <w:ilvl w:val="0"/>
          <w:numId w:val="3"/>
        </w:numPr>
        <w:spacing w:after="0" w:line="240" w:lineRule="auto"/>
        <w:jc w:val="both"/>
        <w:rPr>
          <w:rFonts w:ascii="Times New Roman" w:hAnsi="Times New Roman"/>
          <w:i/>
          <w:sz w:val="24"/>
          <w:szCs w:val="24"/>
        </w:rPr>
      </w:pPr>
      <w:r w:rsidRPr="00982245">
        <w:rPr>
          <w:rFonts w:ascii="Times New Roman" w:hAnsi="Times New Roman"/>
          <w:i/>
          <w:sz w:val="24"/>
          <w:szCs w:val="24"/>
        </w:rPr>
        <w:t>Создание условий для развития самоуправления обучающихся через Кадетский Совет.</w:t>
      </w:r>
    </w:p>
    <w:p w:rsidR="00604430" w:rsidRPr="00982245" w:rsidRDefault="00604430" w:rsidP="00604430">
      <w:pPr>
        <w:spacing w:after="0" w:line="240" w:lineRule="auto"/>
        <w:jc w:val="both"/>
        <w:rPr>
          <w:rFonts w:ascii="Times New Roman" w:hAnsi="Times New Roman"/>
          <w:b/>
          <w:sz w:val="24"/>
          <w:szCs w:val="24"/>
        </w:rPr>
      </w:pPr>
      <w:r w:rsidRPr="00982245">
        <w:rPr>
          <w:rFonts w:ascii="Times New Roman" w:hAnsi="Times New Roman"/>
          <w:b/>
          <w:sz w:val="24"/>
          <w:szCs w:val="24"/>
        </w:rPr>
        <w:t>Основные направления методической работы:</w:t>
      </w:r>
    </w:p>
    <w:p w:rsidR="00604430" w:rsidRPr="00982245" w:rsidRDefault="00604430" w:rsidP="006E09A4">
      <w:pPr>
        <w:numPr>
          <w:ilvl w:val="0"/>
          <w:numId w:val="4"/>
        </w:numPr>
        <w:shd w:val="clear" w:color="auto" w:fill="FFFFFF"/>
        <w:tabs>
          <w:tab w:val="left" w:pos="1138"/>
          <w:tab w:val="left" w:pos="7022"/>
        </w:tabs>
        <w:spacing w:after="0" w:line="240" w:lineRule="auto"/>
        <w:jc w:val="both"/>
        <w:rPr>
          <w:rFonts w:ascii="Times New Roman" w:hAnsi="Times New Roman"/>
          <w:color w:val="000000"/>
          <w:spacing w:val="-7"/>
          <w:sz w:val="24"/>
          <w:szCs w:val="24"/>
        </w:rPr>
      </w:pPr>
      <w:r w:rsidRPr="00982245">
        <w:rPr>
          <w:rFonts w:ascii="Times New Roman" w:hAnsi="Times New Roman"/>
          <w:color w:val="000000"/>
          <w:sz w:val="24"/>
          <w:szCs w:val="24"/>
        </w:rPr>
        <w:t>Организация работы школьных МО</w:t>
      </w:r>
      <w:r w:rsidRPr="00982245">
        <w:rPr>
          <w:rFonts w:ascii="Times New Roman" w:hAnsi="Times New Roman"/>
          <w:color w:val="000000"/>
          <w:spacing w:val="-1"/>
          <w:sz w:val="24"/>
          <w:szCs w:val="24"/>
        </w:rPr>
        <w:t xml:space="preserve">, рабочих групп педагогов, методического совета, корректировка структуры </w:t>
      </w:r>
      <w:r w:rsidR="0044242C" w:rsidRPr="00982245">
        <w:rPr>
          <w:rFonts w:ascii="Times New Roman" w:hAnsi="Times New Roman"/>
          <w:color w:val="000000"/>
          <w:spacing w:val="-1"/>
          <w:sz w:val="24"/>
          <w:szCs w:val="24"/>
        </w:rPr>
        <w:t xml:space="preserve">методической работы в </w:t>
      </w:r>
      <w:r w:rsidRPr="00982245">
        <w:rPr>
          <w:rFonts w:ascii="Times New Roman" w:hAnsi="Times New Roman"/>
          <w:color w:val="000000"/>
          <w:spacing w:val="-1"/>
          <w:sz w:val="24"/>
          <w:szCs w:val="24"/>
        </w:rPr>
        <w:t>К</w:t>
      </w:r>
      <w:r w:rsidR="0044242C" w:rsidRPr="00982245">
        <w:rPr>
          <w:rFonts w:ascii="Times New Roman" w:hAnsi="Times New Roman"/>
          <w:color w:val="000000"/>
          <w:spacing w:val="-1"/>
          <w:sz w:val="24"/>
          <w:szCs w:val="24"/>
        </w:rPr>
        <w:t>ШИ №2</w:t>
      </w:r>
      <w:r w:rsidRPr="00982245">
        <w:rPr>
          <w:rFonts w:ascii="Times New Roman" w:hAnsi="Times New Roman"/>
          <w:color w:val="000000"/>
          <w:spacing w:val="-1"/>
          <w:sz w:val="24"/>
          <w:szCs w:val="24"/>
        </w:rPr>
        <w:t>.</w:t>
      </w:r>
    </w:p>
    <w:p w:rsidR="00604430" w:rsidRPr="00982245" w:rsidRDefault="00604430" w:rsidP="006E09A4">
      <w:pPr>
        <w:numPr>
          <w:ilvl w:val="0"/>
          <w:numId w:val="4"/>
        </w:numPr>
        <w:shd w:val="clear" w:color="auto" w:fill="FFFFFF"/>
        <w:tabs>
          <w:tab w:val="left" w:pos="1138"/>
          <w:tab w:val="left" w:pos="7022"/>
        </w:tabs>
        <w:spacing w:after="0" w:line="240" w:lineRule="auto"/>
        <w:jc w:val="both"/>
        <w:rPr>
          <w:rFonts w:ascii="Times New Roman" w:hAnsi="Times New Roman"/>
          <w:color w:val="000000"/>
          <w:spacing w:val="-7"/>
          <w:sz w:val="24"/>
          <w:szCs w:val="24"/>
        </w:rPr>
      </w:pPr>
      <w:r w:rsidRPr="00982245">
        <w:rPr>
          <w:rFonts w:ascii="Times New Roman" w:hAnsi="Times New Roman"/>
          <w:color w:val="000000"/>
          <w:spacing w:val="3"/>
          <w:sz w:val="24"/>
          <w:szCs w:val="24"/>
        </w:rPr>
        <w:t>Изучение и апробация современных педагогических технологий как средство формирования профессиональной компетентности педагогов.</w:t>
      </w:r>
    </w:p>
    <w:p w:rsidR="00604430" w:rsidRPr="00982245" w:rsidRDefault="00604430" w:rsidP="006E09A4">
      <w:pPr>
        <w:numPr>
          <w:ilvl w:val="0"/>
          <w:numId w:val="4"/>
        </w:numPr>
        <w:shd w:val="clear" w:color="auto" w:fill="FFFFFF"/>
        <w:tabs>
          <w:tab w:val="left" w:pos="1138"/>
          <w:tab w:val="left" w:pos="7022"/>
        </w:tabs>
        <w:spacing w:after="0" w:line="240" w:lineRule="auto"/>
        <w:jc w:val="both"/>
        <w:rPr>
          <w:rFonts w:ascii="Times New Roman" w:hAnsi="Times New Roman"/>
          <w:color w:val="000000"/>
          <w:spacing w:val="-7"/>
          <w:sz w:val="24"/>
          <w:szCs w:val="24"/>
        </w:rPr>
      </w:pPr>
      <w:r w:rsidRPr="00982245">
        <w:rPr>
          <w:rFonts w:ascii="Times New Roman" w:hAnsi="Times New Roman"/>
          <w:color w:val="000000"/>
          <w:spacing w:val="1"/>
          <w:sz w:val="24"/>
          <w:szCs w:val="24"/>
        </w:rPr>
        <w:t>Выявление и презентация положительно</w:t>
      </w:r>
      <w:r w:rsidRPr="00982245">
        <w:rPr>
          <w:rFonts w:ascii="Times New Roman" w:hAnsi="Times New Roman"/>
          <w:color w:val="000000"/>
          <w:spacing w:val="1"/>
          <w:sz w:val="24"/>
          <w:szCs w:val="24"/>
        </w:rPr>
        <w:softHyphen/>
      </w:r>
      <w:r w:rsidRPr="00982245">
        <w:rPr>
          <w:rFonts w:ascii="Times New Roman" w:hAnsi="Times New Roman"/>
          <w:color w:val="000000"/>
          <w:spacing w:val="3"/>
          <w:sz w:val="24"/>
          <w:szCs w:val="24"/>
        </w:rPr>
        <w:t>го педагогического опыта творчески работающих учителей, активизация и поддержка участия в профессиональных конкурсах.</w:t>
      </w:r>
    </w:p>
    <w:p w:rsidR="00604430" w:rsidRPr="00982245" w:rsidRDefault="00604430" w:rsidP="006E09A4">
      <w:pPr>
        <w:numPr>
          <w:ilvl w:val="0"/>
          <w:numId w:val="4"/>
        </w:numPr>
        <w:shd w:val="clear" w:color="auto" w:fill="FFFFFF"/>
        <w:tabs>
          <w:tab w:val="left" w:pos="1138"/>
          <w:tab w:val="left" w:pos="7022"/>
        </w:tabs>
        <w:spacing w:after="0" w:line="240" w:lineRule="auto"/>
        <w:jc w:val="both"/>
        <w:rPr>
          <w:rFonts w:ascii="Times New Roman" w:hAnsi="Times New Roman"/>
          <w:color w:val="000000"/>
          <w:spacing w:val="-7"/>
          <w:sz w:val="24"/>
          <w:szCs w:val="24"/>
        </w:rPr>
      </w:pPr>
      <w:proofErr w:type="spellStart"/>
      <w:r w:rsidRPr="00982245">
        <w:rPr>
          <w:rFonts w:ascii="Times New Roman" w:hAnsi="Times New Roman"/>
          <w:color w:val="000000"/>
          <w:spacing w:val="3"/>
          <w:sz w:val="24"/>
          <w:szCs w:val="24"/>
        </w:rPr>
        <w:t>Внутришкольное</w:t>
      </w:r>
      <w:proofErr w:type="spellEnd"/>
      <w:r w:rsidRPr="00982245">
        <w:rPr>
          <w:rFonts w:ascii="Times New Roman" w:hAnsi="Times New Roman"/>
          <w:color w:val="000000"/>
          <w:spacing w:val="3"/>
          <w:sz w:val="24"/>
          <w:szCs w:val="24"/>
        </w:rPr>
        <w:t xml:space="preserve"> и внешкольное повышение квалификации педагогов.</w:t>
      </w:r>
    </w:p>
    <w:p w:rsidR="00604430" w:rsidRPr="00982245" w:rsidRDefault="00604430" w:rsidP="006E09A4">
      <w:pPr>
        <w:numPr>
          <w:ilvl w:val="0"/>
          <w:numId w:val="4"/>
        </w:numPr>
        <w:shd w:val="clear" w:color="auto" w:fill="FFFFFF"/>
        <w:tabs>
          <w:tab w:val="left" w:pos="1138"/>
          <w:tab w:val="left" w:pos="7022"/>
        </w:tabs>
        <w:spacing w:after="0" w:line="240" w:lineRule="auto"/>
        <w:jc w:val="both"/>
        <w:rPr>
          <w:rFonts w:ascii="Times New Roman" w:hAnsi="Times New Roman"/>
          <w:color w:val="000000"/>
          <w:spacing w:val="-7"/>
          <w:sz w:val="24"/>
          <w:szCs w:val="24"/>
        </w:rPr>
      </w:pPr>
      <w:r w:rsidRPr="00982245">
        <w:rPr>
          <w:rFonts w:ascii="Times New Roman" w:hAnsi="Times New Roman"/>
          <w:color w:val="000000"/>
          <w:spacing w:val="3"/>
          <w:sz w:val="24"/>
          <w:szCs w:val="24"/>
        </w:rPr>
        <w:t>Аттестация педагогических работников.</w:t>
      </w:r>
    </w:p>
    <w:p w:rsidR="00604430" w:rsidRPr="00982245" w:rsidRDefault="00604430" w:rsidP="006E09A4">
      <w:pPr>
        <w:numPr>
          <w:ilvl w:val="0"/>
          <w:numId w:val="4"/>
        </w:numPr>
        <w:shd w:val="clear" w:color="auto" w:fill="FFFFFF"/>
        <w:tabs>
          <w:tab w:val="left" w:pos="1138"/>
          <w:tab w:val="left" w:pos="7022"/>
        </w:tabs>
        <w:spacing w:after="0" w:line="240" w:lineRule="auto"/>
        <w:jc w:val="both"/>
        <w:rPr>
          <w:rFonts w:ascii="Times New Roman" w:hAnsi="Times New Roman"/>
          <w:color w:val="000000"/>
          <w:spacing w:val="-7"/>
          <w:sz w:val="24"/>
          <w:szCs w:val="24"/>
        </w:rPr>
      </w:pPr>
      <w:r w:rsidRPr="00982245">
        <w:rPr>
          <w:rFonts w:ascii="Times New Roman" w:hAnsi="Times New Roman"/>
          <w:color w:val="000000"/>
          <w:spacing w:val="1"/>
          <w:sz w:val="24"/>
          <w:szCs w:val="24"/>
        </w:rPr>
        <w:t>Представление опыта работы</w:t>
      </w:r>
      <w:r w:rsidRPr="00982245">
        <w:rPr>
          <w:rFonts w:ascii="Times New Roman" w:hAnsi="Times New Roman"/>
          <w:color w:val="000000"/>
          <w:spacing w:val="3"/>
          <w:sz w:val="24"/>
          <w:szCs w:val="24"/>
        </w:rPr>
        <w:t>.</w:t>
      </w:r>
    </w:p>
    <w:p w:rsidR="00604430" w:rsidRPr="00982245" w:rsidRDefault="00604430" w:rsidP="006E09A4">
      <w:pPr>
        <w:numPr>
          <w:ilvl w:val="0"/>
          <w:numId w:val="4"/>
        </w:numPr>
        <w:shd w:val="clear" w:color="auto" w:fill="FFFFFF"/>
        <w:tabs>
          <w:tab w:val="left" w:pos="1138"/>
          <w:tab w:val="left" w:pos="7022"/>
        </w:tabs>
        <w:spacing w:after="0" w:line="240" w:lineRule="auto"/>
        <w:jc w:val="both"/>
        <w:rPr>
          <w:rFonts w:ascii="Times New Roman" w:hAnsi="Times New Roman"/>
          <w:color w:val="000000"/>
          <w:spacing w:val="-7"/>
          <w:sz w:val="24"/>
          <w:szCs w:val="24"/>
        </w:rPr>
      </w:pPr>
      <w:r w:rsidRPr="00982245">
        <w:rPr>
          <w:rFonts w:ascii="Times New Roman" w:hAnsi="Times New Roman"/>
          <w:color w:val="000000"/>
          <w:spacing w:val="1"/>
          <w:sz w:val="24"/>
          <w:szCs w:val="24"/>
        </w:rPr>
        <w:t>Организационно-методическая работа.</w:t>
      </w:r>
    </w:p>
    <w:p w:rsidR="00661CE1" w:rsidRPr="009C5514" w:rsidRDefault="00604430" w:rsidP="009C5514">
      <w:pPr>
        <w:numPr>
          <w:ilvl w:val="0"/>
          <w:numId w:val="4"/>
        </w:numPr>
        <w:shd w:val="clear" w:color="auto" w:fill="FFFFFF"/>
        <w:tabs>
          <w:tab w:val="left" w:pos="1138"/>
          <w:tab w:val="left" w:pos="7022"/>
        </w:tabs>
        <w:spacing w:after="0" w:line="240" w:lineRule="auto"/>
        <w:jc w:val="both"/>
        <w:rPr>
          <w:rFonts w:ascii="Times New Roman" w:hAnsi="Times New Roman"/>
          <w:color w:val="000000"/>
          <w:spacing w:val="-7"/>
          <w:sz w:val="24"/>
          <w:szCs w:val="24"/>
        </w:rPr>
      </w:pPr>
      <w:r w:rsidRPr="00982245">
        <w:rPr>
          <w:rFonts w:ascii="Times New Roman" w:hAnsi="Times New Roman"/>
          <w:color w:val="000000"/>
          <w:spacing w:val="2"/>
          <w:sz w:val="24"/>
          <w:szCs w:val="24"/>
        </w:rPr>
        <w:t>Формирование у каждого ученика опыта обобщения своей учебной, проектной деятельности, реализации своих способностей, организация научного сообщества учащихся.</w:t>
      </w:r>
    </w:p>
    <w:p w:rsidR="00E45B6F" w:rsidRPr="00982245" w:rsidRDefault="00EF0EA4" w:rsidP="00EF0EA4">
      <w:pPr>
        <w:shd w:val="clear" w:color="auto" w:fill="FFFFFF"/>
        <w:tabs>
          <w:tab w:val="left" w:pos="1138"/>
          <w:tab w:val="left" w:pos="7022"/>
        </w:tabs>
        <w:spacing w:after="0" w:line="240" w:lineRule="auto"/>
        <w:jc w:val="center"/>
        <w:rPr>
          <w:rFonts w:ascii="Times New Roman" w:hAnsi="Times New Roman"/>
          <w:color w:val="000000"/>
          <w:spacing w:val="-7"/>
          <w:sz w:val="24"/>
          <w:szCs w:val="24"/>
        </w:rPr>
      </w:pPr>
      <w:r>
        <w:rPr>
          <w:rFonts w:ascii="Times New Roman" w:hAnsi="Times New Roman"/>
          <w:b/>
          <w:noProof/>
          <w:sz w:val="24"/>
          <w:szCs w:val="24"/>
          <w:lang w:eastAsia="ru-RU"/>
        </w:rPr>
        <mc:AlternateContent>
          <mc:Choice Requires="wps">
            <w:drawing>
              <wp:anchor distT="0" distB="0" distL="114300" distR="114300" simplePos="0" relativeHeight="251667456" behindDoc="0" locked="0" layoutInCell="1" allowOverlap="1" wp14:anchorId="160AEDBD" wp14:editId="3C4F35C4">
                <wp:simplePos x="0" y="0"/>
                <wp:positionH relativeFrom="column">
                  <wp:posOffset>276225</wp:posOffset>
                </wp:positionH>
                <wp:positionV relativeFrom="paragraph">
                  <wp:posOffset>47625</wp:posOffset>
                </wp:positionV>
                <wp:extent cx="9144000" cy="457200"/>
                <wp:effectExtent l="0" t="0" r="0" b="0"/>
                <wp:wrapNone/>
                <wp:docPr id="209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457200"/>
                        </a:xfrm>
                        <a:prstGeom prst="rect">
                          <a:avLst/>
                        </a:prstGeom>
                        <a:noFill/>
                        <a:ln w="9525">
                          <a:noFill/>
                          <a:miter lim="800000"/>
                          <a:headEnd/>
                          <a:tailEnd/>
                        </a:ln>
                        <a:effectLst/>
                      </wps:spPr>
                      <wps:bodyPr vert="horz" wrap="none" lIns="91440" tIns="45720" rIns="91440" bIns="45720" numCol="1" anchor="ctr" anchorCtr="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w14:anchorId="66825512" id="Rectangle 42" o:spid="_x0000_s1026" style="position:absolute;margin-left:21.75pt;margin-top:3.75pt;width:10in;height:36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" filled="f" stroked="f">
                <v:textbox style="mso-fit-shape-to-text:t"/>
              </v:rect>
            </w:pict>
          </mc:Fallback>
        </mc:AlternateContent>
      </w:r>
      <w:r w:rsidR="00877821">
        <w:rPr>
          <w:rFonts w:ascii="Times New Roman" w:hAnsi="Times New Roman"/>
          <w:b/>
          <w:noProof/>
          <w:sz w:val="24"/>
          <w:szCs w:val="24"/>
          <w:lang w:eastAsia="ru-RU"/>
        </w:rPr>
        <mc:AlternateContent>
          <mc:Choice Requires="wps">
            <w:drawing>
              <wp:anchor distT="4294967293" distB="4294967293" distL="114300" distR="114300" simplePos="0" relativeHeight="251668480" behindDoc="0" locked="0" layoutInCell="1" allowOverlap="1" wp14:anchorId="45CE6C55" wp14:editId="1B1EC156">
                <wp:simplePos x="0" y="0"/>
                <wp:positionH relativeFrom="column">
                  <wp:posOffset>457200</wp:posOffset>
                </wp:positionH>
                <wp:positionV relativeFrom="paragraph">
                  <wp:posOffset>6372224</wp:posOffset>
                </wp:positionV>
                <wp:extent cx="9144000" cy="0"/>
                <wp:effectExtent l="0" t="57150" r="0" b="38100"/>
                <wp:wrapNone/>
                <wp:docPr id="210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0"/>
                        </a:xfrm>
                        <a:prstGeom prst="rect">
                          <a:avLst/>
                        </a:prstGeom>
                        <a:noFill/>
                        <a:ln w="9525">
                          <a:noFill/>
                          <a:miter lim="800000"/>
                          <a:headEnd/>
                          <a:tailEnd/>
                        </a:ln>
                        <a:effectLst/>
                      </wps:spPr>
                      <wps:bodyPr vert="horz" wrap="none" lIns="91440" tIns="45720" rIns="91440" bIns="45720" numCol="1" anchor="ctr" anchorCtr="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w14:anchorId="180C9C75" id="Rectangle 60" o:spid="_x0000_s1026" style="position:absolute;margin-left:36pt;margin-top:501.75pt;width:10in;height:0;z-index:251668480;visibility:visible;mso-wrap-style:non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" filled="f" stroked="f">
                <v:textbox style="mso-fit-shape-to-text:t"/>
              </v:rect>
            </w:pict>
          </mc:Fallback>
        </mc:AlternateContent>
      </w:r>
    </w:p>
    <w:p w:rsidR="00794633" w:rsidRPr="00661CE1" w:rsidRDefault="009C5514" w:rsidP="00661CE1">
      <w:pPr>
        <w:pStyle w:val="a4"/>
        <w:spacing w:before="0" w:beforeAutospacing="0" w:after="0" w:afterAutospacing="0"/>
        <w:jc w:val="center"/>
        <w:rPr>
          <w:rFonts w:eastAsiaTheme="minorHAnsi" w:cstheme="minorBidi"/>
          <w:b/>
          <w:lang w:eastAsia="en-US"/>
        </w:rPr>
      </w:pPr>
      <w:r>
        <w:rPr>
          <w:b/>
          <w:noProof/>
        </w:rPr>
        <mc:AlternateContent>
          <mc:Choice Requires="wps">
            <w:drawing>
              <wp:anchor distT="0" distB="0" distL="114300" distR="114300" simplePos="0" relativeHeight="251687936" behindDoc="0" locked="0" layoutInCell="1" allowOverlap="1" wp14:anchorId="68F60DC8" wp14:editId="427BAE30">
                <wp:simplePos x="0" y="0"/>
                <wp:positionH relativeFrom="column">
                  <wp:posOffset>3128758</wp:posOffset>
                </wp:positionH>
                <wp:positionV relativeFrom="paragraph">
                  <wp:posOffset>3781707</wp:posOffset>
                </wp:positionV>
                <wp:extent cx="1056005" cy="509286"/>
                <wp:effectExtent l="19050" t="19050" r="10795" b="62230"/>
                <wp:wrapNone/>
                <wp:docPr id="3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509286"/>
                        </a:xfrm>
                        <a:prstGeom prst="rect">
                          <a:avLst/>
                        </a:prstGeom>
                        <a:solidFill>
                          <a:srgbClr val="FFC000"/>
                        </a:solidFill>
                        <a:ln w="38100">
                          <a:solidFill>
                            <a:schemeClr val="lt1">
                              <a:lumMod val="100000"/>
                              <a:lumOff val="0"/>
                            </a:schemeClr>
                          </a:solidFill>
                          <a:miter lim="800000"/>
                          <a:headEnd/>
                          <a:tailEnd/>
                        </a:ln>
                        <a:effectLst>
                          <a:outerShdw dist="20000" dir="5400000" rotWithShape="0">
                            <a:srgbClr val="000000">
                              <a:alpha val="37999"/>
                            </a:srgbClr>
                          </a:outerShdw>
                        </a:effectLst>
                      </wps:spPr>
                      <wps:txbx>
                        <w:txbxContent>
                          <w:p w:rsidR="008E5BF6" w:rsidRDefault="008E5BF6" w:rsidP="00604430">
                            <w:pPr>
                              <w:pStyle w:val="a4"/>
                              <w:spacing w:before="0" w:beforeAutospacing="0" w:after="0" w:afterAutospacing="0"/>
                              <w:jc w:val="center"/>
                              <w:textAlignment w:val="baseline"/>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 xml:space="preserve">Психология </w:t>
                            </w:r>
                          </w:p>
                          <w:p w:rsidR="008E5BF6" w:rsidRDefault="008E5BF6" w:rsidP="00604430">
                            <w:pPr>
                              <w:pStyle w:val="a4"/>
                              <w:spacing w:before="0" w:beforeAutospacing="0" w:after="0" w:afterAutospacing="0"/>
                              <w:jc w:val="center"/>
                              <w:textAlignment w:val="baseline"/>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F60DC8" id="Text Box 12" o:spid="_x0000_s1028" type="#_x0000_t202" style="position:absolute;left:0;text-align:left;margin-left:246.35pt;margin-top:297.75pt;width:83.15pt;height:40.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" fillcolor="#ffc000" strokecolor="white [3201]" strokeweight="3pt">
                <v:shadow on="t" color="black" opacity="24903f" origin=",.5" offset="0,.55556mm"/>
                <v:textbox>
                  <w:txbxContent>
                    <w:p w:rsidR="008E5BF6" w:rsidRDefault="008E5BF6" w:rsidP="00604430">
                      <w:pPr>
                        <w:pStyle w:val="a4"/>
                        <w:spacing w:before="0" w:beforeAutospacing="0" w:after="0" w:afterAutospacing="0"/>
                        <w:jc w:val="center"/>
                        <w:textAlignment w:val="baseline"/>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 xml:space="preserve">Психология </w:t>
                      </w:r>
                    </w:p>
                    <w:p w:rsidR="008E5BF6" w:rsidRDefault="008E5BF6" w:rsidP="00604430">
                      <w:pPr>
                        <w:pStyle w:val="a4"/>
                        <w:spacing w:before="0" w:beforeAutospacing="0" w:after="0" w:afterAutospacing="0"/>
                        <w:jc w:val="center"/>
                        <w:textAlignment w:val="baseline"/>
                      </w:pPr>
                    </w:p>
                  </w:txbxContent>
                </v:textbox>
              </v:shape>
            </w:pict>
          </mc:Fallback>
        </mc:AlternateContent>
      </w:r>
      <w:r>
        <w:rPr>
          <w:b/>
          <w:noProof/>
        </w:rPr>
        <mc:AlternateContent>
          <mc:Choice Requires="wps">
            <w:drawing>
              <wp:anchor distT="0" distB="0" distL="114300" distR="114300" simplePos="0" relativeHeight="251699200" behindDoc="0" locked="0" layoutInCell="1" allowOverlap="1" wp14:anchorId="6CEC3812" wp14:editId="3D300BA4">
                <wp:simplePos x="0" y="0"/>
                <wp:positionH relativeFrom="margin">
                  <wp:align>left</wp:align>
                </wp:positionH>
                <wp:positionV relativeFrom="paragraph">
                  <wp:posOffset>3781706</wp:posOffset>
                </wp:positionV>
                <wp:extent cx="1652946" cy="648183"/>
                <wp:effectExtent l="19050" t="19050" r="23495" b="57150"/>
                <wp:wrapNone/>
                <wp:docPr id="2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46" cy="648183"/>
                        </a:xfrm>
                        <a:prstGeom prst="rect">
                          <a:avLst/>
                        </a:prstGeom>
                        <a:solidFill>
                          <a:srgbClr val="FFC000"/>
                        </a:solidFill>
                        <a:ln w="38100">
                          <a:solidFill>
                            <a:schemeClr val="lt1">
                              <a:lumMod val="100000"/>
                              <a:lumOff val="0"/>
                            </a:schemeClr>
                          </a:solidFill>
                          <a:miter lim="800000"/>
                          <a:headEnd/>
                          <a:tailEnd/>
                        </a:ln>
                        <a:effectLst>
                          <a:outerShdw dist="20000" dir="5400000" rotWithShape="0">
                            <a:srgbClr val="000000">
                              <a:alpha val="37999"/>
                            </a:srgbClr>
                          </a:outerShdw>
                        </a:effectLst>
                      </wps:spPr>
                      <wps:txbx>
                        <w:txbxContent>
                          <w:p w:rsidR="008E5BF6" w:rsidRDefault="008E5BF6" w:rsidP="00604430">
                            <w:pPr>
                              <w:pStyle w:val="a4"/>
                              <w:spacing w:before="0" w:beforeAutospacing="0" w:after="0" w:afterAutospacing="0"/>
                              <w:jc w:val="center"/>
                              <w:textAlignment w:val="baseline"/>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 xml:space="preserve"> Постоянно действующий семинар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EC3812" id="Text Box 67" o:spid="_x0000_s1029" type="#_x0000_t202" style="position:absolute;left:0;text-align:left;margin-left:0;margin-top:297.75pt;width:130.15pt;height:51.0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" fillcolor="#ffc000" strokecolor="white [3201]" strokeweight="3pt">
                <v:shadow on="t" color="black" opacity="24903f" origin=",.5" offset="0,.55556mm"/>
                <v:textbox>
                  <w:txbxContent>
                    <w:p w:rsidR="008E5BF6" w:rsidRDefault="008E5BF6" w:rsidP="00604430">
                      <w:pPr>
                        <w:pStyle w:val="a4"/>
                        <w:spacing w:before="0" w:beforeAutospacing="0" w:after="0" w:afterAutospacing="0"/>
                        <w:jc w:val="center"/>
                        <w:textAlignment w:val="baseline"/>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 xml:space="preserve"> Постоянно действующий семинар</w:t>
                      </w:r>
                    </w:p>
                  </w:txbxContent>
                </v:textbox>
                <w10:wrap anchorx="margin"/>
              </v:shape>
            </w:pict>
          </mc:Fallback>
        </mc:AlternateContent>
      </w:r>
      <w:r>
        <w:rPr>
          <w:b/>
          <w:noProof/>
        </w:rPr>
        <mc:AlternateContent>
          <mc:Choice Requires="wps">
            <w:drawing>
              <wp:anchor distT="0" distB="0" distL="114300" distR="114300" simplePos="0" relativeHeight="251697152" behindDoc="0" locked="0" layoutInCell="1" allowOverlap="1" wp14:anchorId="773B6B37" wp14:editId="3D8D189D">
                <wp:simplePos x="0" y="0"/>
                <wp:positionH relativeFrom="column">
                  <wp:posOffset>1762945</wp:posOffset>
                </wp:positionH>
                <wp:positionV relativeFrom="paragraph">
                  <wp:posOffset>3897453</wp:posOffset>
                </wp:positionV>
                <wp:extent cx="1238885" cy="580543"/>
                <wp:effectExtent l="19050" t="19050" r="18415" b="48260"/>
                <wp:wrapNone/>
                <wp:docPr id="2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580543"/>
                        </a:xfrm>
                        <a:prstGeom prst="rect">
                          <a:avLst/>
                        </a:prstGeom>
                        <a:solidFill>
                          <a:srgbClr val="FFC000"/>
                        </a:solidFill>
                        <a:ln w="38100">
                          <a:solidFill>
                            <a:schemeClr val="lt1">
                              <a:lumMod val="100000"/>
                              <a:lumOff val="0"/>
                            </a:schemeClr>
                          </a:solidFill>
                          <a:miter lim="800000"/>
                          <a:headEnd/>
                          <a:tailEnd/>
                        </a:ln>
                        <a:effectLst>
                          <a:outerShdw dist="20000" dir="5400000" rotWithShape="0">
                            <a:srgbClr val="000000">
                              <a:alpha val="37999"/>
                            </a:srgbClr>
                          </a:outerShdw>
                        </a:effectLst>
                      </wps:spPr>
                      <wps:txbx>
                        <w:txbxContent>
                          <w:p w:rsidR="008E5BF6" w:rsidRDefault="008E5BF6" w:rsidP="00604430">
                            <w:pPr>
                              <w:pStyle w:val="a4"/>
                              <w:spacing w:before="0" w:beforeAutospacing="0" w:after="0" w:afterAutospacing="0"/>
                              <w:jc w:val="center"/>
                              <w:textAlignment w:val="baseline"/>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Проектная деятельность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3B6B37" id="Text Box 56" o:spid="_x0000_s1030" type="#_x0000_t202" style="position:absolute;left:0;text-align:left;margin-left:138.8pt;margin-top:306.9pt;width:97.55pt;height:45.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" fillcolor="#ffc000" strokecolor="white [3201]" strokeweight="3pt">
                <v:shadow on="t" color="black" opacity="24903f" origin=",.5" offset="0,.55556mm"/>
                <v:textbox>
                  <w:txbxContent>
                    <w:p w:rsidR="008E5BF6" w:rsidRDefault="008E5BF6" w:rsidP="00604430">
                      <w:pPr>
                        <w:pStyle w:val="a4"/>
                        <w:spacing w:before="0" w:beforeAutospacing="0" w:after="0" w:afterAutospacing="0"/>
                        <w:jc w:val="center"/>
                        <w:textAlignment w:val="baseline"/>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Проектная деятельность</w:t>
                      </w:r>
                    </w:p>
                  </w:txbxContent>
                </v:textbox>
              </v:shape>
            </w:pict>
          </mc:Fallback>
        </mc:AlternateContent>
      </w:r>
      <w:r w:rsidR="00981852">
        <w:rPr>
          <w:b/>
          <w:noProof/>
        </w:rPr>
        <mc:AlternateContent>
          <mc:Choice Requires="wps">
            <w:drawing>
              <wp:anchor distT="0" distB="0" distL="114300" distR="114300" simplePos="0" relativeHeight="251693056" behindDoc="0" locked="0" layoutInCell="1" allowOverlap="1" wp14:anchorId="61615627" wp14:editId="6E33000A">
                <wp:simplePos x="0" y="0"/>
                <wp:positionH relativeFrom="column">
                  <wp:posOffset>5680710</wp:posOffset>
                </wp:positionH>
                <wp:positionV relativeFrom="paragraph">
                  <wp:posOffset>2105024</wp:posOffset>
                </wp:positionV>
                <wp:extent cx="702945" cy="958215"/>
                <wp:effectExtent l="38100" t="0" r="20955" b="51435"/>
                <wp:wrapNone/>
                <wp:docPr id="2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2945" cy="958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928DF" id="Line 48"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3pt,165.75pt" to="502.65pt,2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">
                <v:stroke endarrow="block"/>
              </v:line>
            </w:pict>
          </mc:Fallback>
        </mc:AlternateContent>
      </w:r>
      <w:r w:rsidR="00981852">
        <w:rPr>
          <w:b/>
          <w:noProof/>
        </w:rPr>
        <mc:AlternateContent>
          <mc:Choice Requires="wps">
            <w:drawing>
              <wp:anchor distT="0" distB="0" distL="114300" distR="114300" simplePos="0" relativeHeight="251669504" behindDoc="0" locked="0" layoutInCell="1" allowOverlap="1" wp14:anchorId="55CB6594" wp14:editId="7704C7AA">
                <wp:simplePos x="0" y="0"/>
                <wp:positionH relativeFrom="column">
                  <wp:posOffset>6536372</wp:posOffset>
                </wp:positionH>
                <wp:positionV relativeFrom="paragraph">
                  <wp:posOffset>2821623</wp:posOffset>
                </wp:positionV>
                <wp:extent cx="473710" cy="1045845"/>
                <wp:effectExtent l="37782" t="318" r="21273" b="59372"/>
                <wp:wrapNone/>
                <wp:docPr id="50"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473710" cy="10458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07114A3" id="_x0000_t32" coordsize="21600,21600" o:spt="32" o:oned="t" path="m,l21600,21600e" filled="f">
                <v:path arrowok="t" fillok="f" o:connecttype="none"/>
                <o:lock v:ext="edit" shapetype="t"/>
              </v:shapetype>
              <v:shape id="Прямая со стрелкой 49" o:spid="_x0000_s1026" type="#_x0000_t32" style="position:absolute;margin-left:514.65pt;margin-top:222.2pt;width:37.3pt;height:82.3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" strokecolor="black [3213]">
                <v:stroke endarrow="open"/>
                <o:lock v:ext="edit" shapetype="f"/>
              </v:shape>
            </w:pict>
          </mc:Fallback>
        </mc:AlternateContent>
      </w:r>
      <w:r w:rsidR="00EF0EA4">
        <w:rPr>
          <w:b/>
          <w:noProof/>
        </w:rPr>
        <mc:AlternateContent>
          <mc:Choice Requires="wps">
            <w:drawing>
              <wp:anchor distT="0" distB="0" distL="114300" distR="114300" simplePos="0" relativeHeight="251673600" behindDoc="0" locked="0" layoutInCell="1" allowOverlap="1" wp14:anchorId="0D6CA9FD" wp14:editId="1CC211AC">
                <wp:simplePos x="0" y="0"/>
                <wp:positionH relativeFrom="column">
                  <wp:posOffset>7240905</wp:posOffset>
                </wp:positionH>
                <wp:positionV relativeFrom="paragraph">
                  <wp:posOffset>1495425</wp:posOffset>
                </wp:positionV>
                <wp:extent cx="1066800" cy="428625"/>
                <wp:effectExtent l="0" t="0" r="19050" b="28575"/>
                <wp:wrapNone/>
                <wp:docPr id="1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28625"/>
                        </a:xfrm>
                        <a:prstGeom prst="rect">
                          <a:avLst/>
                        </a:prstGeom>
                        <a:solidFill>
                          <a:srgbClr val="FFFFFF"/>
                        </a:solidFill>
                        <a:ln w="9525">
                          <a:solidFill>
                            <a:srgbClr val="000000"/>
                          </a:solidFill>
                          <a:miter lim="800000"/>
                          <a:headEnd/>
                          <a:tailEnd/>
                        </a:ln>
                      </wps:spPr>
                      <wps:txbx>
                        <w:txbxContent>
                          <w:p w:rsidR="008E5BF6" w:rsidRDefault="008E5BF6" w:rsidP="00604430">
                            <w:pPr>
                              <w:pStyle w:val="a4"/>
                              <w:spacing w:before="0" w:beforeAutospacing="0" w:after="0" w:afterAutospacing="0"/>
                              <w:jc w:val="center"/>
                              <w:textAlignment w:val="baseline"/>
                            </w:pPr>
                            <w:r w:rsidRPr="004862C6">
                              <w:rPr>
                                <w:rFonts w:ascii="Calibri" w:eastAsia="Calibri" w:hAnsi="Calibri"/>
                                <w:color w:val="000000" w:themeColor="text1"/>
                                <w:kern w:val="24"/>
                                <w:sz w:val="20"/>
                                <w:szCs w:val="20"/>
                              </w:rPr>
                              <w:t>библиотечная служба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CA9FD" id="Text Box 39" o:spid="_x0000_s1031" type="#_x0000_t202" style="position:absolute;left:0;text-align:left;margin-left:570.15pt;margin-top:117.75pt;width:84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">
                <v:textbox>
                  <w:txbxContent>
                    <w:p w:rsidR="008E5BF6" w:rsidRDefault="008E5BF6" w:rsidP="00604430">
                      <w:pPr>
                        <w:pStyle w:val="a4"/>
                        <w:spacing w:before="0" w:beforeAutospacing="0" w:after="0" w:afterAutospacing="0"/>
                        <w:jc w:val="center"/>
                        <w:textAlignment w:val="baseline"/>
                      </w:pPr>
                      <w:r w:rsidRPr="004862C6">
                        <w:rPr>
                          <w:rFonts w:ascii="Calibri" w:eastAsia="Calibri" w:hAnsi="Calibri"/>
                          <w:color w:val="000000" w:themeColor="text1"/>
                          <w:kern w:val="24"/>
                          <w:sz w:val="20"/>
                          <w:szCs w:val="20"/>
                        </w:rPr>
                        <w:t>библиотечная служба</w:t>
                      </w:r>
                    </w:p>
                  </w:txbxContent>
                </v:textbox>
              </v:shape>
            </w:pict>
          </mc:Fallback>
        </mc:AlternateContent>
      </w:r>
      <w:r w:rsidR="00EF0EA4">
        <w:rPr>
          <w:b/>
          <w:noProof/>
        </w:rPr>
        <mc:AlternateContent>
          <mc:Choice Requires="wps">
            <w:drawing>
              <wp:anchor distT="0" distB="0" distL="114300" distR="114300" simplePos="0" relativeHeight="251675648" behindDoc="0" locked="0" layoutInCell="1" allowOverlap="1" wp14:anchorId="5C2CC741" wp14:editId="3CE4E54D">
                <wp:simplePos x="0" y="0"/>
                <wp:positionH relativeFrom="column">
                  <wp:posOffset>5974079</wp:posOffset>
                </wp:positionH>
                <wp:positionV relativeFrom="paragraph">
                  <wp:posOffset>1266825</wp:posOffset>
                </wp:positionV>
                <wp:extent cx="1171575" cy="561340"/>
                <wp:effectExtent l="0" t="0" r="28575" b="10160"/>
                <wp:wrapNone/>
                <wp:docPr id="1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561340"/>
                        </a:xfrm>
                        <a:prstGeom prst="rect">
                          <a:avLst/>
                        </a:prstGeom>
                        <a:solidFill>
                          <a:srgbClr val="FFFFFF"/>
                        </a:solidFill>
                        <a:ln w="9525">
                          <a:solidFill>
                            <a:srgbClr val="000000"/>
                          </a:solidFill>
                          <a:miter lim="800000"/>
                          <a:headEnd/>
                          <a:tailEnd/>
                        </a:ln>
                      </wps:spPr>
                      <wps:txbx>
                        <w:txbxContent>
                          <w:p w:rsidR="008E5BF6" w:rsidRPr="007F7204" w:rsidRDefault="008E5BF6" w:rsidP="00604430">
                            <w:pPr>
                              <w:pStyle w:val="a4"/>
                              <w:spacing w:before="0" w:beforeAutospacing="0" w:after="0" w:afterAutospacing="0"/>
                              <w:jc w:val="center"/>
                              <w:textAlignment w:val="baseline"/>
                              <w:rPr>
                                <w:sz w:val="20"/>
                              </w:rPr>
                            </w:pPr>
                            <w:r w:rsidRPr="007F7204">
                              <w:rPr>
                                <w:rFonts w:ascii="Calibri" w:eastAsia="Calibri" w:hAnsi="Calibri"/>
                                <w:color w:val="000000" w:themeColor="text1"/>
                                <w:kern w:val="24"/>
                                <w:sz w:val="20"/>
                              </w:rPr>
                              <w:t xml:space="preserve">социально-психологическая служба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CC741" id="Text Box 37" o:spid="_x0000_s1032" type="#_x0000_t202" style="position:absolute;left:0;text-align:left;margin-left:470.4pt;margin-top:99.75pt;width:92.25pt;height:4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">
                <v:textbox>
                  <w:txbxContent>
                    <w:p w:rsidR="008E5BF6" w:rsidRPr="007F7204" w:rsidRDefault="008E5BF6" w:rsidP="00604430">
                      <w:pPr>
                        <w:pStyle w:val="a4"/>
                        <w:spacing w:before="0" w:beforeAutospacing="0" w:after="0" w:afterAutospacing="0"/>
                        <w:jc w:val="center"/>
                        <w:textAlignment w:val="baseline"/>
                        <w:rPr>
                          <w:sz w:val="20"/>
                        </w:rPr>
                      </w:pPr>
                      <w:r w:rsidRPr="007F7204">
                        <w:rPr>
                          <w:rFonts w:ascii="Calibri" w:eastAsia="Calibri" w:hAnsi="Calibri"/>
                          <w:color w:val="000000" w:themeColor="text1"/>
                          <w:kern w:val="24"/>
                          <w:sz w:val="20"/>
                        </w:rPr>
                        <w:t xml:space="preserve">социально-психологическая служба </w:t>
                      </w:r>
                    </w:p>
                  </w:txbxContent>
                </v:textbox>
              </v:shape>
            </w:pict>
          </mc:Fallback>
        </mc:AlternateContent>
      </w:r>
      <w:r w:rsidR="00EF0EA4">
        <w:rPr>
          <w:b/>
          <w:noProof/>
        </w:rPr>
        <mc:AlternateContent>
          <mc:Choice Requires="wps">
            <w:drawing>
              <wp:anchor distT="0" distB="0" distL="114300" distR="114300" simplePos="0" relativeHeight="251684864" behindDoc="0" locked="0" layoutInCell="1" allowOverlap="1" wp14:anchorId="343D88E6" wp14:editId="37B9B5CC">
                <wp:simplePos x="0" y="0"/>
                <wp:positionH relativeFrom="column">
                  <wp:posOffset>-45720</wp:posOffset>
                </wp:positionH>
                <wp:positionV relativeFrom="paragraph">
                  <wp:posOffset>3257550</wp:posOffset>
                </wp:positionV>
                <wp:extent cx="2400300" cy="442595"/>
                <wp:effectExtent l="0" t="0" r="19050" b="14605"/>
                <wp:wrapNone/>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42595"/>
                        </a:xfrm>
                        <a:prstGeom prst="rect">
                          <a:avLst/>
                        </a:prstGeom>
                        <a:solidFill>
                          <a:srgbClr val="FFFFFF"/>
                        </a:solidFill>
                        <a:ln w="9525">
                          <a:solidFill>
                            <a:srgbClr val="000000"/>
                          </a:solidFill>
                          <a:miter lim="800000"/>
                          <a:headEnd/>
                          <a:tailEnd/>
                        </a:ln>
                      </wps:spPr>
                      <wps:txbx>
                        <w:txbxContent>
                          <w:p w:rsidR="008E5BF6" w:rsidRDefault="008E5BF6" w:rsidP="00604430">
                            <w:pPr>
                              <w:pStyle w:val="a4"/>
                              <w:spacing w:before="0" w:beforeAutospacing="0" w:after="0" w:afterAutospacing="0"/>
                              <w:jc w:val="center"/>
                              <w:textAlignment w:val="baseline"/>
                            </w:pPr>
                            <w:r w:rsidRPr="004862C6">
                              <w:rPr>
                                <w:rFonts w:ascii="Calibri" w:eastAsia="Calibri" w:hAnsi="Calibri"/>
                                <w:color w:val="000000" w:themeColor="text1"/>
                                <w:kern w:val="24"/>
                                <w:sz w:val="22"/>
                                <w:szCs w:val="22"/>
                              </w:rPr>
                              <w:t>Индивидуальная методическая работа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D88E6" id="Text Box 22" o:spid="_x0000_s1033" type="#_x0000_t202" style="position:absolute;left:0;text-align:left;margin-left:-3.6pt;margin-top:256.5pt;width:189pt;height:34.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">
                <v:textbox>
                  <w:txbxContent>
                    <w:p w:rsidR="008E5BF6" w:rsidRDefault="008E5BF6" w:rsidP="00604430">
                      <w:pPr>
                        <w:pStyle w:val="a4"/>
                        <w:spacing w:before="0" w:beforeAutospacing="0" w:after="0" w:afterAutospacing="0"/>
                        <w:jc w:val="center"/>
                        <w:textAlignment w:val="baseline"/>
                      </w:pPr>
                      <w:r w:rsidRPr="004862C6">
                        <w:rPr>
                          <w:rFonts w:ascii="Calibri" w:eastAsia="Calibri" w:hAnsi="Calibri"/>
                          <w:color w:val="000000" w:themeColor="text1"/>
                          <w:kern w:val="24"/>
                          <w:sz w:val="22"/>
                          <w:szCs w:val="22"/>
                        </w:rPr>
                        <w:t>Индивидуальная методическая работа</w:t>
                      </w:r>
                    </w:p>
                  </w:txbxContent>
                </v:textbox>
              </v:shape>
            </w:pict>
          </mc:Fallback>
        </mc:AlternateContent>
      </w:r>
      <w:r w:rsidR="00EF0EA4">
        <w:rPr>
          <w:b/>
          <w:noProof/>
        </w:rPr>
        <mc:AlternateContent>
          <mc:Choice Requires="wps">
            <w:drawing>
              <wp:anchor distT="0" distB="0" distL="114300" distR="114300" simplePos="0" relativeHeight="251674624" behindDoc="0" locked="0" layoutInCell="1" allowOverlap="1" wp14:anchorId="6A802F92" wp14:editId="52ADD36C">
                <wp:simplePos x="0" y="0"/>
                <wp:positionH relativeFrom="column">
                  <wp:posOffset>382905</wp:posOffset>
                </wp:positionH>
                <wp:positionV relativeFrom="paragraph">
                  <wp:posOffset>1000126</wp:posOffset>
                </wp:positionV>
                <wp:extent cx="3267075" cy="1104900"/>
                <wp:effectExtent l="0" t="0" r="28575" b="1905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104900"/>
                        </a:xfrm>
                        <a:prstGeom prst="rect">
                          <a:avLst/>
                        </a:prstGeom>
                        <a:solidFill>
                          <a:srgbClr val="FFFFFF"/>
                        </a:solidFill>
                        <a:ln w="9525">
                          <a:solidFill>
                            <a:srgbClr val="000000"/>
                          </a:solidFill>
                          <a:miter lim="800000"/>
                          <a:headEnd/>
                          <a:tailEnd/>
                        </a:ln>
                      </wps:spPr>
                      <wps:txbx>
                        <w:txbxContent>
                          <w:p w:rsidR="008E5BF6" w:rsidRPr="007F7204" w:rsidRDefault="008E5BF6" w:rsidP="00604430">
                            <w:pPr>
                              <w:pStyle w:val="a4"/>
                              <w:spacing w:before="0" w:beforeAutospacing="0" w:after="0" w:afterAutospacing="0"/>
                              <w:jc w:val="center"/>
                              <w:textAlignment w:val="baseline"/>
                              <w:rPr>
                                <w:sz w:val="22"/>
                              </w:rPr>
                            </w:pPr>
                            <w:r w:rsidRPr="007F7204">
                              <w:rPr>
                                <w:rFonts w:ascii="Calibri" w:eastAsia="Calibri" w:hAnsi="Calibri"/>
                                <w:color w:val="000000" w:themeColor="text1"/>
                                <w:kern w:val="24"/>
                                <w:szCs w:val="28"/>
                              </w:rPr>
                              <w:t>методические объединения</w:t>
                            </w:r>
                          </w:p>
                          <w:p w:rsidR="008E5BF6" w:rsidRPr="0044242C" w:rsidRDefault="008E5BF6" w:rsidP="00A03856">
                            <w:pPr>
                              <w:pStyle w:val="ab"/>
                              <w:numPr>
                                <w:ilvl w:val="0"/>
                                <w:numId w:val="16"/>
                              </w:numPr>
                              <w:tabs>
                                <w:tab w:val="left" w:pos="720"/>
                              </w:tabs>
                              <w:spacing w:after="0" w:line="240" w:lineRule="auto"/>
                              <w:textAlignment w:val="baseline"/>
                              <w:rPr>
                                <w:rFonts w:eastAsia="Times New Roman"/>
                              </w:rPr>
                            </w:pPr>
                            <w:r w:rsidRPr="004862C6">
                              <w:rPr>
                                <w:color w:val="000000" w:themeColor="text1"/>
                                <w:kern w:val="24"/>
                              </w:rPr>
                              <w:t>учителей гуманитарного цикла;</w:t>
                            </w:r>
                          </w:p>
                          <w:p w:rsidR="008E5BF6" w:rsidRPr="007F7204" w:rsidRDefault="008E5BF6" w:rsidP="00A03856">
                            <w:pPr>
                              <w:pStyle w:val="ab"/>
                              <w:numPr>
                                <w:ilvl w:val="0"/>
                                <w:numId w:val="16"/>
                              </w:numPr>
                              <w:tabs>
                                <w:tab w:val="left" w:pos="720"/>
                              </w:tabs>
                              <w:kinsoku w:val="0"/>
                              <w:overflowPunct w:val="0"/>
                              <w:spacing w:after="0" w:line="240" w:lineRule="auto"/>
                              <w:textAlignment w:val="baseline"/>
                              <w:rPr>
                                <w:rFonts w:eastAsia="Times New Roman"/>
                              </w:rPr>
                            </w:pPr>
                            <w:r w:rsidRPr="004862C6">
                              <w:rPr>
                                <w:color w:val="000000" w:themeColor="text1"/>
                                <w:kern w:val="24"/>
                              </w:rPr>
                              <w:t xml:space="preserve">учителей </w:t>
                            </w:r>
                            <w:r>
                              <w:rPr>
                                <w:color w:val="000000" w:themeColor="text1"/>
                                <w:kern w:val="24"/>
                              </w:rPr>
                              <w:t>естественнонаучного</w:t>
                            </w:r>
                            <w:r w:rsidRPr="004862C6">
                              <w:rPr>
                                <w:color w:val="000000" w:themeColor="text1"/>
                                <w:kern w:val="24"/>
                              </w:rPr>
                              <w:t xml:space="preserve"> цикла;</w:t>
                            </w:r>
                          </w:p>
                          <w:p w:rsidR="008E5BF6" w:rsidRDefault="008E5BF6" w:rsidP="00A03856">
                            <w:pPr>
                              <w:pStyle w:val="ab"/>
                              <w:numPr>
                                <w:ilvl w:val="0"/>
                                <w:numId w:val="16"/>
                              </w:numPr>
                              <w:tabs>
                                <w:tab w:val="left" w:pos="720"/>
                              </w:tabs>
                              <w:kinsoku w:val="0"/>
                              <w:overflowPunct w:val="0"/>
                              <w:spacing w:after="0" w:line="240" w:lineRule="auto"/>
                              <w:textAlignment w:val="baseline"/>
                              <w:rPr>
                                <w:rFonts w:eastAsia="Times New Roman"/>
                              </w:rPr>
                            </w:pPr>
                            <w:r>
                              <w:rPr>
                                <w:color w:val="000000" w:themeColor="text1"/>
                                <w:kern w:val="24"/>
                              </w:rPr>
                              <w:t>воспитателей;</w:t>
                            </w:r>
                          </w:p>
                          <w:p w:rsidR="008E5BF6" w:rsidRPr="00794633" w:rsidRDefault="008E5BF6" w:rsidP="00A03856">
                            <w:pPr>
                              <w:pStyle w:val="ab"/>
                              <w:numPr>
                                <w:ilvl w:val="0"/>
                                <w:numId w:val="16"/>
                              </w:numPr>
                              <w:tabs>
                                <w:tab w:val="left" w:pos="720"/>
                              </w:tabs>
                              <w:kinsoku w:val="0"/>
                              <w:overflowPunct w:val="0"/>
                              <w:spacing w:after="0" w:line="240" w:lineRule="auto"/>
                              <w:textAlignment w:val="baseline"/>
                              <w:rPr>
                                <w:rFonts w:eastAsia="Times New Roman"/>
                              </w:rPr>
                            </w:pPr>
                            <w:r w:rsidRPr="00794633">
                              <w:rPr>
                                <w:color w:val="000000" w:themeColor="text1"/>
                                <w:kern w:val="24"/>
                              </w:rPr>
                              <w:t>классных руководителей.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02F92" id="Text Box 38" o:spid="_x0000_s1034" type="#_x0000_t202" style="position:absolute;left:0;text-align:left;margin-left:30.15pt;margin-top:78.75pt;width:257.25pt;height: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">
                <v:textbox>
                  <w:txbxContent>
                    <w:p w:rsidR="008E5BF6" w:rsidRPr="007F7204" w:rsidRDefault="008E5BF6" w:rsidP="00604430">
                      <w:pPr>
                        <w:pStyle w:val="a4"/>
                        <w:spacing w:before="0" w:beforeAutospacing="0" w:after="0" w:afterAutospacing="0"/>
                        <w:jc w:val="center"/>
                        <w:textAlignment w:val="baseline"/>
                        <w:rPr>
                          <w:sz w:val="22"/>
                        </w:rPr>
                      </w:pPr>
                      <w:r w:rsidRPr="007F7204">
                        <w:rPr>
                          <w:rFonts w:ascii="Calibri" w:eastAsia="Calibri" w:hAnsi="Calibri"/>
                          <w:color w:val="000000" w:themeColor="text1"/>
                          <w:kern w:val="24"/>
                          <w:szCs w:val="28"/>
                        </w:rPr>
                        <w:t>методические объединения</w:t>
                      </w:r>
                    </w:p>
                    <w:p w:rsidR="008E5BF6" w:rsidRPr="0044242C" w:rsidRDefault="008E5BF6" w:rsidP="00A03856">
                      <w:pPr>
                        <w:pStyle w:val="ab"/>
                        <w:numPr>
                          <w:ilvl w:val="0"/>
                          <w:numId w:val="16"/>
                        </w:numPr>
                        <w:tabs>
                          <w:tab w:val="left" w:pos="720"/>
                        </w:tabs>
                        <w:spacing w:after="0" w:line="240" w:lineRule="auto"/>
                        <w:textAlignment w:val="baseline"/>
                        <w:rPr>
                          <w:rFonts w:eastAsia="Times New Roman"/>
                        </w:rPr>
                      </w:pPr>
                      <w:r w:rsidRPr="004862C6">
                        <w:rPr>
                          <w:color w:val="000000" w:themeColor="text1"/>
                          <w:kern w:val="24"/>
                        </w:rPr>
                        <w:t>учителей гуманитарного цикла;</w:t>
                      </w:r>
                    </w:p>
                    <w:p w:rsidR="008E5BF6" w:rsidRPr="007F7204" w:rsidRDefault="008E5BF6" w:rsidP="00A03856">
                      <w:pPr>
                        <w:pStyle w:val="ab"/>
                        <w:numPr>
                          <w:ilvl w:val="0"/>
                          <w:numId w:val="16"/>
                        </w:numPr>
                        <w:tabs>
                          <w:tab w:val="left" w:pos="720"/>
                        </w:tabs>
                        <w:kinsoku w:val="0"/>
                        <w:overflowPunct w:val="0"/>
                        <w:spacing w:after="0" w:line="240" w:lineRule="auto"/>
                        <w:textAlignment w:val="baseline"/>
                        <w:rPr>
                          <w:rFonts w:eastAsia="Times New Roman"/>
                        </w:rPr>
                      </w:pPr>
                      <w:r w:rsidRPr="004862C6">
                        <w:rPr>
                          <w:color w:val="000000" w:themeColor="text1"/>
                          <w:kern w:val="24"/>
                        </w:rPr>
                        <w:t xml:space="preserve">учителей </w:t>
                      </w:r>
                      <w:r>
                        <w:rPr>
                          <w:color w:val="000000" w:themeColor="text1"/>
                          <w:kern w:val="24"/>
                        </w:rPr>
                        <w:t>естественнонаучного</w:t>
                      </w:r>
                      <w:r w:rsidRPr="004862C6">
                        <w:rPr>
                          <w:color w:val="000000" w:themeColor="text1"/>
                          <w:kern w:val="24"/>
                        </w:rPr>
                        <w:t xml:space="preserve"> цикла;</w:t>
                      </w:r>
                    </w:p>
                    <w:p w:rsidR="008E5BF6" w:rsidRDefault="008E5BF6" w:rsidP="00A03856">
                      <w:pPr>
                        <w:pStyle w:val="ab"/>
                        <w:numPr>
                          <w:ilvl w:val="0"/>
                          <w:numId w:val="16"/>
                        </w:numPr>
                        <w:tabs>
                          <w:tab w:val="left" w:pos="720"/>
                        </w:tabs>
                        <w:kinsoku w:val="0"/>
                        <w:overflowPunct w:val="0"/>
                        <w:spacing w:after="0" w:line="240" w:lineRule="auto"/>
                        <w:textAlignment w:val="baseline"/>
                        <w:rPr>
                          <w:rFonts w:eastAsia="Times New Roman"/>
                        </w:rPr>
                      </w:pPr>
                      <w:r>
                        <w:rPr>
                          <w:color w:val="000000" w:themeColor="text1"/>
                          <w:kern w:val="24"/>
                        </w:rPr>
                        <w:t>воспитателей;</w:t>
                      </w:r>
                    </w:p>
                    <w:p w:rsidR="008E5BF6" w:rsidRPr="00794633" w:rsidRDefault="008E5BF6" w:rsidP="00A03856">
                      <w:pPr>
                        <w:pStyle w:val="ab"/>
                        <w:numPr>
                          <w:ilvl w:val="0"/>
                          <w:numId w:val="16"/>
                        </w:numPr>
                        <w:tabs>
                          <w:tab w:val="left" w:pos="720"/>
                        </w:tabs>
                        <w:kinsoku w:val="0"/>
                        <w:overflowPunct w:val="0"/>
                        <w:spacing w:after="0" w:line="240" w:lineRule="auto"/>
                        <w:textAlignment w:val="baseline"/>
                        <w:rPr>
                          <w:rFonts w:eastAsia="Times New Roman"/>
                        </w:rPr>
                      </w:pPr>
                      <w:r w:rsidRPr="00794633">
                        <w:rPr>
                          <w:color w:val="000000" w:themeColor="text1"/>
                          <w:kern w:val="24"/>
                        </w:rPr>
                        <w:t>классных руководителей.</w:t>
                      </w:r>
                    </w:p>
                  </w:txbxContent>
                </v:textbox>
              </v:shape>
            </w:pict>
          </mc:Fallback>
        </mc:AlternateContent>
      </w:r>
      <w:r w:rsidR="00EF0EA4">
        <w:rPr>
          <w:b/>
          <w:noProof/>
        </w:rPr>
        <mc:AlternateContent>
          <mc:Choice Requires="wps">
            <w:drawing>
              <wp:anchor distT="0" distB="0" distL="114300" distR="114300" simplePos="0" relativeHeight="251672576" behindDoc="0" locked="0" layoutInCell="1" allowOverlap="1" wp14:anchorId="7194B8D6" wp14:editId="7183EB71">
                <wp:simplePos x="0" y="0"/>
                <wp:positionH relativeFrom="column">
                  <wp:posOffset>3068955</wp:posOffset>
                </wp:positionH>
                <wp:positionV relativeFrom="paragraph">
                  <wp:posOffset>314325</wp:posOffset>
                </wp:positionV>
                <wp:extent cx="2223770" cy="409575"/>
                <wp:effectExtent l="0" t="0" r="24130" b="28575"/>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770" cy="409575"/>
                        </a:xfrm>
                        <a:prstGeom prst="rect">
                          <a:avLst/>
                        </a:prstGeom>
                        <a:solidFill>
                          <a:srgbClr val="FFFFFF"/>
                        </a:solidFill>
                        <a:ln w="9525">
                          <a:solidFill>
                            <a:srgbClr val="000000"/>
                          </a:solidFill>
                          <a:miter lim="800000"/>
                          <a:headEnd/>
                          <a:tailEnd/>
                        </a:ln>
                      </wps:spPr>
                      <wps:txbx>
                        <w:txbxContent>
                          <w:p w:rsidR="008E5BF6" w:rsidRDefault="008E5BF6" w:rsidP="00604430">
                            <w:pPr>
                              <w:pStyle w:val="a4"/>
                              <w:spacing w:before="0" w:beforeAutospacing="0" w:after="0" w:afterAutospacing="0"/>
                              <w:jc w:val="center"/>
                              <w:textAlignment w:val="baseline"/>
                            </w:pPr>
                            <w:r w:rsidRPr="004862C6">
                              <w:rPr>
                                <w:rFonts w:ascii="Calibri" w:eastAsia="Calibri" w:hAnsi="Calibri"/>
                                <w:b/>
                                <w:bCs/>
                                <w:color w:val="000000" w:themeColor="text1"/>
                                <w:kern w:val="24"/>
                                <w:sz w:val="32"/>
                                <w:szCs w:val="32"/>
                              </w:rPr>
                              <w:t>Методический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4B8D6" id="Text Box 40" o:spid="_x0000_s1035" type="#_x0000_t202" style="position:absolute;left:0;text-align:left;margin-left:241.65pt;margin-top:24.75pt;width:175.1pt;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">
                <v:textbox>
                  <w:txbxContent>
                    <w:p w:rsidR="008E5BF6" w:rsidRDefault="008E5BF6" w:rsidP="00604430">
                      <w:pPr>
                        <w:pStyle w:val="a4"/>
                        <w:spacing w:before="0" w:beforeAutospacing="0" w:after="0" w:afterAutospacing="0"/>
                        <w:jc w:val="center"/>
                        <w:textAlignment w:val="baseline"/>
                      </w:pPr>
                      <w:r w:rsidRPr="004862C6">
                        <w:rPr>
                          <w:rFonts w:ascii="Calibri" w:eastAsia="Calibri" w:hAnsi="Calibri"/>
                          <w:b/>
                          <w:bCs/>
                          <w:color w:val="000000" w:themeColor="text1"/>
                          <w:kern w:val="24"/>
                          <w:sz w:val="32"/>
                          <w:szCs w:val="32"/>
                        </w:rPr>
                        <w:t>Методический совет</w:t>
                      </w:r>
                    </w:p>
                  </w:txbxContent>
                </v:textbox>
              </v:shape>
            </w:pict>
          </mc:Fallback>
        </mc:AlternateContent>
      </w:r>
      <w:r w:rsidR="00982245">
        <w:rPr>
          <w:b/>
          <w:noProof/>
        </w:rPr>
        <mc:AlternateContent>
          <mc:Choice Requires="wps">
            <w:drawing>
              <wp:anchor distT="0" distB="0" distL="114300" distR="114300" simplePos="0" relativeHeight="251695104" behindDoc="0" locked="0" layoutInCell="1" allowOverlap="1" wp14:anchorId="1DD63CEF" wp14:editId="3EEC59F7">
                <wp:simplePos x="0" y="0"/>
                <wp:positionH relativeFrom="column">
                  <wp:posOffset>4177030</wp:posOffset>
                </wp:positionH>
                <wp:positionV relativeFrom="paragraph">
                  <wp:posOffset>4162425</wp:posOffset>
                </wp:positionV>
                <wp:extent cx="1118870" cy="314325"/>
                <wp:effectExtent l="19050" t="19050" r="24130" b="66675"/>
                <wp:wrapNone/>
                <wp:docPr id="3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314325"/>
                        </a:xfrm>
                        <a:prstGeom prst="rect">
                          <a:avLst/>
                        </a:prstGeom>
                        <a:solidFill>
                          <a:srgbClr val="FFC000"/>
                        </a:solidFill>
                        <a:ln w="38100">
                          <a:solidFill>
                            <a:schemeClr val="lt1">
                              <a:lumMod val="100000"/>
                              <a:lumOff val="0"/>
                            </a:schemeClr>
                          </a:solidFill>
                          <a:miter lim="800000"/>
                          <a:headEnd/>
                          <a:tailEnd/>
                        </a:ln>
                        <a:effectLst>
                          <a:outerShdw dist="20000" dir="5400000" rotWithShape="0">
                            <a:srgbClr val="000000">
                              <a:alpha val="37999"/>
                            </a:srgbClr>
                          </a:outerShdw>
                        </a:effectLst>
                      </wps:spPr>
                      <wps:txbx>
                        <w:txbxContent>
                          <w:p w:rsidR="008E5BF6" w:rsidRDefault="008E5BF6" w:rsidP="00604430">
                            <w:pPr>
                              <w:pStyle w:val="a4"/>
                              <w:spacing w:before="0" w:beforeAutospacing="0" w:after="0" w:afterAutospacing="0"/>
                              <w:jc w:val="center"/>
                              <w:textAlignment w:val="baseline"/>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 xml:space="preserve">Экскурсии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D63CEF" id="Text Box 53" o:spid="_x0000_s1036" type="#_x0000_t202" style="position:absolute;left:0;text-align:left;margin-left:328.9pt;margin-top:327.75pt;width:88.1pt;height:2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" fillcolor="#ffc000" strokecolor="white [3201]" strokeweight="3pt">
                <v:shadow on="t" color="black" opacity="24903f" origin=",.5" offset="0,.55556mm"/>
                <v:textbox>
                  <w:txbxContent>
                    <w:p w:rsidR="008E5BF6" w:rsidRDefault="008E5BF6" w:rsidP="00604430">
                      <w:pPr>
                        <w:pStyle w:val="a4"/>
                        <w:spacing w:before="0" w:beforeAutospacing="0" w:after="0" w:afterAutospacing="0"/>
                        <w:jc w:val="center"/>
                        <w:textAlignment w:val="baseline"/>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 xml:space="preserve">Экскурсии </w:t>
                      </w:r>
                    </w:p>
                  </w:txbxContent>
                </v:textbox>
              </v:shape>
            </w:pict>
          </mc:Fallback>
        </mc:AlternateContent>
      </w:r>
      <w:r w:rsidR="00982245">
        <w:rPr>
          <w:b/>
          <w:noProof/>
        </w:rPr>
        <mc:AlternateContent>
          <mc:Choice Requires="wps">
            <w:drawing>
              <wp:anchor distT="0" distB="0" distL="114300" distR="114300" simplePos="0" relativeHeight="251679744" behindDoc="0" locked="0" layoutInCell="1" allowOverlap="1" wp14:anchorId="0C443AF7" wp14:editId="3096CE3A">
                <wp:simplePos x="0" y="0"/>
                <wp:positionH relativeFrom="column">
                  <wp:posOffset>282575</wp:posOffset>
                </wp:positionH>
                <wp:positionV relativeFrom="paragraph">
                  <wp:posOffset>2588895</wp:posOffset>
                </wp:positionV>
                <wp:extent cx="5297170" cy="10795"/>
                <wp:effectExtent l="0" t="0" r="17780" b="8255"/>
                <wp:wrapNone/>
                <wp:docPr id="3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7170" cy="10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9B4CB" id="Line 3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pt,203.85pt" to="439.35pt,2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"/>
            </w:pict>
          </mc:Fallback>
        </mc:AlternateContent>
      </w:r>
      <w:r w:rsidR="00604430" w:rsidRPr="007F7204">
        <w:rPr>
          <w:rFonts w:eastAsiaTheme="minorHAnsi" w:cstheme="minorBidi"/>
          <w:b/>
          <w:lang w:eastAsia="en-US"/>
        </w:rPr>
        <w:t>Структура разв</w:t>
      </w:r>
      <w:r w:rsidR="00982245">
        <w:rPr>
          <w:rFonts w:eastAsiaTheme="minorHAnsi" w:cstheme="minorBidi"/>
          <w:b/>
          <w:lang w:eastAsia="en-US"/>
        </w:rPr>
        <w:t>ивающегося методического ресурс</w:t>
      </w:r>
      <w:r w:rsidR="00794633">
        <w:rPr>
          <w:b/>
          <w:noProof/>
        </w:rPr>
        <mc:AlternateContent>
          <mc:Choice Requires="wps">
            <w:drawing>
              <wp:anchor distT="0" distB="0" distL="114300" distR="114300" simplePos="0" relativeHeight="251691008" behindDoc="0" locked="0" layoutInCell="1" allowOverlap="1" wp14:anchorId="24725F43" wp14:editId="52BD5F29">
                <wp:simplePos x="0" y="0"/>
                <wp:positionH relativeFrom="column">
                  <wp:posOffset>3931920</wp:posOffset>
                </wp:positionH>
                <wp:positionV relativeFrom="paragraph">
                  <wp:posOffset>1004570</wp:posOffset>
                </wp:positionV>
                <wp:extent cx="1457325" cy="663575"/>
                <wp:effectExtent l="19050" t="19050" r="10795" b="22225"/>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63575"/>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5BF6" w:rsidRPr="00F7340F" w:rsidRDefault="008E5BF6" w:rsidP="00604430">
                            <w:pPr>
                              <w:pStyle w:val="a4"/>
                              <w:spacing w:before="0" w:beforeAutospacing="0" w:after="0" w:afterAutospacing="0"/>
                              <w:jc w:val="center"/>
                              <w:textAlignment w:val="baseline"/>
                            </w:pPr>
                            <w:r w:rsidRPr="00F7340F">
                              <w:rPr>
                                <w:rFonts w:ascii="Calibri" w:eastAsia="Calibri" w:hAnsi="Calibri"/>
                                <w:b/>
                                <w:bCs/>
                                <w:kern w:val="24"/>
                                <w:sz w:val="28"/>
                                <w:szCs w:val="28"/>
                              </w:rPr>
                              <w:t xml:space="preserve">Педагогический </w:t>
                            </w:r>
                          </w:p>
                          <w:p w:rsidR="008E5BF6" w:rsidRPr="00F7340F" w:rsidRDefault="008E5BF6" w:rsidP="00604430">
                            <w:pPr>
                              <w:pStyle w:val="a4"/>
                              <w:spacing w:before="0" w:beforeAutospacing="0" w:after="0" w:afterAutospacing="0"/>
                              <w:jc w:val="center"/>
                              <w:textAlignment w:val="baseline"/>
                            </w:pPr>
                            <w:r w:rsidRPr="00F7340F">
                              <w:rPr>
                                <w:rFonts w:ascii="Calibri" w:eastAsia="Calibri" w:hAnsi="Calibri"/>
                                <w:b/>
                                <w:bCs/>
                                <w:kern w:val="24"/>
                                <w:sz w:val="28"/>
                                <w:szCs w:val="28"/>
                              </w:rPr>
                              <w:t>коллектив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725F43" id="Text Box 46" o:spid="_x0000_s1037" type="#_x0000_t202" style="position:absolute;left:0;text-align:left;margin-left:309.6pt;margin-top:79.1pt;width:114.75pt;height:5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" fillcolor="white [3201]" strokecolor="#9bbb59 [3206]" strokeweight="2.5pt">
                <v:shadow color="#868686"/>
                <v:textbox>
                  <w:txbxContent>
                    <w:p w:rsidR="008E5BF6" w:rsidRPr="00F7340F" w:rsidRDefault="008E5BF6" w:rsidP="00604430">
                      <w:pPr>
                        <w:pStyle w:val="a4"/>
                        <w:spacing w:before="0" w:beforeAutospacing="0" w:after="0" w:afterAutospacing="0"/>
                        <w:jc w:val="center"/>
                        <w:textAlignment w:val="baseline"/>
                      </w:pPr>
                      <w:r w:rsidRPr="00F7340F">
                        <w:rPr>
                          <w:rFonts w:ascii="Calibri" w:eastAsia="Calibri" w:hAnsi="Calibri"/>
                          <w:b/>
                          <w:bCs/>
                          <w:kern w:val="24"/>
                          <w:sz w:val="28"/>
                          <w:szCs w:val="28"/>
                        </w:rPr>
                        <w:t xml:space="preserve">Педагогический </w:t>
                      </w:r>
                    </w:p>
                    <w:p w:rsidR="008E5BF6" w:rsidRPr="00F7340F" w:rsidRDefault="008E5BF6" w:rsidP="00604430">
                      <w:pPr>
                        <w:pStyle w:val="a4"/>
                        <w:spacing w:before="0" w:beforeAutospacing="0" w:after="0" w:afterAutospacing="0"/>
                        <w:jc w:val="center"/>
                        <w:textAlignment w:val="baseline"/>
                      </w:pPr>
                      <w:r w:rsidRPr="00F7340F">
                        <w:rPr>
                          <w:rFonts w:ascii="Calibri" w:eastAsia="Calibri" w:hAnsi="Calibri"/>
                          <w:b/>
                          <w:bCs/>
                          <w:kern w:val="24"/>
                          <w:sz w:val="28"/>
                          <w:szCs w:val="28"/>
                        </w:rPr>
                        <w:t>коллектив</w:t>
                      </w:r>
                    </w:p>
                  </w:txbxContent>
                </v:textbox>
              </v:shape>
            </w:pict>
          </mc:Fallback>
        </mc:AlternateContent>
      </w:r>
      <w:r w:rsidR="00877821">
        <w:rPr>
          <w:b/>
          <w:noProof/>
        </w:rPr>
        <mc:AlternateContent>
          <mc:Choice Requires="wps">
            <w:drawing>
              <wp:anchor distT="0" distB="0" distL="114298" distR="114298" simplePos="0" relativeHeight="251680768" behindDoc="0" locked="0" layoutInCell="1" allowOverlap="1" wp14:anchorId="45F88F38" wp14:editId="6B9B43B0">
                <wp:simplePos x="0" y="0"/>
                <wp:positionH relativeFrom="column">
                  <wp:posOffset>693419</wp:posOffset>
                </wp:positionH>
                <wp:positionV relativeFrom="paragraph">
                  <wp:posOffset>3065145</wp:posOffset>
                </wp:positionV>
                <wp:extent cx="0" cy="191770"/>
                <wp:effectExtent l="76200" t="0" r="38100" b="36830"/>
                <wp:wrapNone/>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1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3F122" id="Line 29" o:spid="_x0000_s1026" style="position:absolute;flip:x;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4.6pt,241.35pt" to="54.6pt,2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g8EMAIAAFU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">
                <v:stroke endarrow="block"/>
              </v:line>
            </w:pict>
          </mc:Fallback>
        </mc:AlternateContent>
      </w:r>
      <w:r w:rsidR="00877821">
        <w:rPr>
          <w:b/>
          <w:noProof/>
        </w:rPr>
        <mc:AlternateContent>
          <mc:Choice Requires="wps">
            <w:drawing>
              <wp:anchor distT="0" distB="0" distL="114300" distR="114300" simplePos="0" relativeHeight="251701248" behindDoc="0" locked="0" layoutInCell="1" allowOverlap="1" wp14:anchorId="3E80A9CE" wp14:editId="68FF08D8">
                <wp:simplePos x="0" y="0"/>
                <wp:positionH relativeFrom="column">
                  <wp:posOffset>1263015</wp:posOffset>
                </wp:positionH>
                <wp:positionV relativeFrom="paragraph">
                  <wp:posOffset>3630930</wp:posOffset>
                </wp:positionV>
                <wp:extent cx="1802765" cy="528955"/>
                <wp:effectExtent l="38100" t="0" r="6985" b="61595"/>
                <wp:wrapNone/>
                <wp:docPr id="2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2765" cy="528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712B88" id="AutoShape 74" o:spid="_x0000_s1026" type="#_x0000_t32" style="position:absolute;margin-left:99.45pt;margin-top:285.9pt;width:141.95pt;height:41.6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">
                <v:stroke endarrow="block"/>
              </v:shape>
            </w:pict>
          </mc:Fallback>
        </mc:AlternateContent>
      </w:r>
      <w:r w:rsidR="00877821">
        <w:rPr>
          <w:b/>
          <w:noProof/>
        </w:rPr>
        <mc:AlternateContent>
          <mc:Choice Requires="wps">
            <w:drawing>
              <wp:anchor distT="0" distB="0" distL="114300" distR="114300" simplePos="0" relativeHeight="251683840" behindDoc="0" locked="0" layoutInCell="1" allowOverlap="1" wp14:anchorId="1B032B7A" wp14:editId="63A7951A">
                <wp:simplePos x="0" y="0"/>
                <wp:positionH relativeFrom="column">
                  <wp:posOffset>3065780</wp:posOffset>
                </wp:positionH>
                <wp:positionV relativeFrom="paragraph">
                  <wp:posOffset>3253105</wp:posOffset>
                </wp:positionV>
                <wp:extent cx="1359535" cy="442595"/>
                <wp:effectExtent l="19050" t="19050" r="0" b="0"/>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442595"/>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5BF6" w:rsidRDefault="008E5BF6" w:rsidP="00604430">
                            <w:pPr>
                              <w:pStyle w:val="a4"/>
                              <w:spacing w:before="0" w:beforeAutospacing="0" w:after="0" w:afterAutospacing="0"/>
                              <w:jc w:val="center"/>
                              <w:textAlignment w:val="baseline"/>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 xml:space="preserve">Лаборатории </w:t>
                            </w:r>
                          </w:p>
                          <w:p w:rsidR="008E5BF6" w:rsidRDefault="008E5BF6" w:rsidP="00604430">
                            <w:pPr>
                              <w:pStyle w:val="a4"/>
                              <w:spacing w:before="0" w:beforeAutospacing="0" w:after="0" w:afterAutospacing="0"/>
                              <w:jc w:val="center"/>
                              <w:textAlignment w:val="baseline"/>
                            </w:pPr>
                            <w:proofErr w:type="spellStart"/>
                            <w:r>
                              <w:rPr>
                                <w:rFonts w:ascii="Calibri" w:eastAsia="Calibri" w:hAnsi="Calibri"/>
                                <w:color w:val="000000" w:themeColor="text1"/>
                                <w:kern w:val="24"/>
                                <w:sz w:val="22"/>
                                <w:szCs w:val="22"/>
                              </w:rPr>
                              <w:t>пед</w:t>
                            </w:r>
                            <w:proofErr w:type="spellEnd"/>
                            <w:r>
                              <w:rPr>
                                <w:rFonts w:ascii="Calibri" w:eastAsia="Calibri" w:hAnsi="Calibri"/>
                                <w:color w:val="000000" w:themeColor="text1"/>
                                <w:kern w:val="24"/>
                                <w:sz w:val="22"/>
                                <w:szCs w:val="22"/>
                              </w:rPr>
                              <w:t>. мастерства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32B7A" id="Text Box 23" o:spid="_x0000_s1038" type="#_x0000_t202" style="position:absolute;left:0;text-align:left;margin-left:241.4pt;margin-top:256.15pt;width:107.05pt;height:34.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" fillcolor="white [3201]" strokecolor="#c0504d [3205]" strokeweight="2.5pt">
                <v:shadow color="#868686"/>
                <v:textbox>
                  <w:txbxContent>
                    <w:p w:rsidR="008E5BF6" w:rsidRDefault="008E5BF6" w:rsidP="00604430">
                      <w:pPr>
                        <w:pStyle w:val="a4"/>
                        <w:spacing w:before="0" w:beforeAutospacing="0" w:after="0" w:afterAutospacing="0"/>
                        <w:jc w:val="center"/>
                        <w:textAlignment w:val="baseline"/>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 xml:space="preserve">Лаборатории </w:t>
                      </w:r>
                    </w:p>
                    <w:p w:rsidR="008E5BF6" w:rsidRDefault="008E5BF6" w:rsidP="00604430">
                      <w:pPr>
                        <w:pStyle w:val="a4"/>
                        <w:spacing w:before="0" w:beforeAutospacing="0" w:after="0" w:afterAutospacing="0"/>
                        <w:jc w:val="center"/>
                        <w:textAlignment w:val="baseline"/>
                      </w:pPr>
                      <w:proofErr w:type="spellStart"/>
                      <w:r>
                        <w:rPr>
                          <w:rFonts w:ascii="Calibri" w:eastAsia="Calibri" w:hAnsi="Calibri"/>
                          <w:color w:val="000000" w:themeColor="text1"/>
                          <w:kern w:val="24"/>
                          <w:sz w:val="22"/>
                          <w:szCs w:val="22"/>
                        </w:rPr>
                        <w:t>пед</w:t>
                      </w:r>
                      <w:proofErr w:type="spellEnd"/>
                      <w:r>
                        <w:rPr>
                          <w:rFonts w:ascii="Calibri" w:eastAsia="Calibri" w:hAnsi="Calibri"/>
                          <w:color w:val="000000" w:themeColor="text1"/>
                          <w:kern w:val="24"/>
                          <w:sz w:val="22"/>
                          <w:szCs w:val="22"/>
                        </w:rPr>
                        <w:t>. мастерства</w:t>
                      </w:r>
                    </w:p>
                  </w:txbxContent>
                </v:textbox>
              </v:shape>
            </w:pict>
          </mc:Fallback>
        </mc:AlternateContent>
      </w:r>
      <w:r w:rsidR="00877821">
        <w:rPr>
          <w:b/>
          <w:noProof/>
        </w:rPr>
        <mc:AlternateContent>
          <mc:Choice Requires="wps">
            <w:drawing>
              <wp:anchor distT="0" distB="0" distL="114300" distR="114300" simplePos="0" relativeHeight="251685888" behindDoc="0" locked="0" layoutInCell="1" allowOverlap="1" wp14:anchorId="2F0FDF9D" wp14:editId="0F02435C">
                <wp:simplePos x="0" y="0"/>
                <wp:positionH relativeFrom="column">
                  <wp:posOffset>4676140</wp:posOffset>
                </wp:positionH>
                <wp:positionV relativeFrom="paragraph">
                  <wp:posOffset>3267710</wp:posOffset>
                </wp:positionV>
                <wp:extent cx="1008380" cy="626110"/>
                <wp:effectExtent l="0" t="0" r="1270" b="2540"/>
                <wp:wrapNone/>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626110"/>
                        </a:xfrm>
                        <a:prstGeom prst="rect">
                          <a:avLst/>
                        </a:prstGeom>
                        <a:solidFill>
                          <a:srgbClr val="FFFFFF"/>
                        </a:solidFill>
                        <a:ln w="9525">
                          <a:solidFill>
                            <a:srgbClr val="000000"/>
                          </a:solidFill>
                          <a:miter lim="800000"/>
                          <a:headEnd/>
                          <a:tailEnd/>
                        </a:ln>
                      </wps:spPr>
                      <wps:txbx>
                        <w:txbxContent>
                          <w:p w:rsidR="008E5BF6" w:rsidRDefault="008E5BF6" w:rsidP="00604430">
                            <w:pPr>
                              <w:pStyle w:val="a4"/>
                              <w:spacing w:before="0" w:beforeAutospacing="0" w:after="0" w:afterAutospacing="0"/>
                              <w:jc w:val="center"/>
                              <w:textAlignment w:val="baseline"/>
                            </w:pPr>
                            <w:r w:rsidRPr="004862C6">
                              <w:rPr>
                                <w:rFonts w:ascii="Calibri" w:eastAsia="Calibri" w:hAnsi="Calibri"/>
                                <w:color w:val="000000" w:themeColor="text1"/>
                                <w:kern w:val="24"/>
                                <w:sz w:val="22"/>
                                <w:szCs w:val="22"/>
                              </w:rPr>
                              <w:t>Временные творческие группы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FDF9D" id="Text Box 21" o:spid="_x0000_s1039" type="#_x0000_t202" style="position:absolute;left:0;text-align:left;margin-left:368.2pt;margin-top:257.3pt;width:79.4pt;height:4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">
                <v:textbox>
                  <w:txbxContent>
                    <w:p w:rsidR="008E5BF6" w:rsidRDefault="008E5BF6" w:rsidP="00604430">
                      <w:pPr>
                        <w:pStyle w:val="a4"/>
                        <w:spacing w:before="0" w:beforeAutospacing="0" w:after="0" w:afterAutospacing="0"/>
                        <w:jc w:val="center"/>
                        <w:textAlignment w:val="baseline"/>
                      </w:pPr>
                      <w:r w:rsidRPr="004862C6">
                        <w:rPr>
                          <w:rFonts w:ascii="Calibri" w:eastAsia="Calibri" w:hAnsi="Calibri"/>
                          <w:color w:val="000000" w:themeColor="text1"/>
                          <w:kern w:val="24"/>
                          <w:sz w:val="22"/>
                          <w:szCs w:val="22"/>
                        </w:rPr>
                        <w:t>Временные творческие группы</w:t>
                      </w:r>
                    </w:p>
                  </w:txbxContent>
                </v:textbox>
              </v:shape>
            </w:pict>
          </mc:Fallback>
        </mc:AlternateContent>
      </w:r>
      <w:r w:rsidR="00877821">
        <w:rPr>
          <w:b/>
          <w:noProof/>
        </w:rPr>
        <mc:AlternateContent>
          <mc:Choice Requires="wps">
            <w:drawing>
              <wp:anchor distT="4294967294" distB="4294967294" distL="114300" distR="114300" simplePos="0" relativeHeight="251700224" behindDoc="0" locked="0" layoutInCell="1" allowOverlap="1" wp14:anchorId="64DED22C" wp14:editId="5331D333">
                <wp:simplePos x="0" y="0"/>
                <wp:positionH relativeFrom="column">
                  <wp:posOffset>1311910</wp:posOffset>
                </wp:positionH>
                <wp:positionV relativeFrom="paragraph">
                  <wp:posOffset>1925954</wp:posOffset>
                </wp:positionV>
                <wp:extent cx="3956685" cy="0"/>
                <wp:effectExtent l="38100" t="76200" r="0" b="76200"/>
                <wp:wrapNone/>
                <wp:docPr id="25"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B4A1DE" id="AutoShape 73" o:spid="_x0000_s1026" type="#_x0000_t32" style="position:absolute;margin-left:103.3pt;margin-top:151.65pt;width:311.55pt;height:0;flip:x;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">
                <v:stroke endarrow="block"/>
              </v:shape>
            </w:pict>
          </mc:Fallback>
        </mc:AlternateContent>
      </w:r>
      <w:r w:rsidR="00877821">
        <w:rPr>
          <w:b/>
          <w:noProof/>
        </w:rPr>
        <mc:AlternateContent>
          <mc:Choice Requires="wps">
            <w:drawing>
              <wp:anchor distT="0" distB="0" distL="114300" distR="114300" simplePos="0" relativeHeight="251678720" behindDoc="0" locked="0" layoutInCell="1" allowOverlap="1" wp14:anchorId="69D1C37D" wp14:editId="2F4575D7">
                <wp:simplePos x="0" y="0"/>
                <wp:positionH relativeFrom="column">
                  <wp:posOffset>4331970</wp:posOffset>
                </wp:positionH>
                <wp:positionV relativeFrom="paragraph">
                  <wp:posOffset>725805</wp:posOffset>
                </wp:positionV>
                <wp:extent cx="1352550" cy="771525"/>
                <wp:effectExtent l="0" t="0" r="57150" b="28575"/>
                <wp:wrapNone/>
                <wp:docPr id="2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771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35C3F" id="Line 3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1pt,57.15pt" to="447.6pt,1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">
                <v:stroke endarrow="block"/>
              </v:line>
            </w:pict>
          </mc:Fallback>
        </mc:AlternateContent>
      </w:r>
      <w:r w:rsidR="00877821">
        <w:rPr>
          <w:b/>
          <w:noProof/>
        </w:rPr>
        <mc:AlternateContent>
          <mc:Choice Requires="wps">
            <w:drawing>
              <wp:anchor distT="0" distB="0" distL="114300" distR="114300" simplePos="0" relativeHeight="251692032" behindDoc="0" locked="0" layoutInCell="1" allowOverlap="1" wp14:anchorId="16C6945F" wp14:editId="5B36BD21">
                <wp:simplePos x="0" y="0"/>
                <wp:positionH relativeFrom="column">
                  <wp:posOffset>3929380</wp:posOffset>
                </wp:positionH>
                <wp:positionV relativeFrom="paragraph">
                  <wp:posOffset>755650</wp:posOffset>
                </wp:positionV>
                <wp:extent cx="743585" cy="513715"/>
                <wp:effectExtent l="0" t="0" r="56515" b="38735"/>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585" cy="513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01A25" id="Line 4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4pt,59.5pt" to="367.95pt,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">
                <v:stroke endarrow="block"/>
              </v:line>
            </w:pict>
          </mc:Fallback>
        </mc:AlternateContent>
      </w:r>
      <w:r w:rsidR="00877821">
        <w:rPr>
          <w:b/>
          <w:noProof/>
        </w:rPr>
        <mc:AlternateContent>
          <mc:Choice Requires="wps">
            <w:drawing>
              <wp:anchor distT="0" distB="0" distL="114300" distR="114300" simplePos="0" relativeHeight="251694080" behindDoc="0" locked="0" layoutInCell="1" allowOverlap="1" wp14:anchorId="5E0272CD" wp14:editId="1EFB1E2E">
                <wp:simplePos x="0" y="0"/>
                <wp:positionH relativeFrom="column">
                  <wp:posOffset>4672965</wp:posOffset>
                </wp:positionH>
                <wp:positionV relativeFrom="paragraph">
                  <wp:posOffset>1830705</wp:posOffset>
                </wp:positionV>
                <wp:extent cx="2540" cy="1234440"/>
                <wp:effectExtent l="76200" t="0" r="54610" b="41910"/>
                <wp:wrapNone/>
                <wp:docPr id="2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234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EFA31" id="Line 5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95pt,144.15pt" to="368.15pt,2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">
                <v:stroke endarrow="block"/>
              </v:line>
            </w:pict>
          </mc:Fallback>
        </mc:AlternateContent>
      </w:r>
      <w:r w:rsidR="00877821">
        <w:rPr>
          <w:b/>
          <w:noProof/>
        </w:rPr>
        <mc:AlternateContent>
          <mc:Choice Requires="wps">
            <w:drawing>
              <wp:anchor distT="0" distB="0" distL="114300" distR="114300" simplePos="0" relativeHeight="251686912" behindDoc="0" locked="0" layoutInCell="1" allowOverlap="1" wp14:anchorId="22C1A048" wp14:editId="792EAE43">
                <wp:simplePos x="0" y="0"/>
                <wp:positionH relativeFrom="column">
                  <wp:posOffset>2577465</wp:posOffset>
                </wp:positionH>
                <wp:positionV relativeFrom="paragraph">
                  <wp:posOffset>3717290</wp:posOffset>
                </wp:positionV>
                <wp:extent cx="829945" cy="443230"/>
                <wp:effectExtent l="38100" t="0" r="8255" b="33020"/>
                <wp:wrapNone/>
                <wp:docPr id="1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9945" cy="443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4C026" id="Line 36"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95pt,292.7pt" to="268.3pt,3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">
                <v:stroke endarrow="block"/>
              </v:line>
            </w:pict>
          </mc:Fallback>
        </mc:AlternateContent>
      </w:r>
      <w:r w:rsidR="00877821">
        <w:rPr>
          <w:b/>
          <w:noProof/>
        </w:rPr>
        <mc:AlternateContent>
          <mc:Choice Requires="wps">
            <w:drawing>
              <wp:anchor distT="0" distB="0" distL="114300" distR="114300" simplePos="0" relativeHeight="251698176" behindDoc="0" locked="0" layoutInCell="1" allowOverlap="1" wp14:anchorId="0EE044D1" wp14:editId="4CBCBECC">
                <wp:simplePos x="0" y="0"/>
                <wp:positionH relativeFrom="column">
                  <wp:posOffset>386715</wp:posOffset>
                </wp:positionH>
                <wp:positionV relativeFrom="paragraph">
                  <wp:posOffset>2937510</wp:posOffset>
                </wp:positionV>
                <wp:extent cx="635" cy="127635"/>
                <wp:effectExtent l="76200" t="0" r="56515" b="43815"/>
                <wp:wrapNone/>
                <wp:docPr id="1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7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214E0" id="Line 5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231.3pt" to="30.5pt,2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">
                <v:stroke endarrow="block"/>
              </v:line>
            </w:pict>
          </mc:Fallback>
        </mc:AlternateContent>
      </w:r>
      <w:r w:rsidR="00877821">
        <w:rPr>
          <w:b/>
          <w:noProof/>
        </w:rPr>
        <mc:AlternateContent>
          <mc:Choice Requires="wps">
            <w:drawing>
              <wp:anchor distT="0" distB="0" distL="114300" distR="114300" simplePos="0" relativeHeight="251670528" behindDoc="0" locked="0" layoutInCell="1" allowOverlap="1" wp14:anchorId="7FF06CC6" wp14:editId="4589F1DF">
                <wp:simplePos x="0" y="0"/>
                <wp:positionH relativeFrom="column">
                  <wp:posOffset>3463290</wp:posOffset>
                </wp:positionH>
                <wp:positionV relativeFrom="paragraph">
                  <wp:posOffset>3714115</wp:posOffset>
                </wp:positionV>
                <wp:extent cx="190500" cy="445770"/>
                <wp:effectExtent l="38100" t="0" r="0" b="3048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445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E1DCD" id="Line 15"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7pt,292.45pt" to="287.7pt,3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">
                <v:stroke endarrow="block"/>
              </v:line>
            </w:pict>
          </mc:Fallback>
        </mc:AlternateContent>
      </w:r>
      <w:r w:rsidR="00877821">
        <w:rPr>
          <w:b/>
          <w:noProof/>
        </w:rPr>
        <mc:AlternateContent>
          <mc:Choice Requires="wps">
            <w:drawing>
              <wp:anchor distT="0" distB="0" distL="114298" distR="114298" simplePos="0" relativeHeight="251696128" behindDoc="0" locked="0" layoutInCell="1" allowOverlap="1" wp14:anchorId="5810E149" wp14:editId="1A9F8F3B">
                <wp:simplePos x="0" y="0"/>
                <wp:positionH relativeFrom="column">
                  <wp:posOffset>2806064</wp:posOffset>
                </wp:positionH>
                <wp:positionV relativeFrom="paragraph">
                  <wp:posOffset>1668145</wp:posOffset>
                </wp:positionV>
                <wp:extent cx="0" cy="1407795"/>
                <wp:effectExtent l="57150" t="38100" r="38100" b="20955"/>
                <wp:wrapNone/>
                <wp:docPr id="1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07795"/>
                        </a:xfrm>
                        <a:prstGeom prst="line">
                          <a:avLst/>
                        </a:prstGeom>
                        <a:noFill/>
                        <a:ln w="28575">
                          <a:solidFill>
                            <a:srgbClr val="92D05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2F9BF" id="Line 55" o:spid="_x0000_s1026" style="position:absolute;flip:x;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0.95pt,131.35pt" to="220.95pt,2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" strokecolor="#92d050" strokeweight="2.25pt">
                <v:stroke startarrow="block" endarrow="block"/>
              </v:line>
            </w:pict>
          </mc:Fallback>
        </mc:AlternateContent>
      </w:r>
      <w:r w:rsidR="00877821">
        <w:rPr>
          <w:b/>
          <w:noProof/>
        </w:rPr>
        <mc:AlternateContent>
          <mc:Choice Requires="wps">
            <w:drawing>
              <wp:anchor distT="0" distB="0" distL="114300" distR="114300" simplePos="0" relativeHeight="251671552" behindDoc="0" locked="0" layoutInCell="1" allowOverlap="1" wp14:anchorId="76467883" wp14:editId="088A2EA2">
                <wp:simplePos x="0" y="0"/>
                <wp:positionH relativeFrom="column">
                  <wp:posOffset>3825875</wp:posOffset>
                </wp:positionH>
                <wp:positionV relativeFrom="paragraph">
                  <wp:posOffset>3717290</wp:posOffset>
                </wp:positionV>
                <wp:extent cx="599440" cy="442595"/>
                <wp:effectExtent l="0" t="0" r="48260" b="33655"/>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23223"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5pt,292.7pt" to="348.45pt,3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">
                <v:stroke endarrow="block"/>
              </v:line>
            </w:pict>
          </mc:Fallback>
        </mc:AlternateContent>
      </w:r>
      <w:r w:rsidR="00877821">
        <w:rPr>
          <w:b/>
          <w:noProof/>
        </w:rPr>
        <mc:AlternateContent>
          <mc:Choice Requires="wps">
            <w:drawing>
              <wp:anchor distT="0" distB="0" distL="114300" distR="114300" simplePos="0" relativeHeight="251681792" behindDoc="0" locked="0" layoutInCell="1" allowOverlap="1" wp14:anchorId="382BA5D7" wp14:editId="7D85EA4A">
                <wp:simplePos x="0" y="0"/>
                <wp:positionH relativeFrom="column">
                  <wp:posOffset>3825875</wp:posOffset>
                </wp:positionH>
                <wp:positionV relativeFrom="paragraph">
                  <wp:posOffset>3075940</wp:posOffset>
                </wp:positionV>
                <wp:extent cx="635" cy="177800"/>
                <wp:effectExtent l="76200" t="0" r="56515" b="31750"/>
                <wp:wrapNone/>
                <wp:docPr id="1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EAA3E" id="Line 2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5pt,242.2pt" to="301.3pt,2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">
                <v:stroke endarrow="block"/>
              </v:line>
            </w:pict>
          </mc:Fallback>
        </mc:AlternateContent>
      </w:r>
      <w:r w:rsidR="00877821">
        <w:rPr>
          <w:b/>
          <w:noProof/>
        </w:rPr>
        <mc:AlternateContent>
          <mc:Choice Requires="wps">
            <w:drawing>
              <wp:anchor distT="0" distB="0" distL="114300" distR="114300" simplePos="0" relativeHeight="251682816" behindDoc="0" locked="0" layoutInCell="1" allowOverlap="1" wp14:anchorId="157A1A23" wp14:editId="084970EF">
                <wp:simplePos x="0" y="0"/>
                <wp:positionH relativeFrom="column">
                  <wp:posOffset>5163820</wp:posOffset>
                </wp:positionH>
                <wp:positionV relativeFrom="paragraph">
                  <wp:posOffset>3075940</wp:posOffset>
                </wp:positionV>
                <wp:extent cx="635" cy="177165"/>
                <wp:effectExtent l="76200" t="0" r="56515" b="32385"/>
                <wp:wrapNone/>
                <wp:docPr id="1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25F65" id="Line 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6pt,242.2pt" to="406.65pt,2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">
                <v:stroke endarrow="block"/>
              </v:line>
            </w:pict>
          </mc:Fallback>
        </mc:AlternateContent>
      </w:r>
      <w:r w:rsidR="00877821">
        <w:rPr>
          <w:b/>
          <w:noProof/>
        </w:rPr>
        <mc:AlternateContent>
          <mc:Choice Requires="wps">
            <w:drawing>
              <wp:anchor distT="4294967294" distB="4294967294" distL="114300" distR="114300" simplePos="0" relativeHeight="251688960" behindDoc="0" locked="0" layoutInCell="1" allowOverlap="1" wp14:anchorId="047E277E" wp14:editId="76BDB5C2">
                <wp:simplePos x="0" y="0"/>
                <wp:positionH relativeFrom="column">
                  <wp:posOffset>3893820</wp:posOffset>
                </wp:positionH>
                <wp:positionV relativeFrom="paragraph">
                  <wp:posOffset>1363979</wp:posOffset>
                </wp:positionV>
                <wp:extent cx="224155" cy="0"/>
                <wp:effectExtent l="0" t="95250" r="0" b="7620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 cy="0"/>
                        </a:xfrm>
                        <a:prstGeom prst="line">
                          <a:avLst/>
                        </a:prstGeom>
                        <a:noFill/>
                        <a:ln w="28575">
                          <a:solidFill>
                            <a:srgbClr val="92D05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50D12" id="Line 4" o:spid="_x0000_s1026" style="position:absolute;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6.6pt,107.4pt" to="324.25pt,1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" strokecolor="#92d050" strokeweight="2.25pt">
                <v:stroke startarrow="block" endarrow="block"/>
              </v:line>
            </w:pict>
          </mc:Fallback>
        </mc:AlternateContent>
      </w:r>
      <w:r w:rsidR="00877821">
        <w:rPr>
          <w:b/>
          <w:noProof/>
        </w:rPr>
        <mc:AlternateContent>
          <mc:Choice Requires="wps">
            <w:drawing>
              <wp:anchor distT="0" distB="0" distL="114300" distR="114300" simplePos="0" relativeHeight="251676672" behindDoc="0" locked="0" layoutInCell="1" allowOverlap="1" wp14:anchorId="66F2BB07" wp14:editId="08FDD696">
                <wp:simplePos x="0" y="0"/>
                <wp:positionH relativeFrom="column">
                  <wp:posOffset>775970</wp:posOffset>
                </wp:positionH>
                <wp:positionV relativeFrom="paragraph">
                  <wp:posOffset>725805</wp:posOffset>
                </wp:positionV>
                <wp:extent cx="487045" cy="278765"/>
                <wp:effectExtent l="38100" t="0" r="8255" b="45085"/>
                <wp:wrapNone/>
                <wp:docPr id="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7045" cy="27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C581B" id="Line 35"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pt,57.15pt" to="99.4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">
                <v:stroke endarrow="block"/>
              </v:line>
            </w:pict>
          </mc:Fallback>
        </mc:AlternateContent>
      </w:r>
      <w:r w:rsidR="00877821">
        <w:rPr>
          <w:b/>
          <w:noProof/>
        </w:rPr>
        <mc:AlternateContent>
          <mc:Choice Requires="wps">
            <w:drawing>
              <wp:anchor distT="0" distB="0" distL="114298" distR="114298" simplePos="0" relativeHeight="251677696" behindDoc="0" locked="0" layoutInCell="1" allowOverlap="1" wp14:anchorId="0D1DE035" wp14:editId="4E2F0F12">
                <wp:simplePos x="0" y="0"/>
                <wp:positionH relativeFrom="column">
                  <wp:posOffset>1584959</wp:posOffset>
                </wp:positionH>
                <wp:positionV relativeFrom="paragraph">
                  <wp:posOffset>725805</wp:posOffset>
                </wp:positionV>
                <wp:extent cx="0" cy="2308860"/>
                <wp:effectExtent l="76200" t="0" r="38100" b="34290"/>
                <wp:wrapNone/>
                <wp:docPr id="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8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B4F75" id="Line 34"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4.8pt,57.15pt" to="124.8pt,2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ds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">
                <v:stroke endarrow="block"/>
              </v:line>
            </w:pict>
          </mc:Fallback>
        </mc:AlternateContent>
      </w:r>
      <w:r w:rsidR="00877821">
        <w:rPr>
          <w:b/>
          <w:noProof/>
        </w:rPr>
        <mc:AlternateContent>
          <mc:Choice Requires="wps">
            <w:drawing>
              <wp:anchor distT="0" distB="0" distL="114300" distR="114300" simplePos="0" relativeHeight="251689984" behindDoc="0" locked="0" layoutInCell="1" allowOverlap="1" wp14:anchorId="7E61F9C1" wp14:editId="0FB7679D">
                <wp:simplePos x="0" y="0"/>
                <wp:positionH relativeFrom="column">
                  <wp:posOffset>1311910</wp:posOffset>
                </wp:positionH>
                <wp:positionV relativeFrom="paragraph">
                  <wp:posOffset>1363980</wp:posOffset>
                </wp:positionV>
                <wp:extent cx="448310" cy="635"/>
                <wp:effectExtent l="0" t="95250" r="0" b="9461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 cy="635"/>
                        </a:xfrm>
                        <a:prstGeom prst="line">
                          <a:avLst/>
                        </a:prstGeom>
                        <a:noFill/>
                        <a:ln w="28575">
                          <a:solidFill>
                            <a:srgbClr val="92D05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7AB7C" id="Line 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3pt,107.4pt" to="138.6pt,1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" strokecolor="#92d050" strokeweight="2.25pt">
                <v:stroke startarrow="block" endarrow="block"/>
              </v:line>
            </w:pict>
          </mc:Fallback>
        </mc:AlternateContent>
      </w:r>
      <w:r w:rsidR="00982245">
        <w:rPr>
          <w:rFonts w:eastAsiaTheme="minorHAnsi" w:cstheme="minorBidi"/>
          <w:b/>
          <w:lang w:eastAsia="en-US"/>
        </w:rPr>
        <w:t>а</w:t>
      </w:r>
      <w:r w:rsidR="00604430" w:rsidRPr="009E4661">
        <w:rPr>
          <w:b/>
        </w:rPr>
        <w:br w:type="page"/>
      </w:r>
      <w:r w:rsidR="00794633">
        <w:rPr>
          <w:b/>
        </w:rPr>
        <w:t xml:space="preserve">     </w:t>
      </w:r>
    </w:p>
    <w:p w:rsidR="00EF0EA4" w:rsidRDefault="00794633" w:rsidP="003C69E1">
      <w:pPr>
        <w:spacing w:after="0" w:line="240" w:lineRule="auto"/>
        <w:rPr>
          <w:rFonts w:ascii="Times New Roman" w:hAnsi="Times New Roman"/>
          <w:b/>
          <w:sz w:val="24"/>
          <w:szCs w:val="24"/>
        </w:rPr>
      </w:pPr>
      <w:r>
        <w:rPr>
          <w:rFonts w:ascii="Times New Roman" w:hAnsi="Times New Roman"/>
          <w:b/>
          <w:sz w:val="24"/>
          <w:szCs w:val="24"/>
        </w:rPr>
        <w:t xml:space="preserve">               </w:t>
      </w:r>
      <w:r w:rsidR="00EF0EA4">
        <w:rPr>
          <w:rFonts w:ascii="Times New Roman" w:hAnsi="Times New Roman"/>
          <w:b/>
          <w:sz w:val="24"/>
          <w:szCs w:val="24"/>
        </w:rPr>
        <w:t xml:space="preserve">                            </w:t>
      </w:r>
    </w:p>
    <w:p w:rsidR="00604430" w:rsidRDefault="00794633" w:rsidP="003C69E1">
      <w:pPr>
        <w:spacing w:after="0" w:line="240" w:lineRule="auto"/>
        <w:rPr>
          <w:rFonts w:ascii="Times New Roman" w:hAnsi="Times New Roman"/>
          <w:b/>
          <w:sz w:val="24"/>
          <w:szCs w:val="24"/>
        </w:rPr>
      </w:pPr>
      <w:r>
        <w:rPr>
          <w:rFonts w:ascii="Times New Roman" w:hAnsi="Times New Roman"/>
          <w:b/>
          <w:sz w:val="24"/>
          <w:szCs w:val="24"/>
        </w:rPr>
        <w:t xml:space="preserve">  </w:t>
      </w:r>
      <w:r w:rsidR="003C69E1">
        <w:rPr>
          <w:rFonts w:ascii="Times New Roman" w:hAnsi="Times New Roman"/>
          <w:b/>
          <w:sz w:val="24"/>
          <w:szCs w:val="24"/>
        </w:rPr>
        <w:t xml:space="preserve">2.3. </w:t>
      </w:r>
      <w:r w:rsidR="00604430" w:rsidRPr="009E4661">
        <w:rPr>
          <w:rFonts w:ascii="Times New Roman" w:hAnsi="Times New Roman"/>
          <w:b/>
          <w:sz w:val="24"/>
          <w:szCs w:val="24"/>
        </w:rPr>
        <w:t>План научно-методических мероприятий на 201</w:t>
      </w:r>
      <w:r w:rsidR="00604430">
        <w:rPr>
          <w:rFonts w:ascii="Times New Roman" w:hAnsi="Times New Roman"/>
          <w:b/>
          <w:sz w:val="24"/>
          <w:szCs w:val="24"/>
        </w:rPr>
        <w:t>9</w:t>
      </w:r>
      <w:r w:rsidR="00604430" w:rsidRPr="009E4661">
        <w:rPr>
          <w:rFonts w:ascii="Times New Roman" w:hAnsi="Times New Roman"/>
          <w:b/>
          <w:sz w:val="24"/>
          <w:szCs w:val="24"/>
        </w:rPr>
        <w:t>-20</w:t>
      </w:r>
      <w:r w:rsidR="00604430">
        <w:rPr>
          <w:rFonts w:ascii="Times New Roman" w:hAnsi="Times New Roman"/>
          <w:b/>
          <w:sz w:val="24"/>
          <w:szCs w:val="24"/>
        </w:rPr>
        <w:t>20</w:t>
      </w:r>
      <w:r w:rsidR="00604430" w:rsidRPr="009E4661">
        <w:rPr>
          <w:rFonts w:ascii="Times New Roman" w:hAnsi="Times New Roman"/>
          <w:b/>
          <w:sz w:val="24"/>
          <w:szCs w:val="24"/>
        </w:rPr>
        <w:t xml:space="preserve"> учебный год</w:t>
      </w:r>
    </w:p>
    <w:p w:rsidR="00604430" w:rsidRDefault="00604430" w:rsidP="00604430">
      <w:pPr>
        <w:spacing w:after="0" w:line="240" w:lineRule="auto"/>
        <w:jc w:val="center"/>
        <w:rPr>
          <w:rFonts w:ascii="Times New Roman" w:hAnsi="Times New Roman"/>
          <w:b/>
          <w:sz w:val="24"/>
          <w:szCs w:val="24"/>
        </w:rPr>
      </w:pPr>
    </w:p>
    <w:tbl>
      <w:tblPr>
        <w:tblW w:w="15310"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311"/>
        <w:gridCol w:w="7404"/>
        <w:gridCol w:w="1468"/>
        <w:gridCol w:w="2127"/>
      </w:tblGrid>
      <w:tr w:rsidR="00604430" w:rsidRPr="00DE2A51" w:rsidTr="00981852">
        <w:tc>
          <w:tcPr>
            <w:tcW w:w="4311" w:type="dxa"/>
          </w:tcPr>
          <w:p w:rsidR="00604430" w:rsidRPr="00DE2A51" w:rsidRDefault="00604430" w:rsidP="003C69E1">
            <w:pPr>
              <w:spacing w:after="0" w:line="240" w:lineRule="auto"/>
              <w:rPr>
                <w:rFonts w:ascii="Times New Roman" w:hAnsi="Times New Roman"/>
                <w:b/>
              </w:rPr>
            </w:pPr>
            <w:r w:rsidRPr="00DE2A51">
              <w:rPr>
                <w:rFonts w:ascii="Times New Roman" w:hAnsi="Times New Roman"/>
                <w:b/>
              </w:rPr>
              <w:t>Направления деятельности,  задачи</w:t>
            </w:r>
          </w:p>
        </w:tc>
        <w:tc>
          <w:tcPr>
            <w:tcW w:w="7404" w:type="dxa"/>
          </w:tcPr>
          <w:p w:rsidR="00604430" w:rsidRPr="00DE2A51" w:rsidRDefault="00604430" w:rsidP="003C69E1">
            <w:pPr>
              <w:spacing w:after="0" w:line="240" w:lineRule="auto"/>
              <w:rPr>
                <w:rFonts w:ascii="Times New Roman" w:hAnsi="Times New Roman"/>
                <w:b/>
              </w:rPr>
            </w:pPr>
            <w:r w:rsidRPr="00DE2A51">
              <w:rPr>
                <w:rFonts w:ascii="Times New Roman" w:hAnsi="Times New Roman"/>
                <w:b/>
              </w:rPr>
              <w:t>Виды деятельности, мероприятия</w:t>
            </w:r>
          </w:p>
        </w:tc>
        <w:tc>
          <w:tcPr>
            <w:tcW w:w="1468" w:type="dxa"/>
          </w:tcPr>
          <w:p w:rsidR="00604430" w:rsidRPr="00DE2A51" w:rsidRDefault="00604430" w:rsidP="003C69E1">
            <w:pPr>
              <w:spacing w:after="0" w:line="240" w:lineRule="auto"/>
              <w:rPr>
                <w:rFonts w:ascii="Times New Roman" w:hAnsi="Times New Roman"/>
                <w:b/>
              </w:rPr>
            </w:pPr>
            <w:r w:rsidRPr="00DE2A51">
              <w:rPr>
                <w:rFonts w:ascii="Times New Roman" w:hAnsi="Times New Roman"/>
                <w:b/>
              </w:rPr>
              <w:t>Сроки исполнения</w:t>
            </w:r>
          </w:p>
        </w:tc>
        <w:tc>
          <w:tcPr>
            <w:tcW w:w="2127" w:type="dxa"/>
          </w:tcPr>
          <w:p w:rsidR="00604430" w:rsidRPr="00DE2A51" w:rsidRDefault="00604430" w:rsidP="003C69E1">
            <w:pPr>
              <w:spacing w:after="0" w:line="240" w:lineRule="auto"/>
              <w:rPr>
                <w:rFonts w:ascii="Times New Roman" w:hAnsi="Times New Roman"/>
                <w:b/>
              </w:rPr>
            </w:pPr>
            <w:r w:rsidRPr="00DE2A51">
              <w:rPr>
                <w:rFonts w:ascii="Times New Roman" w:hAnsi="Times New Roman"/>
                <w:b/>
              </w:rPr>
              <w:t>Ответственный</w:t>
            </w:r>
          </w:p>
        </w:tc>
      </w:tr>
      <w:tr w:rsidR="00604430" w:rsidRPr="00DE2A51" w:rsidTr="00981852">
        <w:trPr>
          <w:trHeight w:val="1046"/>
        </w:trPr>
        <w:tc>
          <w:tcPr>
            <w:tcW w:w="4311" w:type="dxa"/>
            <w:vMerge w:val="restart"/>
          </w:tcPr>
          <w:p w:rsidR="00604430" w:rsidRPr="00D8638D" w:rsidRDefault="00604430" w:rsidP="003C69E1">
            <w:pPr>
              <w:spacing w:after="0" w:line="240" w:lineRule="auto"/>
              <w:rPr>
                <w:rFonts w:ascii="Times New Roman" w:hAnsi="Times New Roman"/>
                <w:b/>
              </w:rPr>
            </w:pPr>
            <w:r w:rsidRPr="00D8638D">
              <w:rPr>
                <w:rFonts w:ascii="Times New Roman" w:hAnsi="Times New Roman"/>
                <w:b/>
              </w:rPr>
              <w:t xml:space="preserve">Изучение образовательного заказа педагогов, администрации </w:t>
            </w:r>
            <w:r w:rsidR="00981852">
              <w:rPr>
                <w:rFonts w:ascii="Times New Roman" w:hAnsi="Times New Roman"/>
                <w:b/>
              </w:rPr>
              <w:t>КШИ №2</w:t>
            </w:r>
            <w:r w:rsidRPr="00D8638D">
              <w:rPr>
                <w:rFonts w:ascii="Times New Roman" w:hAnsi="Times New Roman"/>
                <w:b/>
              </w:rPr>
              <w:t xml:space="preserve"> и обучающихся</w:t>
            </w:r>
          </w:p>
          <w:p w:rsidR="00604430" w:rsidRDefault="00604430" w:rsidP="003C69E1">
            <w:pPr>
              <w:spacing w:after="0" w:line="240" w:lineRule="auto"/>
              <w:rPr>
                <w:rFonts w:ascii="Times New Roman" w:hAnsi="Times New Roman"/>
                <w:b/>
                <w:i/>
              </w:rPr>
            </w:pPr>
          </w:p>
          <w:p w:rsidR="00604430" w:rsidRPr="00D8638D" w:rsidRDefault="00604430" w:rsidP="003C69E1">
            <w:pPr>
              <w:spacing w:after="0" w:line="240" w:lineRule="auto"/>
              <w:rPr>
                <w:rFonts w:ascii="Times New Roman" w:hAnsi="Times New Roman"/>
                <w:i/>
              </w:rPr>
            </w:pPr>
            <w:r w:rsidRPr="00D8638D">
              <w:rPr>
                <w:rFonts w:ascii="Times New Roman" w:hAnsi="Times New Roman"/>
                <w:b/>
                <w:i/>
              </w:rPr>
              <w:t>Задача</w:t>
            </w:r>
            <w:r w:rsidRPr="00D8638D">
              <w:rPr>
                <w:rFonts w:ascii="Times New Roman" w:hAnsi="Times New Roman"/>
                <w:i/>
              </w:rPr>
              <w:t>: выявление информационных, учебно-методических, организационно-педагогических и образовательных потребностей педагогов-предметников и администрации.</w:t>
            </w:r>
          </w:p>
          <w:p w:rsidR="00604430" w:rsidRPr="00DE2A51" w:rsidRDefault="00604430" w:rsidP="003C69E1">
            <w:pPr>
              <w:spacing w:after="0" w:line="240" w:lineRule="auto"/>
              <w:rPr>
                <w:rFonts w:ascii="Times New Roman" w:hAnsi="Times New Roman"/>
                <w:b/>
              </w:rPr>
            </w:pPr>
          </w:p>
        </w:tc>
        <w:tc>
          <w:tcPr>
            <w:tcW w:w="7404" w:type="dxa"/>
          </w:tcPr>
          <w:p w:rsidR="00604430" w:rsidRPr="00DE2A51" w:rsidRDefault="00604430" w:rsidP="00A03856">
            <w:pPr>
              <w:numPr>
                <w:ilvl w:val="0"/>
                <w:numId w:val="27"/>
              </w:numPr>
              <w:spacing w:after="0" w:line="240" w:lineRule="auto"/>
              <w:rPr>
                <w:rFonts w:ascii="Times New Roman" w:hAnsi="Times New Roman"/>
                <w:b/>
              </w:rPr>
            </w:pPr>
            <w:r w:rsidRPr="00E95E86">
              <w:rPr>
                <w:rFonts w:ascii="Times New Roman" w:hAnsi="Times New Roman"/>
              </w:rPr>
              <w:t>Анкетирование «</w:t>
            </w:r>
            <w:r>
              <w:rPr>
                <w:rFonts w:ascii="Times New Roman" w:hAnsi="Times New Roman"/>
              </w:rPr>
              <w:t>Самоо</w:t>
            </w:r>
            <w:r w:rsidRPr="00E95E86">
              <w:rPr>
                <w:rFonts w:ascii="Times New Roman" w:hAnsi="Times New Roman"/>
              </w:rPr>
              <w:t xml:space="preserve">ценка </w:t>
            </w:r>
            <w:r>
              <w:rPr>
                <w:rFonts w:ascii="Times New Roman" w:hAnsi="Times New Roman"/>
              </w:rPr>
              <w:t xml:space="preserve">профессиональной компетентности педагога в соответствии с требованиями, предъявляемыми профессиональным стандартом «педагога». </w:t>
            </w:r>
            <w:r w:rsidRPr="00E95E86">
              <w:rPr>
                <w:rFonts w:ascii="Times New Roman" w:hAnsi="Times New Roman"/>
              </w:rPr>
              <w:t xml:space="preserve">Анализ заказа </w:t>
            </w:r>
            <w:r w:rsidR="00661CE1">
              <w:rPr>
                <w:rFonts w:ascii="Times New Roman" w:hAnsi="Times New Roman"/>
              </w:rPr>
              <w:t>на оказание методической помощи</w:t>
            </w:r>
            <w:r w:rsidRPr="00E95E86">
              <w:rPr>
                <w:rFonts w:ascii="Times New Roman" w:hAnsi="Times New Roman"/>
              </w:rPr>
              <w:t>.</w:t>
            </w:r>
          </w:p>
        </w:tc>
        <w:tc>
          <w:tcPr>
            <w:tcW w:w="1468" w:type="dxa"/>
          </w:tcPr>
          <w:p w:rsidR="00604430" w:rsidRPr="00E95E86" w:rsidRDefault="00604430" w:rsidP="003C69E1">
            <w:pPr>
              <w:spacing w:after="0" w:line="240" w:lineRule="auto"/>
              <w:rPr>
                <w:rFonts w:ascii="Times New Roman" w:hAnsi="Times New Roman"/>
              </w:rPr>
            </w:pPr>
            <w:r>
              <w:rPr>
                <w:rFonts w:ascii="Times New Roman" w:hAnsi="Times New Roman"/>
              </w:rPr>
              <w:t>А</w:t>
            </w:r>
            <w:r w:rsidRPr="00E95E86">
              <w:rPr>
                <w:rFonts w:ascii="Times New Roman" w:hAnsi="Times New Roman"/>
              </w:rPr>
              <w:t>вгуст</w:t>
            </w:r>
          </w:p>
          <w:p w:rsidR="00604430" w:rsidRPr="00E95E86" w:rsidRDefault="00604430" w:rsidP="003C69E1">
            <w:pPr>
              <w:spacing w:after="0" w:line="240" w:lineRule="auto"/>
              <w:rPr>
                <w:rFonts w:ascii="Times New Roman" w:hAnsi="Times New Roman"/>
              </w:rPr>
            </w:pPr>
          </w:p>
          <w:p w:rsidR="00604430" w:rsidRDefault="00604430" w:rsidP="003C69E1">
            <w:pPr>
              <w:spacing w:after="0" w:line="240" w:lineRule="auto"/>
              <w:rPr>
                <w:rFonts w:ascii="Times New Roman" w:hAnsi="Times New Roman"/>
              </w:rPr>
            </w:pPr>
          </w:p>
          <w:p w:rsidR="00604430" w:rsidRPr="00DE2A51" w:rsidRDefault="00604430" w:rsidP="003C69E1">
            <w:pPr>
              <w:spacing w:after="0" w:line="240" w:lineRule="auto"/>
              <w:rPr>
                <w:rFonts w:ascii="Times New Roman" w:hAnsi="Times New Roman"/>
                <w:b/>
              </w:rPr>
            </w:pPr>
          </w:p>
        </w:tc>
        <w:tc>
          <w:tcPr>
            <w:tcW w:w="2127" w:type="dxa"/>
          </w:tcPr>
          <w:p w:rsidR="00604430" w:rsidRPr="00A30D28" w:rsidRDefault="00604430" w:rsidP="003C69E1">
            <w:pPr>
              <w:spacing w:after="0" w:line="240" w:lineRule="auto"/>
              <w:rPr>
                <w:rFonts w:ascii="Times New Roman" w:hAnsi="Times New Roman"/>
              </w:rPr>
            </w:pPr>
          </w:p>
        </w:tc>
      </w:tr>
      <w:tr w:rsidR="00604430" w:rsidRPr="00DE2A51" w:rsidTr="00981852">
        <w:trPr>
          <w:trHeight w:val="565"/>
        </w:trPr>
        <w:tc>
          <w:tcPr>
            <w:tcW w:w="4311" w:type="dxa"/>
            <w:vMerge/>
          </w:tcPr>
          <w:p w:rsidR="00604430" w:rsidRPr="00D8638D" w:rsidRDefault="00604430" w:rsidP="003C69E1">
            <w:pPr>
              <w:spacing w:after="0" w:line="240" w:lineRule="auto"/>
              <w:rPr>
                <w:rFonts w:ascii="Times New Roman" w:hAnsi="Times New Roman"/>
                <w:b/>
              </w:rPr>
            </w:pPr>
          </w:p>
        </w:tc>
        <w:tc>
          <w:tcPr>
            <w:tcW w:w="7404" w:type="dxa"/>
          </w:tcPr>
          <w:p w:rsidR="00604430" w:rsidRPr="00E95E86" w:rsidRDefault="00A30D28" w:rsidP="00A03856">
            <w:pPr>
              <w:numPr>
                <w:ilvl w:val="0"/>
                <w:numId w:val="27"/>
              </w:numPr>
              <w:spacing w:after="0" w:line="240" w:lineRule="auto"/>
              <w:rPr>
                <w:rFonts w:ascii="Times New Roman" w:hAnsi="Times New Roman"/>
              </w:rPr>
            </w:pPr>
            <w:r>
              <w:rPr>
                <w:rFonts w:ascii="Times New Roman" w:hAnsi="Times New Roman"/>
              </w:rPr>
              <w:t>Анкетирование обучающихся 6</w:t>
            </w:r>
            <w:r w:rsidR="00604430">
              <w:rPr>
                <w:rFonts w:ascii="Times New Roman" w:hAnsi="Times New Roman"/>
              </w:rPr>
              <w:t>-9-х классов с целью выявления интересов в области внеурочной деятельности.</w:t>
            </w:r>
          </w:p>
        </w:tc>
        <w:tc>
          <w:tcPr>
            <w:tcW w:w="1468" w:type="dxa"/>
          </w:tcPr>
          <w:p w:rsidR="00604430" w:rsidRDefault="00981852" w:rsidP="003C69E1">
            <w:pPr>
              <w:spacing w:after="0" w:line="240" w:lineRule="auto"/>
              <w:rPr>
                <w:rFonts w:ascii="Times New Roman" w:hAnsi="Times New Roman"/>
              </w:rPr>
            </w:pPr>
            <w:r>
              <w:rPr>
                <w:rFonts w:ascii="Times New Roman" w:hAnsi="Times New Roman"/>
              </w:rPr>
              <w:t xml:space="preserve">Сентябрь </w:t>
            </w:r>
          </w:p>
        </w:tc>
        <w:tc>
          <w:tcPr>
            <w:tcW w:w="2127" w:type="dxa"/>
          </w:tcPr>
          <w:p w:rsidR="00604430" w:rsidRDefault="00604430" w:rsidP="003C69E1">
            <w:pPr>
              <w:spacing w:after="0" w:line="240" w:lineRule="auto"/>
              <w:rPr>
                <w:rFonts w:ascii="Times New Roman" w:hAnsi="Times New Roman"/>
              </w:rPr>
            </w:pPr>
            <w:r>
              <w:rPr>
                <w:rFonts w:ascii="Times New Roman" w:hAnsi="Times New Roman"/>
              </w:rPr>
              <w:t>Классные руководители</w:t>
            </w:r>
          </w:p>
          <w:p w:rsidR="00604430" w:rsidRDefault="00604430" w:rsidP="003C69E1">
            <w:pPr>
              <w:spacing w:after="0" w:line="240" w:lineRule="auto"/>
              <w:rPr>
                <w:rFonts w:ascii="Times New Roman" w:hAnsi="Times New Roman"/>
              </w:rPr>
            </w:pPr>
          </w:p>
        </w:tc>
      </w:tr>
      <w:tr w:rsidR="00604430" w:rsidRPr="00DE2A51" w:rsidTr="00981852">
        <w:trPr>
          <w:trHeight w:val="565"/>
        </w:trPr>
        <w:tc>
          <w:tcPr>
            <w:tcW w:w="4311" w:type="dxa"/>
            <w:vMerge/>
          </w:tcPr>
          <w:p w:rsidR="00604430" w:rsidRPr="00D8638D" w:rsidRDefault="00604430" w:rsidP="003C69E1">
            <w:pPr>
              <w:spacing w:after="0" w:line="240" w:lineRule="auto"/>
              <w:rPr>
                <w:rFonts w:ascii="Times New Roman" w:hAnsi="Times New Roman"/>
                <w:b/>
              </w:rPr>
            </w:pPr>
          </w:p>
        </w:tc>
        <w:tc>
          <w:tcPr>
            <w:tcW w:w="7404" w:type="dxa"/>
          </w:tcPr>
          <w:p w:rsidR="00604430" w:rsidRDefault="00604430" w:rsidP="00A03856">
            <w:pPr>
              <w:numPr>
                <w:ilvl w:val="0"/>
                <w:numId w:val="27"/>
              </w:numPr>
              <w:spacing w:after="0" w:line="240" w:lineRule="auto"/>
              <w:rPr>
                <w:rFonts w:ascii="Times New Roman" w:hAnsi="Times New Roman"/>
              </w:rPr>
            </w:pPr>
            <w:r w:rsidRPr="00E95E86">
              <w:rPr>
                <w:rFonts w:ascii="Times New Roman" w:hAnsi="Times New Roman"/>
              </w:rPr>
              <w:t>Анкетирование обучающихся с целью выявления направлений проектно-исследовательской деятельности.</w:t>
            </w:r>
          </w:p>
        </w:tc>
        <w:tc>
          <w:tcPr>
            <w:tcW w:w="1468" w:type="dxa"/>
          </w:tcPr>
          <w:p w:rsidR="00604430" w:rsidRDefault="00604430" w:rsidP="003C69E1">
            <w:pPr>
              <w:spacing w:after="0" w:line="240" w:lineRule="auto"/>
              <w:rPr>
                <w:rFonts w:ascii="Times New Roman" w:hAnsi="Times New Roman"/>
              </w:rPr>
            </w:pPr>
            <w:r w:rsidRPr="00E95E86">
              <w:rPr>
                <w:rFonts w:ascii="Times New Roman" w:hAnsi="Times New Roman"/>
              </w:rPr>
              <w:t>Сентябрь</w:t>
            </w:r>
          </w:p>
        </w:tc>
        <w:tc>
          <w:tcPr>
            <w:tcW w:w="2127" w:type="dxa"/>
          </w:tcPr>
          <w:p w:rsidR="00604430" w:rsidRDefault="00604430" w:rsidP="003C69E1">
            <w:pPr>
              <w:spacing w:after="0" w:line="240" w:lineRule="auto"/>
              <w:rPr>
                <w:rFonts w:ascii="Times New Roman" w:hAnsi="Times New Roman"/>
              </w:rPr>
            </w:pPr>
            <w:r>
              <w:rPr>
                <w:rFonts w:ascii="Times New Roman" w:hAnsi="Times New Roman"/>
              </w:rPr>
              <w:t>Классные руководители</w:t>
            </w:r>
          </w:p>
        </w:tc>
      </w:tr>
      <w:tr w:rsidR="00604430" w:rsidRPr="00DE2A51" w:rsidTr="00981852">
        <w:trPr>
          <w:trHeight w:val="495"/>
        </w:trPr>
        <w:tc>
          <w:tcPr>
            <w:tcW w:w="4311" w:type="dxa"/>
            <w:vMerge w:val="restart"/>
          </w:tcPr>
          <w:p w:rsidR="00604430" w:rsidRPr="00DE2A51" w:rsidRDefault="00604430" w:rsidP="003C69E1">
            <w:pPr>
              <w:spacing w:after="0" w:line="240" w:lineRule="auto"/>
              <w:rPr>
                <w:rFonts w:ascii="Times New Roman" w:hAnsi="Times New Roman"/>
                <w:b/>
              </w:rPr>
            </w:pPr>
            <w:r w:rsidRPr="00DE2A51">
              <w:rPr>
                <w:rFonts w:ascii="Times New Roman" w:hAnsi="Times New Roman"/>
                <w:b/>
              </w:rPr>
              <w:t>Аналитико-диагностическая и информационная деятельность</w:t>
            </w:r>
          </w:p>
          <w:p w:rsidR="00604430" w:rsidRPr="00DE2A51" w:rsidRDefault="00604430" w:rsidP="003C69E1">
            <w:pPr>
              <w:spacing w:after="0" w:line="240" w:lineRule="auto"/>
              <w:rPr>
                <w:rFonts w:ascii="Times New Roman" w:hAnsi="Times New Roman"/>
                <w:b/>
              </w:rPr>
            </w:pPr>
          </w:p>
          <w:p w:rsidR="00604430" w:rsidRPr="00DE2A51" w:rsidRDefault="00604430" w:rsidP="003C69E1">
            <w:pPr>
              <w:spacing w:after="0" w:line="240" w:lineRule="auto"/>
              <w:rPr>
                <w:rFonts w:ascii="Times New Roman" w:hAnsi="Times New Roman"/>
                <w:i/>
              </w:rPr>
            </w:pPr>
            <w:r w:rsidRPr="00DE2A51">
              <w:rPr>
                <w:rFonts w:ascii="Times New Roman" w:hAnsi="Times New Roman"/>
                <w:b/>
                <w:i/>
              </w:rPr>
              <w:t xml:space="preserve">Задача: </w:t>
            </w:r>
            <w:r w:rsidRPr="00DE2A51">
              <w:rPr>
                <w:rFonts w:ascii="Times New Roman" w:hAnsi="Times New Roman"/>
                <w:i/>
              </w:rPr>
              <w:t xml:space="preserve">проведение проблемного анализа методической деятельности, изучение </w:t>
            </w:r>
            <w:r>
              <w:rPr>
                <w:rFonts w:ascii="Times New Roman" w:hAnsi="Times New Roman"/>
                <w:i/>
              </w:rPr>
              <w:t xml:space="preserve">образовательных потребностей и </w:t>
            </w:r>
            <w:r w:rsidRPr="00DE2A51">
              <w:rPr>
                <w:rFonts w:ascii="Times New Roman" w:hAnsi="Times New Roman"/>
                <w:i/>
              </w:rPr>
              <w:t>совреме</w:t>
            </w:r>
            <w:r>
              <w:rPr>
                <w:rFonts w:ascii="Times New Roman" w:hAnsi="Times New Roman"/>
                <w:i/>
              </w:rPr>
              <w:t>нных направлений</w:t>
            </w:r>
            <w:r w:rsidRPr="00DE2A51">
              <w:rPr>
                <w:rFonts w:ascii="Times New Roman" w:hAnsi="Times New Roman"/>
                <w:i/>
              </w:rPr>
              <w:t xml:space="preserve"> в развитии образования. </w:t>
            </w:r>
          </w:p>
          <w:p w:rsidR="00604430" w:rsidRPr="00DE2A51" w:rsidRDefault="00604430" w:rsidP="003C69E1">
            <w:pPr>
              <w:spacing w:after="0" w:line="240" w:lineRule="auto"/>
              <w:rPr>
                <w:rFonts w:ascii="Times New Roman" w:hAnsi="Times New Roman"/>
                <w:i/>
              </w:rPr>
            </w:pPr>
          </w:p>
        </w:tc>
        <w:tc>
          <w:tcPr>
            <w:tcW w:w="7404" w:type="dxa"/>
          </w:tcPr>
          <w:p w:rsidR="00604430" w:rsidRPr="00DE2A51" w:rsidRDefault="00604430" w:rsidP="00A03856">
            <w:pPr>
              <w:pStyle w:val="ab"/>
              <w:numPr>
                <w:ilvl w:val="0"/>
                <w:numId w:val="30"/>
              </w:numPr>
              <w:spacing w:after="0" w:line="240" w:lineRule="auto"/>
              <w:ind w:left="317"/>
              <w:rPr>
                <w:rFonts w:ascii="Times New Roman" w:hAnsi="Times New Roman"/>
              </w:rPr>
            </w:pPr>
            <w:r w:rsidRPr="005939DF">
              <w:rPr>
                <w:rFonts w:ascii="Times New Roman" w:hAnsi="Times New Roman"/>
              </w:rPr>
              <w:t>Проблемный анализ МР в начале года.</w:t>
            </w:r>
          </w:p>
        </w:tc>
        <w:tc>
          <w:tcPr>
            <w:tcW w:w="1468" w:type="dxa"/>
          </w:tcPr>
          <w:p w:rsidR="00604430" w:rsidRPr="00DE2A51" w:rsidRDefault="00604430" w:rsidP="003C69E1">
            <w:pPr>
              <w:spacing w:after="0" w:line="240" w:lineRule="auto"/>
              <w:rPr>
                <w:rFonts w:ascii="Times New Roman" w:hAnsi="Times New Roman"/>
              </w:rPr>
            </w:pPr>
            <w:r w:rsidRPr="00DE2A51">
              <w:rPr>
                <w:rFonts w:ascii="Times New Roman" w:hAnsi="Times New Roman"/>
              </w:rPr>
              <w:t>Август</w:t>
            </w:r>
          </w:p>
          <w:p w:rsidR="00604430" w:rsidRPr="00DE2A51" w:rsidRDefault="00604430" w:rsidP="003C69E1">
            <w:pPr>
              <w:spacing w:after="0" w:line="240" w:lineRule="auto"/>
              <w:rPr>
                <w:rFonts w:ascii="Times New Roman" w:hAnsi="Times New Roman"/>
              </w:rPr>
            </w:pPr>
          </w:p>
        </w:tc>
        <w:tc>
          <w:tcPr>
            <w:tcW w:w="2127" w:type="dxa"/>
          </w:tcPr>
          <w:p w:rsidR="00604430" w:rsidRPr="00DE2A51" w:rsidRDefault="00604430" w:rsidP="003C69E1">
            <w:pPr>
              <w:spacing w:after="0" w:line="240" w:lineRule="auto"/>
              <w:rPr>
                <w:rFonts w:ascii="Times New Roman" w:hAnsi="Times New Roman"/>
              </w:rPr>
            </w:pPr>
          </w:p>
        </w:tc>
      </w:tr>
      <w:tr w:rsidR="00604430" w:rsidRPr="00DE2A51" w:rsidTr="00981852">
        <w:trPr>
          <w:trHeight w:val="431"/>
        </w:trPr>
        <w:tc>
          <w:tcPr>
            <w:tcW w:w="4311" w:type="dxa"/>
            <w:vMerge/>
          </w:tcPr>
          <w:p w:rsidR="00604430" w:rsidRPr="00DE2A51" w:rsidRDefault="00604430" w:rsidP="003C69E1">
            <w:pPr>
              <w:spacing w:after="0" w:line="240" w:lineRule="auto"/>
              <w:rPr>
                <w:rFonts w:ascii="Times New Roman" w:hAnsi="Times New Roman"/>
                <w:b/>
              </w:rPr>
            </w:pPr>
          </w:p>
        </w:tc>
        <w:tc>
          <w:tcPr>
            <w:tcW w:w="7404" w:type="dxa"/>
          </w:tcPr>
          <w:p w:rsidR="00604430" w:rsidRPr="005939DF" w:rsidRDefault="00604430" w:rsidP="00A03856">
            <w:pPr>
              <w:numPr>
                <w:ilvl w:val="0"/>
                <w:numId w:val="30"/>
              </w:numPr>
              <w:spacing w:after="0" w:line="240" w:lineRule="auto"/>
              <w:ind w:left="317"/>
              <w:rPr>
                <w:rFonts w:ascii="Times New Roman" w:hAnsi="Times New Roman"/>
              </w:rPr>
            </w:pPr>
            <w:r w:rsidRPr="00DE2A51">
              <w:rPr>
                <w:rFonts w:ascii="Times New Roman" w:hAnsi="Times New Roman"/>
              </w:rPr>
              <w:t xml:space="preserve">Изучение анализа МО, обозначение общих проблем. </w:t>
            </w:r>
          </w:p>
        </w:tc>
        <w:tc>
          <w:tcPr>
            <w:tcW w:w="1468" w:type="dxa"/>
          </w:tcPr>
          <w:p w:rsidR="00604430" w:rsidRPr="00DE2A51" w:rsidRDefault="00981852" w:rsidP="003C69E1">
            <w:pPr>
              <w:spacing w:after="0" w:line="240" w:lineRule="auto"/>
              <w:rPr>
                <w:rFonts w:ascii="Times New Roman" w:hAnsi="Times New Roman"/>
              </w:rPr>
            </w:pPr>
            <w:r>
              <w:rPr>
                <w:rFonts w:ascii="Times New Roman" w:hAnsi="Times New Roman"/>
              </w:rPr>
              <w:t xml:space="preserve"> </w:t>
            </w:r>
            <w:r w:rsidR="00604430" w:rsidRPr="00DE2A51">
              <w:rPr>
                <w:rFonts w:ascii="Times New Roman" w:hAnsi="Times New Roman"/>
              </w:rPr>
              <w:t xml:space="preserve"> </w:t>
            </w:r>
            <w:r>
              <w:rPr>
                <w:rFonts w:ascii="Times New Roman" w:hAnsi="Times New Roman"/>
              </w:rPr>
              <w:t>Август</w:t>
            </w:r>
          </w:p>
        </w:tc>
        <w:tc>
          <w:tcPr>
            <w:tcW w:w="2127" w:type="dxa"/>
          </w:tcPr>
          <w:p w:rsidR="00604430" w:rsidRDefault="00604430" w:rsidP="003C69E1">
            <w:pPr>
              <w:spacing w:after="0" w:line="240" w:lineRule="auto"/>
              <w:rPr>
                <w:rFonts w:ascii="Times New Roman" w:hAnsi="Times New Roman"/>
              </w:rPr>
            </w:pPr>
          </w:p>
        </w:tc>
      </w:tr>
      <w:tr w:rsidR="00604430" w:rsidRPr="00DE2A51" w:rsidTr="00981852">
        <w:trPr>
          <w:trHeight w:val="465"/>
        </w:trPr>
        <w:tc>
          <w:tcPr>
            <w:tcW w:w="4311" w:type="dxa"/>
            <w:vMerge/>
          </w:tcPr>
          <w:p w:rsidR="00604430" w:rsidRPr="00DE2A51" w:rsidRDefault="00604430" w:rsidP="003C69E1">
            <w:pPr>
              <w:spacing w:after="0" w:line="240" w:lineRule="auto"/>
              <w:rPr>
                <w:rFonts w:ascii="Times New Roman" w:hAnsi="Times New Roman"/>
                <w:b/>
              </w:rPr>
            </w:pPr>
          </w:p>
        </w:tc>
        <w:tc>
          <w:tcPr>
            <w:tcW w:w="7404" w:type="dxa"/>
          </w:tcPr>
          <w:p w:rsidR="00604430" w:rsidRPr="00DE2A51" w:rsidRDefault="00604430" w:rsidP="00A03856">
            <w:pPr>
              <w:numPr>
                <w:ilvl w:val="0"/>
                <w:numId w:val="30"/>
              </w:numPr>
              <w:spacing w:after="0" w:line="240" w:lineRule="auto"/>
              <w:ind w:left="317"/>
              <w:rPr>
                <w:rFonts w:ascii="Times New Roman" w:hAnsi="Times New Roman"/>
              </w:rPr>
            </w:pPr>
            <w:r w:rsidRPr="00DE2A51">
              <w:rPr>
                <w:rFonts w:ascii="Times New Roman" w:hAnsi="Times New Roman"/>
              </w:rPr>
              <w:t xml:space="preserve">Проблемный анализ МР в конце года. </w:t>
            </w:r>
          </w:p>
        </w:tc>
        <w:tc>
          <w:tcPr>
            <w:tcW w:w="1468" w:type="dxa"/>
          </w:tcPr>
          <w:p w:rsidR="00604430" w:rsidRPr="00DE2A51" w:rsidRDefault="00981852" w:rsidP="003C69E1">
            <w:pPr>
              <w:spacing w:after="0" w:line="240" w:lineRule="auto"/>
              <w:rPr>
                <w:rFonts w:ascii="Times New Roman" w:hAnsi="Times New Roman"/>
              </w:rPr>
            </w:pPr>
            <w:r>
              <w:rPr>
                <w:rFonts w:ascii="Times New Roman" w:hAnsi="Times New Roman"/>
              </w:rPr>
              <w:t>Август</w:t>
            </w:r>
          </w:p>
        </w:tc>
        <w:tc>
          <w:tcPr>
            <w:tcW w:w="2127" w:type="dxa"/>
          </w:tcPr>
          <w:p w:rsidR="00604430" w:rsidRDefault="00604430" w:rsidP="003C69E1">
            <w:pPr>
              <w:spacing w:after="0" w:line="240" w:lineRule="auto"/>
              <w:rPr>
                <w:rFonts w:ascii="Times New Roman" w:hAnsi="Times New Roman"/>
              </w:rPr>
            </w:pPr>
          </w:p>
        </w:tc>
      </w:tr>
      <w:tr w:rsidR="00604430" w:rsidRPr="00DE2A51" w:rsidTr="00981852">
        <w:trPr>
          <w:trHeight w:val="359"/>
        </w:trPr>
        <w:tc>
          <w:tcPr>
            <w:tcW w:w="4311" w:type="dxa"/>
            <w:vMerge/>
          </w:tcPr>
          <w:p w:rsidR="00604430" w:rsidRPr="00DE2A51" w:rsidRDefault="00604430" w:rsidP="003C69E1">
            <w:pPr>
              <w:spacing w:after="0" w:line="240" w:lineRule="auto"/>
              <w:rPr>
                <w:rFonts w:ascii="Times New Roman" w:hAnsi="Times New Roman"/>
                <w:b/>
              </w:rPr>
            </w:pPr>
          </w:p>
        </w:tc>
        <w:tc>
          <w:tcPr>
            <w:tcW w:w="7404" w:type="dxa"/>
          </w:tcPr>
          <w:p w:rsidR="00604430" w:rsidRPr="00DE2A51" w:rsidRDefault="00604430" w:rsidP="00A03856">
            <w:pPr>
              <w:numPr>
                <w:ilvl w:val="0"/>
                <w:numId w:val="30"/>
              </w:numPr>
              <w:spacing w:after="0" w:line="240" w:lineRule="auto"/>
              <w:ind w:left="317"/>
              <w:rPr>
                <w:rFonts w:ascii="Times New Roman" w:hAnsi="Times New Roman"/>
              </w:rPr>
            </w:pPr>
            <w:r w:rsidRPr="00DE2A51">
              <w:rPr>
                <w:rFonts w:ascii="Times New Roman" w:hAnsi="Times New Roman"/>
              </w:rPr>
              <w:t>Работа с программными документами в области образования.</w:t>
            </w:r>
          </w:p>
        </w:tc>
        <w:tc>
          <w:tcPr>
            <w:tcW w:w="1468" w:type="dxa"/>
          </w:tcPr>
          <w:p w:rsidR="00604430" w:rsidRDefault="00981852" w:rsidP="003C69E1">
            <w:pPr>
              <w:spacing w:after="0" w:line="240" w:lineRule="auto"/>
              <w:rPr>
                <w:rFonts w:ascii="Times New Roman" w:hAnsi="Times New Roman"/>
              </w:rPr>
            </w:pPr>
            <w:r>
              <w:rPr>
                <w:rFonts w:ascii="Times New Roman" w:hAnsi="Times New Roman"/>
              </w:rPr>
              <w:t xml:space="preserve">В </w:t>
            </w:r>
            <w:proofErr w:type="spellStart"/>
            <w:r>
              <w:rPr>
                <w:rFonts w:ascii="Times New Roman" w:hAnsi="Times New Roman"/>
              </w:rPr>
              <w:t>теч</w:t>
            </w:r>
            <w:proofErr w:type="spellEnd"/>
            <w:r>
              <w:rPr>
                <w:rFonts w:ascii="Times New Roman" w:hAnsi="Times New Roman"/>
              </w:rPr>
              <w:t>.</w:t>
            </w:r>
            <w:r w:rsidR="00604430" w:rsidRPr="00DE2A51">
              <w:rPr>
                <w:rFonts w:ascii="Times New Roman" w:hAnsi="Times New Roman"/>
              </w:rPr>
              <w:t xml:space="preserve"> года</w:t>
            </w:r>
          </w:p>
        </w:tc>
        <w:tc>
          <w:tcPr>
            <w:tcW w:w="2127" w:type="dxa"/>
          </w:tcPr>
          <w:p w:rsidR="00604430" w:rsidRDefault="00604430" w:rsidP="003C69E1">
            <w:pPr>
              <w:spacing w:after="0" w:line="240" w:lineRule="auto"/>
              <w:rPr>
                <w:rFonts w:ascii="Times New Roman" w:hAnsi="Times New Roman"/>
              </w:rPr>
            </w:pPr>
          </w:p>
        </w:tc>
      </w:tr>
      <w:tr w:rsidR="00604430" w:rsidRPr="00DE2A51" w:rsidTr="00981852">
        <w:trPr>
          <w:trHeight w:val="407"/>
        </w:trPr>
        <w:tc>
          <w:tcPr>
            <w:tcW w:w="4311" w:type="dxa"/>
            <w:vMerge/>
          </w:tcPr>
          <w:p w:rsidR="00604430" w:rsidRPr="00DE2A51" w:rsidRDefault="00604430" w:rsidP="003C69E1">
            <w:pPr>
              <w:spacing w:after="0" w:line="240" w:lineRule="auto"/>
              <w:rPr>
                <w:rFonts w:ascii="Times New Roman" w:hAnsi="Times New Roman"/>
                <w:b/>
              </w:rPr>
            </w:pPr>
          </w:p>
        </w:tc>
        <w:tc>
          <w:tcPr>
            <w:tcW w:w="7404" w:type="dxa"/>
          </w:tcPr>
          <w:p w:rsidR="00604430" w:rsidRPr="00DE2A51" w:rsidRDefault="00604430" w:rsidP="00A03856">
            <w:pPr>
              <w:numPr>
                <w:ilvl w:val="0"/>
                <w:numId w:val="30"/>
              </w:numPr>
              <w:spacing w:after="0" w:line="240" w:lineRule="auto"/>
              <w:ind w:left="317"/>
              <w:rPr>
                <w:rFonts w:ascii="Times New Roman" w:hAnsi="Times New Roman"/>
              </w:rPr>
            </w:pPr>
            <w:r w:rsidRPr="00DE2A51">
              <w:rPr>
                <w:rFonts w:ascii="Times New Roman" w:hAnsi="Times New Roman"/>
              </w:rPr>
              <w:t>Работа с научно-методической литературой.</w:t>
            </w:r>
          </w:p>
        </w:tc>
        <w:tc>
          <w:tcPr>
            <w:tcW w:w="1468" w:type="dxa"/>
          </w:tcPr>
          <w:p w:rsidR="00604430" w:rsidRPr="00DE2A51" w:rsidRDefault="00981852" w:rsidP="003C69E1">
            <w:pPr>
              <w:spacing w:after="0" w:line="240" w:lineRule="auto"/>
              <w:rPr>
                <w:rFonts w:ascii="Times New Roman" w:hAnsi="Times New Roman"/>
              </w:rPr>
            </w:pPr>
            <w:r>
              <w:rPr>
                <w:rFonts w:ascii="Times New Roman" w:hAnsi="Times New Roman"/>
              </w:rPr>
              <w:t xml:space="preserve">В </w:t>
            </w:r>
            <w:proofErr w:type="spellStart"/>
            <w:r>
              <w:rPr>
                <w:rFonts w:ascii="Times New Roman" w:hAnsi="Times New Roman"/>
              </w:rPr>
              <w:t>теч</w:t>
            </w:r>
            <w:proofErr w:type="spellEnd"/>
            <w:r>
              <w:rPr>
                <w:rFonts w:ascii="Times New Roman" w:hAnsi="Times New Roman"/>
              </w:rPr>
              <w:t>.</w:t>
            </w:r>
            <w:r w:rsidR="00604430" w:rsidRPr="00DE2A51">
              <w:rPr>
                <w:rFonts w:ascii="Times New Roman" w:hAnsi="Times New Roman"/>
              </w:rPr>
              <w:t xml:space="preserve"> </w:t>
            </w:r>
            <w:r w:rsidR="00604430">
              <w:rPr>
                <w:rFonts w:ascii="Times New Roman" w:hAnsi="Times New Roman"/>
              </w:rPr>
              <w:t>года</w:t>
            </w:r>
          </w:p>
        </w:tc>
        <w:tc>
          <w:tcPr>
            <w:tcW w:w="2127" w:type="dxa"/>
          </w:tcPr>
          <w:p w:rsidR="00604430" w:rsidRPr="00DE2A51" w:rsidRDefault="00604430" w:rsidP="003C69E1">
            <w:pPr>
              <w:spacing w:after="0" w:line="240" w:lineRule="auto"/>
              <w:rPr>
                <w:rFonts w:ascii="Times New Roman" w:hAnsi="Times New Roman"/>
              </w:rPr>
            </w:pPr>
          </w:p>
        </w:tc>
      </w:tr>
      <w:tr w:rsidR="00604430" w:rsidRPr="00DE2A51" w:rsidTr="00981852">
        <w:trPr>
          <w:trHeight w:val="499"/>
        </w:trPr>
        <w:tc>
          <w:tcPr>
            <w:tcW w:w="4311" w:type="dxa"/>
            <w:vMerge/>
          </w:tcPr>
          <w:p w:rsidR="00604430" w:rsidRPr="00DE2A51" w:rsidRDefault="00604430" w:rsidP="003C69E1">
            <w:pPr>
              <w:spacing w:after="0" w:line="240" w:lineRule="auto"/>
              <w:rPr>
                <w:rFonts w:ascii="Times New Roman" w:hAnsi="Times New Roman"/>
                <w:b/>
              </w:rPr>
            </w:pPr>
          </w:p>
        </w:tc>
        <w:tc>
          <w:tcPr>
            <w:tcW w:w="7404" w:type="dxa"/>
          </w:tcPr>
          <w:p w:rsidR="00604430" w:rsidRPr="00DE2A51" w:rsidRDefault="00604430" w:rsidP="00A03856">
            <w:pPr>
              <w:numPr>
                <w:ilvl w:val="0"/>
                <w:numId w:val="30"/>
              </w:numPr>
              <w:spacing w:after="0" w:line="240" w:lineRule="auto"/>
              <w:ind w:left="317"/>
              <w:rPr>
                <w:rFonts w:ascii="Times New Roman" w:hAnsi="Times New Roman"/>
              </w:rPr>
            </w:pPr>
            <w:r w:rsidRPr="00DE2A51">
              <w:rPr>
                <w:rFonts w:ascii="Times New Roman" w:hAnsi="Times New Roman"/>
              </w:rPr>
              <w:t xml:space="preserve">Информирование педагогов о различных образовательных событиях. </w:t>
            </w:r>
          </w:p>
        </w:tc>
        <w:tc>
          <w:tcPr>
            <w:tcW w:w="1468" w:type="dxa"/>
          </w:tcPr>
          <w:p w:rsidR="00604430" w:rsidRDefault="00981852" w:rsidP="003C69E1">
            <w:pPr>
              <w:spacing w:after="0" w:line="240" w:lineRule="auto"/>
              <w:rPr>
                <w:rFonts w:ascii="Times New Roman" w:hAnsi="Times New Roman"/>
              </w:rPr>
            </w:pPr>
            <w:r>
              <w:rPr>
                <w:rFonts w:ascii="Times New Roman" w:hAnsi="Times New Roman"/>
              </w:rPr>
              <w:t xml:space="preserve">В </w:t>
            </w:r>
            <w:proofErr w:type="spellStart"/>
            <w:r>
              <w:rPr>
                <w:rFonts w:ascii="Times New Roman" w:hAnsi="Times New Roman"/>
              </w:rPr>
              <w:t>теч.</w:t>
            </w:r>
            <w:r w:rsidR="00604430" w:rsidRPr="00DE2A51">
              <w:rPr>
                <w:rFonts w:ascii="Times New Roman" w:hAnsi="Times New Roman"/>
              </w:rPr>
              <w:t>года</w:t>
            </w:r>
            <w:proofErr w:type="spellEnd"/>
          </w:p>
        </w:tc>
        <w:tc>
          <w:tcPr>
            <w:tcW w:w="2127" w:type="dxa"/>
          </w:tcPr>
          <w:p w:rsidR="00604430" w:rsidRDefault="00604430" w:rsidP="003C69E1">
            <w:pPr>
              <w:spacing w:after="0" w:line="240" w:lineRule="auto"/>
              <w:rPr>
                <w:rFonts w:ascii="Times New Roman" w:hAnsi="Times New Roman"/>
              </w:rPr>
            </w:pPr>
          </w:p>
        </w:tc>
      </w:tr>
      <w:tr w:rsidR="00604430" w:rsidRPr="00DE2A51" w:rsidTr="00981852">
        <w:trPr>
          <w:trHeight w:val="549"/>
        </w:trPr>
        <w:tc>
          <w:tcPr>
            <w:tcW w:w="4311" w:type="dxa"/>
            <w:vMerge w:val="restart"/>
          </w:tcPr>
          <w:p w:rsidR="00604430" w:rsidRPr="00981852" w:rsidRDefault="00604430" w:rsidP="003C69E1">
            <w:pPr>
              <w:spacing w:after="0" w:line="240" w:lineRule="auto"/>
              <w:rPr>
                <w:rFonts w:ascii="Times New Roman" w:hAnsi="Times New Roman"/>
                <w:b/>
              </w:rPr>
            </w:pPr>
            <w:r w:rsidRPr="00DE2A51">
              <w:rPr>
                <w:rFonts w:ascii="Times New Roman" w:hAnsi="Times New Roman"/>
                <w:b/>
              </w:rPr>
              <w:t>Повышение квалифи</w:t>
            </w:r>
            <w:r w:rsidR="00981852">
              <w:rPr>
                <w:rFonts w:ascii="Times New Roman" w:hAnsi="Times New Roman"/>
                <w:b/>
              </w:rPr>
              <w:t>кации педагогических работников</w:t>
            </w:r>
          </w:p>
          <w:p w:rsidR="00604430" w:rsidRPr="00DE2A51" w:rsidRDefault="00604430" w:rsidP="003C69E1">
            <w:pPr>
              <w:spacing w:after="0" w:line="240" w:lineRule="auto"/>
              <w:rPr>
                <w:rFonts w:ascii="Times New Roman" w:hAnsi="Times New Roman"/>
                <w:b/>
              </w:rPr>
            </w:pPr>
            <w:r w:rsidRPr="00DE2A51">
              <w:rPr>
                <w:rFonts w:ascii="Times New Roman" w:hAnsi="Times New Roman"/>
                <w:b/>
                <w:i/>
              </w:rPr>
              <w:t>Задача:</w:t>
            </w:r>
            <w:r w:rsidR="00A30D28">
              <w:rPr>
                <w:rFonts w:ascii="Times New Roman" w:hAnsi="Times New Roman"/>
                <w:b/>
                <w:i/>
              </w:rPr>
              <w:t xml:space="preserve"> </w:t>
            </w:r>
            <w:r w:rsidRPr="00DE2A51">
              <w:rPr>
                <w:rFonts w:ascii="Times New Roman" w:hAnsi="Times New Roman"/>
                <w:i/>
              </w:rPr>
              <w:t>создание условий для удовлетворения информационных, учебно-методических, организационно-педагогических и образовательных пот</w:t>
            </w:r>
            <w:r>
              <w:rPr>
                <w:rFonts w:ascii="Times New Roman" w:hAnsi="Times New Roman"/>
                <w:i/>
              </w:rPr>
              <w:t>ребностей педагогов</w:t>
            </w:r>
            <w:r w:rsidRPr="00DE2A51">
              <w:rPr>
                <w:rFonts w:ascii="Times New Roman" w:hAnsi="Times New Roman"/>
                <w:i/>
              </w:rPr>
              <w:t>,</w:t>
            </w:r>
            <w:r>
              <w:rPr>
                <w:rFonts w:ascii="Times New Roman" w:hAnsi="Times New Roman"/>
                <w:i/>
              </w:rPr>
              <w:t xml:space="preserve"> обеспечение непрерывности </w:t>
            </w:r>
            <w:r w:rsidRPr="00DE2A51">
              <w:rPr>
                <w:rFonts w:ascii="Times New Roman" w:hAnsi="Times New Roman"/>
                <w:i/>
              </w:rPr>
              <w:t xml:space="preserve">повышения квалификации педагогических работников, создание условий </w:t>
            </w:r>
            <w:r>
              <w:rPr>
                <w:rFonts w:ascii="Times New Roman" w:hAnsi="Times New Roman"/>
                <w:i/>
              </w:rPr>
              <w:t xml:space="preserve">для </w:t>
            </w:r>
            <w:r w:rsidRPr="00DE2A51">
              <w:rPr>
                <w:rFonts w:ascii="Times New Roman" w:hAnsi="Times New Roman"/>
                <w:i/>
              </w:rPr>
              <w:t>профессионально</w:t>
            </w:r>
            <w:r>
              <w:rPr>
                <w:rFonts w:ascii="Times New Roman" w:hAnsi="Times New Roman"/>
                <w:i/>
              </w:rPr>
              <w:t xml:space="preserve">го </w:t>
            </w:r>
            <w:r w:rsidRPr="00DE2A51">
              <w:rPr>
                <w:rFonts w:ascii="Times New Roman" w:hAnsi="Times New Roman"/>
                <w:i/>
              </w:rPr>
              <w:t xml:space="preserve">развития. </w:t>
            </w:r>
          </w:p>
        </w:tc>
        <w:tc>
          <w:tcPr>
            <w:tcW w:w="7404" w:type="dxa"/>
          </w:tcPr>
          <w:p w:rsidR="00604430" w:rsidRPr="00DE2A51" w:rsidRDefault="00604430" w:rsidP="00A03856">
            <w:pPr>
              <w:numPr>
                <w:ilvl w:val="0"/>
                <w:numId w:val="17"/>
              </w:numPr>
              <w:spacing w:after="0" w:line="240" w:lineRule="auto"/>
              <w:rPr>
                <w:rFonts w:ascii="Times New Roman" w:hAnsi="Times New Roman"/>
              </w:rPr>
            </w:pPr>
            <w:r w:rsidRPr="00DE2A51">
              <w:rPr>
                <w:rFonts w:ascii="Times New Roman" w:hAnsi="Times New Roman"/>
              </w:rPr>
              <w:t>Анализ кадрового состава, соотношение кадрового состава по стажу, категории.</w:t>
            </w:r>
          </w:p>
        </w:tc>
        <w:tc>
          <w:tcPr>
            <w:tcW w:w="1468" w:type="dxa"/>
          </w:tcPr>
          <w:p w:rsidR="00604430" w:rsidRPr="00DE2A51" w:rsidRDefault="00604430" w:rsidP="003C69E1">
            <w:pPr>
              <w:spacing w:after="0" w:line="240" w:lineRule="auto"/>
              <w:rPr>
                <w:rFonts w:ascii="Times New Roman" w:hAnsi="Times New Roman"/>
              </w:rPr>
            </w:pPr>
            <w:r w:rsidRPr="00DE2A51">
              <w:rPr>
                <w:rFonts w:ascii="Times New Roman" w:hAnsi="Times New Roman"/>
              </w:rPr>
              <w:t xml:space="preserve">Сентябрь </w:t>
            </w:r>
          </w:p>
          <w:p w:rsidR="00604430" w:rsidRPr="00DE2A51" w:rsidRDefault="00604430" w:rsidP="003C69E1">
            <w:pPr>
              <w:spacing w:after="0" w:line="240" w:lineRule="auto"/>
              <w:rPr>
                <w:rFonts w:ascii="Times New Roman" w:hAnsi="Times New Roman"/>
              </w:rPr>
            </w:pPr>
          </w:p>
        </w:tc>
        <w:tc>
          <w:tcPr>
            <w:tcW w:w="2127" w:type="dxa"/>
          </w:tcPr>
          <w:p w:rsidR="00604430" w:rsidRPr="00DE2A51" w:rsidRDefault="00A30D28" w:rsidP="003C69E1">
            <w:pPr>
              <w:spacing w:after="0" w:line="240" w:lineRule="auto"/>
              <w:rPr>
                <w:rFonts w:ascii="Times New Roman" w:hAnsi="Times New Roman"/>
              </w:rPr>
            </w:pPr>
            <w:r>
              <w:rPr>
                <w:rFonts w:ascii="Times New Roman" w:hAnsi="Times New Roman"/>
              </w:rPr>
              <w:t>Отдел кадров</w:t>
            </w:r>
          </w:p>
        </w:tc>
      </w:tr>
      <w:tr w:rsidR="00604430" w:rsidRPr="00DE2A51" w:rsidTr="00981852">
        <w:trPr>
          <w:trHeight w:val="699"/>
        </w:trPr>
        <w:tc>
          <w:tcPr>
            <w:tcW w:w="4311" w:type="dxa"/>
            <w:vMerge/>
          </w:tcPr>
          <w:p w:rsidR="00604430" w:rsidRPr="00DE2A51" w:rsidRDefault="00604430" w:rsidP="003C69E1">
            <w:pPr>
              <w:spacing w:after="0" w:line="240" w:lineRule="auto"/>
              <w:rPr>
                <w:rFonts w:ascii="Times New Roman" w:hAnsi="Times New Roman"/>
                <w:b/>
              </w:rPr>
            </w:pPr>
          </w:p>
        </w:tc>
        <w:tc>
          <w:tcPr>
            <w:tcW w:w="7404" w:type="dxa"/>
          </w:tcPr>
          <w:p w:rsidR="00604430" w:rsidRPr="00DE2A51" w:rsidRDefault="00604430" w:rsidP="00A03856">
            <w:pPr>
              <w:numPr>
                <w:ilvl w:val="0"/>
                <w:numId w:val="17"/>
              </w:numPr>
              <w:spacing w:after="0" w:line="240" w:lineRule="auto"/>
              <w:rPr>
                <w:rFonts w:ascii="Times New Roman" w:hAnsi="Times New Roman"/>
              </w:rPr>
            </w:pPr>
            <w:r w:rsidRPr="00DE2A51">
              <w:rPr>
                <w:rFonts w:ascii="Times New Roman" w:hAnsi="Times New Roman"/>
              </w:rPr>
              <w:t xml:space="preserve">Знакомство с банками программ ПК, </w:t>
            </w:r>
            <w:r>
              <w:rPr>
                <w:rFonts w:ascii="Times New Roman" w:hAnsi="Times New Roman"/>
              </w:rPr>
              <w:t>формирование плана повышения квалификации педагогов на текущий год (Приложение 1)</w:t>
            </w:r>
            <w:r w:rsidRPr="00DE2A51">
              <w:rPr>
                <w:rFonts w:ascii="Times New Roman" w:hAnsi="Times New Roman"/>
              </w:rPr>
              <w:t>.</w:t>
            </w:r>
          </w:p>
        </w:tc>
        <w:tc>
          <w:tcPr>
            <w:tcW w:w="1468" w:type="dxa"/>
          </w:tcPr>
          <w:p w:rsidR="00604430" w:rsidRPr="00DE2A51" w:rsidRDefault="00604430" w:rsidP="003C69E1">
            <w:pPr>
              <w:spacing w:after="0" w:line="240" w:lineRule="auto"/>
              <w:rPr>
                <w:rFonts w:ascii="Times New Roman" w:hAnsi="Times New Roman"/>
              </w:rPr>
            </w:pPr>
            <w:r w:rsidRPr="00DE2A51">
              <w:rPr>
                <w:rFonts w:ascii="Times New Roman" w:hAnsi="Times New Roman"/>
              </w:rPr>
              <w:t xml:space="preserve">Август </w:t>
            </w:r>
            <w:r>
              <w:rPr>
                <w:rFonts w:ascii="Times New Roman" w:hAnsi="Times New Roman"/>
              </w:rPr>
              <w:t>- сентябрь</w:t>
            </w:r>
          </w:p>
        </w:tc>
        <w:tc>
          <w:tcPr>
            <w:tcW w:w="2127" w:type="dxa"/>
          </w:tcPr>
          <w:p w:rsidR="00604430" w:rsidRDefault="00604430" w:rsidP="003C69E1">
            <w:pPr>
              <w:spacing w:after="0" w:line="240" w:lineRule="auto"/>
              <w:rPr>
                <w:rFonts w:ascii="Times New Roman" w:hAnsi="Times New Roman"/>
              </w:rPr>
            </w:pPr>
            <w:r w:rsidRPr="00DE2A51">
              <w:rPr>
                <w:rFonts w:ascii="Times New Roman" w:hAnsi="Times New Roman"/>
              </w:rPr>
              <w:t>Педагоги</w:t>
            </w:r>
            <w:r w:rsidR="00661CE1">
              <w:rPr>
                <w:rFonts w:ascii="Times New Roman" w:hAnsi="Times New Roman"/>
              </w:rPr>
              <w:t>, руководители МО, администрация</w:t>
            </w:r>
          </w:p>
        </w:tc>
      </w:tr>
      <w:tr w:rsidR="00604430" w:rsidRPr="00DE2A51" w:rsidTr="00981852">
        <w:trPr>
          <w:trHeight w:val="70"/>
        </w:trPr>
        <w:tc>
          <w:tcPr>
            <w:tcW w:w="4311" w:type="dxa"/>
            <w:vMerge/>
          </w:tcPr>
          <w:p w:rsidR="00604430" w:rsidRPr="00DE2A51" w:rsidRDefault="00604430" w:rsidP="003C69E1">
            <w:pPr>
              <w:spacing w:after="0" w:line="240" w:lineRule="auto"/>
              <w:rPr>
                <w:rFonts w:ascii="Times New Roman" w:hAnsi="Times New Roman"/>
                <w:b/>
              </w:rPr>
            </w:pPr>
          </w:p>
        </w:tc>
        <w:tc>
          <w:tcPr>
            <w:tcW w:w="7404" w:type="dxa"/>
          </w:tcPr>
          <w:p w:rsidR="00604430" w:rsidRPr="00DE2A51" w:rsidRDefault="00604430" w:rsidP="00A03856">
            <w:pPr>
              <w:numPr>
                <w:ilvl w:val="0"/>
                <w:numId w:val="17"/>
              </w:numPr>
              <w:spacing w:after="0" w:line="240" w:lineRule="auto"/>
              <w:rPr>
                <w:rFonts w:ascii="Times New Roman" w:hAnsi="Times New Roman"/>
              </w:rPr>
            </w:pPr>
            <w:r w:rsidRPr="00DE2A51">
              <w:rPr>
                <w:rFonts w:ascii="Times New Roman" w:hAnsi="Times New Roman"/>
              </w:rPr>
              <w:t xml:space="preserve">Организация курсовой переподготовки учителей. Предметные курсы повышения квалификации и семинары </w:t>
            </w:r>
            <w:r w:rsidR="00A30D28">
              <w:rPr>
                <w:rFonts w:ascii="Times New Roman" w:hAnsi="Times New Roman"/>
              </w:rPr>
              <w:t xml:space="preserve"> </w:t>
            </w:r>
          </w:p>
        </w:tc>
        <w:tc>
          <w:tcPr>
            <w:tcW w:w="1468" w:type="dxa"/>
          </w:tcPr>
          <w:p w:rsidR="00604430" w:rsidRPr="00DE2A51" w:rsidRDefault="00604430" w:rsidP="003C69E1">
            <w:pPr>
              <w:spacing w:after="0" w:line="240" w:lineRule="auto"/>
              <w:rPr>
                <w:rFonts w:ascii="Times New Roman" w:hAnsi="Times New Roman"/>
              </w:rPr>
            </w:pPr>
            <w:r w:rsidRPr="00DE2A51">
              <w:rPr>
                <w:rFonts w:ascii="Times New Roman" w:hAnsi="Times New Roman"/>
              </w:rPr>
              <w:t>В течение года</w:t>
            </w:r>
          </w:p>
          <w:p w:rsidR="00604430" w:rsidRDefault="00604430" w:rsidP="003C69E1">
            <w:pPr>
              <w:spacing w:after="0" w:line="240" w:lineRule="auto"/>
              <w:rPr>
                <w:rFonts w:ascii="Times New Roman" w:hAnsi="Times New Roman"/>
              </w:rPr>
            </w:pPr>
          </w:p>
        </w:tc>
        <w:tc>
          <w:tcPr>
            <w:tcW w:w="2127" w:type="dxa"/>
          </w:tcPr>
          <w:p w:rsidR="00604430" w:rsidRPr="00DE2A51" w:rsidRDefault="00CB52DB" w:rsidP="003C69E1">
            <w:pPr>
              <w:spacing w:after="0" w:line="240" w:lineRule="auto"/>
              <w:rPr>
                <w:rFonts w:ascii="Times New Roman" w:hAnsi="Times New Roman"/>
              </w:rPr>
            </w:pPr>
            <w:r>
              <w:rPr>
                <w:rFonts w:ascii="Times New Roman" w:hAnsi="Times New Roman"/>
              </w:rPr>
              <w:t>Отдел кадров</w:t>
            </w:r>
          </w:p>
          <w:p w:rsidR="00604430" w:rsidRPr="00DE2A51" w:rsidRDefault="00604430" w:rsidP="003C69E1">
            <w:pPr>
              <w:spacing w:after="0" w:line="240" w:lineRule="auto"/>
              <w:rPr>
                <w:rFonts w:ascii="Times New Roman" w:hAnsi="Times New Roman"/>
              </w:rPr>
            </w:pPr>
          </w:p>
          <w:p w:rsidR="00604430" w:rsidRPr="00DE2A51" w:rsidRDefault="00604430" w:rsidP="003C69E1">
            <w:pPr>
              <w:spacing w:after="0" w:line="240" w:lineRule="auto"/>
              <w:rPr>
                <w:rFonts w:ascii="Times New Roman" w:hAnsi="Times New Roman"/>
              </w:rPr>
            </w:pPr>
          </w:p>
          <w:p w:rsidR="00604430" w:rsidRPr="00DE2A51" w:rsidRDefault="00604430" w:rsidP="003C69E1">
            <w:pPr>
              <w:spacing w:after="0" w:line="240" w:lineRule="auto"/>
              <w:rPr>
                <w:rFonts w:ascii="Times New Roman" w:hAnsi="Times New Roman"/>
              </w:rPr>
            </w:pPr>
          </w:p>
        </w:tc>
      </w:tr>
      <w:tr w:rsidR="00604430" w:rsidRPr="00DE2A51" w:rsidTr="00981852">
        <w:trPr>
          <w:trHeight w:val="834"/>
        </w:trPr>
        <w:tc>
          <w:tcPr>
            <w:tcW w:w="4311" w:type="dxa"/>
            <w:vMerge/>
          </w:tcPr>
          <w:p w:rsidR="00604430" w:rsidRPr="00DE2A51" w:rsidRDefault="00604430" w:rsidP="003C69E1">
            <w:pPr>
              <w:spacing w:after="0" w:line="240" w:lineRule="auto"/>
              <w:rPr>
                <w:rFonts w:ascii="Times New Roman" w:hAnsi="Times New Roman"/>
                <w:b/>
              </w:rPr>
            </w:pPr>
          </w:p>
        </w:tc>
        <w:tc>
          <w:tcPr>
            <w:tcW w:w="7404" w:type="dxa"/>
          </w:tcPr>
          <w:p w:rsidR="00604430" w:rsidRPr="00DE2A51" w:rsidRDefault="00604430" w:rsidP="00A03856">
            <w:pPr>
              <w:numPr>
                <w:ilvl w:val="0"/>
                <w:numId w:val="17"/>
              </w:numPr>
              <w:spacing w:after="0" w:line="240" w:lineRule="auto"/>
              <w:rPr>
                <w:rFonts w:ascii="Times New Roman" w:hAnsi="Times New Roman"/>
              </w:rPr>
            </w:pPr>
            <w:r w:rsidRPr="00DE2A51">
              <w:rPr>
                <w:rFonts w:ascii="Times New Roman" w:hAnsi="Times New Roman"/>
              </w:rPr>
              <w:t xml:space="preserve">Обеспечение условий для внутреннего повышения квалификации (проведение семинаров, </w:t>
            </w:r>
            <w:r>
              <w:rPr>
                <w:rFonts w:ascii="Times New Roman" w:hAnsi="Times New Roman"/>
              </w:rPr>
              <w:t xml:space="preserve">конкурса «Учитель года», «Воспитатель года», </w:t>
            </w:r>
            <w:proofErr w:type="spellStart"/>
            <w:r w:rsidRPr="00DE2A51">
              <w:rPr>
                <w:rFonts w:ascii="Times New Roman" w:hAnsi="Times New Roman"/>
              </w:rPr>
              <w:t>взаимопосещение</w:t>
            </w:r>
            <w:proofErr w:type="spellEnd"/>
            <w:r w:rsidRPr="00DE2A51">
              <w:rPr>
                <w:rFonts w:ascii="Times New Roman" w:hAnsi="Times New Roman"/>
              </w:rPr>
              <w:t xml:space="preserve"> уроков).</w:t>
            </w:r>
          </w:p>
        </w:tc>
        <w:tc>
          <w:tcPr>
            <w:tcW w:w="1468" w:type="dxa"/>
          </w:tcPr>
          <w:p w:rsidR="00604430" w:rsidRPr="00DE2A51" w:rsidRDefault="00604430" w:rsidP="003C69E1">
            <w:pPr>
              <w:spacing w:after="0" w:line="240" w:lineRule="auto"/>
              <w:rPr>
                <w:rFonts w:ascii="Times New Roman" w:hAnsi="Times New Roman"/>
              </w:rPr>
            </w:pPr>
            <w:r w:rsidRPr="00DE2A51">
              <w:rPr>
                <w:rFonts w:ascii="Times New Roman" w:hAnsi="Times New Roman"/>
              </w:rPr>
              <w:t>В течение года</w:t>
            </w:r>
          </w:p>
          <w:p w:rsidR="00604430" w:rsidRDefault="00604430" w:rsidP="003C69E1">
            <w:pPr>
              <w:spacing w:after="0" w:line="240" w:lineRule="auto"/>
              <w:rPr>
                <w:rFonts w:ascii="Times New Roman" w:hAnsi="Times New Roman"/>
              </w:rPr>
            </w:pPr>
          </w:p>
        </w:tc>
        <w:tc>
          <w:tcPr>
            <w:tcW w:w="2127" w:type="dxa"/>
          </w:tcPr>
          <w:p w:rsidR="00604430" w:rsidRPr="00DE2A51" w:rsidRDefault="00604430" w:rsidP="003C69E1">
            <w:pPr>
              <w:spacing w:after="0" w:line="240" w:lineRule="auto"/>
              <w:rPr>
                <w:rFonts w:ascii="Times New Roman" w:hAnsi="Times New Roman"/>
              </w:rPr>
            </w:pPr>
            <w:r w:rsidRPr="00DE2A51">
              <w:rPr>
                <w:rFonts w:ascii="Times New Roman" w:hAnsi="Times New Roman"/>
              </w:rPr>
              <w:t xml:space="preserve">Администрация </w:t>
            </w:r>
          </w:p>
          <w:p w:rsidR="00604430" w:rsidRPr="00DE2A51" w:rsidRDefault="00604430" w:rsidP="003C69E1">
            <w:pPr>
              <w:spacing w:after="0" w:line="240" w:lineRule="auto"/>
              <w:rPr>
                <w:rFonts w:ascii="Times New Roman" w:hAnsi="Times New Roman"/>
              </w:rPr>
            </w:pPr>
          </w:p>
          <w:p w:rsidR="00604430" w:rsidRDefault="00604430" w:rsidP="003C69E1">
            <w:pPr>
              <w:spacing w:after="0" w:line="240" w:lineRule="auto"/>
              <w:rPr>
                <w:rFonts w:ascii="Times New Roman" w:hAnsi="Times New Roman"/>
              </w:rPr>
            </w:pPr>
          </w:p>
        </w:tc>
      </w:tr>
      <w:tr w:rsidR="00604430" w:rsidRPr="00DE2A51" w:rsidTr="00981852">
        <w:trPr>
          <w:trHeight w:val="419"/>
        </w:trPr>
        <w:tc>
          <w:tcPr>
            <w:tcW w:w="4311" w:type="dxa"/>
            <w:vMerge w:val="restart"/>
          </w:tcPr>
          <w:p w:rsidR="00604430" w:rsidRPr="00DE2A51" w:rsidRDefault="00604430" w:rsidP="003C69E1">
            <w:pPr>
              <w:spacing w:after="0" w:line="240" w:lineRule="auto"/>
              <w:rPr>
                <w:rFonts w:ascii="Times New Roman" w:hAnsi="Times New Roman"/>
                <w:b/>
              </w:rPr>
            </w:pPr>
            <w:r w:rsidRPr="00DE2A51">
              <w:rPr>
                <w:rFonts w:ascii="Times New Roman" w:hAnsi="Times New Roman"/>
                <w:b/>
              </w:rPr>
              <w:t>Аттестация педагогических работников</w:t>
            </w:r>
          </w:p>
          <w:p w:rsidR="00604430" w:rsidRPr="00DE2A51" w:rsidRDefault="00604430" w:rsidP="003C69E1">
            <w:pPr>
              <w:spacing w:after="0" w:line="240" w:lineRule="auto"/>
              <w:rPr>
                <w:rFonts w:ascii="Times New Roman" w:hAnsi="Times New Roman"/>
                <w:b/>
                <w:i/>
              </w:rPr>
            </w:pPr>
          </w:p>
          <w:p w:rsidR="00604430" w:rsidRPr="00DE2A51" w:rsidRDefault="00604430" w:rsidP="003C69E1">
            <w:pPr>
              <w:spacing w:after="0" w:line="240" w:lineRule="auto"/>
              <w:rPr>
                <w:rFonts w:ascii="Times New Roman" w:hAnsi="Times New Roman"/>
                <w:i/>
              </w:rPr>
            </w:pPr>
            <w:r w:rsidRPr="00DE2A51">
              <w:rPr>
                <w:rFonts w:ascii="Times New Roman" w:hAnsi="Times New Roman"/>
                <w:b/>
                <w:i/>
              </w:rPr>
              <w:t>Задача:</w:t>
            </w:r>
            <w:r w:rsidR="00A30D28">
              <w:rPr>
                <w:rFonts w:ascii="Times New Roman" w:hAnsi="Times New Roman"/>
                <w:b/>
                <w:i/>
              </w:rPr>
              <w:t xml:space="preserve"> </w:t>
            </w:r>
            <w:r w:rsidRPr="00DE2A51">
              <w:rPr>
                <w:rFonts w:ascii="Times New Roman" w:hAnsi="Times New Roman"/>
                <w:i/>
              </w:rPr>
              <w:t>информирование педагогов о сроках окончания действия квалификационной категории, оказание консультативной помощи при написании заявления и составлении портфолио.</w:t>
            </w:r>
          </w:p>
          <w:p w:rsidR="00604430" w:rsidRPr="00DE2A51" w:rsidRDefault="00604430" w:rsidP="003C69E1">
            <w:pPr>
              <w:spacing w:after="0" w:line="240" w:lineRule="auto"/>
              <w:rPr>
                <w:rFonts w:ascii="Times New Roman" w:hAnsi="Times New Roman"/>
                <w:b/>
              </w:rPr>
            </w:pPr>
          </w:p>
        </w:tc>
        <w:tc>
          <w:tcPr>
            <w:tcW w:w="7404" w:type="dxa"/>
          </w:tcPr>
          <w:p w:rsidR="00604430" w:rsidRPr="00DE2A51" w:rsidRDefault="00604430" w:rsidP="00A03856">
            <w:pPr>
              <w:numPr>
                <w:ilvl w:val="0"/>
                <w:numId w:val="20"/>
              </w:numPr>
              <w:spacing w:after="0" w:line="240" w:lineRule="auto"/>
              <w:rPr>
                <w:rFonts w:ascii="Times New Roman" w:hAnsi="Times New Roman"/>
              </w:rPr>
            </w:pPr>
            <w:r w:rsidRPr="00FE7656">
              <w:rPr>
                <w:rFonts w:ascii="Times New Roman" w:hAnsi="Times New Roman"/>
              </w:rPr>
              <w:t>Предупреждение педагогов о сроках окончания действия</w:t>
            </w:r>
            <w:r w:rsidR="00A30D28">
              <w:rPr>
                <w:rFonts w:ascii="Times New Roman" w:hAnsi="Times New Roman"/>
              </w:rPr>
              <w:t xml:space="preserve"> </w:t>
            </w:r>
            <w:r>
              <w:rPr>
                <w:rFonts w:ascii="Times New Roman" w:hAnsi="Times New Roman"/>
              </w:rPr>
              <w:t>квалификационной категории.</w:t>
            </w:r>
          </w:p>
        </w:tc>
        <w:tc>
          <w:tcPr>
            <w:tcW w:w="1468" w:type="dxa"/>
          </w:tcPr>
          <w:p w:rsidR="00604430" w:rsidRDefault="00604430" w:rsidP="003C69E1">
            <w:pPr>
              <w:spacing w:after="0" w:line="240" w:lineRule="auto"/>
              <w:rPr>
                <w:rFonts w:ascii="Times New Roman" w:hAnsi="Times New Roman"/>
              </w:rPr>
            </w:pPr>
            <w:r>
              <w:rPr>
                <w:rFonts w:ascii="Times New Roman" w:hAnsi="Times New Roman"/>
              </w:rPr>
              <w:t xml:space="preserve">Май </w:t>
            </w:r>
          </w:p>
          <w:p w:rsidR="00604430" w:rsidRPr="00DE2A51" w:rsidRDefault="00604430" w:rsidP="003C69E1">
            <w:pPr>
              <w:spacing w:after="0" w:line="240" w:lineRule="auto"/>
              <w:rPr>
                <w:rFonts w:ascii="Times New Roman" w:hAnsi="Times New Roman"/>
              </w:rPr>
            </w:pPr>
          </w:p>
        </w:tc>
        <w:tc>
          <w:tcPr>
            <w:tcW w:w="2127" w:type="dxa"/>
          </w:tcPr>
          <w:p w:rsidR="00604430" w:rsidRPr="00DE2A51" w:rsidRDefault="00CB52DB" w:rsidP="003C69E1">
            <w:pPr>
              <w:spacing w:after="0" w:line="240" w:lineRule="auto"/>
              <w:rPr>
                <w:rFonts w:ascii="Times New Roman" w:hAnsi="Times New Roman"/>
              </w:rPr>
            </w:pPr>
            <w:r>
              <w:rPr>
                <w:rFonts w:ascii="Times New Roman" w:hAnsi="Times New Roman"/>
              </w:rPr>
              <w:t>Отдел кадров</w:t>
            </w:r>
          </w:p>
        </w:tc>
      </w:tr>
      <w:tr w:rsidR="00604430" w:rsidRPr="00DE2A51" w:rsidTr="00981852">
        <w:trPr>
          <w:trHeight w:val="328"/>
        </w:trPr>
        <w:tc>
          <w:tcPr>
            <w:tcW w:w="4311" w:type="dxa"/>
            <w:vMerge/>
          </w:tcPr>
          <w:p w:rsidR="00604430" w:rsidRPr="00DE2A51" w:rsidRDefault="00604430" w:rsidP="003C69E1">
            <w:pPr>
              <w:spacing w:after="0" w:line="240" w:lineRule="auto"/>
              <w:rPr>
                <w:rFonts w:ascii="Times New Roman" w:hAnsi="Times New Roman"/>
                <w:b/>
              </w:rPr>
            </w:pPr>
          </w:p>
        </w:tc>
        <w:tc>
          <w:tcPr>
            <w:tcW w:w="7404" w:type="dxa"/>
          </w:tcPr>
          <w:p w:rsidR="00604430" w:rsidRPr="00FE7656" w:rsidRDefault="00604430" w:rsidP="00A03856">
            <w:pPr>
              <w:numPr>
                <w:ilvl w:val="0"/>
                <w:numId w:val="20"/>
              </w:numPr>
              <w:spacing w:after="0" w:line="240" w:lineRule="auto"/>
              <w:rPr>
                <w:rFonts w:ascii="Times New Roman" w:hAnsi="Times New Roman"/>
              </w:rPr>
            </w:pPr>
            <w:r w:rsidRPr="00DE2A51">
              <w:rPr>
                <w:rFonts w:ascii="Times New Roman" w:hAnsi="Times New Roman"/>
              </w:rPr>
              <w:t>Составление графика прохождения аттестации в 201</w:t>
            </w:r>
            <w:r>
              <w:rPr>
                <w:rFonts w:ascii="Times New Roman" w:hAnsi="Times New Roman"/>
              </w:rPr>
              <w:t>9</w:t>
            </w:r>
            <w:r w:rsidRPr="00DE2A51">
              <w:rPr>
                <w:rFonts w:ascii="Times New Roman" w:hAnsi="Times New Roman"/>
              </w:rPr>
              <w:t>-20</w:t>
            </w:r>
            <w:r>
              <w:rPr>
                <w:rFonts w:ascii="Times New Roman" w:hAnsi="Times New Roman"/>
              </w:rPr>
              <w:t>20</w:t>
            </w:r>
            <w:r w:rsidRPr="00DE2A51">
              <w:rPr>
                <w:rFonts w:ascii="Times New Roman" w:hAnsi="Times New Roman"/>
              </w:rPr>
              <w:t>уч.г.</w:t>
            </w:r>
          </w:p>
        </w:tc>
        <w:tc>
          <w:tcPr>
            <w:tcW w:w="1468" w:type="dxa"/>
          </w:tcPr>
          <w:p w:rsidR="00604430" w:rsidRDefault="00604430" w:rsidP="003C69E1">
            <w:pPr>
              <w:spacing w:after="0" w:line="240" w:lineRule="auto"/>
              <w:rPr>
                <w:rFonts w:ascii="Times New Roman" w:hAnsi="Times New Roman"/>
              </w:rPr>
            </w:pPr>
            <w:r w:rsidRPr="00DE2A51">
              <w:rPr>
                <w:rFonts w:ascii="Times New Roman" w:hAnsi="Times New Roman"/>
              </w:rPr>
              <w:t>Июнь</w:t>
            </w:r>
          </w:p>
        </w:tc>
        <w:tc>
          <w:tcPr>
            <w:tcW w:w="2127" w:type="dxa"/>
          </w:tcPr>
          <w:p w:rsidR="00604430" w:rsidRDefault="00CB52DB" w:rsidP="003C69E1">
            <w:pPr>
              <w:spacing w:after="0" w:line="240" w:lineRule="auto"/>
              <w:rPr>
                <w:rFonts w:ascii="Times New Roman" w:hAnsi="Times New Roman"/>
              </w:rPr>
            </w:pPr>
            <w:r>
              <w:rPr>
                <w:rFonts w:ascii="Times New Roman" w:hAnsi="Times New Roman"/>
              </w:rPr>
              <w:t>Отдел кадров</w:t>
            </w:r>
          </w:p>
        </w:tc>
      </w:tr>
      <w:tr w:rsidR="00604430" w:rsidRPr="00DE2A51" w:rsidTr="00981852">
        <w:trPr>
          <w:trHeight w:val="868"/>
        </w:trPr>
        <w:tc>
          <w:tcPr>
            <w:tcW w:w="4311" w:type="dxa"/>
            <w:vMerge/>
          </w:tcPr>
          <w:p w:rsidR="00604430" w:rsidRPr="00DE2A51" w:rsidRDefault="00604430" w:rsidP="003C69E1">
            <w:pPr>
              <w:spacing w:after="0" w:line="240" w:lineRule="auto"/>
              <w:rPr>
                <w:rFonts w:ascii="Times New Roman" w:hAnsi="Times New Roman"/>
                <w:b/>
              </w:rPr>
            </w:pPr>
          </w:p>
        </w:tc>
        <w:tc>
          <w:tcPr>
            <w:tcW w:w="7404" w:type="dxa"/>
          </w:tcPr>
          <w:p w:rsidR="00604430" w:rsidRPr="00DE2A51" w:rsidRDefault="00604430" w:rsidP="00A03856">
            <w:pPr>
              <w:numPr>
                <w:ilvl w:val="0"/>
                <w:numId w:val="20"/>
              </w:numPr>
              <w:spacing w:after="0" w:line="240" w:lineRule="auto"/>
              <w:rPr>
                <w:rFonts w:ascii="Times New Roman" w:hAnsi="Times New Roman"/>
              </w:rPr>
            </w:pPr>
            <w:r w:rsidRPr="00DE2A51">
              <w:rPr>
                <w:rFonts w:ascii="Times New Roman" w:hAnsi="Times New Roman"/>
              </w:rPr>
              <w:t>Проведение подготовительной работы по организации аттестации учителей и заместителей руководителя. Индивидуальное консультирование.</w:t>
            </w:r>
          </w:p>
        </w:tc>
        <w:tc>
          <w:tcPr>
            <w:tcW w:w="1468" w:type="dxa"/>
          </w:tcPr>
          <w:p w:rsidR="00604430" w:rsidRPr="00DE2A51" w:rsidRDefault="00604430" w:rsidP="003C69E1">
            <w:pPr>
              <w:spacing w:after="0" w:line="240" w:lineRule="auto"/>
              <w:rPr>
                <w:rFonts w:ascii="Times New Roman" w:hAnsi="Times New Roman"/>
              </w:rPr>
            </w:pPr>
            <w:r w:rsidRPr="00DE2A51">
              <w:rPr>
                <w:rFonts w:ascii="Times New Roman" w:hAnsi="Times New Roman"/>
              </w:rPr>
              <w:t xml:space="preserve">Сентябрь </w:t>
            </w:r>
          </w:p>
          <w:p w:rsidR="00604430" w:rsidRDefault="00604430" w:rsidP="003C69E1">
            <w:pPr>
              <w:spacing w:after="0" w:line="240" w:lineRule="auto"/>
              <w:rPr>
                <w:rFonts w:ascii="Times New Roman" w:hAnsi="Times New Roman"/>
              </w:rPr>
            </w:pPr>
          </w:p>
        </w:tc>
        <w:tc>
          <w:tcPr>
            <w:tcW w:w="2127" w:type="dxa"/>
          </w:tcPr>
          <w:p w:rsidR="00604430" w:rsidRDefault="00CB52DB" w:rsidP="003C69E1">
            <w:pPr>
              <w:spacing w:after="0" w:line="240" w:lineRule="auto"/>
              <w:rPr>
                <w:rFonts w:ascii="Times New Roman" w:hAnsi="Times New Roman"/>
              </w:rPr>
            </w:pPr>
            <w:r>
              <w:rPr>
                <w:rFonts w:ascii="Times New Roman" w:hAnsi="Times New Roman"/>
              </w:rPr>
              <w:t>Отдел кадров</w:t>
            </w:r>
          </w:p>
        </w:tc>
      </w:tr>
      <w:tr w:rsidR="00604430" w:rsidRPr="00DE2A51" w:rsidTr="00981852">
        <w:trPr>
          <w:trHeight w:val="414"/>
        </w:trPr>
        <w:tc>
          <w:tcPr>
            <w:tcW w:w="4311" w:type="dxa"/>
            <w:vMerge/>
          </w:tcPr>
          <w:p w:rsidR="00604430" w:rsidRPr="00DE2A51" w:rsidRDefault="00604430" w:rsidP="003C69E1">
            <w:pPr>
              <w:spacing w:after="0" w:line="240" w:lineRule="auto"/>
              <w:rPr>
                <w:rFonts w:ascii="Times New Roman" w:hAnsi="Times New Roman"/>
                <w:b/>
              </w:rPr>
            </w:pPr>
          </w:p>
        </w:tc>
        <w:tc>
          <w:tcPr>
            <w:tcW w:w="7404" w:type="dxa"/>
          </w:tcPr>
          <w:p w:rsidR="00604430" w:rsidRPr="00DE2A51" w:rsidRDefault="00604430" w:rsidP="00A03856">
            <w:pPr>
              <w:numPr>
                <w:ilvl w:val="0"/>
                <w:numId w:val="20"/>
              </w:numPr>
              <w:spacing w:after="0" w:line="240" w:lineRule="auto"/>
              <w:rPr>
                <w:rFonts w:ascii="Times New Roman" w:hAnsi="Times New Roman"/>
              </w:rPr>
            </w:pPr>
            <w:r w:rsidRPr="00DE2A51">
              <w:rPr>
                <w:rFonts w:ascii="Times New Roman" w:hAnsi="Times New Roman"/>
              </w:rPr>
              <w:t>Сопрово</w:t>
            </w:r>
            <w:r>
              <w:rPr>
                <w:rFonts w:ascii="Times New Roman" w:hAnsi="Times New Roman"/>
              </w:rPr>
              <w:t xml:space="preserve">ждение </w:t>
            </w:r>
            <w:proofErr w:type="spellStart"/>
            <w:r>
              <w:rPr>
                <w:rFonts w:ascii="Times New Roman" w:hAnsi="Times New Roman"/>
              </w:rPr>
              <w:t>аттестующихся</w:t>
            </w:r>
            <w:proofErr w:type="spellEnd"/>
            <w:r>
              <w:rPr>
                <w:rFonts w:ascii="Times New Roman" w:hAnsi="Times New Roman"/>
              </w:rPr>
              <w:t xml:space="preserve"> педагогов</w:t>
            </w:r>
            <w:r w:rsidRPr="00DE2A51">
              <w:rPr>
                <w:rFonts w:ascii="Times New Roman" w:hAnsi="Times New Roman"/>
              </w:rPr>
              <w:t>.</w:t>
            </w:r>
          </w:p>
        </w:tc>
        <w:tc>
          <w:tcPr>
            <w:tcW w:w="1468" w:type="dxa"/>
          </w:tcPr>
          <w:p w:rsidR="00604430" w:rsidRPr="00DE2A51" w:rsidRDefault="00981852" w:rsidP="003C69E1">
            <w:pPr>
              <w:spacing w:after="0" w:line="240" w:lineRule="auto"/>
              <w:rPr>
                <w:rFonts w:ascii="Times New Roman" w:hAnsi="Times New Roman"/>
              </w:rPr>
            </w:pPr>
            <w:r>
              <w:rPr>
                <w:rFonts w:ascii="Times New Roman" w:hAnsi="Times New Roman"/>
              </w:rPr>
              <w:t xml:space="preserve">В </w:t>
            </w:r>
            <w:proofErr w:type="spellStart"/>
            <w:r>
              <w:rPr>
                <w:rFonts w:ascii="Times New Roman" w:hAnsi="Times New Roman"/>
              </w:rPr>
              <w:t>теч.</w:t>
            </w:r>
            <w:r w:rsidR="00604430" w:rsidRPr="00DE2A51">
              <w:rPr>
                <w:rFonts w:ascii="Times New Roman" w:hAnsi="Times New Roman"/>
              </w:rPr>
              <w:t>года</w:t>
            </w:r>
            <w:proofErr w:type="spellEnd"/>
          </w:p>
        </w:tc>
        <w:tc>
          <w:tcPr>
            <w:tcW w:w="2127" w:type="dxa"/>
          </w:tcPr>
          <w:p w:rsidR="00604430" w:rsidRDefault="00CB52DB" w:rsidP="003C69E1">
            <w:pPr>
              <w:spacing w:after="0" w:line="240" w:lineRule="auto"/>
              <w:rPr>
                <w:rFonts w:ascii="Times New Roman" w:hAnsi="Times New Roman"/>
              </w:rPr>
            </w:pPr>
            <w:r>
              <w:rPr>
                <w:rFonts w:ascii="Times New Roman" w:hAnsi="Times New Roman"/>
              </w:rPr>
              <w:t>Отдел кадров</w:t>
            </w:r>
          </w:p>
        </w:tc>
      </w:tr>
      <w:tr w:rsidR="00604430" w:rsidRPr="00DE2A51" w:rsidTr="00981852">
        <w:trPr>
          <w:trHeight w:val="688"/>
        </w:trPr>
        <w:tc>
          <w:tcPr>
            <w:tcW w:w="4311" w:type="dxa"/>
            <w:vMerge w:val="restart"/>
          </w:tcPr>
          <w:p w:rsidR="00604430" w:rsidRPr="00DE2A51" w:rsidRDefault="00604430" w:rsidP="003C69E1">
            <w:pPr>
              <w:spacing w:after="0" w:line="240" w:lineRule="auto"/>
              <w:rPr>
                <w:rFonts w:ascii="Times New Roman" w:hAnsi="Times New Roman"/>
                <w:b/>
                <w:bCs/>
              </w:rPr>
            </w:pPr>
            <w:r w:rsidRPr="00DE2A51">
              <w:rPr>
                <w:rFonts w:ascii="Times New Roman" w:hAnsi="Times New Roman"/>
                <w:b/>
                <w:bCs/>
              </w:rPr>
              <w:t>Организационно-методическая деятельность</w:t>
            </w:r>
          </w:p>
          <w:p w:rsidR="00604430" w:rsidRPr="00DE2A51" w:rsidRDefault="00604430" w:rsidP="003C69E1">
            <w:pPr>
              <w:spacing w:after="0" w:line="240" w:lineRule="auto"/>
              <w:rPr>
                <w:rFonts w:ascii="Times New Roman" w:hAnsi="Times New Roman"/>
                <w:b/>
                <w:bCs/>
              </w:rPr>
            </w:pPr>
          </w:p>
          <w:p w:rsidR="00604430" w:rsidRPr="00A30D28" w:rsidRDefault="00604430" w:rsidP="003C69E1">
            <w:pPr>
              <w:spacing w:after="0" w:line="240" w:lineRule="auto"/>
              <w:rPr>
                <w:rFonts w:ascii="Times New Roman" w:hAnsi="Times New Roman"/>
                <w:i/>
              </w:rPr>
            </w:pPr>
            <w:r w:rsidRPr="00DE2A51">
              <w:rPr>
                <w:rFonts w:ascii="Times New Roman" w:hAnsi="Times New Roman"/>
                <w:b/>
                <w:bCs/>
                <w:i/>
              </w:rPr>
              <w:t xml:space="preserve">Задача: </w:t>
            </w:r>
            <w:r w:rsidRPr="00DE2A51">
              <w:rPr>
                <w:rFonts w:ascii="Times New Roman" w:hAnsi="Times New Roman"/>
                <w:i/>
              </w:rPr>
              <w:t xml:space="preserve">создание информационно-методического пространства, способствующего развитию системы образования, организации </w:t>
            </w:r>
            <w:proofErr w:type="gramStart"/>
            <w:r w:rsidRPr="00DE2A51">
              <w:rPr>
                <w:rFonts w:ascii="Times New Roman" w:hAnsi="Times New Roman"/>
                <w:i/>
              </w:rPr>
              <w:t>инновационной  работы</w:t>
            </w:r>
            <w:proofErr w:type="gramEnd"/>
            <w:r w:rsidRPr="00DE2A51">
              <w:rPr>
                <w:rFonts w:ascii="Times New Roman" w:hAnsi="Times New Roman"/>
                <w:i/>
              </w:rPr>
              <w:t>, содействие в выполнении целевых, федеральных, регионал</w:t>
            </w:r>
            <w:r w:rsidR="00A30D28">
              <w:rPr>
                <w:rFonts w:ascii="Times New Roman" w:hAnsi="Times New Roman"/>
                <w:i/>
              </w:rPr>
              <w:t xml:space="preserve">ьных и муниципальных программ. </w:t>
            </w:r>
          </w:p>
        </w:tc>
        <w:tc>
          <w:tcPr>
            <w:tcW w:w="7404" w:type="dxa"/>
          </w:tcPr>
          <w:p w:rsidR="00604430" w:rsidRPr="00DE2A51" w:rsidRDefault="00604430" w:rsidP="003C69E1">
            <w:pPr>
              <w:spacing w:after="0" w:line="240" w:lineRule="auto"/>
              <w:rPr>
                <w:rFonts w:ascii="Times New Roman" w:hAnsi="Times New Roman"/>
                <w:b/>
              </w:rPr>
            </w:pPr>
            <w:r w:rsidRPr="009268FB">
              <w:rPr>
                <w:rFonts w:ascii="Times New Roman" w:hAnsi="Times New Roman"/>
                <w:b/>
                <w:i/>
              </w:rPr>
              <w:t>Тематические педсоветы</w:t>
            </w:r>
          </w:p>
          <w:p w:rsidR="00604430" w:rsidRPr="00EC51CB" w:rsidRDefault="00604430" w:rsidP="00CB52DB">
            <w:pPr>
              <w:spacing w:after="0" w:line="240" w:lineRule="auto"/>
              <w:rPr>
                <w:rFonts w:ascii="Times New Roman" w:hAnsi="Times New Roman"/>
                <w:bCs/>
              </w:rPr>
            </w:pPr>
            <w:r>
              <w:rPr>
                <w:rFonts w:ascii="Times New Roman" w:hAnsi="Times New Roman"/>
                <w:bCs/>
              </w:rPr>
              <w:t>«</w:t>
            </w:r>
            <w:r w:rsidRPr="00AD2C47">
              <w:rPr>
                <w:rFonts w:ascii="Times New Roman" w:hAnsi="Times New Roman"/>
                <w:bCs/>
              </w:rPr>
              <w:t xml:space="preserve">Анализ деятельности </w:t>
            </w:r>
            <w:r w:rsidR="00A30D28">
              <w:rPr>
                <w:rFonts w:ascii="Times New Roman" w:hAnsi="Times New Roman"/>
                <w:bCs/>
              </w:rPr>
              <w:t xml:space="preserve"> ГК</w:t>
            </w:r>
            <w:r w:rsidRPr="00AD2C47">
              <w:rPr>
                <w:rFonts w:ascii="Times New Roman" w:hAnsi="Times New Roman"/>
                <w:bCs/>
              </w:rPr>
              <w:t xml:space="preserve">ОУ КШИ </w:t>
            </w:r>
            <w:r w:rsidR="00A30D28">
              <w:rPr>
                <w:rFonts w:ascii="Times New Roman" w:hAnsi="Times New Roman"/>
                <w:bCs/>
              </w:rPr>
              <w:t xml:space="preserve"> № 2 </w:t>
            </w:r>
            <w:r w:rsidRPr="00AD2C47">
              <w:rPr>
                <w:rFonts w:ascii="Times New Roman" w:hAnsi="Times New Roman"/>
                <w:bCs/>
              </w:rPr>
              <w:t>за 201</w:t>
            </w:r>
            <w:r>
              <w:rPr>
                <w:rFonts w:ascii="Times New Roman" w:hAnsi="Times New Roman"/>
                <w:bCs/>
              </w:rPr>
              <w:t>8</w:t>
            </w:r>
            <w:r w:rsidRPr="00AD2C47">
              <w:rPr>
                <w:rFonts w:ascii="Times New Roman" w:hAnsi="Times New Roman"/>
                <w:bCs/>
              </w:rPr>
              <w:t>-201</w:t>
            </w:r>
            <w:r>
              <w:rPr>
                <w:rFonts w:ascii="Times New Roman" w:hAnsi="Times New Roman"/>
                <w:bCs/>
              </w:rPr>
              <w:t>9</w:t>
            </w:r>
            <w:r w:rsidRPr="00AD2C47">
              <w:rPr>
                <w:rFonts w:ascii="Times New Roman" w:hAnsi="Times New Roman"/>
                <w:bCs/>
              </w:rPr>
              <w:t xml:space="preserve"> учебный год</w:t>
            </w:r>
            <w:r>
              <w:rPr>
                <w:rFonts w:ascii="Times New Roman" w:hAnsi="Times New Roman"/>
                <w:bCs/>
              </w:rPr>
              <w:t>»</w:t>
            </w:r>
          </w:p>
        </w:tc>
        <w:tc>
          <w:tcPr>
            <w:tcW w:w="1468" w:type="dxa"/>
          </w:tcPr>
          <w:p w:rsidR="00604430" w:rsidRPr="00DE2A51" w:rsidRDefault="00A30D28" w:rsidP="003C69E1">
            <w:pPr>
              <w:spacing w:after="0" w:line="240" w:lineRule="auto"/>
              <w:rPr>
                <w:rFonts w:ascii="Times New Roman" w:hAnsi="Times New Roman"/>
              </w:rPr>
            </w:pPr>
            <w:r>
              <w:rPr>
                <w:rFonts w:ascii="Times New Roman" w:hAnsi="Times New Roman"/>
              </w:rPr>
              <w:t>Август</w:t>
            </w:r>
          </w:p>
        </w:tc>
        <w:tc>
          <w:tcPr>
            <w:tcW w:w="2127" w:type="dxa"/>
          </w:tcPr>
          <w:p w:rsidR="00604430" w:rsidRPr="00DE2A51" w:rsidRDefault="00A30D28" w:rsidP="00A30D28">
            <w:pPr>
              <w:spacing w:after="0" w:line="240" w:lineRule="auto"/>
              <w:rPr>
                <w:rFonts w:ascii="Times New Roman" w:hAnsi="Times New Roman"/>
              </w:rPr>
            </w:pPr>
            <w:r>
              <w:rPr>
                <w:rFonts w:ascii="Times New Roman" w:hAnsi="Times New Roman"/>
              </w:rPr>
              <w:t>Директор,</w:t>
            </w:r>
            <w:r w:rsidR="00981852">
              <w:rPr>
                <w:rFonts w:ascii="Times New Roman" w:hAnsi="Times New Roman"/>
              </w:rPr>
              <w:t xml:space="preserve"> Замдиректора по УВР</w:t>
            </w:r>
          </w:p>
        </w:tc>
      </w:tr>
      <w:tr w:rsidR="00604430" w:rsidRPr="00DE2A51" w:rsidTr="00981852">
        <w:trPr>
          <w:trHeight w:val="360"/>
        </w:trPr>
        <w:tc>
          <w:tcPr>
            <w:tcW w:w="4311" w:type="dxa"/>
            <w:vMerge/>
          </w:tcPr>
          <w:p w:rsidR="00604430" w:rsidRPr="00DE2A51" w:rsidRDefault="00604430" w:rsidP="003C69E1">
            <w:pPr>
              <w:spacing w:after="0" w:line="240" w:lineRule="auto"/>
              <w:rPr>
                <w:rFonts w:ascii="Times New Roman" w:hAnsi="Times New Roman"/>
                <w:b/>
                <w:bCs/>
              </w:rPr>
            </w:pPr>
          </w:p>
        </w:tc>
        <w:tc>
          <w:tcPr>
            <w:tcW w:w="7404" w:type="dxa"/>
          </w:tcPr>
          <w:p w:rsidR="00604430" w:rsidRPr="00DE2A51" w:rsidRDefault="00604430" w:rsidP="00661CE1">
            <w:pPr>
              <w:spacing w:after="0" w:line="240" w:lineRule="auto"/>
              <w:rPr>
                <w:rFonts w:ascii="Times New Roman" w:hAnsi="Times New Roman"/>
                <w:b/>
                <w:i/>
              </w:rPr>
            </w:pPr>
            <w:r>
              <w:rPr>
                <w:rFonts w:ascii="Times New Roman" w:hAnsi="Times New Roman"/>
                <w:bCs/>
              </w:rPr>
              <w:t xml:space="preserve">«ФГОС </w:t>
            </w:r>
            <w:r w:rsidR="00661CE1">
              <w:rPr>
                <w:rFonts w:ascii="Times New Roman" w:hAnsi="Times New Roman"/>
                <w:bCs/>
              </w:rPr>
              <w:t>основного</w:t>
            </w:r>
            <w:r>
              <w:rPr>
                <w:rFonts w:ascii="Times New Roman" w:hAnsi="Times New Roman"/>
                <w:bCs/>
              </w:rPr>
              <w:t xml:space="preserve"> общего образования. Пути реализации»</w:t>
            </w:r>
          </w:p>
        </w:tc>
        <w:tc>
          <w:tcPr>
            <w:tcW w:w="1468" w:type="dxa"/>
          </w:tcPr>
          <w:p w:rsidR="00604430" w:rsidRPr="00DE2A51" w:rsidRDefault="00A30D28" w:rsidP="003C69E1">
            <w:pPr>
              <w:spacing w:after="0" w:line="240" w:lineRule="auto"/>
              <w:rPr>
                <w:rFonts w:ascii="Times New Roman" w:hAnsi="Times New Roman"/>
              </w:rPr>
            </w:pPr>
            <w:r>
              <w:rPr>
                <w:rFonts w:ascii="Times New Roman" w:hAnsi="Times New Roman"/>
              </w:rPr>
              <w:t xml:space="preserve">Ноябрь </w:t>
            </w:r>
          </w:p>
        </w:tc>
        <w:tc>
          <w:tcPr>
            <w:tcW w:w="2127" w:type="dxa"/>
          </w:tcPr>
          <w:p w:rsidR="00604430" w:rsidRPr="00DE2A51" w:rsidRDefault="00981852" w:rsidP="003C69E1">
            <w:pPr>
              <w:spacing w:after="0" w:line="240" w:lineRule="auto"/>
              <w:rPr>
                <w:rFonts w:ascii="Times New Roman" w:hAnsi="Times New Roman"/>
              </w:rPr>
            </w:pPr>
            <w:r>
              <w:rPr>
                <w:rFonts w:ascii="Times New Roman" w:hAnsi="Times New Roman"/>
              </w:rPr>
              <w:t xml:space="preserve"> </w:t>
            </w:r>
          </w:p>
        </w:tc>
      </w:tr>
      <w:tr w:rsidR="00604430" w:rsidRPr="00DE2A51" w:rsidTr="00981852">
        <w:trPr>
          <w:trHeight w:val="878"/>
        </w:trPr>
        <w:tc>
          <w:tcPr>
            <w:tcW w:w="4311" w:type="dxa"/>
            <w:vMerge/>
          </w:tcPr>
          <w:p w:rsidR="00604430" w:rsidRPr="00DE2A51" w:rsidRDefault="00604430" w:rsidP="003C69E1">
            <w:pPr>
              <w:spacing w:after="0" w:line="240" w:lineRule="auto"/>
              <w:rPr>
                <w:rFonts w:ascii="Times New Roman" w:hAnsi="Times New Roman"/>
                <w:b/>
                <w:bCs/>
              </w:rPr>
            </w:pPr>
          </w:p>
        </w:tc>
        <w:tc>
          <w:tcPr>
            <w:tcW w:w="7404" w:type="dxa"/>
          </w:tcPr>
          <w:p w:rsidR="00604430" w:rsidRPr="0044556C" w:rsidRDefault="00604430" w:rsidP="00661CE1">
            <w:pPr>
              <w:spacing w:after="0" w:line="240" w:lineRule="auto"/>
              <w:rPr>
                <w:rFonts w:ascii="Times New Roman" w:hAnsi="Times New Roman"/>
                <w:bCs/>
              </w:rPr>
            </w:pPr>
            <w:r w:rsidRPr="00531F1B">
              <w:rPr>
                <w:rFonts w:ascii="Times New Roman" w:hAnsi="Times New Roman"/>
                <w:bCs/>
              </w:rPr>
              <w:t>«</w:t>
            </w:r>
            <w:r w:rsidRPr="009268FB">
              <w:rPr>
                <w:rFonts w:ascii="Times New Roman" w:hAnsi="Times New Roman"/>
                <w:bCs/>
              </w:rPr>
              <w:t xml:space="preserve">Анализ работы </w:t>
            </w:r>
            <w:r w:rsidR="00A30D28">
              <w:rPr>
                <w:rFonts w:ascii="Times New Roman" w:hAnsi="Times New Roman"/>
                <w:bCs/>
              </w:rPr>
              <w:t xml:space="preserve"> </w:t>
            </w:r>
            <w:r w:rsidRPr="009268FB">
              <w:rPr>
                <w:rFonts w:ascii="Times New Roman" w:hAnsi="Times New Roman"/>
                <w:bCs/>
              </w:rPr>
              <w:t>за 1 полугодие 201</w:t>
            </w:r>
            <w:r>
              <w:rPr>
                <w:rFonts w:ascii="Times New Roman" w:hAnsi="Times New Roman"/>
                <w:bCs/>
              </w:rPr>
              <w:t>9</w:t>
            </w:r>
            <w:r w:rsidRPr="009268FB">
              <w:rPr>
                <w:rFonts w:ascii="Times New Roman" w:hAnsi="Times New Roman"/>
                <w:bCs/>
              </w:rPr>
              <w:t>-20</w:t>
            </w:r>
            <w:r>
              <w:rPr>
                <w:rFonts w:ascii="Times New Roman" w:hAnsi="Times New Roman"/>
                <w:bCs/>
              </w:rPr>
              <w:t>20</w:t>
            </w:r>
            <w:r w:rsidRPr="009268FB">
              <w:rPr>
                <w:rFonts w:ascii="Times New Roman" w:hAnsi="Times New Roman"/>
                <w:bCs/>
              </w:rPr>
              <w:t xml:space="preserve"> уч. </w:t>
            </w:r>
            <w:proofErr w:type="spellStart"/>
            <w:r w:rsidR="00661CE1" w:rsidRPr="009268FB">
              <w:rPr>
                <w:rFonts w:ascii="Times New Roman" w:hAnsi="Times New Roman"/>
                <w:bCs/>
              </w:rPr>
              <w:t>Г</w:t>
            </w:r>
            <w:r w:rsidRPr="009268FB">
              <w:rPr>
                <w:rFonts w:ascii="Times New Roman" w:hAnsi="Times New Roman"/>
                <w:bCs/>
              </w:rPr>
              <w:t>од</w:t>
            </w:r>
            <w:r w:rsidR="00661CE1">
              <w:rPr>
                <w:rFonts w:ascii="Times New Roman" w:hAnsi="Times New Roman"/>
                <w:bCs/>
              </w:rPr>
              <w:t>.В</w:t>
            </w:r>
            <w:r w:rsidRPr="009268FB">
              <w:rPr>
                <w:rFonts w:ascii="Times New Roman" w:hAnsi="Times New Roman"/>
                <w:bCs/>
              </w:rPr>
              <w:t>ыступление</w:t>
            </w:r>
            <w:proofErr w:type="spellEnd"/>
            <w:r w:rsidRPr="009268FB">
              <w:rPr>
                <w:rFonts w:ascii="Times New Roman" w:hAnsi="Times New Roman"/>
                <w:bCs/>
              </w:rPr>
              <w:t xml:space="preserve"> всех руководителей МО </w:t>
            </w:r>
            <w:r w:rsidR="00A30D28">
              <w:rPr>
                <w:rFonts w:ascii="Times New Roman" w:hAnsi="Times New Roman"/>
                <w:bCs/>
              </w:rPr>
              <w:t xml:space="preserve"> </w:t>
            </w:r>
            <w:r w:rsidRPr="009268FB">
              <w:rPr>
                <w:rFonts w:ascii="Times New Roman" w:hAnsi="Times New Roman"/>
                <w:bCs/>
              </w:rPr>
              <w:t xml:space="preserve"> с анализом работы учителей МО за 1 полугодие</w:t>
            </w:r>
            <w:r w:rsidRPr="00642583">
              <w:rPr>
                <w:rFonts w:ascii="Times New Roman" w:hAnsi="Times New Roman"/>
                <w:bCs/>
              </w:rPr>
              <w:t>»</w:t>
            </w:r>
          </w:p>
        </w:tc>
        <w:tc>
          <w:tcPr>
            <w:tcW w:w="1468" w:type="dxa"/>
          </w:tcPr>
          <w:p w:rsidR="00604430" w:rsidRPr="00DE2A51" w:rsidRDefault="00604430" w:rsidP="003C69E1">
            <w:pPr>
              <w:spacing w:after="0" w:line="240" w:lineRule="auto"/>
              <w:rPr>
                <w:rFonts w:ascii="Times New Roman" w:hAnsi="Times New Roman"/>
              </w:rPr>
            </w:pPr>
            <w:r w:rsidRPr="00DE2A51">
              <w:rPr>
                <w:rFonts w:ascii="Times New Roman" w:hAnsi="Times New Roman"/>
              </w:rPr>
              <w:t>Январь</w:t>
            </w:r>
          </w:p>
          <w:p w:rsidR="00604430" w:rsidRPr="00DE2A51" w:rsidRDefault="00604430" w:rsidP="003C69E1">
            <w:pPr>
              <w:spacing w:after="0" w:line="240" w:lineRule="auto"/>
              <w:rPr>
                <w:rFonts w:ascii="Times New Roman" w:hAnsi="Times New Roman"/>
              </w:rPr>
            </w:pPr>
          </w:p>
          <w:p w:rsidR="00604430" w:rsidRPr="00DE2A51" w:rsidRDefault="00604430" w:rsidP="003C69E1">
            <w:pPr>
              <w:spacing w:after="0" w:line="240" w:lineRule="auto"/>
              <w:rPr>
                <w:rFonts w:ascii="Times New Roman" w:hAnsi="Times New Roman"/>
              </w:rPr>
            </w:pPr>
          </w:p>
        </w:tc>
        <w:tc>
          <w:tcPr>
            <w:tcW w:w="2127" w:type="dxa"/>
          </w:tcPr>
          <w:p w:rsidR="00604430" w:rsidRDefault="00A30D28" w:rsidP="003C69E1">
            <w:pPr>
              <w:spacing w:after="0" w:line="240" w:lineRule="auto"/>
              <w:rPr>
                <w:rFonts w:ascii="Times New Roman" w:hAnsi="Times New Roman"/>
              </w:rPr>
            </w:pPr>
            <w:r>
              <w:rPr>
                <w:rFonts w:ascii="Times New Roman" w:hAnsi="Times New Roman"/>
              </w:rPr>
              <w:t xml:space="preserve"> </w:t>
            </w:r>
            <w:proofErr w:type="spellStart"/>
            <w:r>
              <w:rPr>
                <w:rFonts w:ascii="Times New Roman" w:hAnsi="Times New Roman"/>
              </w:rPr>
              <w:t>Замдир</w:t>
            </w:r>
            <w:proofErr w:type="spellEnd"/>
            <w:r>
              <w:rPr>
                <w:rFonts w:ascii="Times New Roman" w:hAnsi="Times New Roman"/>
              </w:rPr>
              <w:t>. по УВ</w:t>
            </w:r>
            <w:r w:rsidR="00661CE1">
              <w:rPr>
                <w:rFonts w:ascii="Times New Roman" w:hAnsi="Times New Roman"/>
              </w:rPr>
              <w:t>,</w:t>
            </w:r>
          </w:p>
          <w:p w:rsidR="00604430" w:rsidRDefault="00604430" w:rsidP="003C69E1">
            <w:pPr>
              <w:spacing w:after="0" w:line="240" w:lineRule="auto"/>
              <w:rPr>
                <w:rFonts w:ascii="Times New Roman" w:hAnsi="Times New Roman"/>
              </w:rPr>
            </w:pPr>
            <w:r>
              <w:rPr>
                <w:rFonts w:ascii="Times New Roman" w:hAnsi="Times New Roman"/>
              </w:rPr>
              <w:t>руководители ШМО</w:t>
            </w:r>
          </w:p>
        </w:tc>
      </w:tr>
      <w:tr w:rsidR="00604430" w:rsidRPr="00DE2A51" w:rsidTr="00981852">
        <w:trPr>
          <w:trHeight w:val="661"/>
        </w:trPr>
        <w:tc>
          <w:tcPr>
            <w:tcW w:w="4311" w:type="dxa"/>
            <w:vMerge/>
          </w:tcPr>
          <w:p w:rsidR="00604430" w:rsidRPr="00DE2A51" w:rsidRDefault="00604430" w:rsidP="003C69E1">
            <w:pPr>
              <w:spacing w:after="0" w:line="240" w:lineRule="auto"/>
              <w:rPr>
                <w:rFonts w:ascii="Times New Roman" w:hAnsi="Times New Roman"/>
                <w:b/>
                <w:bCs/>
              </w:rPr>
            </w:pPr>
          </w:p>
        </w:tc>
        <w:tc>
          <w:tcPr>
            <w:tcW w:w="7404" w:type="dxa"/>
          </w:tcPr>
          <w:p w:rsidR="00604430" w:rsidRPr="005C41C7" w:rsidRDefault="00604430" w:rsidP="00CB52DB">
            <w:pPr>
              <w:spacing w:after="0" w:line="240" w:lineRule="auto"/>
              <w:rPr>
                <w:rFonts w:ascii="Times New Roman" w:hAnsi="Times New Roman"/>
                <w:bCs/>
              </w:rPr>
            </w:pPr>
            <w:r w:rsidRPr="009268FB">
              <w:rPr>
                <w:rFonts w:ascii="Times New Roman" w:hAnsi="Times New Roman"/>
                <w:bCs/>
              </w:rPr>
              <w:t>«Реализация основных направлений воспитательной работы. Патриотическое направление»</w:t>
            </w:r>
          </w:p>
        </w:tc>
        <w:tc>
          <w:tcPr>
            <w:tcW w:w="1468" w:type="dxa"/>
          </w:tcPr>
          <w:p w:rsidR="00604430" w:rsidRDefault="00A30D28" w:rsidP="003C69E1">
            <w:pPr>
              <w:spacing w:after="0" w:line="240" w:lineRule="auto"/>
              <w:rPr>
                <w:rFonts w:ascii="Times New Roman" w:hAnsi="Times New Roman"/>
              </w:rPr>
            </w:pPr>
            <w:r>
              <w:rPr>
                <w:rFonts w:ascii="Times New Roman" w:hAnsi="Times New Roman"/>
              </w:rPr>
              <w:t>Март</w:t>
            </w:r>
          </w:p>
        </w:tc>
        <w:tc>
          <w:tcPr>
            <w:tcW w:w="2127" w:type="dxa"/>
          </w:tcPr>
          <w:p w:rsidR="00604430" w:rsidRDefault="00981852" w:rsidP="003C69E1">
            <w:pPr>
              <w:spacing w:after="0" w:line="240" w:lineRule="auto"/>
              <w:rPr>
                <w:rFonts w:ascii="Times New Roman" w:hAnsi="Times New Roman"/>
              </w:rPr>
            </w:pPr>
            <w:proofErr w:type="spellStart"/>
            <w:r>
              <w:rPr>
                <w:rFonts w:ascii="Times New Roman" w:hAnsi="Times New Roman"/>
              </w:rPr>
              <w:t>Замдир</w:t>
            </w:r>
            <w:proofErr w:type="spellEnd"/>
            <w:r>
              <w:rPr>
                <w:rFonts w:ascii="Times New Roman" w:hAnsi="Times New Roman"/>
              </w:rPr>
              <w:t>. по ВПВ</w:t>
            </w:r>
            <w:r w:rsidR="00A30D28">
              <w:rPr>
                <w:rFonts w:ascii="Times New Roman" w:hAnsi="Times New Roman"/>
              </w:rPr>
              <w:t>,</w:t>
            </w:r>
          </w:p>
          <w:p w:rsidR="00604430" w:rsidRDefault="00604430" w:rsidP="003C69E1">
            <w:pPr>
              <w:spacing w:after="0" w:line="240" w:lineRule="auto"/>
              <w:rPr>
                <w:rFonts w:ascii="Times New Roman" w:hAnsi="Times New Roman"/>
              </w:rPr>
            </w:pPr>
            <w:r>
              <w:rPr>
                <w:rFonts w:ascii="Times New Roman" w:hAnsi="Times New Roman"/>
              </w:rPr>
              <w:t>руководители ШМО</w:t>
            </w:r>
          </w:p>
        </w:tc>
      </w:tr>
      <w:tr w:rsidR="00604430" w:rsidRPr="00DE2A51" w:rsidTr="00661CE1">
        <w:trPr>
          <w:cantSplit/>
          <w:trHeight w:val="1145"/>
        </w:trPr>
        <w:tc>
          <w:tcPr>
            <w:tcW w:w="4311" w:type="dxa"/>
            <w:vMerge/>
          </w:tcPr>
          <w:p w:rsidR="00604430" w:rsidRPr="00DE2A51" w:rsidRDefault="00604430" w:rsidP="003C69E1">
            <w:pPr>
              <w:spacing w:after="0" w:line="240" w:lineRule="auto"/>
              <w:rPr>
                <w:rFonts w:ascii="Times New Roman" w:hAnsi="Times New Roman"/>
                <w:b/>
                <w:bCs/>
              </w:rPr>
            </w:pPr>
          </w:p>
        </w:tc>
        <w:tc>
          <w:tcPr>
            <w:tcW w:w="7404" w:type="dxa"/>
          </w:tcPr>
          <w:p w:rsidR="00604430" w:rsidRPr="00DE2A51" w:rsidRDefault="00604430" w:rsidP="003C69E1">
            <w:pPr>
              <w:spacing w:after="0" w:line="240" w:lineRule="auto"/>
              <w:rPr>
                <w:rFonts w:ascii="Times New Roman" w:hAnsi="Times New Roman"/>
                <w:b/>
                <w:i/>
              </w:rPr>
            </w:pPr>
            <w:r w:rsidRPr="00DE2A51">
              <w:rPr>
                <w:rFonts w:ascii="Times New Roman" w:hAnsi="Times New Roman"/>
                <w:b/>
                <w:i/>
              </w:rPr>
              <w:t>Работа Методического совета</w:t>
            </w:r>
            <w:r w:rsidR="00A30D28">
              <w:rPr>
                <w:rFonts w:ascii="Times New Roman" w:hAnsi="Times New Roman"/>
                <w:b/>
                <w:i/>
              </w:rPr>
              <w:t xml:space="preserve"> КШИ №2</w:t>
            </w:r>
          </w:p>
          <w:p w:rsidR="00604430" w:rsidRPr="0044556C" w:rsidRDefault="00604430" w:rsidP="00CB52DB">
            <w:pPr>
              <w:spacing w:after="0" w:line="240" w:lineRule="auto"/>
              <w:rPr>
                <w:rFonts w:ascii="Times New Roman" w:hAnsi="Times New Roman"/>
                <w:bCs/>
              </w:rPr>
            </w:pPr>
            <w:r w:rsidRPr="00DE2A51">
              <w:rPr>
                <w:rFonts w:ascii="Times New Roman" w:hAnsi="Times New Roman"/>
                <w:bCs/>
              </w:rPr>
              <w:t>Регулярное проведение засе</w:t>
            </w:r>
            <w:r>
              <w:rPr>
                <w:rFonts w:ascii="Times New Roman" w:hAnsi="Times New Roman"/>
                <w:bCs/>
              </w:rPr>
              <w:t>даний МС по утвержденному плану (Приложение 2).</w:t>
            </w:r>
          </w:p>
        </w:tc>
        <w:tc>
          <w:tcPr>
            <w:tcW w:w="1468" w:type="dxa"/>
          </w:tcPr>
          <w:p w:rsidR="00604430" w:rsidRDefault="00604430" w:rsidP="003C69E1">
            <w:pPr>
              <w:spacing w:after="0" w:line="240" w:lineRule="auto"/>
              <w:rPr>
                <w:rFonts w:ascii="Times New Roman" w:hAnsi="Times New Roman"/>
              </w:rPr>
            </w:pPr>
            <w:r w:rsidRPr="00DE2A51">
              <w:rPr>
                <w:rFonts w:ascii="Times New Roman" w:hAnsi="Times New Roman"/>
              </w:rPr>
              <w:t>Сентябрь, ноябрь, январь, март, июнь</w:t>
            </w:r>
          </w:p>
        </w:tc>
        <w:tc>
          <w:tcPr>
            <w:tcW w:w="2127" w:type="dxa"/>
          </w:tcPr>
          <w:p w:rsidR="00604430" w:rsidRDefault="00A30D28" w:rsidP="003C69E1">
            <w:pPr>
              <w:spacing w:after="0" w:line="240" w:lineRule="auto"/>
              <w:rPr>
                <w:rFonts w:ascii="Times New Roman" w:hAnsi="Times New Roman"/>
              </w:rPr>
            </w:pPr>
            <w:r>
              <w:rPr>
                <w:rFonts w:ascii="Times New Roman" w:hAnsi="Times New Roman"/>
              </w:rPr>
              <w:t xml:space="preserve"> Замдиректора по УВР</w:t>
            </w:r>
          </w:p>
        </w:tc>
      </w:tr>
      <w:tr w:rsidR="00604430" w:rsidRPr="00DE2A51" w:rsidTr="00981852">
        <w:trPr>
          <w:cantSplit/>
          <w:trHeight w:val="550"/>
        </w:trPr>
        <w:tc>
          <w:tcPr>
            <w:tcW w:w="4311" w:type="dxa"/>
            <w:vMerge/>
          </w:tcPr>
          <w:p w:rsidR="00604430" w:rsidRPr="00DE2A51" w:rsidRDefault="00604430" w:rsidP="003C69E1">
            <w:pPr>
              <w:spacing w:after="0" w:line="240" w:lineRule="auto"/>
              <w:rPr>
                <w:rFonts w:ascii="Times New Roman" w:hAnsi="Times New Roman"/>
                <w:b/>
                <w:bCs/>
              </w:rPr>
            </w:pPr>
          </w:p>
        </w:tc>
        <w:tc>
          <w:tcPr>
            <w:tcW w:w="7404" w:type="dxa"/>
          </w:tcPr>
          <w:p w:rsidR="00604430" w:rsidRPr="00DE2A51" w:rsidRDefault="00604430" w:rsidP="003C69E1">
            <w:pPr>
              <w:spacing w:after="0" w:line="240" w:lineRule="auto"/>
              <w:rPr>
                <w:rFonts w:ascii="Times New Roman" w:hAnsi="Times New Roman"/>
                <w:b/>
                <w:bCs/>
                <w:i/>
              </w:rPr>
            </w:pPr>
            <w:r w:rsidRPr="00DE2A51">
              <w:rPr>
                <w:rFonts w:ascii="Times New Roman" w:hAnsi="Times New Roman"/>
                <w:b/>
                <w:bCs/>
                <w:i/>
              </w:rPr>
              <w:t>Проведение теорети</w:t>
            </w:r>
            <w:r>
              <w:rPr>
                <w:rFonts w:ascii="Times New Roman" w:hAnsi="Times New Roman"/>
                <w:b/>
                <w:bCs/>
                <w:i/>
              </w:rPr>
              <w:t>ческих и практических семинаров</w:t>
            </w:r>
          </w:p>
          <w:p w:rsidR="00604430" w:rsidRPr="00DE2A51" w:rsidRDefault="00604430" w:rsidP="00A03856">
            <w:pPr>
              <w:numPr>
                <w:ilvl w:val="0"/>
                <w:numId w:val="18"/>
              </w:numPr>
              <w:spacing w:after="0" w:line="240" w:lineRule="auto"/>
              <w:rPr>
                <w:rFonts w:ascii="Times New Roman" w:hAnsi="Times New Roman"/>
                <w:b/>
                <w:i/>
              </w:rPr>
            </w:pPr>
            <w:r>
              <w:rPr>
                <w:rFonts w:ascii="Times New Roman" w:hAnsi="Times New Roman"/>
              </w:rPr>
              <w:t>Система оценивания ЗУН учащихся. К</w:t>
            </w:r>
            <w:r w:rsidRPr="00C336DB">
              <w:rPr>
                <w:rFonts w:ascii="Times New Roman" w:hAnsi="Times New Roman"/>
              </w:rPr>
              <w:t>онтрол</w:t>
            </w:r>
            <w:r>
              <w:rPr>
                <w:rFonts w:ascii="Times New Roman" w:hAnsi="Times New Roman"/>
              </w:rPr>
              <w:t>ь</w:t>
            </w:r>
            <w:r w:rsidR="00661CE1">
              <w:rPr>
                <w:rFonts w:ascii="Times New Roman" w:hAnsi="Times New Roman"/>
              </w:rPr>
              <w:t xml:space="preserve"> успеваемости </w:t>
            </w:r>
            <w:r w:rsidRPr="00C336DB">
              <w:rPr>
                <w:rFonts w:ascii="Times New Roman" w:hAnsi="Times New Roman"/>
              </w:rPr>
              <w:t xml:space="preserve"> обучающихся</w:t>
            </w:r>
          </w:p>
        </w:tc>
        <w:tc>
          <w:tcPr>
            <w:tcW w:w="1468" w:type="dxa"/>
          </w:tcPr>
          <w:p w:rsidR="00604430" w:rsidRPr="00DE2A51" w:rsidRDefault="00604430" w:rsidP="003C69E1">
            <w:pPr>
              <w:spacing w:after="0" w:line="240" w:lineRule="auto"/>
              <w:rPr>
                <w:rFonts w:ascii="Times New Roman" w:hAnsi="Times New Roman"/>
              </w:rPr>
            </w:pPr>
            <w:r>
              <w:rPr>
                <w:rFonts w:ascii="Times New Roman" w:hAnsi="Times New Roman"/>
              </w:rPr>
              <w:t>Сентябрь</w:t>
            </w:r>
          </w:p>
          <w:p w:rsidR="00604430" w:rsidRDefault="00604430" w:rsidP="003C69E1">
            <w:pPr>
              <w:spacing w:after="0" w:line="240" w:lineRule="auto"/>
              <w:rPr>
                <w:rFonts w:ascii="Times New Roman" w:hAnsi="Times New Roman"/>
              </w:rPr>
            </w:pPr>
          </w:p>
        </w:tc>
        <w:tc>
          <w:tcPr>
            <w:tcW w:w="2127" w:type="dxa"/>
          </w:tcPr>
          <w:p w:rsidR="00604430" w:rsidRDefault="00604430" w:rsidP="003C69E1">
            <w:pPr>
              <w:spacing w:after="0" w:line="240" w:lineRule="auto"/>
              <w:rPr>
                <w:rFonts w:ascii="Times New Roman" w:hAnsi="Times New Roman"/>
              </w:rPr>
            </w:pPr>
            <w:r w:rsidRPr="00DE2A51">
              <w:rPr>
                <w:rFonts w:ascii="Times New Roman" w:hAnsi="Times New Roman"/>
              </w:rPr>
              <w:t>педагоги, рук. МО</w:t>
            </w:r>
          </w:p>
          <w:p w:rsidR="00604430" w:rsidRDefault="00A30D28" w:rsidP="003C69E1">
            <w:pPr>
              <w:spacing w:after="0" w:line="240" w:lineRule="auto"/>
              <w:rPr>
                <w:rFonts w:ascii="Times New Roman" w:hAnsi="Times New Roman"/>
              </w:rPr>
            </w:pPr>
            <w:r>
              <w:rPr>
                <w:rFonts w:ascii="Times New Roman" w:hAnsi="Times New Roman"/>
              </w:rPr>
              <w:t>Замдиректора по УВР</w:t>
            </w:r>
          </w:p>
        </w:tc>
      </w:tr>
      <w:tr w:rsidR="00604430" w:rsidRPr="00DE2A51" w:rsidTr="00981852">
        <w:trPr>
          <w:cantSplit/>
          <w:trHeight w:val="551"/>
        </w:trPr>
        <w:tc>
          <w:tcPr>
            <w:tcW w:w="4311" w:type="dxa"/>
            <w:vMerge/>
          </w:tcPr>
          <w:p w:rsidR="00604430" w:rsidRPr="00DE2A51" w:rsidRDefault="00604430" w:rsidP="003C69E1">
            <w:pPr>
              <w:spacing w:after="0" w:line="240" w:lineRule="auto"/>
              <w:rPr>
                <w:rFonts w:ascii="Times New Roman" w:hAnsi="Times New Roman"/>
                <w:b/>
                <w:bCs/>
              </w:rPr>
            </w:pPr>
          </w:p>
        </w:tc>
        <w:tc>
          <w:tcPr>
            <w:tcW w:w="7404" w:type="dxa"/>
          </w:tcPr>
          <w:p w:rsidR="00604430" w:rsidRPr="00DE2A51" w:rsidRDefault="00661CE1" w:rsidP="00A03856">
            <w:pPr>
              <w:numPr>
                <w:ilvl w:val="0"/>
                <w:numId w:val="18"/>
              </w:numPr>
              <w:spacing w:after="0" w:line="240" w:lineRule="auto"/>
              <w:rPr>
                <w:rFonts w:ascii="Times New Roman" w:hAnsi="Times New Roman"/>
                <w:b/>
                <w:bCs/>
                <w:i/>
              </w:rPr>
            </w:pPr>
            <w:r>
              <w:rPr>
                <w:rFonts w:ascii="Times New Roman" w:hAnsi="Times New Roman"/>
                <w:bCs/>
              </w:rPr>
              <w:t xml:space="preserve"> </w:t>
            </w:r>
          </w:p>
        </w:tc>
        <w:tc>
          <w:tcPr>
            <w:tcW w:w="1468" w:type="dxa"/>
          </w:tcPr>
          <w:p w:rsidR="00604430" w:rsidRDefault="00604430" w:rsidP="003C69E1">
            <w:pPr>
              <w:spacing w:after="0" w:line="240" w:lineRule="auto"/>
              <w:rPr>
                <w:rFonts w:ascii="Times New Roman" w:hAnsi="Times New Roman"/>
              </w:rPr>
            </w:pPr>
            <w:r w:rsidRPr="00DE2A51">
              <w:rPr>
                <w:rFonts w:ascii="Times New Roman" w:hAnsi="Times New Roman"/>
              </w:rPr>
              <w:t>Октябрь</w:t>
            </w:r>
          </w:p>
        </w:tc>
        <w:tc>
          <w:tcPr>
            <w:tcW w:w="2127" w:type="dxa"/>
          </w:tcPr>
          <w:p w:rsidR="00604430" w:rsidRDefault="00A30D28" w:rsidP="003C69E1">
            <w:pPr>
              <w:spacing w:after="0" w:line="240" w:lineRule="auto"/>
              <w:rPr>
                <w:rFonts w:ascii="Times New Roman" w:hAnsi="Times New Roman"/>
              </w:rPr>
            </w:pPr>
            <w:r>
              <w:rPr>
                <w:rFonts w:ascii="Times New Roman" w:hAnsi="Times New Roman"/>
              </w:rPr>
              <w:t>Замдиректора по УВР</w:t>
            </w:r>
            <w:r w:rsidRPr="00DE2A51">
              <w:rPr>
                <w:rFonts w:ascii="Times New Roman" w:hAnsi="Times New Roman"/>
              </w:rPr>
              <w:t xml:space="preserve"> </w:t>
            </w:r>
            <w:r w:rsidR="00604430" w:rsidRPr="00DE2A51">
              <w:rPr>
                <w:rFonts w:ascii="Times New Roman" w:hAnsi="Times New Roman"/>
              </w:rPr>
              <w:t>педагоги, рук. МО</w:t>
            </w:r>
          </w:p>
        </w:tc>
      </w:tr>
      <w:tr w:rsidR="00604430" w:rsidRPr="00DE2A51" w:rsidTr="00981852">
        <w:trPr>
          <w:cantSplit/>
          <w:trHeight w:val="550"/>
        </w:trPr>
        <w:tc>
          <w:tcPr>
            <w:tcW w:w="4311" w:type="dxa"/>
            <w:vMerge/>
          </w:tcPr>
          <w:p w:rsidR="00604430" w:rsidRPr="00DE2A51" w:rsidRDefault="00604430" w:rsidP="003C69E1">
            <w:pPr>
              <w:spacing w:after="0" w:line="240" w:lineRule="auto"/>
              <w:rPr>
                <w:rFonts w:ascii="Times New Roman" w:hAnsi="Times New Roman"/>
                <w:b/>
                <w:bCs/>
              </w:rPr>
            </w:pPr>
          </w:p>
        </w:tc>
        <w:tc>
          <w:tcPr>
            <w:tcW w:w="7404" w:type="dxa"/>
          </w:tcPr>
          <w:p w:rsidR="00604430" w:rsidRPr="00C336DB" w:rsidRDefault="00604430" w:rsidP="00A03856">
            <w:pPr>
              <w:numPr>
                <w:ilvl w:val="0"/>
                <w:numId w:val="18"/>
              </w:numPr>
              <w:spacing w:after="0" w:line="240" w:lineRule="auto"/>
              <w:rPr>
                <w:rFonts w:ascii="Times New Roman" w:hAnsi="Times New Roman"/>
              </w:rPr>
            </w:pPr>
            <w:r w:rsidRPr="00250D91">
              <w:rPr>
                <w:rFonts w:ascii="Times New Roman" w:hAnsi="Times New Roman"/>
              </w:rPr>
              <w:t>Учет индивидуальных психологических особенностей обучающихся в образовательном процессе</w:t>
            </w:r>
            <w:r w:rsidRPr="00DE2C55">
              <w:rPr>
                <w:rFonts w:ascii="Times New Roman" w:hAnsi="Times New Roman"/>
              </w:rPr>
              <w:t>.</w:t>
            </w:r>
          </w:p>
        </w:tc>
        <w:tc>
          <w:tcPr>
            <w:tcW w:w="1468" w:type="dxa"/>
          </w:tcPr>
          <w:p w:rsidR="00604430" w:rsidRPr="00DE2A51" w:rsidRDefault="00A30D28" w:rsidP="003C69E1">
            <w:pPr>
              <w:spacing w:after="0" w:line="240" w:lineRule="auto"/>
              <w:rPr>
                <w:rFonts w:ascii="Times New Roman" w:hAnsi="Times New Roman"/>
              </w:rPr>
            </w:pPr>
            <w:r>
              <w:rPr>
                <w:rFonts w:ascii="Times New Roman" w:hAnsi="Times New Roman"/>
              </w:rPr>
              <w:t>Январ</w:t>
            </w:r>
            <w:r w:rsidR="00661CE1">
              <w:rPr>
                <w:rFonts w:ascii="Times New Roman" w:hAnsi="Times New Roman"/>
              </w:rPr>
              <w:t>ь</w:t>
            </w:r>
          </w:p>
        </w:tc>
        <w:tc>
          <w:tcPr>
            <w:tcW w:w="2127" w:type="dxa"/>
          </w:tcPr>
          <w:p w:rsidR="00604430" w:rsidRDefault="00A30D28" w:rsidP="003C69E1">
            <w:pPr>
              <w:spacing w:after="0" w:line="240" w:lineRule="auto"/>
              <w:rPr>
                <w:rFonts w:ascii="Times New Roman" w:hAnsi="Times New Roman"/>
              </w:rPr>
            </w:pPr>
            <w:r>
              <w:rPr>
                <w:rFonts w:ascii="Times New Roman" w:hAnsi="Times New Roman"/>
              </w:rPr>
              <w:t>Замдиректора по УВР</w:t>
            </w:r>
            <w:r w:rsidR="00604430">
              <w:rPr>
                <w:rFonts w:ascii="Times New Roman" w:hAnsi="Times New Roman"/>
              </w:rPr>
              <w:t xml:space="preserve">., </w:t>
            </w:r>
            <w:r w:rsidR="00604430" w:rsidRPr="00DE2A51">
              <w:rPr>
                <w:rFonts w:ascii="Times New Roman" w:hAnsi="Times New Roman"/>
              </w:rPr>
              <w:t>педа</w:t>
            </w:r>
            <w:r w:rsidR="00661CE1">
              <w:rPr>
                <w:rFonts w:ascii="Times New Roman" w:hAnsi="Times New Roman"/>
              </w:rPr>
              <w:t>гог -психолог</w:t>
            </w:r>
          </w:p>
          <w:p w:rsidR="00604430" w:rsidRDefault="00604430" w:rsidP="003C69E1">
            <w:pPr>
              <w:spacing w:after="0" w:line="240" w:lineRule="auto"/>
              <w:rPr>
                <w:rFonts w:ascii="Times New Roman" w:hAnsi="Times New Roman"/>
              </w:rPr>
            </w:pPr>
          </w:p>
        </w:tc>
      </w:tr>
      <w:tr w:rsidR="00604430" w:rsidRPr="00DE2A51" w:rsidTr="00981852">
        <w:trPr>
          <w:cantSplit/>
          <w:trHeight w:val="645"/>
        </w:trPr>
        <w:tc>
          <w:tcPr>
            <w:tcW w:w="4311" w:type="dxa"/>
            <w:vMerge/>
          </w:tcPr>
          <w:p w:rsidR="00604430" w:rsidRPr="00DE2A51" w:rsidRDefault="00604430" w:rsidP="003C69E1">
            <w:pPr>
              <w:spacing w:after="0" w:line="240" w:lineRule="auto"/>
              <w:rPr>
                <w:rFonts w:ascii="Times New Roman" w:hAnsi="Times New Roman"/>
                <w:b/>
                <w:bCs/>
              </w:rPr>
            </w:pPr>
          </w:p>
        </w:tc>
        <w:tc>
          <w:tcPr>
            <w:tcW w:w="7404" w:type="dxa"/>
          </w:tcPr>
          <w:p w:rsidR="00604430" w:rsidRPr="00250D91" w:rsidRDefault="00604430" w:rsidP="00A03856">
            <w:pPr>
              <w:numPr>
                <w:ilvl w:val="0"/>
                <w:numId w:val="18"/>
              </w:numPr>
              <w:spacing w:after="0" w:line="240" w:lineRule="auto"/>
              <w:rPr>
                <w:rFonts w:ascii="Times New Roman" w:hAnsi="Times New Roman"/>
              </w:rPr>
            </w:pPr>
            <w:r w:rsidRPr="00531F1B">
              <w:rPr>
                <w:rFonts w:ascii="Times New Roman" w:hAnsi="Times New Roman"/>
                <w:bCs/>
              </w:rPr>
              <w:t>Промежуточные итоги по проектной, научно-исследовательской деятельности в рамках ФГОС в 201</w:t>
            </w:r>
            <w:r>
              <w:rPr>
                <w:rFonts w:ascii="Times New Roman" w:hAnsi="Times New Roman"/>
                <w:bCs/>
              </w:rPr>
              <w:t>9</w:t>
            </w:r>
            <w:r w:rsidRPr="00531F1B">
              <w:rPr>
                <w:rFonts w:ascii="Times New Roman" w:hAnsi="Times New Roman"/>
                <w:bCs/>
              </w:rPr>
              <w:t>-20</w:t>
            </w:r>
            <w:r>
              <w:rPr>
                <w:rFonts w:ascii="Times New Roman" w:hAnsi="Times New Roman"/>
                <w:bCs/>
              </w:rPr>
              <w:t>20</w:t>
            </w:r>
            <w:r w:rsidRPr="00531F1B">
              <w:rPr>
                <w:rFonts w:ascii="Times New Roman" w:hAnsi="Times New Roman"/>
                <w:bCs/>
              </w:rPr>
              <w:t xml:space="preserve"> учебном году</w:t>
            </w:r>
          </w:p>
        </w:tc>
        <w:tc>
          <w:tcPr>
            <w:tcW w:w="1468" w:type="dxa"/>
          </w:tcPr>
          <w:p w:rsidR="00604430" w:rsidRDefault="00604430" w:rsidP="003C69E1">
            <w:pPr>
              <w:spacing w:after="0" w:line="240" w:lineRule="auto"/>
              <w:rPr>
                <w:rFonts w:ascii="Times New Roman" w:hAnsi="Times New Roman"/>
              </w:rPr>
            </w:pPr>
            <w:r>
              <w:rPr>
                <w:rFonts w:ascii="Times New Roman" w:hAnsi="Times New Roman"/>
              </w:rPr>
              <w:t>Март</w:t>
            </w:r>
          </w:p>
          <w:p w:rsidR="00604430" w:rsidRPr="00DE2A51" w:rsidRDefault="00604430" w:rsidP="003C69E1">
            <w:pPr>
              <w:spacing w:after="0" w:line="240" w:lineRule="auto"/>
              <w:rPr>
                <w:rFonts w:ascii="Times New Roman" w:hAnsi="Times New Roman"/>
              </w:rPr>
            </w:pPr>
          </w:p>
        </w:tc>
        <w:tc>
          <w:tcPr>
            <w:tcW w:w="2127" w:type="dxa"/>
          </w:tcPr>
          <w:p w:rsidR="00604430" w:rsidRDefault="00A30D28" w:rsidP="003C69E1">
            <w:pPr>
              <w:spacing w:after="0" w:line="240" w:lineRule="auto"/>
              <w:rPr>
                <w:rFonts w:ascii="Times New Roman" w:hAnsi="Times New Roman"/>
              </w:rPr>
            </w:pPr>
            <w:r>
              <w:rPr>
                <w:rFonts w:ascii="Times New Roman" w:hAnsi="Times New Roman"/>
              </w:rPr>
              <w:t>Замдиректора по УВР</w:t>
            </w:r>
            <w:r w:rsidR="00981852">
              <w:rPr>
                <w:rFonts w:ascii="Times New Roman" w:hAnsi="Times New Roman"/>
              </w:rPr>
              <w:t>,</w:t>
            </w:r>
            <w:r w:rsidR="00661CE1">
              <w:rPr>
                <w:rFonts w:ascii="Times New Roman" w:hAnsi="Times New Roman"/>
              </w:rPr>
              <w:t xml:space="preserve"> учителя предметники</w:t>
            </w:r>
          </w:p>
        </w:tc>
      </w:tr>
      <w:tr w:rsidR="00604430" w:rsidRPr="00DE2A51" w:rsidTr="00981852">
        <w:trPr>
          <w:cantSplit/>
          <w:trHeight w:val="571"/>
        </w:trPr>
        <w:tc>
          <w:tcPr>
            <w:tcW w:w="4311" w:type="dxa"/>
            <w:vMerge/>
          </w:tcPr>
          <w:p w:rsidR="00604430" w:rsidRPr="00DE2A51" w:rsidRDefault="00604430" w:rsidP="003C69E1">
            <w:pPr>
              <w:spacing w:after="0" w:line="240" w:lineRule="auto"/>
              <w:rPr>
                <w:rFonts w:ascii="Times New Roman" w:hAnsi="Times New Roman"/>
                <w:b/>
                <w:bCs/>
              </w:rPr>
            </w:pPr>
          </w:p>
        </w:tc>
        <w:tc>
          <w:tcPr>
            <w:tcW w:w="7404" w:type="dxa"/>
          </w:tcPr>
          <w:p w:rsidR="00604430" w:rsidRPr="00DE2A51" w:rsidRDefault="00604430" w:rsidP="003C69E1">
            <w:pPr>
              <w:spacing w:after="0" w:line="240" w:lineRule="auto"/>
              <w:rPr>
                <w:rFonts w:ascii="Times New Roman" w:hAnsi="Times New Roman"/>
                <w:b/>
                <w:i/>
              </w:rPr>
            </w:pPr>
            <w:r w:rsidRPr="00DE2A51">
              <w:rPr>
                <w:rFonts w:ascii="Times New Roman" w:hAnsi="Times New Roman"/>
                <w:b/>
                <w:i/>
              </w:rPr>
              <w:t>Организация работы методических объединений</w:t>
            </w:r>
          </w:p>
          <w:p w:rsidR="00604430" w:rsidRDefault="00604430" w:rsidP="00A03856">
            <w:pPr>
              <w:numPr>
                <w:ilvl w:val="0"/>
                <w:numId w:val="19"/>
              </w:numPr>
              <w:spacing w:after="0" w:line="240" w:lineRule="auto"/>
              <w:rPr>
                <w:rFonts w:ascii="Times New Roman" w:hAnsi="Times New Roman"/>
              </w:rPr>
            </w:pPr>
            <w:r w:rsidRPr="00DE2A51">
              <w:rPr>
                <w:rFonts w:ascii="Times New Roman" w:hAnsi="Times New Roman"/>
              </w:rPr>
              <w:t>Утверждение планов МО на 201</w:t>
            </w:r>
            <w:r>
              <w:rPr>
                <w:rFonts w:ascii="Times New Roman" w:hAnsi="Times New Roman"/>
              </w:rPr>
              <w:t>9</w:t>
            </w:r>
            <w:r w:rsidRPr="00DE2A51">
              <w:rPr>
                <w:rFonts w:ascii="Times New Roman" w:hAnsi="Times New Roman"/>
              </w:rPr>
              <w:t>-20</w:t>
            </w:r>
            <w:r>
              <w:rPr>
                <w:rFonts w:ascii="Times New Roman" w:hAnsi="Times New Roman"/>
              </w:rPr>
              <w:t>20</w:t>
            </w:r>
            <w:r w:rsidRPr="00DE2A51">
              <w:rPr>
                <w:rFonts w:ascii="Times New Roman" w:hAnsi="Times New Roman"/>
              </w:rPr>
              <w:t xml:space="preserve"> учебный год.</w:t>
            </w:r>
          </w:p>
          <w:p w:rsidR="00604430" w:rsidRPr="00531F1B" w:rsidRDefault="00604430" w:rsidP="003C69E1">
            <w:pPr>
              <w:spacing w:after="0" w:line="240" w:lineRule="auto"/>
              <w:rPr>
                <w:rFonts w:ascii="Times New Roman" w:hAnsi="Times New Roman"/>
                <w:bCs/>
              </w:rPr>
            </w:pPr>
          </w:p>
        </w:tc>
        <w:tc>
          <w:tcPr>
            <w:tcW w:w="1468" w:type="dxa"/>
          </w:tcPr>
          <w:p w:rsidR="00604430" w:rsidRPr="00DE2A51" w:rsidRDefault="00604430" w:rsidP="003C69E1">
            <w:pPr>
              <w:spacing w:after="0" w:line="240" w:lineRule="auto"/>
              <w:rPr>
                <w:rFonts w:ascii="Times New Roman" w:hAnsi="Times New Roman"/>
              </w:rPr>
            </w:pPr>
            <w:r w:rsidRPr="00DE2A51">
              <w:rPr>
                <w:rFonts w:ascii="Times New Roman" w:hAnsi="Times New Roman"/>
              </w:rPr>
              <w:t xml:space="preserve">Август </w:t>
            </w:r>
          </w:p>
          <w:p w:rsidR="00604430" w:rsidRDefault="00604430" w:rsidP="003C69E1">
            <w:pPr>
              <w:spacing w:after="0" w:line="240" w:lineRule="auto"/>
              <w:rPr>
                <w:rFonts w:ascii="Times New Roman" w:hAnsi="Times New Roman"/>
              </w:rPr>
            </w:pPr>
          </w:p>
          <w:p w:rsidR="00604430" w:rsidRDefault="00604430" w:rsidP="003C69E1">
            <w:pPr>
              <w:spacing w:after="0" w:line="240" w:lineRule="auto"/>
              <w:rPr>
                <w:rFonts w:ascii="Times New Roman" w:hAnsi="Times New Roman"/>
              </w:rPr>
            </w:pPr>
          </w:p>
        </w:tc>
        <w:tc>
          <w:tcPr>
            <w:tcW w:w="2127" w:type="dxa"/>
          </w:tcPr>
          <w:p w:rsidR="00604430" w:rsidRPr="00DE2A51" w:rsidRDefault="00981852" w:rsidP="003C69E1">
            <w:pPr>
              <w:spacing w:after="0" w:line="240" w:lineRule="auto"/>
              <w:rPr>
                <w:rFonts w:ascii="Times New Roman" w:hAnsi="Times New Roman"/>
              </w:rPr>
            </w:pPr>
            <w:r>
              <w:rPr>
                <w:rFonts w:ascii="Times New Roman" w:hAnsi="Times New Roman"/>
              </w:rPr>
              <w:t>Замдиректора по УВР,</w:t>
            </w:r>
            <w:r w:rsidR="00661CE1">
              <w:rPr>
                <w:rFonts w:ascii="Times New Roman" w:hAnsi="Times New Roman"/>
              </w:rPr>
              <w:t xml:space="preserve"> </w:t>
            </w:r>
            <w:r w:rsidR="00604430">
              <w:rPr>
                <w:rFonts w:ascii="Times New Roman" w:hAnsi="Times New Roman"/>
              </w:rPr>
              <w:t>рук. МО</w:t>
            </w:r>
          </w:p>
          <w:p w:rsidR="00604430" w:rsidRDefault="00604430" w:rsidP="003C69E1">
            <w:pPr>
              <w:spacing w:after="0" w:line="240" w:lineRule="auto"/>
              <w:rPr>
                <w:rFonts w:ascii="Times New Roman" w:hAnsi="Times New Roman"/>
              </w:rPr>
            </w:pPr>
          </w:p>
        </w:tc>
      </w:tr>
      <w:tr w:rsidR="00604430" w:rsidRPr="00DE2A51" w:rsidTr="00981852">
        <w:trPr>
          <w:cantSplit/>
          <w:trHeight w:val="480"/>
        </w:trPr>
        <w:tc>
          <w:tcPr>
            <w:tcW w:w="4311" w:type="dxa"/>
            <w:vMerge/>
          </w:tcPr>
          <w:p w:rsidR="00604430" w:rsidRPr="00DE2A51" w:rsidRDefault="00604430" w:rsidP="003C69E1">
            <w:pPr>
              <w:spacing w:after="0" w:line="240" w:lineRule="auto"/>
              <w:rPr>
                <w:rFonts w:ascii="Times New Roman" w:hAnsi="Times New Roman"/>
                <w:b/>
                <w:bCs/>
              </w:rPr>
            </w:pPr>
          </w:p>
        </w:tc>
        <w:tc>
          <w:tcPr>
            <w:tcW w:w="7404" w:type="dxa"/>
          </w:tcPr>
          <w:p w:rsidR="00604430" w:rsidRPr="00DE2A51" w:rsidRDefault="00604430" w:rsidP="00A03856">
            <w:pPr>
              <w:numPr>
                <w:ilvl w:val="0"/>
                <w:numId w:val="19"/>
              </w:numPr>
              <w:spacing w:after="0" w:line="240" w:lineRule="auto"/>
              <w:rPr>
                <w:rFonts w:ascii="Times New Roman" w:hAnsi="Times New Roman"/>
                <w:b/>
              </w:rPr>
            </w:pPr>
            <w:r w:rsidRPr="00DE2A51">
              <w:rPr>
                <w:rFonts w:ascii="Times New Roman" w:hAnsi="Times New Roman"/>
              </w:rPr>
              <w:t xml:space="preserve">Проведение </w:t>
            </w:r>
            <w:r>
              <w:rPr>
                <w:rFonts w:ascii="Times New Roman" w:hAnsi="Times New Roman"/>
              </w:rPr>
              <w:t>предметны</w:t>
            </w:r>
            <w:r w:rsidRPr="00DE2A51">
              <w:rPr>
                <w:rFonts w:ascii="Times New Roman" w:hAnsi="Times New Roman"/>
              </w:rPr>
              <w:t>х недель.</w:t>
            </w:r>
          </w:p>
          <w:p w:rsidR="00604430" w:rsidRPr="00DE2A51" w:rsidRDefault="00604430" w:rsidP="003C69E1">
            <w:pPr>
              <w:spacing w:after="0" w:line="240" w:lineRule="auto"/>
              <w:rPr>
                <w:rFonts w:ascii="Times New Roman" w:hAnsi="Times New Roman"/>
                <w:b/>
                <w:i/>
              </w:rPr>
            </w:pPr>
          </w:p>
        </w:tc>
        <w:tc>
          <w:tcPr>
            <w:tcW w:w="1468" w:type="dxa"/>
          </w:tcPr>
          <w:p w:rsidR="00604430" w:rsidRPr="00DE2A51" w:rsidRDefault="00604430" w:rsidP="003C69E1">
            <w:pPr>
              <w:spacing w:after="0" w:line="240" w:lineRule="auto"/>
              <w:rPr>
                <w:rFonts w:ascii="Times New Roman" w:hAnsi="Times New Roman"/>
              </w:rPr>
            </w:pPr>
            <w:r w:rsidRPr="00DE2A51">
              <w:rPr>
                <w:rFonts w:ascii="Times New Roman" w:hAnsi="Times New Roman"/>
              </w:rPr>
              <w:t xml:space="preserve">В течение года </w:t>
            </w:r>
          </w:p>
        </w:tc>
        <w:tc>
          <w:tcPr>
            <w:tcW w:w="2127" w:type="dxa"/>
          </w:tcPr>
          <w:p w:rsidR="00604430" w:rsidRDefault="00604430" w:rsidP="003C69E1">
            <w:pPr>
              <w:spacing w:after="0" w:line="240" w:lineRule="auto"/>
              <w:rPr>
                <w:rFonts w:ascii="Times New Roman" w:hAnsi="Times New Roman"/>
              </w:rPr>
            </w:pPr>
            <w:r w:rsidRPr="00DE2A51">
              <w:rPr>
                <w:rFonts w:ascii="Times New Roman" w:hAnsi="Times New Roman"/>
              </w:rPr>
              <w:t>Рук. МО, педагоги МО</w:t>
            </w:r>
          </w:p>
        </w:tc>
      </w:tr>
      <w:tr w:rsidR="00604430" w:rsidRPr="00DE2A51" w:rsidTr="00981852">
        <w:trPr>
          <w:cantSplit/>
          <w:trHeight w:val="560"/>
        </w:trPr>
        <w:tc>
          <w:tcPr>
            <w:tcW w:w="4311" w:type="dxa"/>
            <w:vMerge/>
          </w:tcPr>
          <w:p w:rsidR="00604430" w:rsidRPr="00DE2A51" w:rsidRDefault="00604430" w:rsidP="003C69E1">
            <w:pPr>
              <w:spacing w:after="0" w:line="240" w:lineRule="auto"/>
              <w:rPr>
                <w:rFonts w:ascii="Times New Roman" w:hAnsi="Times New Roman"/>
                <w:b/>
                <w:bCs/>
              </w:rPr>
            </w:pPr>
          </w:p>
        </w:tc>
        <w:tc>
          <w:tcPr>
            <w:tcW w:w="7404" w:type="dxa"/>
          </w:tcPr>
          <w:p w:rsidR="00604430" w:rsidRPr="0044556C" w:rsidRDefault="00604430" w:rsidP="00A03856">
            <w:pPr>
              <w:numPr>
                <w:ilvl w:val="0"/>
                <w:numId w:val="19"/>
              </w:numPr>
              <w:spacing w:after="0" w:line="240" w:lineRule="auto"/>
              <w:rPr>
                <w:rFonts w:ascii="Times New Roman" w:hAnsi="Times New Roman"/>
              </w:rPr>
            </w:pPr>
            <w:proofErr w:type="spellStart"/>
            <w:r w:rsidRPr="00DE2A51">
              <w:rPr>
                <w:rFonts w:ascii="Times New Roman" w:hAnsi="Times New Roman"/>
              </w:rPr>
              <w:t>Взаимопосещение</w:t>
            </w:r>
            <w:proofErr w:type="spellEnd"/>
            <w:r w:rsidRPr="00DE2A51">
              <w:rPr>
                <w:rFonts w:ascii="Times New Roman" w:hAnsi="Times New Roman"/>
              </w:rPr>
              <w:t xml:space="preserve"> уроков с последующим анализом.</w:t>
            </w:r>
          </w:p>
        </w:tc>
        <w:tc>
          <w:tcPr>
            <w:tcW w:w="1468" w:type="dxa"/>
          </w:tcPr>
          <w:p w:rsidR="00604430" w:rsidRPr="00DE2A51" w:rsidRDefault="00604430" w:rsidP="003C69E1">
            <w:pPr>
              <w:spacing w:after="0" w:line="240" w:lineRule="auto"/>
              <w:rPr>
                <w:rFonts w:ascii="Times New Roman" w:hAnsi="Times New Roman"/>
              </w:rPr>
            </w:pPr>
            <w:r w:rsidRPr="00DE2A51">
              <w:rPr>
                <w:rFonts w:ascii="Times New Roman" w:hAnsi="Times New Roman"/>
              </w:rPr>
              <w:t>В течение года</w:t>
            </w:r>
          </w:p>
        </w:tc>
        <w:tc>
          <w:tcPr>
            <w:tcW w:w="2127" w:type="dxa"/>
          </w:tcPr>
          <w:p w:rsidR="00604430" w:rsidRPr="00DE2A51" w:rsidRDefault="00604430" w:rsidP="003C69E1">
            <w:pPr>
              <w:spacing w:after="0" w:line="240" w:lineRule="auto"/>
              <w:rPr>
                <w:rFonts w:ascii="Times New Roman" w:hAnsi="Times New Roman"/>
              </w:rPr>
            </w:pPr>
            <w:r>
              <w:rPr>
                <w:rFonts w:ascii="Times New Roman" w:hAnsi="Times New Roman"/>
              </w:rPr>
              <w:t>Рук. МО, педагоги МО</w:t>
            </w:r>
          </w:p>
        </w:tc>
      </w:tr>
      <w:tr w:rsidR="00604430" w:rsidRPr="00DE2A51" w:rsidTr="00981852">
        <w:trPr>
          <w:trHeight w:val="1024"/>
        </w:trPr>
        <w:tc>
          <w:tcPr>
            <w:tcW w:w="4311" w:type="dxa"/>
            <w:vMerge w:val="restart"/>
          </w:tcPr>
          <w:p w:rsidR="00604430" w:rsidRPr="00DE2A51" w:rsidRDefault="00604430" w:rsidP="003C69E1">
            <w:pPr>
              <w:spacing w:after="0" w:line="240" w:lineRule="auto"/>
              <w:rPr>
                <w:rFonts w:ascii="Times New Roman" w:hAnsi="Times New Roman"/>
                <w:b/>
              </w:rPr>
            </w:pPr>
            <w:r w:rsidRPr="00DE2A51">
              <w:rPr>
                <w:rFonts w:ascii="Times New Roman" w:hAnsi="Times New Roman"/>
                <w:b/>
              </w:rPr>
              <w:t xml:space="preserve">Реализация Программы </w:t>
            </w:r>
            <w:proofErr w:type="gramStart"/>
            <w:r w:rsidRPr="00DE2A51">
              <w:rPr>
                <w:rFonts w:ascii="Times New Roman" w:hAnsi="Times New Roman"/>
                <w:b/>
              </w:rPr>
              <w:t xml:space="preserve">развития </w:t>
            </w:r>
            <w:r w:rsidR="00910992">
              <w:rPr>
                <w:rFonts w:ascii="Times New Roman" w:hAnsi="Times New Roman"/>
                <w:b/>
              </w:rPr>
              <w:t xml:space="preserve"> </w:t>
            </w:r>
            <w:r w:rsidRPr="00DE2A51">
              <w:rPr>
                <w:rFonts w:ascii="Times New Roman" w:hAnsi="Times New Roman"/>
                <w:b/>
              </w:rPr>
              <w:t>в</w:t>
            </w:r>
            <w:proofErr w:type="gramEnd"/>
            <w:r w:rsidRPr="00DE2A51">
              <w:rPr>
                <w:rFonts w:ascii="Times New Roman" w:hAnsi="Times New Roman"/>
                <w:b/>
              </w:rPr>
              <w:t xml:space="preserve"> 201</w:t>
            </w:r>
            <w:r>
              <w:rPr>
                <w:rFonts w:ascii="Times New Roman" w:hAnsi="Times New Roman"/>
                <w:b/>
              </w:rPr>
              <w:t>9</w:t>
            </w:r>
            <w:r w:rsidRPr="00DE2A51">
              <w:rPr>
                <w:rFonts w:ascii="Times New Roman" w:hAnsi="Times New Roman"/>
                <w:b/>
              </w:rPr>
              <w:t>-20</w:t>
            </w:r>
            <w:r>
              <w:rPr>
                <w:rFonts w:ascii="Times New Roman" w:hAnsi="Times New Roman"/>
                <w:b/>
              </w:rPr>
              <w:t>20</w:t>
            </w:r>
            <w:r w:rsidRPr="00DE2A51">
              <w:rPr>
                <w:rFonts w:ascii="Times New Roman" w:hAnsi="Times New Roman"/>
                <w:b/>
              </w:rPr>
              <w:t>гг.</w:t>
            </w:r>
          </w:p>
          <w:p w:rsidR="00604430" w:rsidRPr="00DE2A51" w:rsidRDefault="00604430" w:rsidP="003C69E1">
            <w:pPr>
              <w:spacing w:after="0" w:line="240" w:lineRule="auto"/>
              <w:rPr>
                <w:rFonts w:ascii="Times New Roman" w:hAnsi="Times New Roman"/>
                <w:i/>
              </w:rPr>
            </w:pPr>
            <w:r w:rsidRPr="00DE2A51">
              <w:rPr>
                <w:rFonts w:ascii="Times New Roman" w:hAnsi="Times New Roman"/>
                <w:b/>
                <w:i/>
              </w:rPr>
              <w:t xml:space="preserve">Задача: </w:t>
            </w:r>
            <w:r w:rsidRPr="00DE2A51">
              <w:rPr>
                <w:rFonts w:ascii="Times New Roman" w:hAnsi="Times New Roman"/>
                <w:i/>
              </w:rPr>
              <w:t>обеспечение организационной, педагогической и содержательной поддержки инновационной деятельности педагогов, повышение профессиональной компетентности педагогов через инновационную деятельность</w:t>
            </w:r>
          </w:p>
          <w:p w:rsidR="00604430" w:rsidRPr="00DE2A51" w:rsidRDefault="00604430" w:rsidP="003C69E1">
            <w:pPr>
              <w:spacing w:after="0" w:line="240" w:lineRule="auto"/>
              <w:rPr>
                <w:rFonts w:ascii="Times New Roman" w:hAnsi="Times New Roman"/>
                <w:b/>
              </w:rPr>
            </w:pPr>
          </w:p>
        </w:tc>
        <w:tc>
          <w:tcPr>
            <w:tcW w:w="7404" w:type="dxa"/>
          </w:tcPr>
          <w:p w:rsidR="00604430" w:rsidRPr="00DE2A51" w:rsidRDefault="00604430" w:rsidP="003C69E1">
            <w:pPr>
              <w:spacing w:after="0" w:line="240" w:lineRule="auto"/>
              <w:rPr>
                <w:rFonts w:ascii="Times New Roman" w:hAnsi="Times New Roman"/>
                <w:b/>
                <w:i/>
              </w:rPr>
            </w:pPr>
            <w:r w:rsidRPr="00DE2A51">
              <w:rPr>
                <w:rFonts w:ascii="Times New Roman" w:hAnsi="Times New Roman"/>
                <w:b/>
                <w:i/>
              </w:rPr>
              <w:t>Мониторинг инновационной деятельности педагогов</w:t>
            </w:r>
          </w:p>
          <w:p w:rsidR="00604430" w:rsidRPr="00DE2A51" w:rsidRDefault="00604430" w:rsidP="00A03856">
            <w:pPr>
              <w:numPr>
                <w:ilvl w:val="0"/>
                <w:numId w:val="22"/>
              </w:numPr>
              <w:spacing w:after="0" w:line="240" w:lineRule="auto"/>
              <w:rPr>
                <w:rFonts w:ascii="Times New Roman" w:hAnsi="Times New Roman"/>
                <w:b/>
              </w:rPr>
            </w:pPr>
            <w:r w:rsidRPr="00DE2A51">
              <w:rPr>
                <w:rFonts w:ascii="Times New Roman" w:hAnsi="Times New Roman"/>
              </w:rPr>
              <w:t>Проведение ежемесячного электронного мониторинга уровня творческих достижений педагогов и учащихся. Создание на этой основе электронного портфолио учреждения и галереи лучших педагогов.</w:t>
            </w:r>
          </w:p>
        </w:tc>
        <w:tc>
          <w:tcPr>
            <w:tcW w:w="1468" w:type="dxa"/>
          </w:tcPr>
          <w:p w:rsidR="00604430" w:rsidRPr="00DE2A51" w:rsidRDefault="00604430" w:rsidP="003C69E1">
            <w:pPr>
              <w:spacing w:after="0" w:line="240" w:lineRule="auto"/>
              <w:rPr>
                <w:rFonts w:ascii="Times New Roman" w:hAnsi="Times New Roman"/>
              </w:rPr>
            </w:pPr>
            <w:r w:rsidRPr="00DE2A51">
              <w:rPr>
                <w:rFonts w:ascii="Times New Roman" w:hAnsi="Times New Roman"/>
              </w:rPr>
              <w:t>В течение года</w:t>
            </w:r>
          </w:p>
          <w:p w:rsidR="00604430" w:rsidRPr="00DE2A51" w:rsidRDefault="00604430" w:rsidP="003C69E1">
            <w:pPr>
              <w:spacing w:after="0" w:line="240" w:lineRule="auto"/>
              <w:rPr>
                <w:rFonts w:ascii="Times New Roman" w:hAnsi="Times New Roman"/>
              </w:rPr>
            </w:pPr>
          </w:p>
        </w:tc>
        <w:tc>
          <w:tcPr>
            <w:tcW w:w="2127" w:type="dxa"/>
          </w:tcPr>
          <w:p w:rsidR="00604430" w:rsidRDefault="00910992" w:rsidP="003C69E1">
            <w:pPr>
              <w:spacing w:after="0" w:line="240" w:lineRule="auto"/>
              <w:rPr>
                <w:rFonts w:ascii="Times New Roman" w:hAnsi="Times New Roman"/>
              </w:rPr>
            </w:pPr>
            <w:r>
              <w:rPr>
                <w:rFonts w:ascii="Times New Roman" w:hAnsi="Times New Roman"/>
              </w:rPr>
              <w:t xml:space="preserve">Замдиректора по УВР и ВПВ </w:t>
            </w:r>
          </w:p>
          <w:p w:rsidR="00604430" w:rsidRPr="00DE2A51" w:rsidRDefault="00604430" w:rsidP="003C69E1">
            <w:pPr>
              <w:spacing w:after="0" w:line="240" w:lineRule="auto"/>
              <w:rPr>
                <w:rFonts w:ascii="Times New Roman" w:hAnsi="Times New Roman"/>
              </w:rPr>
            </w:pPr>
          </w:p>
        </w:tc>
      </w:tr>
      <w:tr w:rsidR="00604430" w:rsidRPr="00DE2A51" w:rsidTr="00981852">
        <w:trPr>
          <w:trHeight w:val="1016"/>
        </w:trPr>
        <w:tc>
          <w:tcPr>
            <w:tcW w:w="4311" w:type="dxa"/>
            <w:vMerge/>
          </w:tcPr>
          <w:p w:rsidR="00604430" w:rsidRPr="00DE2A51" w:rsidRDefault="00604430" w:rsidP="003C69E1">
            <w:pPr>
              <w:spacing w:after="0" w:line="240" w:lineRule="auto"/>
              <w:rPr>
                <w:rFonts w:ascii="Times New Roman" w:hAnsi="Times New Roman"/>
                <w:b/>
              </w:rPr>
            </w:pPr>
          </w:p>
        </w:tc>
        <w:tc>
          <w:tcPr>
            <w:tcW w:w="7404" w:type="dxa"/>
          </w:tcPr>
          <w:p w:rsidR="00604430" w:rsidRPr="00DE2A51" w:rsidRDefault="00604430" w:rsidP="00A03856">
            <w:pPr>
              <w:numPr>
                <w:ilvl w:val="0"/>
                <w:numId w:val="22"/>
              </w:numPr>
              <w:spacing w:after="0" w:line="240" w:lineRule="auto"/>
              <w:rPr>
                <w:rFonts w:ascii="Times New Roman" w:hAnsi="Times New Roman"/>
                <w:b/>
                <w:i/>
              </w:rPr>
            </w:pPr>
            <w:r w:rsidRPr="00DE2A51">
              <w:rPr>
                <w:rFonts w:ascii="Times New Roman" w:hAnsi="Times New Roman"/>
              </w:rPr>
              <w:t xml:space="preserve">Представление результатов проектно-исследовательской деятельности педагогов на различных уровнях (в </w:t>
            </w:r>
            <w:proofErr w:type="spellStart"/>
            <w:r w:rsidRPr="00DE2A51">
              <w:rPr>
                <w:rFonts w:ascii="Times New Roman" w:hAnsi="Times New Roman"/>
              </w:rPr>
              <w:t>т.ч</w:t>
            </w:r>
            <w:proofErr w:type="spellEnd"/>
            <w:r w:rsidRPr="00DE2A51">
              <w:rPr>
                <w:rFonts w:ascii="Times New Roman" w:hAnsi="Times New Roman"/>
              </w:rPr>
              <w:t xml:space="preserve">. на </w:t>
            </w:r>
            <w:r>
              <w:rPr>
                <w:rFonts w:ascii="Times New Roman" w:hAnsi="Times New Roman"/>
              </w:rPr>
              <w:t xml:space="preserve">школьной конференции «Путешествие в </w:t>
            </w:r>
            <w:r w:rsidR="00910992">
              <w:rPr>
                <w:rFonts w:ascii="Times New Roman" w:hAnsi="Times New Roman"/>
              </w:rPr>
              <w:t>Россию</w:t>
            </w:r>
            <w:r>
              <w:rPr>
                <w:rFonts w:ascii="Times New Roman" w:hAnsi="Times New Roman"/>
              </w:rPr>
              <w:t>», открыто</w:t>
            </w:r>
            <w:r w:rsidRPr="00DE2A51">
              <w:rPr>
                <w:rFonts w:ascii="Times New Roman" w:hAnsi="Times New Roman"/>
              </w:rPr>
              <w:t xml:space="preserve">й </w:t>
            </w:r>
            <w:r>
              <w:rPr>
                <w:rFonts w:ascii="Times New Roman" w:hAnsi="Times New Roman"/>
              </w:rPr>
              <w:t xml:space="preserve">проектно-исследовательской </w:t>
            </w:r>
            <w:r w:rsidRPr="00DE2A51">
              <w:rPr>
                <w:rFonts w:ascii="Times New Roman" w:hAnsi="Times New Roman"/>
              </w:rPr>
              <w:t>конференции «</w:t>
            </w:r>
            <w:r>
              <w:rPr>
                <w:rFonts w:ascii="Times New Roman" w:hAnsi="Times New Roman"/>
              </w:rPr>
              <w:t>Исследовательский дебют</w:t>
            </w:r>
            <w:r w:rsidRPr="00DE2A51">
              <w:rPr>
                <w:rFonts w:ascii="Times New Roman" w:hAnsi="Times New Roman"/>
              </w:rPr>
              <w:t>»).</w:t>
            </w:r>
          </w:p>
        </w:tc>
        <w:tc>
          <w:tcPr>
            <w:tcW w:w="1468" w:type="dxa"/>
          </w:tcPr>
          <w:p w:rsidR="00604430" w:rsidRPr="00DE2A51" w:rsidRDefault="00604430" w:rsidP="003C69E1">
            <w:pPr>
              <w:spacing w:after="0" w:line="240" w:lineRule="auto"/>
              <w:rPr>
                <w:rFonts w:ascii="Times New Roman" w:hAnsi="Times New Roman"/>
              </w:rPr>
            </w:pPr>
            <w:r w:rsidRPr="00DE2A51">
              <w:rPr>
                <w:rFonts w:ascii="Times New Roman" w:hAnsi="Times New Roman"/>
              </w:rPr>
              <w:t>В течение года</w:t>
            </w:r>
          </w:p>
          <w:p w:rsidR="00604430" w:rsidRPr="00DE2A51" w:rsidRDefault="00604430" w:rsidP="003C69E1">
            <w:pPr>
              <w:spacing w:after="0" w:line="240" w:lineRule="auto"/>
              <w:rPr>
                <w:rFonts w:ascii="Times New Roman" w:hAnsi="Times New Roman"/>
              </w:rPr>
            </w:pPr>
          </w:p>
          <w:p w:rsidR="00604430" w:rsidRPr="00DE2A51" w:rsidRDefault="00604430" w:rsidP="003C69E1">
            <w:pPr>
              <w:spacing w:after="0" w:line="240" w:lineRule="auto"/>
              <w:rPr>
                <w:rFonts w:ascii="Times New Roman" w:hAnsi="Times New Roman"/>
              </w:rPr>
            </w:pPr>
          </w:p>
        </w:tc>
        <w:tc>
          <w:tcPr>
            <w:tcW w:w="2127" w:type="dxa"/>
          </w:tcPr>
          <w:p w:rsidR="00604430" w:rsidRPr="00DE2A51" w:rsidRDefault="00604430" w:rsidP="003C69E1">
            <w:pPr>
              <w:spacing w:after="0" w:line="240" w:lineRule="auto"/>
              <w:rPr>
                <w:rFonts w:ascii="Times New Roman" w:hAnsi="Times New Roman"/>
              </w:rPr>
            </w:pPr>
            <w:r w:rsidRPr="00DE2A51">
              <w:rPr>
                <w:rFonts w:ascii="Times New Roman" w:hAnsi="Times New Roman"/>
              </w:rPr>
              <w:t xml:space="preserve">Педагоги, </w:t>
            </w:r>
            <w:r w:rsidR="00910992">
              <w:rPr>
                <w:rFonts w:ascii="Times New Roman" w:hAnsi="Times New Roman"/>
              </w:rPr>
              <w:t>Замдиректора по УВР</w:t>
            </w:r>
            <w:r w:rsidR="00910992" w:rsidRPr="00DE2A51">
              <w:rPr>
                <w:rFonts w:ascii="Times New Roman" w:hAnsi="Times New Roman"/>
              </w:rPr>
              <w:t xml:space="preserve"> </w:t>
            </w:r>
          </w:p>
        </w:tc>
      </w:tr>
      <w:tr w:rsidR="00604430" w:rsidRPr="00DE2A51" w:rsidTr="00981852">
        <w:trPr>
          <w:trHeight w:val="665"/>
        </w:trPr>
        <w:tc>
          <w:tcPr>
            <w:tcW w:w="4311" w:type="dxa"/>
            <w:vMerge/>
          </w:tcPr>
          <w:p w:rsidR="00604430" w:rsidRPr="00DE2A51" w:rsidRDefault="00604430" w:rsidP="003C69E1">
            <w:pPr>
              <w:spacing w:after="0" w:line="240" w:lineRule="auto"/>
              <w:rPr>
                <w:rFonts w:ascii="Times New Roman" w:hAnsi="Times New Roman"/>
                <w:b/>
              </w:rPr>
            </w:pPr>
          </w:p>
        </w:tc>
        <w:tc>
          <w:tcPr>
            <w:tcW w:w="7404" w:type="dxa"/>
          </w:tcPr>
          <w:p w:rsidR="00604430" w:rsidRPr="00DE2A51" w:rsidRDefault="00604430" w:rsidP="00A03856">
            <w:pPr>
              <w:numPr>
                <w:ilvl w:val="0"/>
                <w:numId w:val="22"/>
              </w:numPr>
              <w:spacing w:after="0" w:line="240" w:lineRule="auto"/>
              <w:rPr>
                <w:rFonts w:ascii="Times New Roman" w:hAnsi="Times New Roman"/>
              </w:rPr>
            </w:pPr>
            <w:r w:rsidRPr="00DE2A51">
              <w:rPr>
                <w:rFonts w:ascii="Times New Roman" w:hAnsi="Times New Roman"/>
              </w:rPr>
              <w:t xml:space="preserve">Заполнение индивидуальных карт </w:t>
            </w:r>
            <w:r>
              <w:rPr>
                <w:rFonts w:ascii="Times New Roman" w:hAnsi="Times New Roman"/>
              </w:rPr>
              <w:t>педагогическ</w:t>
            </w:r>
            <w:r w:rsidRPr="00DE2A51">
              <w:rPr>
                <w:rFonts w:ascii="Times New Roman" w:hAnsi="Times New Roman"/>
              </w:rPr>
              <w:t>ой деятельности.</w:t>
            </w:r>
          </w:p>
          <w:p w:rsidR="00604430" w:rsidRPr="00DE2A51" w:rsidRDefault="00604430" w:rsidP="003C69E1">
            <w:pPr>
              <w:spacing w:after="0" w:line="240" w:lineRule="auto"/>
              <w:rPr>
                <w:rFonts w:ascii="Times New Roman" w:hAnsi="Times New Roman"/>
              </w:rPr>
            </w:pPr>
          </w:p>
        </w:tc>
        <w:tc>
          <w:tcPr>
            <w:tcW w:w="1468" w:type="dxa"/>
          </w:tcPr>
          <w:p w:rsidR="00604430" w:rsidRPr="00DE2A51" w:rsidRDefault="00604430" w:rsidP="003C69E1">
            <w:pPr>
              <w:spacing w:after="0" w:line="240" w:lineRule="auto"/>
              <w:rPr>
                <w:rFonts w:ascii="Times New Roman" w:hAnsi="Times New Roman"/>
              </w:rPr>
            </w:pPr>
            <w:r>
              <w:rPr>
                <w:rFonts w:ascii="Times New Roman" w:hAnsi="Times New Roman"/>
              </w:rPr>
              <w:t xml:space="preserve">декабрь, май </w:t>
            </w:r>
          </w:p>
          <w:p w:rsidR="00604430" w:rsidRDefault="00604430" w:rsidP="003C69E1">
            <w:pPr>
              <w:spacing w:after="0" w:line="240" w:lineRule="auto"/>
              <w:rPr>
                <w:rFonts w:ascii="Times New Roman" w:hAnsi="Times New Roman"/>
              </w:rPr>
            </w:pPr>
          </w:p>
          <w:p w:rsidR="00604430" w:rsidRDefault="00604430" w:rsidP="003C69E1">
            <w:pPr>
              <w:spacing w:after="0" w:line="240" w:lineRule="auto"/>
              <w:rPr>
                <w:rFonts w:ascii="Times New Roman" w:hAnsi="Times New Roman"/>
              </w:rPr>
            </w:pPr>
          </w:p>
        </w:tc>
        <w:tc>
          <w:tcPr>
            <w:tcW w:w="2127" w:type="dxa"/>
          </w:tcPr>
          <w:p w:rsidR="00604430" w:rsidRDefault="00604430" w:rsidP="003C69E1">
            <w:pPr>
              <w:spacing w:after="0" w:line="240" w:lineRule="auto"/>
              <w:rPr>
                <w:rFonts w:ascii="Times New Roman" w:hAnsi="Times New Roman"/>
              </w:rPr>
            </w:pPr>
            <w:r w:rsidRPr="00DE2A51">
              <w:rPr>
                <w:rFonts w:ascii="Times New Roman" w:hAnsi="Times New Roman"/>
              </w:rPr>
              <w:t xml:space="preserve">Педагоги, </w:t>
            </w:r>
            <w:r w:rsidR="00910992">
              <w:rPr>
                <w:rFonts w:ascii="Times New Roman" w:hAnsi="Times New Roman"/>
              </w:rPr>
              <w:t>Замдиректора по УВР</w:t>
            </w:r>
          </w:p>
        </w:tc>
      </w:tr>
      <w:tr w:rsidR="00604430" w:rsidRPr="00DE2A51" w:rsidTr="00981852">
        <w:trPr>
          <w:trHeight w:val="1826"/>
        </w:trPr>
        <w:tc>
          <w:tcPr>
            <w:tcW w:w="4311" w:type="dxa"/>
            <w:vMerge/>
          </w:tcPr>
          <w:p w:rsidR="00604430" w:rsidRPr="00DE2A51" w:rsidRDefault="00604430" w:rsidP="003C69E1">
            <w:pPr>
              <w:spacing w:after="0" w:line="240" w:lineRule="auto"/>
              <w:rPr>
                <w:rFonts w:ascii="Times New Roman" w:hAnsi="Times New Roman"/>
                <w:b/>
              </w:rPr>
            </w:pPr>
          </w:p>
        </w:tc>
        <w:tc>
          <w:tcPr>
            <w:tcW w:w="7404" w:type="dxa"/>
          </w:tcPr>
          <w:p w:rsidR="00604430" w:rsidRPr="003A6E1C" w:rsidRDefault="00604430" w:rsidP="003C69E1">
            <w:pPr>
              <w:spacing w:after="0" w:line="240" w:lineRule="auto"/>
              <w:rPr>
                <w:rFonts w:ascii="Times New Roman" w:hAnsi="Times New Roman"/>
                <w:b/>
                <w:i/>
                <w:spacing w:val="-3"/>
              </w:rPr>
            </w:pPr>
            <w:r w:rsidRPr="003A6E1C">
              <w:rPr>
                <w:rFonts w:ascii="Times New Roman" w:hAnsi="Times New Roman"/>
                <w:b/>
                <w:i/>
                <w:spacing w:val="-3"/>
              </w:rPr>
              <w:t xml:space="preserve">Программно-методическое обеспечение перехода на ФГОС. </w:t>
            </w:r>
          </w:p>
          <w:p w:rsidR="00604430" w:rsidRPr="003A6E1C" w:rsidRDefault="00604430" w:rsidP="003C69E1">
            <w:pPr>
              <w:spacing w:after="0" w:line="240" w:lineRule="auto"/>
              <w:rPr>
                <w:rFonts w:ascii="Times New Roman" w:hAnsi="Times New Roman"/>
                <w:spacing w:val="-3"/>
              </w:rPr>
            </w:pPr>
            <w:r w:rsidRPr="003A6E1C">
              <w:rPr>
                <w:rFonts w:ascii="Times New Roman" w:hAnsi="Times New Roman"/>
                <w:spacing w:val="-3"/>
              </w:rPr>
              <w:t>1.</w:t>
            </w:r>
            <w:r w:rsidRPr="003A6E1C">
              <w:rPr>
                <w:rFonts w:ascii="Times New Roman" w:hAnsi="Times New Roman"/>
                <w:spacing w:val="-3"/>
              </w:rPr>
              <w:tab/>
              <w:t>Разработка программ курсов, обеспечивающих индивидуальные образовательные потребности обучающихся (банк программ, обеспечивающих работу с одаренными</w:t>
            </w:r>
            <w:r>
              <w:rPr>
                <w:rFonts w:ascii="Times New Roman" w:hAnsi="Times New Roman"/>
                <w:spacing w:val="-3"/>
              </w:rPr>
              <w:t>).</w:t>
            </w:r>
          </w:p>
          <w:p w:rsidR="00604430" w:rsidRPr="00CB52DB" w:rsidRDefault="00604430" w:rsidP="003C69E1">
            <w:pPr>
              <w:spacing w:after="0" w:line="240" w:lineRule="auto"/>
              <w:rPr>
                <w:rFonts w:ascii="Times New Roman" w:hAnsi="Times New Roman"/>
                <w:spacing w:val="-3"/>
              </w:rPr>
            </w:pPr>
            <w:r w:rsidRPr="003A6E1C">
              <w:rPr>
                <w:rFonts w:ascii="Times New Roman" w:hAnsi="Times New Roman"/>
                <w:spacing w:val="-3"/>
              </w:rPr>
              <w:t>2.</w:t>
            </w:r>
            <w:r w:rsidRPr="003A6E1C">
              <w:rPr>
                <w:rFonts w:ascii="Times New Roman" w:hAnsi="Times New Roman"/>
                <w:spacing w:val="-3"/>
              </w:rPr>
              <w:tab/>
              <w:t>Создание электронного банка программ, УМК, обеспечивающих переход на ФГОС в основной школе, и представление их на сайте учреждения.</w:t>
            </w:r>
          </w:p>
        </w:tc>
        <w:tc>
          <w:tcPr>
            <w:tcW w:w="1468" w:type="dxa"/>
          </w:tcPr>
          <w:p w:rsidR="00604430" w:rsidRPr="00DE2A51" w:rsidRDefault="00604430" w:rsidP="003C69E1">
            <w:pPr>
              <w:spacing w:after="0" w:line="240" w:lineRule="auto"/>
              <w:rPr>
                <w:rFonts w:ascii="Times New Roman" w:hAnsi="Times New Roman"/>
              </w:rPr>
            </w:pPr>
            <w:r w:rsidRPr="00DE2A51">
              <w:rPr>
                <w:rFonts w:ascii="Times New Roman" w:hAnsi="Times New Roman"/>
              </w:rPr>
              <w:t>В течение года</w:t>
            </w:r>
          </w:p>
          <w:p w:rsidR="00604430" w:rsidRDefault="00604430" w:rsidP="003C69E1">
            <w:pPr>
              <w:spacing w:after="0" w:line="240" w:lineRule="auto"/>
              <w:rPr>
                <w:rFonts w:ascii="Times New Roman" w:hAnsi="Times New Roman"/>
              </w:rPr>
            </w:pPr>
          </w:p>
          <w:p w:rsidR="00604430" w:rsidRDefault="00604430" w:rsidP="003C69E1">
            <w:pPr>
              <w:spacing w:after="0" w:line="240" w:lineRule="auto"/>
              <w:rPr>
                <w:rFonts w:ascii="Times New Roman" w:hAnsi="Times New Roman"/>
              </w:rPr>
            </w:pPr>
          </w:p>
          <w:p w:rsidR="00604430" w:rsidRPr="00DE2A51" w:rsidRDefault="00604430" w:rsidP="003C69E1">
            <w:pPr>
              <w:spacing w:after="0" w:line="240" w:lineRule="auto"/>
              <w:rPr>
                <w:rFonts w:ascii="Times New Roman" w:hAnsi="Times New Roman"/>
              </w:rPr>
            </w:pPr>
            <w:r w:rsidRPr="00DE2A51">
              <w:rPr>
                <w:rFonts w:ascii="Times New Roman" w:hAnsi="Times New Roman"/>
              </w:rPr>
              <w:t>В течение года</w:t>
            </w:r>
          </w:p>
          <w:p w:rsidR="00604430" w:rsidRDefault="00604430" w:rsidP="003C69E1">
            <w:pPr>
              <w:spacing w:after="0" w:line="240" w:lineRule="auto"/>
              <w:rPr>
                <w:rFonts w:ascii="Times New Roman" w:hAnsi="Times New Roman"/>
              </w:rPr>
            </w:pPr>
          </w:p>
        </w:tc>
        <w:tc>
          <w:tcPr>
            <w:tcW w:w="2127" w:type="dxa"/>
          </w:tcPr>
          <w:p w:rsidR="00604430" w:rsidRPr="003A6E1C" w:rsidRDefault="00604430" w:rsidP="003C69E1">
            <w:pPr>
              <w:spacing w:after="0" w:line="240" w:lineRule="auto"/>
              <w:rPr>
                <w:rFonts w:ascii="Times New Roman" w:hAnsi="Times New Roman"/>
              </w:rPr>
            </w:pPr>
            <w:r w:rsidRPr="003A6E1C">
              <w:rPr>
                <w:rFonts w:ascii="Times New Roman" w:hAnsi="Times New Roman"/>
              </w:rPr>
              <w:t>Педагоги, администрация</w:t>
            </w:r>
          </w:p>
          <w:p w:rsidR="00604430" w:rsidRDefault="00604430" w:rsidP="003C69E1">
            <w:pPr>
              <w:spacing w:after="0" w:line="240" w:lineRule="auto"/>
              <w:rPr>
                <w:rFonts w:ascii="Times New Roman" w:hAnsi="Times New Roman"/>
              </w:rPr>
            </w:pPr>
          </w:p>
          <w:p w:rsidR="00604430" w:rsidRDefault="00604430" w:rsidP="003C69E1">
            <w:pPr>
              <w:spacing w:after="0" w:line="240" w:lineRule="auto"/>
              <w:rPr>
                <w:rFonts w:ascii="Times New Roman" w:hAnsi="Times New Roman"/>
              </w:rPr>
            </w:pPr>
          </w:p>
          <w:p w:rsidR="00604430" w:rsidRDefault="00910992" w:rsidP="003C69E1">
            <w:pPr>
              <w:spacing w:after="0" w:line="240" w:lineRule="auto"/>
              <w:rPr>
                <w:rFonts w:ascii="Times New Roman" w:hAnsi="Times New Roman"/>
              </w:rPr>
            </w:pPr>
            <w:r>
              <w:rPr>
                <w:rFonts w:ascii="Times New Roman" w:hAnsi="Times New Roman"/>
              </w:rPr>
              <w:t>Замдиректора по УВР</w:t>
            </w:r>
            <w:r w:rsidR="00604430" w:rsidRPr="00DE2A51">
              <w:rPr>
                <w:rFonts w:ascii="Times New Roman" w:hAnsi="Times New Roman"/>
              </w:rPr>
              <w:t>.</w:t>
            </w:r>
            <w:r w:rsidR="00604430">
              <w:rPr>
                <w:rFonts w:ascii="Times New Roman" w:hAnsi="Times New Roman"/>
              </w:rPr>
              <w:t>, педагоги</w:t>
            </w:r>
          </w:p>
        </w:tc>
      </w:tr>
      <w:tr w:rsidR="00604430" w:rsidRPr="00DE2A51" w:rsidTr="00661CE1">
        <w:trPr>
          <w:trHeight w:val="1687"/>
        </w:trPr>
        <w:tc>
          <w:tcPr>
            <w:tcW w:w="4311" w:type="dxa"/>
            <w:vMerge/>
          </w:tcPr>
          <w:p w:rsidR="00604430" w:rsidRPr="00DE2A51" w:rsidRDefault="00604430" w:rsidP="003C69E1">
            <w:pPr>
              <w:spacing w:after="0" w:line="240" w:lineRule="auto"/>
              <w:rPr>
                <w:rFonts w:ascii="Times New Roman" w:hAnsi="Times New Roman"/>
                <w:b/>
              </w:rPr>
            </w:pPr>
          </w:p>
        </w:tc>
        <w:tc>
          <w:tcPr>
            <w:tcW w:w="7404" w:type="dxa"/>
          </w:tcPr>
          <w:p w:rsidR="00604430" w:rsidRPr="003A6E1C" w:rsidRDefault="00604430" w:rsidP="003C69E1">
            <w:pPr>
              <w:spacing w:after="0" w:line="240" w:lineRule="auto"/>
              <w:rPr>
                <w:rFonts w:ascii="Times New Roman" w:hAnsi="Times New Roman"/>
                <w:b/>
                <w:i/>
                <w:spacing w:val="-3"/>
              </w:rPr>
            </w:pPr>
            <w:r w:rsidRPr="003A6E1C">
              <w:rPr>
                <w:rFonts w:ascii="Times New Roman" w:hAnsi="Times New Roman"/>
                <w:b/>
                <w:i/>
                <w:spacing w:val="-3"/>
              </w:rPr>
              <w:t>Работа проблемно-творческих групп</w:t>
            </w:r>
          </w:p>
          <w:p w:rsidR="00604430" w:rsidRPr="00DE2A51" w:rsidRDefault="00604430" w:rsidP="00A03856">
            <w:pPr>
              <w:pStyle w:val="ad"/>
              <w:numPr>
                <w:ilvl w:val="0"/>
                <w:numId w:val="23"/>
              </w:numPr>
              <w:jc w:val="left"/>
              <w:rPr>
                <w:b w:val="0"/>
                <w:sz w:val="22"/>
                <w:szCs w:val="22"/>
              </w:rPr>
            </w:pPr>
            <w:r w:rsidRPr="00DE2A51">
              <w:rPr>
                <w:b w:val="0"/>
                <w:sz w:val="22"/>
                <w:szCs w:val="22"/>
              </w:rPr>
              <w:t xml:space="preserve">Консультирование педагогов, участников ПТГ. </w:t>
            </w:r>
          </w:p>
          <w:p w:rsidR="00604430" w:rsidRPr="00DE2A51" w:rsidRDefault="00604430" w:rsidP="00A03856">
            <w:pPr>
              <w:pStyle w:val="ad"/>
              <w:numPr>
                <w:ilvl w:val="0"/>
                <w:numId w:val="23"/>
              </w:numPr>
              <w:jc w:val="left"/>
              <w:rPr>
                <w:b w:val="0"/>
                <w:sz w:val="22"/>
                <w:szCs w:val="22"/>
              </w:rPr>
            </w:pPr>
            <w:r w:rsidRPr="00DE2A51">
              <w:rPr>
                <w:b w:val="0"/>
                <w:sz w:val="22"/>
                <w:szCs w:val="22"/>
              </w:rPr>
              <w:t xml:space="preserve">Планирование совместной инновационной работы с участниками проблемно-творческих групп. </w:t>
            </w:r>
          </w:p>
          <w:p w:rsidR="00604430" w:rsidRPr="00DE2A51" w:rsidRDefault="00604430" w:rsidP="003C69E1">
            <w:pPr>
              <w:pStyle w:val="ad"/>
              <w:ind w:left="360"/>
              <w:jc w:val="left"/>
              <w:rPr>
                <w:b w:val="0"/>
                <w:sz w:val="22"/>
                <w:szCs w:val="22"/>
              </w:rPr>
            </w:pPr>
          </w:p>
          <w:p w:rsidR="00604430" w:rsidRPr="00661CE1" w:rsidRDefault="00604430" w:rsidP="00A03856">
            <w:pPr>
              <w:pStyle w:val="ad"/>
              <w:numPr>
                <w:ilvl w:val="0"/>
                <w:numId w:val="23"/>
              </w:numPr>
              <w:jc w:val="left"/>
              <w:rPr>
                <w:b w:val="0"/>
                <w:sz w:val="22"/>
                <w:szCs w:val="22"/>
              </w:rPr>
            </w:pPr>
            <w:r w:rsidRPr="00DE2A51">
              <w:rPr>
                <w:b w:val="0"/>
                <w:sz w:val="22"/>
                <w:szCs w:val="22"/>
              </w:rPr>
              <w:t xml:space="preserve">Представление результатов работы ПТГ на </w:t>
            </w:r>
            <w:r>
              <w:rPr>
                <w:b w:val="0"/>
                <w:sz w:val="22"/>
                <w:szCs w:val="22"/>
              </w:rPr>
              <w:t>Методическом совете</w:t>
            </w:r>
            <w:r w:rsidRPr="00DE2A51">
              <w:rPr>
                <w:b w:val="0"/>
                <w:sz w:val="22"/>
                <w:szCs w:val="22"/>
              </w:rPr>
              <w:t>.</w:t>
            </w:r>
          </w:p>
        </w:tc>
        <w:tc>
          <w:tcPr>
            <w:tcW w:w="1468" w:type="dxa"/>
          </w:tcPr>
          <w:p w:rsidR="00604430" w:rsidRPr="00DE2A51" w:rsidRDefault="00604430" w:rsidP="003C69E1">
            <w:pPr>
              <w:spacing w:after="0" w:line="240" w:lineRule="auto"/>
              <w:rPr>
                <w:rFonts w:ascii="Times New Roman" w:hAnsi="Times New Roman"/>
              </w:rPr>
            </w:pPr>
            <w:r w:rsidRPr="00DE2A51">
              <w:rPr>
                <w:rFonts w:ascii="Times New Roman" w:hAnsi="Times New Roman"/>
              </w:rPr>
              <w:t>В течение года</w:t>
            </w:r>
          </w:p>
          <w:p w:rsidR="00604430" w:rsidRPr="00DE2A51" w:rsidRDefault="00604430" w:rsidP="003C69E1">
            <w:pPr>
              <w:spacing w:after="0" w:line="240" w:lineRule="auto"/>
              <w:rPr>
                <w:rFonts w:ascii="Times New Roman" w:hAnsi="Times New Roman"/>
              </w:rPr>
            </w:pPr>
            <w:r w:rsidRPr="00DE2A51">
              <w:rPr>
                <w:rFonts w:ascii="Times New Roman" w:hAnsi="Times New Roman"/>
              </w:rPr>
              <w:t xml:space="preserve">Сентябрь </w:t>
            </w:r>
          </w:p>
          <w:p w:rsidR="00910992" w:rsidRDefault="00910992" w:rsidP="003C69E1">
            <w:pPr>
              <w:spacing w:after="0" w:line="240" w:lineRule="auto"/>
              <w:rPr>
                <w:rFonts w:ascii="Times New Roman" w:hAnsi="Times New Roman"/>
              </w:rPr>
            </w:pPr>
          </w:p>
          <w:p w:rsidR="00910992" w:rsidRDefault="00910992" w:rsidP="003C69E1">
            <w:pPr>
              <w:spacing w:after="0" w:line="240" w:lineRule="auto"/>
              <w:rPr>
                <w:rFonts w:ascii="Times New Roman" w:hAnsi="Times New Roman"/>
              </w:rPr>
            </w:pPr>
          </w:p>
          <w:p w:rsidR="00604430" w:rsidRPr="00DE2A51" w:rsidRDefault="00604430" w:rsidP="003C69E1">
            <w:pPr>
              <w:spacing w:after="0" w:line="240" w:lineRule="auto"/>
              <w:rPr>
                <w:rFonts w:ascii="Times New Roman" w:hAnsi="Times New Roman"/>
              </w:rPr>
            </w:pPr>
            <w:r w:rsidRPr="00DE2A51">
              <w:rPr>
                <w:rFonts w:ascii="Times New Roman" w:hAnsi="Times New Roman"/>
              </w:rPr>
              <w:t>Ма</w:t>
            </w:r>
            <w:r>
              <w:rPr>
                <w:rFonts w:ascii="Times New Roman" w:hAnsi="Times New Roman"/>
              </w:rPr>
              <w:t>й</w:t>
            </w:r>
          </w:p>
        </w:tc>
        <w:tc>
          <w:tcPr>
            <w:tcW w:w="2127" w:type="dxa"/>
          </w:tcPr>
          <w:p w:rsidR="00604430" w:rsidRPr="00DE2A51" w:rsidRDefault="00604430" w:rsidP="003C69E1">
            <w:pPr>
              <w:spacing w:after="0" w:line="240" w:lineRule="auto"/>
              <w:rPr>
                <w:rFonts w:ascii="Times New Roman" w:hAnsi="Times New Roman"/>
              </w:rPr>
            </w:pPr>
            <w:r w:rsidRPr="00DE2A51">
              <w:rPr>
                <w:rFonts w:ascii="Times New Roman" w:hAnsi="Times New Roman"/>
              </w:rPr>
              <w:t xml:space="preserve">Руководители ПТГ, педагоги, </w:t>
            </w:r>
            <w:r w:rsidR="00910992">
              <w:rPr>
                <w:rFonts w:ascii="Times New Roman" w:hAnsi="Times New Roman"/>
              </w:rPr>
              <w:t>Замдиректора по УВР</w:t>
            </w:r>
            <w:r w:rsidRPr="00DE2A51">
              <w:rPr>
                <w:rFonts w:ascii="Times New Roman" w:hAnsi="Times New Roman"/>
              </w:rPr>
              <w:t>.</w:t>
            </w:r>
          </w:p>
          <w:p w:rsidR="00604430" w:rsidRDefault="00661CE1" w:rsidP="003C69E1">
            <w:pPr>
              <w:spacing w:after="0" w:line="240" w:lineRule="auto"/>
              <w:rPr>
                <w:rFonts w:ascii="Times New Roman" w:hAnsi="Times New Roman"/>
              </w:rPr>
            </w:pPr>
            <w:r>
              <w:rPr>
                <w:rFonts w:ascii="Times New Roman" w:hAnsi="Times New Roman"/>
              </w:rPr>
              <w:t xml:space="preserve"> </w:t>
            </w:r>
          </w:p>
          <w:p w:rsidR="00604430" w:rsidRDefault="00661CE1" w:rsidP="00661CE1">
            <w:pPr>
              <w:spacing w:after="0" w:line="240" w:lineRule="auto"/>
              <w:rPr>
                <w:rFonts w:ascii="Times New Roman" w:hAnsi="Times New Roman"/>
              </w:rPr>
            </w:pPr>
            <w:r>
              <w:rPr>
                <w:rFonts w:ascii="Times New Roman" w:hAnsi="Times New Roman"/>
              </w:rPr>
              <w:t xml:space="preserve"> </w:t>
            </w:r>
            <w:r w:rsidR="00604430" w:rsidRPr="00DE2A51">
              <w:rPr>
                <w:rFonts w:ascii="Times New Roman" w:hAnsi="Times New Roman"/>
              </w:rPr>
              <w:t xml:space="preserve"> </w:t>
            </w:r>
            <w:r>
              <w:rPr>
                <w:rFonts w:ascii="Times New Roman" w:hAnsi="Times New Roman"/>
              </w:rPr>
              <w:t xml:space="preserve"> </w:t>
            </w:r>
            <w:r w:rsidR="00910992">
              <w:rPr>
                <w:rFonts w:ascii="Times New Roman" w:hAnsi="Times New Roman"/>
              </w:rPr>
              <w:t xml:space="preserve"> </w:t>
            </w:r>
          </w:p>
        </w:tc>
      </w:tr>
      <w:tr w:rsidR="00604430" w:rsidRPr="00DE2A51" w:rsidTr="00981852">
        <w:trPr>
          <w:trHeight w:val="1409"/>
        </w:trPr>
        <w:tc>
          <w:tcPr>
            <w:tcW w:w="4311" w:type="dxa"/>
            <w:vMerge/>
          </w:tcPr>
          <w:p w:rsidR="00604430" w:rsidRPr="00DE2A51" w:rsidRDefault="00604430" w:rsidP="003C69E1">
            <w:pPr>
              <w:spacing w:after="0" w:line="240" w:lineRule="auto"/>
              <w:rPr>
                <w:rFonts w:ascii="Times New Roman" w:hAnsi="Times New Roman"/>
                <w:b/>
              </w:rPr>
            </w:pPr>
          </w:p>
        </w:tc>
        <w:tc>
          <w:tcPr>
            <w:tcW w:w="7404" w:type="dxa"/>
          </w:tcPr>
          <w:p w:rsidR="00604430" w:rsidRPr="00DE2A51" w:rsidRDefault="00604430" w:rsidP="003C69E1">
            <w:pPr>
              <w:spacing w:after="0" w:line="240" w:lineRule="auto"/>
              <w:rPr>
                <w:rFonts w:ascii="Times New Roman" w:hAnsi="Times New Roman"/>
                <w:b/>
                <w:i/>
                <w:spacing w:val="-3"/>
              </w:rPr>
            </w:pPr>
            <w:r w:rsidRPr="00DE2A51">
              <w:rPr>
                <w:rFonts w:ascii="Times New Roman" w:hAnsi="Times New Roman"/>
                <w:b/>
                <w:i/>
                <w:spacing w:val="-3"/>
              </w:rPr>
              <w:t>Разработка и внедрение программ развития детской одаренности.</w:t>
            </w:r>
          </w:p>
          <w:p w:rsidR="00604430" w:rsidRPr="00DE2A51" w:rsidRDefault="00604430" w:rsidP="00A03856">
            <w:pPr>
              <w:pStyle w:val="ad"/>
              <w:numPr>
                <w:ilvl w:val="0"/>
                <w:numId w:val="25"/>
              </w:numPr>
              <w:jc w:val="left"/>
              <w:rPr>
                <w:b w:val="0"/>
                <w:sz w:val="22"/>
                <w:szCs w:val="22"/>
              </w:rPr>
            </w:pPr>
            <w:r>
              <w:rPr>
                <w:b w:val="0"/>
                <w:sz w:val="22"/>
                <w:szCs w:val="22"/>
              </w:rPr>
              <w:t>Разработка плана мероприятий в рамках Программы развития одаренности.</w:t>
            </w:r>
          </w:p>
          <w:p w:rsidR="00604430" w:rsidRPr="00B91CF9" w:rsidRDefault="00604430" w:rsidP="00A03856">
            <w:pPr>
              <w:pStyle w:val="ad"/>
              <w:numPr>
                <w:ilvl w:val="0"/>
                <w:numId w:val="25"/>
              </w:numPr>
              <w:jc w:val="left"/>
              <w:rPr>
                <w:b w:val="0"/>
                <w:sz w:val="22"/>
                <w:szCs w:val="22"/>
              </w:rPr>
            </w:pPr>
            <w:r w:rsidRPr="00DE2A51">
              <w:rPr>
                <w:b w:val="0"/>
                <w:sz w:val="22"/>
                <w:szCs w:val="22"/>
              </w:rPr>
              <w:t xml:space="preserve">Реализация программ развития различных видов детской одаренности в рамках </w:t>
            </w:r>
            <w:r>
              <w:rPr>
                <w:b w:val="0"/>
                <w:sz w:val="22"/>
                <w:szCs w:val="22"/>
              </w:rPr>
              <w:t>лабораторий, олимпиадного центра.</w:t>
            </w:r>
          </w:p>
        </w:tc>
        <w:tc>
          <w:tcPr>
            <w:tcW w:w="1468" w:type="dxa"/>
          </w:tcPr>
          <w:p w:rsidR="00604430" w:rsidRDefault="00604430" w:rsidP="003C69E1">
            <w:pPr>
              <w:spacing w:after="0" w:line="240" w:lineRule="auto"/>
              <w:rPr>
                <w:rFonts w:ascii="Times New Roman" w:hAnsi="Times New Roman"/>
              </w:rPr>
            </w:pPr>
          </w:p>
          <w:p w:rsidR="00604430" w:rsidRPr="00DE2A51" w:rsidRDefault="00604430" w:rsidP="003C69E1">
            <w:pPr>
              <w:spacing w:after="0" w:line="240" w:lineRule="auto"/>
              <w:rPr>
                <w:rFonts w:ascii="Times New Roman" w:hAnsi="Times New Roman"/>
              </w:rPr>
            </w:pPr>
            <w:r w:rsidRPr="00DE2A51">
              <w:rPr>
                <w:rFonts w:ascii="Times New Roman" w:hAnsi="Times New Roman"/>
              </w:rPr>
              <w:t>Сентябрь</w:t>
            </w:r>
          </w:p>
          <w:p w:rsidR="00604430" w:rsidRPr="00DE2A51" w:rsidRDefault="00910992" w:rsidP="003C69E1">
            <w:pPr>
              <w:spacing w:after="0" w:line="240" w:lineRule="auto"/>
              <w:rPr>
                <w:rFonts w:ascii="Times New Roman" w:hAnsi="Times New Roman"/>
              </w:rPr>
            </w:pPr>
            <w:r>
              <w:rPr>
                <w:rFonts w:ascii="Times New Roman" w:hAnsi="Times New Roman"/>
              </w:rPr>
              <w:t>В течение года</w:t>
            </w:r>
          </w:p>
        </w:tc>
        <w:tc>
          <w:tcPr>
            <w:tcW w:w="2127" w:type="dxa"/>
          </w:tcPr>
          <w:p w:rsidR="00604430" w:rsidRDefault="00604430" w:rsidP="003C69E1">
            <w:pPr>
              <w:spacing w:after="0" w:line="240" w:lineRule="auto"/>
              <w:rPr>
                <w:rFonts w:ascii="Times New Roman" w:hAnsi="Times New Roman"/>
              </w:rPr>
            </w:pPr>
          </w:p>
          <w:p w:rsidR="00604430" w:rsidRDefault="00604430" w:rsidP="003C69E1">
            <w:pPr>
              <w:spacing w:after="0" w:line="240" w:lineRule="auto"/>
              <w:rPr>
                <w:rFonts w:ascii="Times New Roman" w:hAnsi="Times New Roman"/>
              </w:rPr>
            </w:pPr>
            <w:r w:rsidRPr="00DE2A51">
              <w:rPr>
                <w:rFonts w:ascii="Times New Roman" w:hAnsi="Times New Roman"/>
              </w:rPr>
              <w:t xml:space="preserve">Педагоги, </w:t>
            </w:r>
            <w:proofErr w:type="spellStart"/>
            <w:r w:rsidRPr="00DE2A51">
              <w:rPr>
                <w:rFonts w:ascii="Times New Roman" w:hAnsi="Times New Roman"/>
              </w:rPr>
              <w:t>кл</w:t>
            </w:r>
            <w:proofErr w:type="spellEnd"/>
            <w:r w:rsidRPr="00DE2A51">
              <w:rPr>
                <w:rFonts w:ascii="Times New Roman" w:hAnsi="Times New Roman"/>
              </w:rPr>
              <w:t xml:space="preserve">. рук., </w:t>
            </w:r>
            <w:r w:rsidR="00910992">
              <w:rPr>
                <w:rFonts w:ascii="Times New Roman" w:hAnsi="Times New Roman"/>
              </w:rPr>
              <w:t>Замдиректора по УВР</w:t>
            </w:r>
          </w:p>
          <w:p w:rsidR="00604430" w:rsidRDefault="00910992" w:rsidP="003C69E1">
            <w:pPr>
              <w:spacing w:after="0" w:line="240" w:lineRule="auto"/>
              <w:rPr>
                <w:rFonts w:ascii="Times New Roman" w:hAnsi="Times New Roman"/>
              </w:rPr>
            </w:pPr>
            <w:r w:rsidRPr="00DE2A51">
              <w:rPr>
                <w:rFonts w:ascii="Times New Roman" w:hAnsi="Times New Roman"/>
              </w:rPr>
              <w:t xml:space="preserve"> </w:t>
            </w:r>
          </w:p>
        </w:tc>
      </w:tr>
      <w:tr w:rsidR="00604430" w:rsidRPr="00DE2A51" w:rsidTr="00981852">
        <w:trPr>
          <w:trHeight w:val="557"/>
        </w:trPr>
        <w:tc>
          <w:tcPr>
            <w:tcW w:w="4311" w:type="dxa"/>
            <w:vMerge/>
          </w:tcPr>
          <w:p w:rsidR="00604430" w:rsidRPr="00DE2A51" w:rsidRDefault="00604430" w:rsidP="003C69E1">
            <w:pPr>
              <w:spacing w:after="0" w:line="240" w:lineRule="auto"/>
              <w:rPr>
                <w:rFonts w:ascii="Times New Roman" w:hAnsi="Times New Roman"/>
                <w:b/>
              </w:rPr>
            </w:pPr>
          </w:p>
        </w:tc>
        <w:tc>
          <w:tcPr>
            <w:tcW w:w="7404" w:type="dxa"/>
          </w:tcPr>
          <w:p w:rsidR="00604430" w:rsidRPr="00DE2A51" w:rsidRDefault="00604430" w:rsidP="003C69E1">
            <w:pPr>
              <w:spacing w:after="0" w:line="240" w:lineRule="auto"/>
              <w:rPr>
                <w:rFonts w:ascii="Times New Roman" w:hAnsi="Times New Roman"/>
                <w:b/>
                <w:i/>
                <w:spacing w:val="-3"/>
              </w:rPr>
            </w:pPr>
            <w:r w:rsidRPr="00DE2A51">
              <w:rPr>
                <w:rFonts w:ascii="Times New Roman" w:hAnsi="Times New Roman"/>
                <w:b/>
                <w:i/>
                <w:spacing w:val="-3"/>
              </w:rPr>
              <w:t>Олимпиадное движение, проектно-исследовательская деятельность о</w:t>
            </w:r>
            <w:r>
              <w:rPr>
                <w:rFonts w:ascii="Times New Roman" w:hAnsi="Times New Roman"/>
                <w:b/>
                <w:i/>
                <w:spacing w:val="-3"/>
              </w:rPr>
              <w:t xml:space="preserve">бучающихся, участие </w:t>
            </w:r>
            <w:r w:rsidRPr="00DE2A51">
              <w:rPr>
                <w:rFonts w:ascii="Times New Roman" w:hAnsi="Times New Roman"/>
                <w:b/>
                <w:i/>
                <w:spacing w:val="-3"/>
              </w:rPr>
              <w:t xml:space="preserve">в творческих конкурсах и соревнованиях, </w:t>
            </w:r>
            <w:r>
              <w:rPr>
                <w:rFonts w:ascii="Times New Roman" w:hAnsi="Times New Roman"/>
                <w:b/>
                <w:i/>
                <w:spacing w:val="-3"/>
              </w:rPr>
              <w:t>стипендия обучающим</w:t>
            </w:r>
            <w:r w:rsidRPr="00DE2A51">
              <w:rPr>
                <w:rFonts w:ascii="Times New Roman" w:hAnsi="Times New Roman"/>
                <w:b/>
                <w:i/>
                <w:spacing w:val="-3"/>
              </w:rPr>
              <w:t>ся</w:t>
            </w:r>
          </w:p>
          <w:p w:rsidR="00604430" w:rsidRPr="00DE2A51" w:rsidRDefault="00604430" w:rsidP="00A03856">
            <w:pPr>
              <w:numPr>
                <w:ilvl w:val="0"/>
                <w:numId w:val="21"/>
              </w:numPr>
              <w:spacing w:after="0" w:line="240" w:lineRule="auto"/>
              <w:rPr>
                <w:rFonts w:ascii="Times New Roman" w:hAnsi="Times New Roman"/>
                <w:b/>
                <w:i/>
                <w:spacing w:val="-3"/>
              </w:rPr>
            </w:pPr>
            <w:r w:rsidRPr="00DE2A51">
              <w:rPr>
                <w:rFonts w:ascii="Times New Roman" w:hAnsi="Times New Roman"/>
                <w:spacing w:val="-3"/>
              </w:rPr>
              <w:t xml:space="preserve">Планирование работы </w:t>
            </w:r>
            <w:r>
              <w:rPr>
                <w:rFonts w:ascii="Times New Roman" w:hAnsi="Times New Roman"/>
                <w:spacing w:val="-3"/>
              </w:rPr>
              <w:t>Научного общества обучающихся</w:t>
            </w:r>
            <w:r w:rsidRPr="00DE2A51">
              <w:rPr>
                <w:rFonts w:ascii="Times New Roman" w:hAnsi="Times New Roman"/>
                <w:spacing w:val="-3"/>
              </w:rPr>
              <w:t>.</w:t>
            </w:r>
          </w:p>
        </w:tc>
        <w:tc>
          <w:tcPr>
            <w:tcW w:w="1468" w:type="dxa"/>
          </w:tcPr>
          <w:p w:rsidR="00604430" w:rsidRPr="00DE2A51" w:rsidRDefault="00604430" w:rsidP="003C69E1">
            <w:pPr>
              <w:spacing w:after="0" w:line="240" w:lineRule="auto"/>
              <w:rPr>
                <w:rFonts w:ascii="Times New Roman" w:hAnsi="Times New Roman"/>
              </w:rPr>
            </w:pPr>
          </w:p>
          <w:p w:rsidR="00604430" w:rsidRDefault="00604430" w:rsidP="003C69E1">
            <w:pPr>
              <w:spacing w:after="0" w:line="240" w:lineRule="auto"/>
              <w:rPr>
                <w:rFonts w:ascii="Times New Roman" w:hAnsi="Times New Roman"/>
              </w:rPr>
            </w:pPr>
          </w:p>
          <w:p w:rsidR="00604430" w:rsidRDefault="00604430" w:rsidP="003C69E1">
            <w:pPr>
              <w:spacing w:after="0" w:line="240" w:lineRule="auto"/>
              <w:rPr>
                <w:rFonts w:ascii="Times New Roman" w:hAnsi="Times New Roman"/>
              </w:rPr>
            </w:pPr>
          </w:p>
          <w:p w:rsidR="00604430" w:rsidRPr="00DE2A51" w:rsidRDefault="00604430" w:rsidP="003C69E1">
            <w:pPr>
              <w:spacing w:after="0" w:line="240" w:lineRule="auto"/>
              <w:rPr>
                <w:rFonts w:ascii="Times New Roman" w:hAnsi="Times New Roman"/>
              </w:rPr>
            </w:pPr>
            <w:r w:rsidRPr="00DE2A51">
              <w:rPr>
                <w:rFonts w:ascii="Times New Roman" w:hAnsi="Times New Roman"/>
              </w:rPr>
              <w:t xml:space="preserve">Сентябрь </w:t>
            </w:r>
          </w:p>
          <w:p w:rsidR="00604430" w:rsidRDefault="00604430" w:rsidP="003C69E1">
            <w:pPr>
              <w:spacing w:after="0" w:line="240" w:lineRule="auto"/>
              <w:rPr>
                <w:rFonts w:ascii="Times New Roman" w:hAnsi="Times New Roman"/>
              </w:rPr>
            </w:pPr>
          </w:p>
        </w:tc>
        <w:tc>
          <w:tcPr>
            <w:tcW w:w="2127" w:type="dxa"/>
          </w:tcPr>
          <w:p w:rsidR="00604430" w:rsidRDefault="00604430" w:rsidP="003C69E1">
            <w:pPr>
              <w:spacing w:after="0" w:line="240" w:lineRule="auto"/>
              <w:rPr>
                <w:rFonts w:ascii="Times New Roman" w:hAnsi="Times New Roman"/>
              </w:rPr>
            </w:pPr>
          </w:p>
          <w:p w:rsidR="00604430" w:rsidRDefault="00604430" w:rsidP="003C69E1">
            <w:pPr>
              <w:spacing w:after="0" w:line="240" w:lineRule="auto"/>
              <w:rPr>
                <w:rFonts w:ascii="Times New Roman" w:hAnsi="Times New Roman"/>
              </w:rPr>
            </w:pPr>
          </w:p>
          <w:p w:rsidR="00604430" w:rsidRDefault="00910992" w:rsidP="00661CE1">
            <w:pPr>
              <w:spacing w:after="0" w:line="240" w:lineRule="auto"/>
              <w:rPr>
                <w:rFonts w:ascii="Times New Roman" w:hAnsi="Times New Roman"/>
              </w:rPr>
            </w:pPr>
            <w:r>
              <w:rPr>
                <w:rFonts w:ascii="Times New Roman" w:hAnsi="Times New Roman"/>
              </w:rPr>
              <w:t>Замдиректора по УВР</w:t>
            </w:r>
            <w:r w:rsidR="00661CE1">
              <w:rPr>
                <w:rFonts w:ascii="Times New Roman" w:hAnsi="Times New Roman"/>
              </w:rPr>
              <w:t>, у</w:t>
            </w:r>
            <w:r w:rsidR="00604430" w:rsidRPr="00DE2A51">
              <w:rPr>
                <w:rFonts w:ascii="Times New Roman" w:hAnsi="Times New Roman"/>
              </w:rPr>
              <w:t>чителя-</w:t>
            </w:r>
            <w:r w:rsidR="00661CE1">
              <w:rPr>
                <w:rFonts w:ascii="Times New Roman" w:hAnsi="Times New Roman"/>
              </w:rPr>
              <w:t xml:space="preserve"> предметники</w:t>
            </w:r>
          </w:p>
        </w:tc>
      </w:tr>
      <w:tr w:rsidR="00604430" w:rsidRPr="00DE2A51" w:rsidTr="00981852">
        <w:trPr>
          <w:trHeight w:val="735"/>
        </w:trPr>
        <w:tc>
          <w:tcPr>
            <w:tcW w:w="4311" w:type="dxa"/>
            <w:vMerge/>
          </w:tcPr>
          <w:p w:rsidR="00604430" w:rsidRPr="00DE2A51" w:rsidRDefault="00604430" w:rsidP="003C69E1">
            <w:pPr>
              <w:spacing w:after="0" w:line="240" w:lineRule="auto"/>
              <w:rPr>
                <w:rFonts w:ascii="Times New Roman" w:hAnsi="Times New Roman"/>
                <w:b/>
              </w:rPr>
            </w:pPr>
          </w:p>
        </w:tc>
        <w:tc>
          <w:tcPr>
            <w:tcW w:w="7404" w:type="dxa"/>
          </w:tcPr>
          <w:p w:rsidR="00604430" w:rsidRPr="00DE2A51" w:rsidRDefault="00604430" w:rsidP="00A03856">
            <w:pPr>
              <w:numPr>
                <w:ilvl w:val="0"/>
                <w:numId w:val="21"/>
              </w:numPr>
              <w:spacing w:after="0" w:line="240" w:lineRule="auto"/>
              <w:rPr>
                <w:rFonts w:ascii="Times New Roman" w:hAnsi="Times New Roman"/>
                <w:b/>
                <w:i/>
                <w:spacing w:val="-3"/>
              </w:rPr>
            </w:pPr>
            <w:r w:rsidRPr="00DE2A51">
              <w:rPr>
                <w:rFonts w:ascii="Times New Roman" w:hAnsi="Times New Roman"/>
                <w:spacing w:val="-3"/>
              </w:rPr>
              <w:t>Прием заявок на участие в школьном туре Всероссийской олимпиады школьников.</w:t>
            </w:r>
          </w:p>
        </w:tc>
        <w:tc>
          <w:tcPr>
            <w:tcW w:w="1468" w:type="dxa"/>
          </w:tcPr>
          <w:p w:rsidR="00604430" w:rsidRPr="00DE2A51" w:rsidRDefault="00604430" w:rsidP="003C69E1">
            <w:pPr>
              <w:spacing w:after="0" w:line="240" w:lineRule="auto"/>
              <w:rPr>
                <w:rFonts w:ascii="Times New Roman" w:hAnsi="Times New Roman"/>
              </w:rPr>
            </w:pPr>
            <w:r w:rsidRPr="00DE2A51">
              <w:rPr>
                <w:rFonts w:ascii="Times New Roman" w:hAnsi="Times New Roman"/>
              </w:rPr>
              <w:t>Сентябрь</w:t>
            </w:r>
          </w:p>
          <w:p w:rsidR="00604430" w:rsidRPr="00DE2A51" w:rsidRDefault="00604430" w:rsidP="003C69E1">
            <w:pPr>
              <w:spacing w:after="0" w:line="240" w:lineRule="auto"/>
              <w:rPr>
                <w:rFonts w:ascii="Times New Roman" w:hAnsi="Times New Roman"/>
              </w:rPr>
            </w:pPr>
          </w:p>
        </w:tc>
        <w:tc>
          <w:tcPr>
            <w:tcW w:w="2127" w:type="dxa"/>
          </w:tcPr>
          <w:p w:rsidR="00604430" w:rsidRDefault="00910992" w:rsidP="003C69E1">
            <w:pPr>
              <w:spacing w:after="0" w:line="240" w:lineRule="auto"/>
              <w:rPr>
                <w:rFonts w:ascii="Times New Roman" w:hAnsi="Times New Roman"/>
              </w:rPr>
            </w:pPr>
            <w:r>
              <w:rPr>
                <w:rFonts w:ascii="Times New Roman" w:hAnsi="Times New Roman"/>
              </w:rPr>
              <w:t>Замдиректора по УВР</w:t>
            </w:r>
          </w:p>
        </w:tc>
      </w:tr>
      <w:tr w:rsidR="00604430" w:rsidRPr="00DE2A51" w:rsidTr="00981852">
        <w:trPr>
          <w:trHeight w:val="1068"/>
        </w:trPr>
        <w:tc>
          <w:tcPr>
            <w:tcW w:w="4311" w:type="dxa"/>
            <w:vMerge/>
          </w:tcPr>
          <w:p w:rsidR="00604430" w:rsidRPr="00DE2A51" w:rsidRDefault="00604430" w:rsidP="003C69E1">
            <w:pPr>
              <w:spacing w:after="0" w:line="240" w:lineRule="auto"/>
              <w:rPr>
                <w:rFonts w:ascii="Times New Roman" w:hAnsi="Times New Roman"/>
                <w:b/>
              </w:rPr>
            </w:pPr>
          </w:p>
        </w:tc>
        <w:tc>
          <w:tcPr>
            <w:tcW w:w="7404" w:type="dxa"/>
          </w:tcPr>
          <w:p w:rsidR="00604430" w:rsidRPr="00DE2A51" w:rsidRDefault="00604430" w:rsidP="00A03856">
            <w:pPr>
              <w:numPr>
                <w:ilvl w:val="0"/>
                <w:numId w:val="21"/>
              </w:numPr>
              <w:spacing w:after="0" w:line="240" w:lineRule="auto"/>
              <w:rPr>
                <w:rFonts w:ascii="Times New Roman" w:hAnsi="Times New Roman"/>
                <w:b/>
                <w:i/>
                <w:spacing w:val="-3"/>
              </w:rPr>
            </w:pPr>
            <w:r w:rsidRPr="00DE2A51">
              <w:rPr>
                <w:rFonts w:ascii="Times New Roman" w:hAnsi="Times New Roman"/>
              </w:rPr>
              <w:t>Проведение ежемесячного электронного мониторинга уровня творческих достижений учащихся. Создание на этой основе электронного портфолио учреждения и банка одаренных детей.</w:t>
            </w:r>
          </w:p>
        </w:tc>
        <w:tc>
          <w:tcPr>
            <w:tcW w:w="1468" w:type="dxa"/>
          </w:tcPr>
          <w:p w:rsidR="00604430" w:rsidRPr="00DE2A51" w:rsidRDefault="00604430" w:rsidP="003C69E1">
            <w:pPr>
              <w:spacing w:after="0" w:line="240" w:lineRule="auto"/>
              <w:rPr>
                <w:rFonts w:ascii="Times New Roman" w:hAnsi="Times New Roman"/>
              </w:rPr>
            </w:pPr>
          </w:p>
          <w:p w:rsidR="00604430" w:rsidRDefault="00604430" w:rsidP="003C69E1">
            <w:pPr>
              <w:spacing w:after="0" w:line="240" w:lineRule="auto"/>
              <w:rPr>
                <w:rFonts w:ascii="Times New Roman" w:hAnsi="Times New Roman"/>
              </w:rPr>
            </w:pPr>
          </w:p>
          <w:p w:rsidR="00604430" w:rsidRPr="00DE2A51" w:rsidRDefault="00910992" w:rsidP="003C69E1">
            <w:pPr>
              <w:spacing w:after="0" w:line="240" w:lineRule="auto"/>
              <w:rPr>
                <w:rFonts w:ascii="Times New Roman" w:hAnsi="Times New Roman"/>
              </w:rPr>
            </w:pPr>
            <w:r>
              <w:rPr>
                <w:rFonts w:ascii="Times New Roman" w:hAnsi="Times New Roman"/>
              </w:rPr>
              <w:t>В течение года</w:t>
            </w:r>
          </w:p>
        </w:tc>
        <w:tc>
          <w:tcPr>
            <w:tcW w:w="2127" w:type="dxa"/>
          </w:tcPr>
          <w:p w:rsidR="00604430" w:rsidRDefault="00604430" w:rsidP="003C69E1">
            <w:pPr>
              <w:spacing w:after="0" w:line="240" w:lineRule="auto"/>
              <w:rPr>
                <w:rFonts w:ascii="Times New Roman" w:hAnsi="Times New Roman"/>
              </w:rPr>
            </w:pPr>
          </w:p>
          <w:p w:rsidR="00604430" w:rsidRDefault="00604430" w:rsidP="003C69E1">
            <w:pPr>
              <w:spacing w:after="0" w:line="240" w:lineRule="auto"/>
              <w:rPr>
                <w:rFonts w:ascii="Times New Roman" w:hAnsi="Times New Roman"/>
              </w:rPr>
            </w:pPr>
          </w:p>
          <w:p w:rsidR="00604430" w:rsidRDefault="00910992" w:rsidP="003C69E1">
            <w:pPr>
              <w:spacing w:after="0" w:line="240" w:lineRule="auto"/>
              <w:rPr>
                <w:rFonts w:ascii="Times New Roman" w:hAnsi="Times New Roman"/>
              </w:rPr>
            </w:pPr>
            <w:r>
              <w:rPr>
                <w:rFonts w:ascii="Times New Roman" w:hAnsi="Times New Roman"/>
              </w:rPr>
              <w:t>Замдиректора по УВР</w:t>
            </w:r>
          </w:p>
        </w:tc>
      </w:tr>
      <w:tr w:rsidR="00604430" w:rsidRPr="00DE2A51" w:rsidTr="00981852">
        <w:trPr>
          <w:trHeight w:val="549"/>
        </w:trPr>
        <w:tc>
          <w:tcPr>
            <w:tcW w:w="4311" w:type="dxa"/>
            <w:vMerge/>
          </w:tcPr>
          <w:p w:rsidR="00604430" w:rsidRPr="00DE2A51" w:rsidRDefault="00604430" w:rsidP="003C69E1">
            <w:pPr>
              <w:spacing w:after="0" w:line="240" w:lineRule="auto"/>
              <w:rPr>
                <w:rFonts w:ascii="Times New Roman" w:hAnsi="Times New Roman"/>
                <w:b/>
              </w:rPr>
            </w:pPr>
          </w:p>
        </w:tc>
        <w:tc>
          <w:tcPr>
            <w:tcW w:w="7404" w:type="dxa"/>
          </w:tcPr>
          <w:p w:rsidR="00604430" w:rsidRPr="00DE2A51" w:rsidRDefault="00604430" w:rsidP="00A03856">
            <w:pPr>
              <w:numPr>
                <w:ilvl w:val="0"/>
                <w:numId w:val="21"/>
              </w:numPr>
              <w:spacing w:after="0" w:line="240" w:lineRule="auto"/>
              <w:rPr>
                <w:rFonts w:ascii="Times New Roman" w:hAnsi="Times New Roman"/>
              </w:rPr>
            </w:pPr>
            <w:r w:rsidRPr="00DE2A51">
              <w:rPr>
                <w:rFonts w:ascii="Times New Roman" w:hAnsi="Times New Roman"/>
              </w:rPr>
              <w:t>Проведение школьного этапа ВСОШ</w:t>
            </w:r>
            <w:r>
              <w:rPr>
                <w:rFonts w:ascii="Times New Roman" w:hAnsi="Times New Roman"/>
              </w:rPr>
              <w:t>.</w:t>
            </w:r>
          </w:p>
        </w:tc>
        <w:tc>
          <w:tcPr>
            <w:tcW w:w="1468" w:type="dxa"/>
          </w:tcPr>
          <w:p w:rsidR="00604430" w:rsidRPr="00DE2A51" w:rsidRDefault="00604430" w:rsidP="003C69E1">
            <w:pPr>
              <w:spacing w:after="0" w:line="240" w:lineRule="auto"/>
              <w:rPr>
                <w:rFonts w:ascii="Times New Roman" w:hAnsi="Times New Roman"/>
              </w:rPr>
            </w:pPr>
            <w:r>
              <w:rPr>
                <w:rFonts w:ascii="Times New Roman" w:hAnsi="Times New Roman"/>
              </w:rPr>
              <w:t>Октябрь</w:t>
            </w:r>
          </w:p>
          <w:p w:rsidR="00604430" w:rsidRPr="00DE2A51" w:rsidRDefault="00604430" w:rsidP="003C69E1">
            <w:pPr>
              <w:spacing w:after="0" w:line="240" w:lineRule="auto"/>
              <w:rPr>
                <w:rFonts w:ascii="Times New Roman" w:hAnsi="Times New Roman"/>
              </w:rPr>
            </w:pPr>
          </w:p>
        </w:tc>
        <w:tc>
          <w:tcPr>
            <w:tcW w:w="2127" w:type="dxa"/>
          </w:tcPr>
          <w:p w:rsidR="00604430" w:rsidRDefault="00910992" w:rsidP="003C69E1">
            <w:pPr>
              <w:spacing w:after="0" w:line="240" w:lineRule="auto"/>
              <w:rPr>
                <w:rFonts w:ascii="Times New Roman" w:hAnsi="Times New Roman"/>
              </w:rPr>
            </w:pPr>
            <w:r>
              <w:rPr>
                <w:rFonts w:ascii="Times New Roman" w:hAnsi="Times New Roman"/>
              </w:rPr>
              <w:t>Замдиректора по УВР</w:t>
            </w:r>
            <w:r w:rsidR="00604430">
              <w:rPr>
                <w:rFonts w:ascii="Times New Roman" w:hAnsi="Times New Roman"/>
              </w:rPr>
              <w:t>., педагоги</w:t>
            </w:r>
          </w:p>
        </w:tc>
      </w:tr>
      <w:tr w:rsidR="00604430" w:rsidRPr="00DE2A51" w:rsidTr="00981852">
        <w:trPr>
          <w:trHeight w:val="770"/>
        </w:trPr>
        <w:tc>
          <w:tcPr>
            <w:tcW w:w="4311" w:type="dxa"/>
            <w:vMerge/>
          </w:tcPr>
          <w:p w:rsidR="00604430" w:rsidRPr="00DE2A51" w:rsidRDefault="00604430" w:rsidP="003C69E1">
            <w:pPr>
              <w:spacing w:after="0" w:line="240" w:lineRule="auto"/>
              <w:rPr>
                <w:rFonts w:ascii="Times New Roman" w:hAnsi="Times New Roman"/>
                <w:b/>
              </w:rPr>
            </w:pPr>
          </w:p>
        </w:tc>
        <w:tc>
          <w:tcPr>
            <w:tcW w:w="7404" w:type="dxa"/>
          </w:tcPr>
          <w:p w:rsidR="00604430" w:rsidRPr="00C91494" w:rsidRDefault="00604430" w:rsidP="00A03856">
            <w:pPr>
              <w:numPr>
                <w:ilvl w:val="0"/>
                <w:numId w:val="21"/>
              </w:numPr>
              <w:spacing w:after="0" w:line="240" w:lineRule="auto"/>
              <w:rPr>
                <w:rFonts w:ascii="Times New Roman" w:hAnsi="Times New Roman"/>
                <w:spacing w:val="-3"/>
              </w:rPr>
            </w:pPr>
            <w:r w:rsidRPr="00DE2A51">
              <w:rPr>
                <w:rFonts w:ascii="Times New Roman" w:hAnsi="Times New Roman"/>
              </w:rPr>
              <w:t>Организация участия в муниципальном этапе  ВСОШ</w:t>
            </w:r>
          </w:p>
        </w:tc>
        <w:tc>
          <w:tcPr>
            <w:tcW w:w="1468" w:type="dxa"/>
          </w:tcPr>
          <w:p w:rsidR="00604430" w:rsidRDefault="00604430" w:rsidP="003C69E1">
            <w:pPr>
              <w:spacing w:after="0" w:line="240" w:lineRule="auto"/>
              <w:rPr>
                <w:rFonts w:ascii="Times New Roman" w:hAnsi="Times New Roman"/>
              </w:rPr>
            </w:pPr>
            <w:r>
              <w:rPr>
                <w:rFonts w:ascii="Times New Roman" w:hAnsi="Times New Roman"/>
              </w:rPr>
              <w:t>Но</w:t>
            </w:r>
            <w:r w:rsidRPr="00DE2A51">
              <w:rPr>
                <w:rFonts w:ascii="Times New Roman" w:hAnsi="Times New Roman"/>
              </w:rPr>
              <w:t>ябрь</w:t>
            </w:r>
            <w:r>
              <w:rPr>
                <w:rFonts w:ascii="Times New Roman" w:hAnsi="Times New Roman"/>
              </w:rPr>
              <w:t>-декабрь</w:t>
            </w:r>
          </w:p>
        </w:tc>
        <w:tc>
          <w:tcPr>
            <w:tcW w:w="2127" w:type="dxa"/>
          </w:tcPr>
          <w:p w:rsidR="00604430" w:rsidRDefault="00910992" w:rsidP="003C69E1">
            <w:pPr>
              <w:spacing w:after="0" w:line="240" w:lineRule="auto"/>
              <w:rPr>
                <w:rFonts w:ascii="Times New Roman" w:hAnsi="Times New Roman"/>
              </w:rPr>
            </w:pPr>
            <w:r>
              <w:rPr>
                <w:rFonts w:ascii="Times New Roman" w:hAnsi="Times New Roman"/>
              </w:rPr>
              <w:t>Замдиректора по УВР</w:t>
            </w:r>
            <w:r w:rsidR="00604430">
              <w:rPr>
                <w:rFonts w:ascii="Times New Roman" w:hAnsi="Times New Roman"/>
              </w:rPr>
              <w:t>,</w:t>
            </w:r>
          </w:p>
          <w:p w:rsidR="00604430" w:rsidRDefault="00604430" w:rsidP="003C69E1">
            <w:pPr>
              <w:spacing w:after="0" w:line="240" w:lineRule="auto"/>
              <w:rPr>
                <w:rFonts w:ascii="Times New Roman" w:hAnsi="Times New Roman"/>
              </w:rPr>
            </w:pPr>
            <w:r>
              <w:rPr>
                <w:rFonts w:ascii="Times New Roman" w:hAnsi="Times New Roman"/>
              </w:rPr>
              <w:t>педагоги</w:t>
            </w:r>
          </w:p>
        </w:tc>
      </w:tr>
      <w:tr w:rsidR="00604430" w:rsidRPr="00DE2A51" w:rsidTr="00981852">
        <w:trPr>
          <w:trHeight w:val="255"/>
        </w:trPr>
        <w:tc>
          <w:tcPr>
            <w:tcW w:w="4311" w:type="dxa"/>
            <w:vMerge/>
          </w:tcPr>
          <w:p w:rsidR="00604430" w:rsidRPr="00DE2A51" w:rsidRDefault="00604430" w:rsidP="003C69E1">
            <w:pPr>
              <w:spacing w:after="0" w:line="240" w:lineRule="auto"/>
              <w:rPr>
                <w:rFonts w:ascii="Times New Roman" w:hAnsi="Times New Roman"/>
                <w:b/>
              </w:rPr>
            </w:pPr>
          </w:p>
        </w:tc>
        <w:tc>
          <w:tcPr>
            <w:tcW w:w="7404" w:type="dxa"/>
          </w:tcPr>
          <w:p w:rsidR="00604430" w:rsidRPr="00DE2A51" w:rsidRDefault="00604430" w:rsidP="00A03856">
            <w:pPr>
              <w:numPr>
                <w:ilvl w:val="0"/>
                <w:numId w:val="21"/>
              </w:numPr>
              <w:spacing w:after="0" w:line="240" w:lineRule="auto"/>
              <w:rPr>
                <w:rFonts w:ascii="Times New Roman" w:hAnsi="Times New Roman"/>
              </w:rPr>
            </w:pPr>
            <w:r w:rsidRPr="00DE2A51">
              <w:rPr>
                <w:rFonts w:ascii="Times New Roman" w:hAnsi="Times New Roman"/>
              </w:rPr>
              <w:t>Организация участия в региональном этапе ВСОШ</w:t>
            </w:r>
          </w:p>
        </w:tc>
        <w:tc>
          <w:tcPr>
            <w:tcW w:w="1468" w:type="dxa"/>
          </w:tcPr>
          <w:p w:rsidR="00604430" w:rsidRDefault="00CB52DB" w:rsidP="003C69E1">
            <w:pPr>
              <w:spacing w:after="0" w:line="240" w:lineRule="auto"/>
              <w:rPr>
                <w:rFonts w:ascii="Times New Roman" w:hAnsi="Times New Roman"/>
              </w:rPr>
            </w:pPr>
            <w:r>
              <w:rPr>
                <w:rFonts w:ascii="Times New Roman" w:hAnsi="Times New Roman"/>
              </w:rPr>
              <w:t>Январь-февраль</w:t>
            </w:r>
          </w:p>
        </w:tc>
        <w:tc>
          <w:tcPr>
            <w:tcW w:w="2127" w:type="dxa"/>
          </w:tcPr>
          <w:p w:rsidR="00604430" w:rsidRDefault="00910992" w:rsidP="003C69E1">
            <w:pPr>
              <w:spacing w:after="0" w:line="240" w:lineRule="auto"/>
              <w:rPr>
                <w:rFonts w:ascii="Times New Roman" w:hAnsi="Times New Roman"/>
              </w:rPr>
            </w:pPr>
            <w:r>
              <w:rPr>
                <w:rFonts w:ascii="Times New Roman" w:hAnsi="Times New Roman"/>
              </w:rPr>
              <w:t>Замдиректора по УВР</w:t>
            </w:r>
            <w:r w:rsidR="00604430">
              <w:rPr>
                <w:rFonts w:ascii="Times New Roman" w:hAnsi="Times New Roman"/>
              </w:rPr>
              <w:t>.,</w:t>
            </w:r>
          </w:p>
          <w:p w:rsidR="00604430" w:rsidRDefault="00604430" w:rsidP="003C69E1">
            <w:pPr>
              <w:spacing w:after="0" w:line="240" w:lineRule="auto"/>
              <w:rPr>
                <w:rFonts w:ascii="Times New Roman" w:hAnsi="Times New Roman"/>
              </w:rPr>
            </w:pPr>
            <w:r>
              <w:rPr>
                <w:rFonts w:ascii="Times New Roman" w:hAnsi="Times New Roman"/>
              </w:rPr>
              <w:t>педагоги</w:t>
            </w:r>
          </w:p>
        </w:tc>
      </w:tr>
      <w:tr w:rsidR="00604430" w:rsidRPr="00DE2A51" w:rsidTr="00981852">
        <w:trPr>
          <w:trHeight w:val="540"/>
        </w:trPr>
        <w:tc>
          <w:tcPr>
            <w:tcW w:w="4311" w:type="dxa"/>
            <w:vMerge/>
          </w:tcPr>
          <w:p w:rsidR="00604430" w:rsidRPr="00DE2A51" w:rsidRDefault="00604430" w:rsidP="003C69E1">
            <w:pPr>
              <w:spacing w:after="0" w:line="240" w:lineRule="auto"/>
              <w:rPr>
                <w:rFonts w:ascii="Times New Roman" w:hAnsi="Times New Roman"/>
                <w:b/>
              </w:rPr>
            </w:pPr>
          </w:p>
        </w:tc>
        <w:tc>
          <w:tcPr>
            <w:tcW w:w="7404" w:type="dxa"/>
          </w:tcPr>
          <w:p w:rsidR="00604430" w:rsidRPr="00DE2A51" w:rsidRDefault="00604430" w:rsidP="00A03856">
            <w:pPr>
              <w:numPr>
                <w:ilvl w:val="0"/>
                <w:numId w:val="21"/>
              </w:numPr>
              <w:spacing w:after="0" w:line="240" w:lineRule="auto"/>
              <w:rPr>
                <w:rFonts w:ascii="Times New Roman" w:hAnsi="Times New Roman"/>
              </w:rPr>
            </w:pPr>
            <w:r>
              <w:rPr>
                <w:rFonts w:ascii="Times New Roman" w:hAnsi="Times New Roman"/>
              </w:rPr>
              <w:t>Организация участия в конференциях</w:t>
            </w:r>
          </w:p>
        </w:tc>
        <w:tc>
          <w:tcPr>
            <w:tcW w:w="1468" w:type="dxa"/>
          </w:tcPr>
          <w:p w:rsidR="00604430" w:rsidRDefault="00910992" w:rsidP="003C69E1">
            <w:pPr>
              <w:spacing w:after="0" w:line="240" w:lineRule="auto"/>
              <w:rPr>
                <w:rFonts w:ascii="Times New Roman" w:hAnsi="Times New Roman"/>
              </w:rPr>
            </w:pPr>
            <w:r>
              <w:rPr>
                <w:rFonts w:ascii="Times New Roman" w:hAnsi="Times New Roman"/>
              </w:rPr>
              <w:t>В течение года</w:t>
            </w:r>
          </w:p>
        </w:tc>
        <w:tc>
          <w:tcPr>
            <w:tcW w:w="2127" w:type="dxa"/>
          </w:tcPr>
          <w:p w:rsidR="00604430" w:rsidRDefault="00910992" w:rsidP="003C69E1">
            <w:pPr>
              <w:spacing w:after="0" w:line="240" w:lineRule="auto"/>
              <w:rPr>
                <w:rFonts w:ascii="Times New Roman" w:hAnsi="Times New Roman"/>
              </w:rPr>
            </w:pPr>
            <w:r>
              <w:rPr>
                <w:rFonts w:ascii="Times New Roman" w:hAnsi="Times New Roman"/>
              </w:rPr>
              <w:t>Замдиректора по УВР., педагоги</w:t>
            </w:r>
          </w:p>
        </w:tc>
      </w:tr>
      <w:tr w:rsidR="00604430" w:rsidRPr="00DE2A51" w:rsidTr="00981852">
        <w:trPr>
          <w:trHeight w:val="503"/>
        </w:trPr>
        <w:tc>
          <w:tcPr>
            <w:tcW w:w="4311" w:type="dxa"/>
            <w:vMerge/>
          </w:tcPr>
          <w:p w:rsidR="00604430" w:rsidRPr="00DE2A51" w:rsidRDefault="00604430" w:rsidP="003C69E1">
            <w:pPr>
              <w:spacing w:after="0" w:line="240" w:lineRule="auto"/>
              <w:rPr>
                <w:rFonts w:ascii="Times New Roman" w:hAnsi="Times New Roman"/>
                <w:b/>
              </w:rPr>
            </w:pPr>
          </w:p>
        </w:tc>
        <w:tc>
          <w:tcPr>
            <w:tcW w:w="7404" w:type="dxa"/>
          </w:tcPr>
          <w:p w:rsidR="00604430" w:rsidRPr="00C91494" w:rsidRDefault="00604430" w:rsidP="00A03856">
            <w:pPr>
              <w:numPr>
                <w:ilvl w:val="0"/>
                <w:numId w:val="21"/>
              </w:numPr>
              <w:spacing w:after="0" w:line="240" w:lineRule="auto"/>
              <w:rPr>
                <w:rFonts w:ascii="Times New Roman" w:hAnsi="Times New Roman"/>
                <w:spacing w:val="-3"/>
              </w:rPr>
            </w:pPr>
            <w:r>
              <w:rPr>
                <w:rFonts w:ascii="Times New Roman" w:hAnsi="Times New Roman"/>
              </w:rPr>
              <w:t>Организация участия в интеллектуальных играх «Что? Где? Когда?»</w:t>
            </w:r>
          </w:p>
        </w:tc>
        <w:tc>
          <w:tcPr>
            <w:tcW w:w="1468" w:type="dxa"/>
          </w:tcPr>
          <w:p w:rsidR="00604430" w:rsidRDefault="00604430" w:rsidP="003C69E1">
            <w:pPr>
              <w:spacing w:after="0" w:line="240" w:lineRule="auto"/>
              <w:rPr>
                <w:rFonts w:ascii="Times New Roman" w:hAnsi="Times New Roman"/>
              </w:rPr>
            </w:pPr>
            <w:r w:rsidRPr="00DE2A51">
              <w:rPr>
                <w:rFonts w:ascii="Times New Roman" w:hAnsi="Times New Roman"/>
              </w:rPr>
              <w:t>В течение года</w:t>
            </w:r>
          </w:p>
        </w:tc>
        <w:tc>
          <w:tcPr>
            <w:tcW w:w="2127" w:type="dxa"/>
          </w:tcPr>
          <w:p w:rsidR="00604430" w:rsidRDefault="00910992" w:rsidP="003C69E1">
            <w:pPr>
              <w:spacing w:after="0" w:line="240" w:lineRule="auto"/>
              <w:rPr>
                <w:rFonts w:ascii="Times New Roman" w:hAnsi="Times New Roman"/>
              </w:rPr>
            </w:pPr>
            <w:r>
              <w:rPr>
                <w:rFonts w:ascii="Times New Roman" w:hAnsi="Times New Roman"/>
              </w:rPr>
              <w:t xml:space="preserve">Замдиректора по УВР </w:t>
            </w:r>
          </w:p>
        </w:tc>
      </w:tr>
      <w:tr w:rsidR="00604430" w:rsidRPr="00DE2A51" w:rsidTr="00981852">
        <w:trPr>
          <w:trHeight w:val="543"/>
        </w:trPr>
        <w:tc>
          <w:tcPr>
            <w:tcW w:w="4311" w:type="dxa"/>
            <w:vMerge/>
          </w:tcPr>
          <w:p w:rsidR="00604430" w:rsidRPr="00DE2A51" w:rsidRDefault="00604430" w:rsidP="003C69E1">
            <w:pPr>
              <w:spacing w:after="0" w:line="240" w:lineRule="auto"/>
              <w:rPr>
                <w:rFonts w:ascii="Times New Roman" w:hAnsi="Times New Roman"/>
                <w:b/>
              </w:rPr>
            </w:pPr>
          </w:p>
        </w:tc>
        <w:tc>
          <w:tcPr>
            <w:tcW w:w="7404" w:type="dxa"/>
          </w:tcPr>
          <w:p w:rsidR="00604430" w:rsidRPr="00C91494" w:rsidRDefault="00604430" w:rsidP="00A03856">
            <w:pPr>
              <w:numPr>
                <w:ilvl w:val="0"/>
                <w:numId w:val="21"/>
              </w:numPr>
              <w:spacing w:after="0" w:line="240" w:lineRule="auto"/>
              <w:rPr>
                <w:rFonts w:ascii="Times New Roman" w:hAnsi="Times New Roman"/>
                <w:spacing w:val="-3"/>
              </w:rPr>
            </w:pPr>
            <w:r w:rsidRPr="00DE2A51">
              <w:rPr>
                <w:rFonts w:ascii="Times New Roman" w:hAnsi="Times New Roman"/>
                <w:spacing w:val="-3"/>
              </w:rPr>
              <w:t>Подготовка материалов для участия обучающихся в различных конкурсах</w:t>
            </w:r>
          </w:p>
        </w:tc>
        <w:tc>
          <w:tcPr>
            <w:tcW w:w="1468" w:type="dxa"/>
          </w:tcPr>
          <w:p w:rsidR="00604430" w:rsidRPr="00DE2A51" w:rsidRDefault="00604430" w:rsidP="003C69E1">
            <w:pPr>
              <w:spacing w:after="0" w:line="240" w:lineRule="auto"/>
              <w:rPr>
                <w:rFonts w:ascii="Times New Roman" w:hAnsi="Times New Roman"/>
              </w:rPr>
            </w:pPr>
            <w:r w:rsidRPr="00DE2A51">
              <w:rPr>
                <w:rFonts w:ascii="Times New Roman" w:hAnsi="Times New Roman"/>
              </w:rPr>
              <w:t>В течение года</w:t>
            </w:r>
          </w:p>
        </w:tc>
        <w:tc>
          <w:tcPr>
            <w:tcW w:w="2127" w:type="dxa"/>
          </w:tcPr>
          <w:p w:rsidR="00604430" w:rsidRDefault="00910992" w:rsidP="003C69E1">
            <w:pPr>
              <w:spacing w:after="0" w:line="240" w:lineRule="auto"/>
              <w:rPr>
                <w:rFonts w:ascii="Times New Roman" w:hAnsi="Times New Roman"/>
              </w:rPr>
            </w:pPr>
            <w:r>
              <w:rPr>
                <w:rFonts w:ascii="Times New Roman" w:hAnsi="Times New Roman"/>
              </w:rPr>
              <w:t>Замдиректора по УВР</w:t>
            </w:r>
            <w:r w:rsidR="00604430">
              <w:rPr>
                <w:rFonts w:ascii="Times New Roman" w:hAnsi="Times New Roman"/>
              </w:rPr>
              <w:t>., педагоги</w:t>
            </w:r>
          </w:p>
        </w:tc>
      </w:tr>
      <w:tr w:rsidR="00910992" w:rsidRPr="00DE2A51" w:rsidTr="00981852">
        <w:trPr>
          <w:trHeight w:val="904"/>
        </w:trPr>
        <w:tc>
          <w:tcPr>
            <w:tcW w:w="4311" w:type="dxa"/>
            <w:vMerge w:val="restart"/>
          </w:tcPr>
          <w:p w:rsidR="00910992" w:rsidRPr="00DE2A51" w:rsidRDefault="00910992" w:rsidP="00910992">
            <w:pPr>
              <w:spacing w:after="0" w:line="240" w:lineRule="auto"/>
              <w:rPr>
                <w:rFonts w:ascii="Times New Roman" w:hAnsi="Times New Roman"/>
                <w:b/>
              </w:rPr>
            </w:pPr>
            <w:r w:rsidRPr="00DE2A51">
              <w:rPr>
                <w:rFonts w:ascii="Times New Roman" w:hAnsi="Times New Roman"/>
                <w:b/>
              </w:rPr>
              <w:t xml:space="preserve">Представление опыта работы </w:t>
            </w:r>
          </w:p>
          <w:p w:rsidR="00910992" w:rsidRPr="00DE2A51" w:rsidRDefault="00910992" w:rsidP="00910992">
            <w:pPr>
              <w:spacing w:after="0" w:line="240" w:lineRule="auto"/>
              <w:rPr>
                <w:rFonts w:ascii="Times New Roman" w:hAnsi="Times New Roman"/>
                <w:b/>
              </w:rPr>
            </w:pPr>
          </w:p>
          <w:p w:rsidR="00910992" w:rsidRPr="00DE2A51" w:rsidRDefault="00910992" w:rsidP="00910992">
            <w:pPr>
              <w:spacing w:after="0" w:line="240" w:lineRule="auto"/>
              <w:rPr>
                <w:rFonts w:ascii="Times New Roman" w:hAnsi="Times New Roman"/>
                <w:i/>
              </w:rPr>
            </w:pPr>
            <w:r w:rsidRPr="00DE2A51">
              <w:rPr>
                <w:rFonts w:ascii="Times New Roman" w:hAnsi="Times New Roman"/>
                <w:b/>
                <w:i/>
              </w:rPr>
              <w:t xml:space="preserve">Задача: </w:t>
            </w:r>
            <w:r w:rsidRPr="00DE2A51">
              <w:rPr>
                <w:rFonts w:ascii="Times New Roman" w:hAnsi="Times New Roman"/>
                <w:i/>
              </w:rPr>
              <w:t xml:space="preserve">совершенствование </w:t>
            </w:r>
            <w:r>
              <w:rPr>
                <w:rFonts w:ascii="Times New Roman" w:hAnsi="Times New Roman"/>
                <w:i/>
              </w:rPr>
              <w:t>педагогического состава</w:t>
            </w:r>
            <w:r w:rsidRPr="00DE2A51">
              <w:rPr>
                <w:rFonts w:ascii="Times New Roman" w:hAnsi="Times New Roman"/>
                <w:i/>
              </w:rPr>
              <w:t xml:space="preserve"> через представление опыта работы (публичные доклады, творческие отчеты, мастер-классы, серии открытых уроков, публикации и т.д.) на методических мероприятиях, через участие в конкурсах</w:t>
            </w:r>
          </w:p>
          <w:p w:rsidR="00910992" w:rsidRPr="00DE2A51" w:rsidRDefault="00910992" w:rsidP="00910992">
            <w:pPr>
              <w:spacing w:after="0" w:line="240" w:lineRule="auto"/>
              <w:rPr>
                <w:rFonts w:ascii="Times New Roman" w:hAnsi="Times New Roman"/>
                <w:b/>
              </w:rPr>
            </w:pPr>
          </w:p>
        </w:tc>
        <w:tc>
          <w:tcPr>
            <w:tcW w:w="7404" w:type="dxa"/>
          </w:tcPr>
          <w:p w:rsidR="00910992" w:rsidRPr="00DE2A51" w:rsidRDefault="00910992" w:rsidP="00910992">
            <w:pPr>
              <w:spacing w:after="0" w:line="240" w:lineRule="auto"/>
              <w:rPr>
                <w:rFonts w:ascii="Times New Roman" w:hAnsi="Times New Roman"/>
                <w:b/>
                <w:i/>
              </w:rPr>
            </w:pPr>
            <w:r w:rsidRPr="00DE2A51">
              <w:rPr>
                <w:rFonts w:ascii="Times New Roman" w:hAnsi="Times New Roman"/>
                <w:b/>
                <w:i/>
              </w:rPr>
              <w:t>Представление опыта работы</w:t>
            </w:r>
          </w:p>
          <w:p w:rsidR="00910992" w:rsidRPr="00DE2A51" w:rsidRDefault="00910992" w:rsidP="00A03856">
            <w:pPr>
              <w:numPr>
                <w:ilvl w:val="0"/>
                <w:numId w:val="29"/>
              </w:numPr>
              <w:spacing w:after="0" w:line="240" w:lineRule="auto"/>
            </w:pPr>
            <w:r>
              <w:rPr>
                <w:rFonts w:ascii="Times New Roman" w:hAnsi="Times New Roman"/>
                <w:spacing w:val="-3"/>
              </w:rPr>
              <w:t xml:space="preserve"> </w:t>
            </w:r>
            <w:r w:rsidR="00B031D3">
              <w:rPr>
                <w:rFonts w:ascii="Times New Roman" w:hAnsi="Times New Roman"/>
              </w:rPr>
              <w:t xml:space="preserve"> </w:t>
            </w:r>
            <w:r w:rsidR="00B031D3" w:rsidRPr="00DE2A51">
              <w:rPr>
                <w:rFonts w:ascii="Times New Roman" w:hAnsi="Times New Roman"/>
              </w:rPr>
              <w:t>Обновление личных страниц педагогов, добавление на них информации об участии в конкурсах, о наградах и званиях, о публикациях, о разрабатываемых проектах и осуществляемых исследованиях, об используемых программах и технологиях.</w:t>
            </w:r>
          </w:p>
        </w:tc>
        <w:tc>
          <w:tcPr>
            <w:tcW w:w="1468" w:type="dxa"/>
          </w:tcPr>
          <w:p w:rsidR="00910992" w:rsidRPr="00DE2A51" w:rsidRDefault="00910992" w:rsidP="00910992">
            <w:pPr>
              <w:spacing w:after="0" w:line="240" w:lineRule="auto"/>
              <w:rPr>
                <w:rFonts w:ascii="Times New Roman" w:hAnsi="Times New Roman"/>
              </w:rPr>
            </w:pPr>
            <w:r>
              <w:rPr>
                <w:rFonts w:ascii="Times New Roman" w:hAnsi="Times New Roman"/>
              </w:rPr>
              <w:t>Март</w:t>
            </w:r>
          </w:p>
          <w:p w:rsidR="00910992" w:rsidRPr="00DE2A51" w:rsidRDefault="00910992" w:rsidP="00910992">
            <w:pPr>
              <w:spacing w:after="0" w:line="240" w:lineRule="auto"/>
              <w:rPr>
                <w:rFonts w:ascii="Times New Roman" w:hAnsi="Times New Roman"/>
              </w:rPr>
            </w:pPr>
          </w:p>
        </w:tc>
        <w:tc>
          <w:tcPr>
            <w:tcW w:w="2127" w:type="dxa"/>
          </w:tcPr>
          <w:p w:rsidR="00910992" w:rsidRPr="00DE2A51" w:rsidRDefault="00910992" w:rsidP="00910992">
            <w:pPr>
              <w:spacing w:after="0" w:line="240" w:lineRule="auto"/>
              <w:rPr>
                <w:rFonts w:ascii="Times New Roman" w:hAnsi="Times New Roman"/>
              </w:rPr>
            </w:pPr>
            <w:r>
              <w:rPr>
                <w:rFonts w:ascii="Times New Roman" w:hAnsi="Times New Roman"/>
              </w:rPr>
              <w:t>Замдиректора по УВР</w:t>
            </w:r>
            <w:r w:rsidR="00CB52DB">
              <w:rPr>
                <w:rFonts w:ascii="Times New Roman" w:hAnsi="Times New Roman"/>
              </w:rPr>
              <w:t xml:space="preserve"> </w:t>
            </w:r>
          </w:p>
        </w:tc>
      </w:tr>
      <w:tr w:rsidR="00910992" w:rsidRPr="00DE2A51" w:rsidTr="00B031D3">
        <w:trPr>
          <w:trHeight w:val="614"/>
        </w:trPr>
        <w:tc>
          <w:tcPr>
            <w:tcW w:w="4311" w:type="dxa"/>
            <w:vMerge/>
          </w:tcPr>
          <w:p w:rsidR="00910992" w:rsidRPr="00DE2A51" w:rsidRDefault="00910992" w:rsidP="00910992">
            <w:pPr>
              <w:spacing w:after="0" w:line="240" w:lineRule="auto"/>
              <w:rPr>
                <w:rFonts w:ascii="Times New Roman" w:hAnsi="Times New Roman"/>
                <w:b/>
              </w:rPr>
            </w:pPr>
          </w:p>
        </w:tc>
        <w:tc>
          <w:tcPr>
            <w:tcW w:w="7404" w:type="dxa"/>
          </w:tcPr>
          <w:p w:rsidR="00910992" w:rsidRPr="00DE2A51" w:rsidRDefault="00B031D3" w:rsidP="00A03856">
            <w:pPr>
              <w:numPr>
                <w:ilvl w:val="0"/>
                <w:numId w:val="29"/>
              </w:numPr>
              <w:spacing w:after="0" w:line="240" w:lineRule="auto"/>
              <w:rPr>
                <w:rFonts w:ascii="Times New Roman" w:hAnsi="Times New Roman"/>
              </w:rPr>
            </w:pPr>
            <w:r>
              <w:rPr>
                <w:rFonts w:ascii="Times New Roman" w:hAnsi="Times New Roman"/>
              </w:rPr>
              <w:t>Представление</w:t>
            </w:r>
            <w:r w:rsidRPr="00DE2A51">
              <w:rPr>
                <w:rFonts w:ascii="Times New Roman" w:hAnsi="Times New Roman"/>
              </w:rPr>
              <w:t xml:space="preserve"> педагогических и ученических достижений </w:t>
            </w:r>
            <w:r>
              <w:rPr>
                <w:rFonts w:ascii="Times New Roman" w:hAnsi="Times New Roman"/>
              </w:rPr>
              <w:t>КШИ №2</w:t>
            </w:r>
            <w:r w:rsidRPr="00DE2A51">
              <w:rPr>
                <w:rFonts w:ascii="Times New Roman" w:hAnsi="Times New Roman"/>
              </w:rPr>
              <w:t xml:space="preserve"> в рамках общешкольного родительского собрания.</w:t>
            </w:r>
          </w:p>
        </w:tc>
        <w:tc>
          <w:tcPr>
            <w:tcW w:w="1468" w:type="dxa"/>
          </w:tcPr>
          <w:p w:rsidR="00910992" w:rsidRPr="00DE2A51" w:rsidRDefault="00910992" w:rsidP="00910992">
            <w:pPr>
              <w:spacing w:after="0" w:line="240" w:lineRule="auto"/>
              <w:rPr>
                <w:rFonts w:ascii="Times New Roman" w:hAnsi="Times New Roman"/>
              </w:rPr>
            </w:pPr>
            <w:r w:rsidRPr="00DE2A51">
              <w:rPr>
                <w:rFonts w:ascii="Times New Roman" w:hAnsi="Times New Roman"/>
              </w:rPr>
              <w:t>В течение года</w:t>
            </w:r>
          </w:p>
          <w:p w:rsidR="00910992" w:rsidRDefault="00910992" w:rsidP="00910992">
            <w:pPr>
              <w:spacing w:after="0" w:line="240" w:lineRule="auto"/>
              <w:rPr>
                <w:rFonts w:ascii="Times New Roman" w:hAnsi="Times New Roman"/>
              </w:rPr>
            </w:pPr>
          </w:p>
        </w:tc>
        <w:tc>
          <w:tcPr>
            <w:tcW w:w="2127" w:type="dxa"/>
          </w:tcPr>
          <w:p w:rsidR="00910992" w:rsidRDefault="00910992" w:rsidP="00910992">
            <w:pPr>
              <w:spacing w:after="0" w:line="240" w:lineRule="auto"/>
              <w:rPr>
                <w:rFonts w:ascii="Times New Roman" w:hAnsi="Times New Roman"/>
              </w:rPr>
            </w:pPr>
            <w:r>
              <w:rPr>
                <w:rFonts w:ascii="Times New Roman" w:hAnsi="Times New Roman"/>
              </w:rPr>
              <w:t>Замдиректора по УВР</w:t>
            </w:r>
            <w:r w:rsidR="00B031D3">
              <w:rPr>
                <w:rFonts w:ascii="Times New Roman" w:hAnsi="Times New Roman"/>
              </w:rPr>
              <w:t>,</w:t>
            </w:r>
            <w:r>
              <w:rPr>
                <w:rFonts w:ascii="Times New Roman" w:hAnsi="Times New Roman"/>
              </w:rPr>
              <w:t xml:space="preserve"> педагоги</w:t>
            </w:r>
          </w:p>
        </w:tc>
      </w:tr>
      <w:tr w:rsidR="00910992" w:rsidRPr="00DE2A51" w:rsidTr="00981852">
        <w:trPr>
          <w:trHeight w:val="629"/>
        </w:trPr>
        <w:tc>
          <w:tcPr>
            <w:tcW w:w="4311" w:type="dxa"/>
            <w:vMerge/>
          </w:tcPr>
          <w:p w:rsidR="00910992" w:rsidRPr="00DE2A51" w:rsidRDefault="00910992" w:rsidP="00910992">
            <w:pPr>
              <w:spacing w:after="0" w:line="240" w:lineRule="auto"/>
              <w:rPr>
                <w:rFonts w:ascii="Times New Roman" w:hAnsi="Times New Roman"/>
                <w:b/>
              </w:rPr>
            </w:pPr>
          </w:p>
        </w:tc>
        <w:tc>
          <w:tcPr>
            <w:tcW w:w="7404" w:type="dxa"/>
          </w:tcPr>
          <w:p w:rsidR="00910992" w:rsidRPr="00DE2A51" w:rsidRDefault="00910992" w:rsidP="00910992">
            <w:pPr>
              <w:spacing w:after="0" w:line="240" w:lineRule="auto"/>
              <w:rPr>
                <w:rFonts w:ascii="Times New Roman" w:hAnsi="Times New Roman"/>
                <w:b/>
                <w:i/>
              </w:rPr>
            </w:pPr>
            <w:r w:rsidRPr="00DE2A51">
              <w:rPr>
                <w:rFonts w:ascii="Times New Roman" w:hAnsi="Times New Roman"/>
                <w:b/>
                <w:i/>
              </w:rPr>
              <w:t xml:space="preserve">Публикации </w:t>
            </w:r>
            <w:proofErr w:type="gramStart"/>
            <w:r w:rsidRPr="00DE2A51">
              <w:rPr>
                <w:rFonts w:ascii="Times New Roman" w:hAnsi="Times New Roman"/>
                <w:b/>
                <w:i/>
              </w:rPr>
              <w:t>статей,  методических</w:t>
            </w:r>
            <w:proofErr w:type="gramEnd"/>
            <w:r w:rsidRPr="00DE2A51">
              <w:rPr>
                <w:rFonts w:ascii="Times New Roman" w:hAnsi="Times New Roman"/>
                <w:b/>
                <w:i/>
              </w:rPr>
              <w:t xml:space="preserve"> материалов</w:t>
            </w:r>
          </w:p>
          <w:p w:rsidR="00910992" w:rsidRDefault="00910992" w:rsidP="00A03856">
            <w:pPr>
              <w:pStyle w:val="ab"/>
              <w:numPr>
                <w:ilvl w:val="0"/>
                <w:numId w:val="28"/>
              </w:numPr>
              <w:spacing w:after="0" w:line="240" w:lineRule="auto"/>
              <w:rPr>
                <w:rFonts w:ascii="Times New Roman" w:hAnsi="Times New Roman"/>
              </w:rPr>
            </w:pPr>
            <w:r w:rsidRPr="00DE2A51">
              <w:rPr>
                <w:rFonts w:ascii="Times New Roman" w:hAnsi="Times New Roman"/>
              </w:rPr>
              <w:t>Информирование педагогов о возможности опубликовать свои материалы.</w:t>
            </w:r>
          </w:p>
        </w:tc>
        <w:tc>
          <w:tcPr>
            <w:tcW w:w="1468" w:type="dxa"/>
          </w:tcPr>
          <w:p w:rsidR="00910992" w:rsidRPr="00DE2A51" w:rsidRDefault="00910992" w:rsidP="00910992">
            <w:pPr>
              <w:spacing w:after="0" w:line="240" w:lineRule="auto"/>
              <w:rPr>
                <w:rFonts w:ascii="Times New Roman" w:hAnsi="Times New Roman"/>
              </w:rPr>
            </w:pPr>
            <w:r w:rsidRPr="00DE2A51">
              <w:rPr>
                <w:rFonts w:ascii="Times New Roman" w:hAnsi="Times New Roman"/>
              </w:rPr>
              <w:t>В течение года</w:t>
            </w:r>
          </w:p>
          <w:p w:rsidR="00910992" w:rsidRDefault="00910992" w:rsidP="00910992">
            <w:pPr>
              <w:spacing w:after="0" w:line="240" w:lineRule="auto"/>
              <w:rPr>
                <w:rFonts w:ascii="Times New Roman" w:hAnsi="Times New Roman"/>
              </w:rPr>
            </w:pPr>
          </w:p>
        </w:tc>
        <w:tc>
          <w:tcPr>
            <w:tcW w:w="2127" w:type="dxa"/>
          </w:tcPr>
          <w:p w:rsidR="00910992" w:rsidRPr="00DE2A51" w:rsidRDefault="00910992" w:rsidP="00910992">
            <w:pPr>
              <w:spacing w:after="0" w:line="240" w:lineRule="auto"/>
              <w:rPr>
                <w:rFonts w:ascii="Times New Roman" w:hAnsi="Times New Roman"/>
              </w:rPr>
            </w:pPr>
            <w:r>
              <w:rPr>
                <w:rFonts w:ascii="Times New Roman" w:hAnsi="Times New Roman"/>
              </w:rPr>
              <w:t>Замдиректора по УВР</w:t>
            </w:r>
            <w:r w:rsidRPr="00DE2A51">
              <w:rPr>
                <w:rFonts w:ascii="Times New Roman" w:hAnsi="Times New Roman"/>
              </w:rPr>
              <w:t xml:space="preserve"> </w:t>
            </w:r>
          </w:p>
          <w:p w:rsidR="00910992" w:rsidRDefault="00910992" w:rsidP="00910992">
            <w:pPr>
              <w:spacing w:after="0" w:line="240" w:lineRule="auto"/>
              <w:rPr>
                <w:rFonts w:ascii="Times New Roman" w:hAnsi="Times New Roman"/>
              </w:rPr>
            </w:pPr>
          </w:p>
        </w:tc>
      </w:tr>
      <w:tr w:rsidR="00910992" w:rsidRPr="00DE2A51" w:rsidTr="00981852">
        <w:trPr>
          <w:trHeight w:val="491"/>
        </w:trPr>
        <w:tc>
          <w:tcPr>
            <w:tcW w:w="4311" w:type="dxa"/>
            <w:vMerge/>
          </w:tcPr>
          <w:p w:rsidR="00910992" w:rsidRPr="00DE2A51" w:rsidRDefault="00910992" w:rsidP="00910992">
            <w:pPr>
              <w:spacing w:after="0" w:line="240" w:lineRule="auto"/>
              <w:rPr>
                <w:rFonts w:ascii="Times New Roman" w:hAnsi="Times New Roman"/>
                <w:b/>
              </w:rPr>
            </w:pPr>
          </w:p>
        </w:tc>
        <w:tc>
          <w:tcPr>
            <w:tcW w:w="7404" w:type="dxa"/>
          </w:tcPr>
          <w:p w:rsidR="00910992" w:rsidRPr="00127B65" w:rsidRDefault="00910992" w:rsidP="00A03856">
            <w:pPr>
              <w:pStyle w:val="ab"/>
              <w:numPr>
                <w:ilvl w:val="0"/>
                <w:numId w:val="28"/>
              </w:numPr>
              <w:spacing w:after="0" w:line="240" w:lineRule="auto"/>
              <w:rPr>
                <w:rFonts w:ascii="Times New Roman" w:hAnsi="Times New Roman"/>
              </w:rPr>
            </w:pPr>
            <w:r w:rsidRPr="00DE2A51">
              <w:rPr>
                <w:rFonts w:ascii="Times New Roman" w:hAnsi="Times New Roman"/>
              </w:rPr>
              <w:t>Редактирование работ педагогов по индивидуальному запросу.</w:t>
            </w:r>
          </w:p>
        </w:tc>
        <w:tc>
          <w:tcPr>
            <w:tcW w:w="1468" w:type="dxa"/>
          </w:tcPr>
          <w:p w:rsidR="00910992" w:rsidRPr="00DE2A51" w:rsidRDefault="00910992" w:rsidP="00910992">
            <w:pPr>
              <w:spacing w:after="0" w:line="240" w:lineRule="auto"/>
              <w:rPr>
                <w:rFonts w:ascii="Times New Roman" w:hAnsi="Times New Roman"/>
              </w:rPr>
            </w:pPr>
            <w:r>
              <w:rPr>
                <w:rFonts w:ascii="Times New Roman" w:hAnsi="Times New Roman"/>
              </w:rPr>
              <w:t>В течение года</w:t>
            </w:r>
          </w:p>
        </w:tc>
        <w:tc>
          <w:tcPr>
            <w:tcW w:w="2127" w:type="dxa"/>
          </w:tcPr>
          <w:p w:rsidR="00910992" w:rsidRPr="00DE2A51" w:rsidRDefault="00910992" w:rsidP="00910992">
            <w:pPr>
              <w:spacing w:after="0" w:line="240" w:lineRule="auto"/>
              <w:rPr>
                <w:rFonts w:ascii="Times New Roman" w:hAnsi="Times New Roman"/>
              </w:rPr>
            </w:pPr>
            <w:r>
              <w:rPr>
                <w:rFonts w:ascii="Times New Roman" w:hAnsi="Times New Roman"/>
              </w:rPr>
              <w:t>Замдиректора по УВР</w:t>
            </w:r>
            <w:r w:rsidRPr="00DE2A51">
              <w:rPr>
                <w:rFonts w:ascii="Times New Roman" w:hAnsi="Times New Roman"/>
              </w:rPr>
              <w:t xml:space="preserve"> </w:t>
            </w:r>
          </w:p>
        </w:tc>
      </w:tr>
      <w:tr w:rsidR="00910992" w:rsidRPr="00DE2A51" w:rsidTr="00981852">
        <w:trPr>
          <w:trHeight w:val="825"/>
        </w:trPr>
        <w:tc>
          <w:tcPr>
            <w:tcW w:w="4311" w:type="dxa"/>
            <w:vMerge/>
          </w:tcPr>
          <w:p w:rsidR="00910992" w:rsidRPr="00DE2A51" w:rsidRDefault="00910992" w:rsidP="00910992">
            <w:pPr>
              <w:spacing w:after="0" w:line="240" w:lineRule="auto"/>
              <w:rPr>
                <w:rFonts w:ascii="Times New Roman" w:hAnsi="Times New Roman"/>
                <w:b/>
              </w:rPr>
            </w:pPr>
          </w:p>
        </w:tc>
        <w:tc>
          <w:tcPr>
            <w:tcW w:w="7404" w:type="dxa"/>
          </w:tcPr>
          <w:p w:rsidR="00910992" w:rsidRPr="00DE2A51" w:rsidRDefault="00910992" w:rsidP="00910992">
            <w:pPr>
              <w:spacing w:after="0" w:line="240" w:lineRule="auto"/>
              <w:rPr>
                <w:rFonts w:ascii="Times New Roman" w:hAnsi="Times New Roman"/>
                <w:b/>
                <w:i/>
              </w:rPr>
            </w:pPr>
            <w:r w:rsidRPr="00DE2A51">
              <w:rPr>
                <w:rFonts w:ascii="Times New Roman" w:hAnsi="Times New Roman"/>
                <w:b/>
                <w:i/>
              </w:rPr>
              <w:t>Участие в профессиональных конкурсах, конкурсах на получение грантов</w:t>
            </w:r>
          </w:p>
          <w:p w:rsidR="00910992" w:rsidRPr="00DE2A51" w:rsidRDefault="00910992" w:rsidP="00A03856">
            <w:pPr>
              <w:pStyle w:val="ad"/>
              <w:numPr>
                <w:ilvl w:val="0"/>
                <w:numId w:val="24"/>
              </w:numPr>
              <w:jc w:val="left"/>
              <w:rPr>
                <w:b w:val="0"/>
                <w:i/>
              </w:rPr>
            </w:pPr>
            <w:r w:rsidRPr="00DE2A51">
              <w:rPr>
                <w:b w:val="0"/>
                <w:sz w:val="22"/>
                <w:szCs w:val="22"/>
              </w:rPr>
              <w:t>Организация участия педагогов в конкурсе «Мой лучший урок».</w:t>
            </w:r>
          </w:p>
        </w:tc>
        <w:tc>
          <w:tcPr>
            <w:tcW w:w="1468" w:type="dxa"/>
          </w:tcPr>
          <w:p w:rsidR="00910992" w:rsidRPr="00DE2A51" w:rsidRDefault="00910992" w:rsidP="00910992">
            <w:pPr>
              <w:spacing w:after="0" w:line="240" w:lineRule="auto"/>
              <w:rPr>
                <w:rFonts w:ascii="Times New Roman" w:hAnsi="Times New Roman"/>
              </w:rPr>
            </w:pPr>
            <w:r>
              <w:rPr>
                <w:rFonts w:ascii="Times New Roman" w:hAnsi="Times New Roman"/>
              </w:rPr>
              <w:t>В течение года</w:t>
            </w:r>
          </w:p>
        </w:tc>
        <w:tc>
          <w:tcPr>
            <w:tcW w:w="2127" w:type="dxa"/>
          </w:tcPr>
          <w:p w:rsidR="00910992" w:rsidRPr="00DE2A51" w:rsidRDefault="00B031D3" w:rsidP="00910992">
            <w:pPr>
              <w:spacing w:after="0" w:line="240" w:lineRule="auto"/>
              <w:rPr>
                <w:rFonts w:ascii="Times New Roman" w:hAnsi="Times New Roman"/>
              </w:rPr>
            </w:pPr>
            <w:r>
              <w:rPr>
                <w:rFonts w:ascii="Times New Roman" w:hAnsi="Times New Roman"/>
              </w:rPr>
              <w:t>Замдиректора по УВР</w:t>
            </w:r>
            <w:r w:rsidR="00910992">
              <w:rPr>
                <w:rFonts w:ascii="Times New Roman" w:hAnsi="Times New Roman"/>
              </w:rPr>
              <w:t>,</w:t>
            </w:r>
            <w:r>
              <w:rPr>
                <w:rFonts w:ascii="Times New Roman" w:hAnsi="Times New Roman"/>
              </w:rPr>
              <w:t xml:space="preserve"> </w:t>
            </w:r>
            <w:r w:rsidR="00910992">
              <w:rPr>
                <w:rFonts w:ascii="Times New Roman" w:hAnsi="Times New Roman"/>
              </w:rPr>
              <w:t>рук. МО</w:t>
            </w:r>
          </w:p>
        </w:tc>
      </w:tr>
      <w:tr w:rsidR="00910992" w:rsidRPr="00DE2A51" w:rsidTr="00981852">
        <w:trPr>
          <w:trHeight w:val="458"/>
        </w:trPr>
        <w:tc>
          <w:tcPr>
            <w:tcW w:w="4311" w:type="dxa"/>
            <w:vMerge/>
          </w:tcPr>
          <w:p w:rsidR="00910992" w:rsidRPr="00DE2A51" w:rsidRDefault="00910992" w:rsidP="00910992">
            <w:pPr>
              <w:spacing w:after="0" w:line="240" w:lineRule="auto"/>
              <w:rPr>
                <w:rFonts w:ascii="Times New Roman" w:hAnsi="Times New Roman"/>
                <w:b/>
              </w:rPr>
            </w:pPr>
          </w:p>
        </w:tc>
        <w:tc>
          <w:tcPr>
            <w:tcW w:w="7404" w:type="dxa"/>
          </w:tcPr>
          <w:p w:rsidR="00910992" w:rsidRPr="00DE2A51" w:rsidRDefault="00910992" w:rsidP="00A03856">
            <w:pPr>
              <w:pStyle w:val="ad"/>
              <w:numPr>
                <w:ilvl w:val="0"/>
                <w:numId w:val="24"/>
              </w:numPr>
              <w:jc w:val="left"/>
              <w:rPr>
                <w:b w:val="0"/>
                <w:i/>
              </w:rPr>
            </w:pPr>
            <w:r w:rsidRPr="00DE2A51">
              <w:rPr>
                <w:b w:val="0"/>
                <w:sz w:val="22"/>
                <w:szCs w:val="22"/>
              </w:rPr>
              <w:t>Организация участия педаго</w:t>
            </w:r>
            <w:r>
              <w:rPr>
                <w:b w:val="0"/>
                <w:sz w:val="22"/>
                <w:szCs w:val="22"/>
              </w:rPr>
              <w:t>гов в конкурсе «Учитель года-2020»</w:t>
            </w:r>
            <w:r w:rsidRPr="00DE2A51">
              <w:rPr>
                <w:b w:val="0"/>
                <w:sz w:val="22"/>
                <w:szCs w:val="22"/>
              </w:rPr>
              <w:t>.</w:t>
            </w:r>
          </w:p>
        </w:tc>
        <w:tc>
          <w:tcPr>
            <w:tcW w:w="1468" w:type="dxa"/>
          </w:tcPr>
          <w:p w:rsidR="00910992" w:rsidRPr="00DE2A51" w:rsidRDefault="00910992" w:rsidP="00910992">
            <w:pPr>
              <w:spacing w:after="0" w:line="240" w:lineRule="auto"/>
              <w:rPr>
                <w:rFonts w:ascii="Times New Roman" w:hAnsi="Times New Roman"/>
              </w:rPr>
            </w:pPr>
            <w:r w:rsidRPr="00DE2A51">
              <w:rPr>
                <w:rFonts w:ascii="Times New Roman" w:hAnsi="Times New Roman"/>
              </w:rPr>
              <w:t xml:space="preserve"> </w:t>
            </w:r>
            <w:r>
              <w:rPr>
                <w:rFonts w:ascii="Times New Roman" w:hAnsi="Times New Roman"/>
              </w:rPr>
              <w:t>В течение года</w:t>
            </w:r>
          </w:p>
        </w:tc>
        <w:tc>
          <w:tcPr>
            <w:tcW w:w="2127" w:type="dxa"/>
          </w:tcPr>
          <w:p w:rsidR="00910992" w:rsidRPr="00DE2A51" w:rsidRDefault="003B2D8C" w:rsidP="00910992">
            <w:pPr>
              <w:spacing w:after="0" w:line="240" w:lineRule="auto"/>
              <w:rPr>
                <w:rFonts w:ascii="Times New Roman" w:hAnsi="Times New Roman"/>
              </w:rPr>
            </w:pPr>
            <w:r>
              <w:rPr>
                <w:rFonts w:ascii="Times New Roman" w:hAnsi="Times New Roman"/>
              </w:rPr>
              <w:t xml:space="preserve">Замдиректора по </w:t>
            </w:r>
            <w:proofErr w:type="gramStart"/>
            <w:r>
              <w:rPr>
                <w:rFonts w:ascii="Times New Roman" w:hAnsi="Times New Roman"/>
              </w:rPr>
              <w:t>УВР ,рук</w:t>
            </w:r>
            <w:proofErr w:type="gramEnd"/>
            <w:r>
              <w:rPr>
                <w:rFonts w:ascii="Times New Roman" w:hAnsi="Times New Roman"/>
              </w:rPr>
              <w:t>. МО</w:t>
            </w:r>
          </w:p>
        </w:tc>
      </w:tr>
      <w:tr w:rsidR="00910992" w:rsidRPr="00DE2A51" w:rsidTr="00981852">
        <w:trPr>
          <w:trHeight w:val="562"/>
        </w:trPr>
        <w:tc>
          <w:tcPr>
            <w:tcW w:w="4311" w:type="dxa"/>
            <w:vMerge/>
          </w:tcPr>
          <w:p w:rsidR="00910992" w:rsidRPr="00DE2A51" w:rsidRDefault="00910992" w:rsidP="00910992">
            <w:pPr>
              <w:spacing w:after="0" w:line="240" w:lineRule="auto"/>
              <w:rPr>
                <w:rFonts w:ascii="Times New Roman" w:hAnsi="Times New Roman"/>
                <w:b/>
              </w:rPr>
            </w:pPr>
          </w:p>
        </w:tc>
        <w:tc>
          <w:tcPr>
            <w:tcW w:w="7404" w:type="dxa"/>
          </w:tcPr>
          <w:p w:rsidR="00910992" w:rsidRPr="00127B65" w:rsidRDefault="00910992" w:rsidP="00A03856">
            <w:pPr>
              <w:pStyle w:val="ad"/>
              <w:numPr>
                <w:ilvl w:val="0"/>
                <w:numId w:val="24"/>
              </w:numPr>
              <w:jc w:val="left"/>
              <w:rPr>
                <w:b w:val="0"/>
                <w:sz w:val="22"/>
                <w:szCs w:val="22"/>
              </w:rPr>
            </w:pPr>
            <w:r w:rsidRPr="00DE2A51">
              <w:rPr>
                <w:b w:val="0"/>
                <w:sz w:val="22"/>
                <w:szCs w:val="22"/>
              </w:rPr>
              <w:t xml:space="preserve">Организация участия педагогов в конкурсе </w:t>
            </w:r>
            <w:r>
              <w:rPr>
                <w:b w:val="0"/>
                <w:sz w:val="22"/>
                <w:szCs w:val="22"/>
              </w:rPr>
              <w:t>«Офицер-воспитатель»</w:t>
            </w:r>
            <w:r w:rsidRPr="00DE2A51">
              <w:rPr>
                <w:b w:val="0"/>
                <w:sz w:val="22"/>
                <w:szCs w:val="22"/>
              </w:rPr>
              <w:t>.</w:t>
            </w:r>
          </w:p>
        </w:tc>
        <w:tc>
          <w:tcPr>
            <w:tcW w:w="1468" w:type="dxa"/>
          </w:tcPr>
          <w:p w:rsidR="00910992" w:rsidRDefault="00910992" w:rsidP="00910992">
            <w:pPr>
              <w:spacing w:after="0" w:line="240" w:lineRule="auto"/>
              <w:rPr>
                <w:rFonts w:ascii="Times New Roman" w:hAnsi="Times New Roman"/>
              </w:rPr>
            </w:pPr>
            <w:r>
              <w:rPr>
                <w:rFonts w:ascii="Times New Roman" w:hAnsi="Times New Roman"/>
              </w:rPr>
              <w:t>февраль</w:t>
            </w:r>
          </w:p>
          <w:p w:rsidR="00910992" w:rsidRDefault="00910992" w:rsidP="00910992">
            <w:pPr>
              <w:spacing w:after="0" w:line="240" w:lineRule="auto"/>
              <w:rPr>
                <w:rFonts w:ascii="Times New Roman" w:hAnsi="Times New Roman"/>
              </w:rPr>
            </w:pPr>
          </w:p>
        </w:tc>
        <w:tc>
          <w:tcPr>
            <w:tcW w:w="2127" w:type="dxa"/>
          </w:tcPr>
          <w:p w:rsidR="00910992" w:rsidRDefault="003B2D8C" w:rsidP="00910992">
            <w:pPr>
              <w:spacing w:after="0" w:line="240" w:lineRule="auto"/>
              <w:rPr>
                <w:rFonts w:ascii="Times New Roman" w:hAnsi="Times New Roman"/>
              </w:rPr>
            </w:pPr>
            <w:r>
              <w:rPr>
                <w:rFonts w:ascii="Times New Roman" w:hAnsi="Times New Roman"/>
              </w:rPr>
              <w:t xml:space="preserve">Замдиректора по </w:t>
            </w:r>
            <w:proofErr w:type="gramStart"/>
            <w:r>
              <w:rPr>
                <w:rFonts w:ascii="Times New Roman" w:hAnsi="Times New Roman"/>
              </w:rPr>
              <w:t>УВР ,рук</w:t>
            </w:r>
            <w:proofErr w:type="gramEnd"/>
            <w:r>
              <w:rPr>
                <w:rFonts w:ascii="Times New Roman" w:hAnsi="Times New Roman"/>
              </w:rPr>
              <w:t>. МО</w:t>
            </w:r>
          </w:p>
        </w:tc>
      </w:tr>
      <w:tr w:rsidR="00910992" w:rsidRPr="00DE2A51" w:rsidTr="00981852">
        <w:tc>
          <w:tcPr>
            <w:tcW w:w="4311" w:type="dxa"/>
          </w:tcPr>
          <w:p w:rsidR="00910992" w:rsidRPr="00DE2A51" w:rsidRDefault="00910992" w:rsidP="00910992">
            <w:pPr>
              <w:spacing w:after="0" w:line="240" w:lineRule="auto"/>
              <w:rPr>
                <w:rFonts w:ascii="Times New Roman" w:hAnsi="Times New Roman"/>
                <w:b/>
              </w:rPr>
            </w:pPr>
            <w:r w:rsidRPr="00DE2A51">
              <w:rPr>
                <w:rFonts w:ascii="Times New Roman" w:hAnsi="Times New Roman"/>
                <w:b/>
              </w:rPr>
              <w:t xml:space="preserve">Редакционно-издательская деятельность </w:t>
            </w:r>
          </w:p>
          <w:p w:rsidR="00910992" w:rsidRPr="00DE2A51" w:rsidRDefault="00910992" w:rsidP="00910992">
            <w:pPr>
              <w:spacing w:after="0" w:line="240" w:lineRule="auto"/>
              <w:rPr>
                <w:rFonts w:ascii="Times New Roman" w:hAnsi="Times New Roman"/>
                <w:b/>
                <w:i/>
              </w:rPr>
            </w:pPr>
          </w:p>
          <w:p w:rsidR="00910992" w:rsidRPr="00DE2A51" w:rsidRDefault="00910992" w:rsidP="00910992">
            <w:pPr>
              <w:spacing w:after="0" w:line="240" w:lineRule="auto"/>
              <w:rPr>
                <w:rFonts w:ascii="Times New Roman" w:hAnsi="Times New Roman"/>
                <w:i/>
              </w:rPr>
            </w:pPr>
            <w:r w:rsidRPr="00DE2A51">
              <w:rPr>
                <w:rFonts w:ascii="Times New Roman" w:hAnsi="Times New Roman"/>
                <w:b/>
                <w:i/>
              </w:rPr>
              <w:t xml:space="preserve">Задача: </w:t>
            </w:r>
            <w:r w:rsidRPr="00DE2A51">
              <w:rPr>
                <w:rFonts w:ascii="Times New Roman" w:hAnsi="Times New Roman"/>
                <w:i/>
              </w:rPr>
              <w:t>совершенствование ИКТ-компетентности педагогов и обучающихся через подготовку различных материалов к печати.</w:t>
            </w:r>
          </w:p>
          <w:p w:rsidR="00910992" w:rsidRPr="00DE2A51" w:rsidRDefault="00910992" w:rsidP="00910992">
            <w:pPr>
              <w:spacing w:after="0" w:line="240" w:lineRule="auto"/>
              <w:rPr>
                <w:rFonts w:ascii="Times New Roman" w:hAnsi="Times New Roman"/>
                <w:b/>
              </w:rPr>
            </w:pPr>
          </w:p>
        </w:tc>
        <w:tc>
          <w:tcPr>
            <w:tcW w:w="7404" w:type="dxa"/>
          </w:tcPr>
          <w:p w:rsidR="00910992" w:rsidRDefault="00910992" w:rsidP="00A03856">
            <w:pPr>
              <w:numPr>
                <w:ilvl w:val="0"/>
                <w:numId w:val="26"/>
              </w:numPr>
              <w:spacing w:after="0" w:line="240" w:lineRule="auto"/>
              <w:rPr>
                <w:rFonts w:ascii="Times New Roman" w:hAnsi="Times New Roman"/>
              </w:rPr>
            </w:pPr>
            <w:r w:rsidRPr="00DE2A51">
              <w:rPr>
                <w:rFonts w:ascii="Times New Roman" w:hAnsi="Times New Roman"/>
              </w:rPr>
              <w:t xml:space="preserve">Издание </w:t>
            </w:r>
            <w:r w:rsidR="003B2D8C">
              <w:rPr>
                <w:rFonts w:ascii="Times New Roman" w:hAnsi="Times New Roman"/>
              </w:rPr>
              <w:t xml:space="preserve">школьной газеты </w:t>
            </w:r>
            <w:proofErr w:type="gramStart"/>
            <w:r w:rsidR="003B2D8C">
              <w:rPr>
                <w:rFonts w:ascii="Times New Roman" w:hAnsi="Times New Roman"/>
              </w:rPr>
              <w:t xml:space="preserve">« </w:t>
            </w:r>
            <w:proofErr w:type="spellStart"/>
            <w:r w:rsidR="003B2D8C">
              <w:rPr>
                <w:rFonts w:ascii="Times New Roman" w:hAnsi="Times New Roman"/>
              </w:rPr>
              <w:t>Бабугентский</w:t>
            </w:r>
            <w:proofErr w:type="spellEnd"/>
            <w:proofErr w:type="gramEnd"/>
            <w:r w:rsidR="003B2D8C">
              <w:rPr>
                <w:rFonts w:ascii="Times New Roman" w:hAnsi="Times New Roman"/>
              </w:rPr>
              <w:t xml:space="preserve"> кадет</w:t>
            </w:r>
            <w:r w:rsidRPr="00DE2A51">
              <w:rPr>
                <w:rFonts w:ascii="Times New Roman" w:hAnsi="Times New Roman"/>
              </w:rPr>
              <w:t>»</w:t>
            </w:r>
          </w:p>
          <w:p w:rsidR="00910992" w:rsidRPr="00DE2A51" w:rsidRDefault="00910992" w:rsidP="00910992">
            <w:pPr>
              <w:spacing w:after="0" w:line="240" w:lineRule="auto"/>
              <w:ind w:left="435"/>
              <w:rPr>
                <w:rFonts w:ascii="Times New Roman" w:hAnsi="Times New Roman"/>
              </w:rPr>
            </w:pPr>
          </w:p>
          <w:p w:rsidR="00910992" w:rsidRPr="00DE2A51" w:rsidRDefault="00910992" w:rsidP="00A03856">
            <w:pPr>
              <w:numPr>
                <w:ilvl w:val="0"/>
                <w:numId w:val="26"/>
              </w:numPr>
              <w:spacing w:after="0" w:line="240" w:lineRule="auto"/>
              <w:rPr>
                <w:rFonts w:ascii="Times New Roman" w:hAnsi="Times New Roman"/>
              </w:rPr>
            </w:pPr>
            <w:r w:rsidRPr="00DE2A51">
              <w:rPr>
                <w:rFonts w:ascii="Times New Roman" w:hAnsi="Times New Roman"/>
              </w:rPr>
              <w:t>Подготовка к печати сборника проектно-исследовательских работ учащихся и педагогов «Материалы  научно-практической конференции «</w:t>
            </w:r>
            <w:r>
              <w:rPr>
                <w:rFonts w:ascii="Times New Roman" w:hAnsi="Times New Roman"/>
              </w:rPr>
              <w:t>Исследовательский дебют</w:t>
            </w:r>
            <w:r w:rsidRPr="00DE2A51">
              <w:rPr>
                <w:rFonts w:ascii="Times New Roman" w:hAnsi="Times New Roman"/>
              </w:rPr>
              <w:t>».</w:t>
            </w:r>
          </w:p>
        </w:tc>
        <w:tc>
          <w:tcPr>
            <w:tcW w:w="1468" w:type="dxa"/>
          </w:tcPr>
          <w:p w:rsidR="00910992" w:rsidRPr="00DE2A51" w:rsidRDefault="00910992" w:rsidP="00910992">
            <w:pPr>
              <w:spacing w:after="0" w:line="240" w:lineRule="auto"/>
              <w:rPr>
                <w:rFonts w:ascii="Times New Roman" w:hAnsi="Times New Roman"/>
              </w:rPr>
            </w:pPr>
            <w:r>
              <w:rPr>
                <w:rFonts w:ascii="Times New Roman" w:hAnsi="Times New Roman"/>
              </w:rPr>
              <w:t>В течение года</w:t>
            </w:r>
          </w:p>
          <w:p w:rsidR="00910992" w:rsidRPr="00DE2A51" w:rsidRDefault="00910992" w:rsidP="00910992">
            <w:pPr>
              <w:spacing w:after="0" w:line="240" w:lineRule="auto"/>
              <w:rPr>
                <w:rFonts w:ascii="Times New Roman" w:hAnsi="Times New Roman"/>
              </w:rPr>
            </w:pPr>
          </w:p>
          <w:p w:rsidR="00910992" w:rsidRPr="00DE2A51" w:rsidRDefault="003B2D8C" w:rsidP="00910992">
            <w:pPr>
              <w:spacing w:after="0" w:line="240" w:lineRule="auto"/>
              <w:rPr>
                <w:rFonts w:ascii="Times New Roman" w:hAnsi="Times New Roman"/>
              </w:rPr>
            </w:pPr>
            <w:r>
              <w:rPr>
                <w:rFonts w:ascii="Times New Roman" w:hAnsi="Times New Roman"/>
              </w:rPr>
              <w:t xml:space="preserve"> </w:t>
            </w:r>
          </w:p>
        </w:tc>
        <w:tc>
          <w:tcPr>
            <w:tcW w:w="2127" w:type="dxa"/>
          </w:tcPr>
          <w:p w:rsidR="00910992" w:rsidRDefault="003B2D8C" w:rsidP="00910992">
            <w:pPr>
              <w:spacing w:after="0" w:line="240" w:lineRule="auto"/>
              <w:rPr>
                <w:rFonts w:ascii="Times New Roman" w:hAnsi="Times New Roman"/>
              </w:rPr>
            </w:pPr>
            <w:r>
              <w:rPr>
                <w:rFonts w:ascii="Times New Roman" w:hAnsi="Times New Roman"/>
              </w:rPr>
              <w:t>Отв. редактор</w:t>
            </w:r>
          </w:p>
          <w:p w:rsidR="00910992" w:rsidRDefault="00910992" w:rsidP="00910992">
            <w:pPr>
              <w:spacing w:after="0" w:line="240" w:lineRule="auto"/>
              <w:rPr>
                <w:rFonts w:ascii="Times New Roman" w:hAnsi="Times New Roman"/>
              </w:rPr>
            </w:pPr>
          </w:p>
          <w:p w:rsidR="00910992" w:rsidRDefault="003B2D8C" w:rsidP="00910992">
            <w:pPr>
              <w:spacing w:after="0" w:line="240" w:lineRule="auto"/>
              <w:rPr>
                <w:rFonts w:ascii="Times New Roman" w:hAnsi="Times New Roman"/>
              </w:rPr>
            </w:pPr>
            <w:r>
              <w:rPr>
                <w:rFonts w:ascii="Times New Roman" w:hAnsi="Times New Roman"/>
              </w:rPr>
              <w:t xml:space="preserve"> </w:t>
            </w:r>
          </w:p>
          <w:p w:rsidR="00910992" w:rsidRPr="00DE2A51" w:rsidRDefault="00910992" w:rsidP="00910992">
            <w:pPr>
              <w:spacing w:after="0" w:line="240" w:lineRule="auto"/>
              <w:rPr>
                <w:rFonts w:ascii="Times New Roman" w:hAnsi="Times New Roman"/>
              </w:rPr>
            </w:pPr>
          </w:p>
        </w:tc>
      </w:tr>
    </w:tbl>
    <w:p w:rsidR="00604430" w:rsidRDefault="00604430" w:rsidP="00604430">
      <w:pPr>
        <w:spacing w:after="0" w:line="240" w:lineRule="auto"/>
        <w:jc w:val="center"/>
        <w:rPr>
          <w:rFonts w:ascii="Times New Roman" w:hAnsi="Times New Roman"/>
          <w:b/>
          <w:sz w:val="24"/>
          <w:szCs w:val="24"/>
        </w:rPr>
      </w:pPr>
    </w:p>
    <w:p w:rsidR="00604430" w:rsidRDefault="00604430" w:rsidP="00604430">
      <w:pPr>
        <w:spacing w:after="0" w:line="240" w:lineRule="auto"/>
        <w:rPr>
          <w:rFonts w:ascii="Times New Roman" w:hAnsi="Times New Roman"/>
          <w:b/>
          <w:sz w:val="24"/>
          <w:szCs w:val="28"/>
        </w:rPr>
      </w:pPr>
    </w:p>
    <w:p w:rsidR="00CB52DB" w:rsidRDefault="00CB52DB" w:rsidP="00604430">
      <w:pPr>
        <w:spacing w:after="0" w:line="240" w:lineRule="auto"/>
        <w:rPr>
          <w:rFonts w:ascii="Times New Roman" w:hAnsi="Times New Roman"/>
          <w:b/>
          <w:sz w:val="24"/>
          <w:szCs w:val="28"/>
        </w:rPr>
      </w:pPr>
    </w:p>
    <w:p w:rsidR="00604430" w:rsidRPr="00DD0126" w:rsidRDefault="003C69E1" w:rsidP="00604430">
      <w:pPr>
        <w:spacing w:after="0" w:line="240" w:lineRule="auto"/>
        <w:rPr>
          <w:rFonts w:ascii="Times New Roman" w:hAnsi="Times New Roman"/>
          <w:b/>
          <w:sz w:val="24"/>
          <w:szCs w:val="28"/>
        </w:rPr>
      </w:pPr>
      <w:r>
        <w:rPr>
          <w:rFonts w:ascii="Times New Roman" w:hAnsi="Times New Roman"/>
          <w:b/>
          <w:sz w:val="24"/>
          <w:szCs w:val="28"/>
        </w:rPr>
        <w:t xml:space="preserve">2.4. </w:t>
      </w:r>
      <w:r w:rsidR="00604430" w:rsidRPr="00DD0126">
        <w:rPr>
          <w:rFonts w:ascii="Times New Roman" w:hAnsi="Times New Roman"/>
          <w:b/>
          <w:sz w:val="24"/>
          <w:szCs w:val="28"/>
        </w:rPr>
        <w:t>Деятельность Методического совета</w:t>
      </w:r>
    </w:p>
    <w:p w:rsidR="00604430" w:rsidRDefault="00604430" w:rsidP="00604430">
      <w:pPr>
        <w:pStyle w:val="a7"/>
        <w:ind w:left="360"/>
        <w:rPr>
          <w:szCs w:val="28"/>
        </w:rPr>
      </w:pPr>
    </w:p>
    <w:p w:rsidR="00604430" w:rsidRPr="00DD0126" w:rsidRDefault="00604430" w:rsidP="00A03856">
      <w:pPr>
        <w:pStyle w:val="a7"/>
        <w:numPr>
          <w:ilvl w:val="2"/>
          <w:numId w:val="26"/>
        </w:numPr>
        <w:jc w:val="left"/>
        <w:rPr>
          <w:szCs w:val="28"/>
        </w:rPr>
      </w:pPr>
      <w:r w:rsidRPr="00DD0126">
        <w:rPr>
          <w:szCs w:val="28"/>
        </w:rPr>
        <w:t>Состав Методического совета:</w:t>
      </w:r>
    </w:p>
    <w:p w:rsidR="00604430" w:rsidRPr="00DD0126" w:rsidRDefault="00604430" w:rsidP="00604430">
      <w:pPr>
        <w:spacing w:after="0" w:line="240" w:lineRule="auto"/>
        <w:ind w:left="360"/>
        <w:jc w:val="center"/>
        <w:rPr>
          <w:rFonts w:ascii="Times New Roman" w:hAnsi="Times New Roman"/>
          <w:szCs w:val="24"/>
        </w:rPr>
      </w:pPr>
    </w:p>
    <w:p w:rsidR="00604430" w:rsidRPr="00DD0126" w:rsidRDefault="003B2D8C" w:rsidP="006E09A4">
      <w:pPr>
        <w:numPr>
          <w:ilvl w:val="0"/>
          <w:numId w:val="5"/>
        </w:numPr>
        <w:spacing w:after="0" w:line="240" w:lineRule="auto"/>
        <w:rPr>
          <w:rFonts w:ascii="Times New Roman" w:hAnsi="Times New Roman"/>
          <w:sz w:val="24"/>
          <w:szCs w:val="28"/>
        </w:rPr>
      </w:pPr>
      <w:r w:rsidRPr="00DD0126">
        <w:rPr>
          <w:rFonts w:ascii="Times New Roman" w:hAnsi="Times New Roman"/>
          <w:sz w:val="24"/>
          <w:szCs w:val="28"/>
        </w:rPr>
        <w:t xml:space="preserve">заместитель директора по </w:t>
      </w:r>
      <w:proofErr w:type="gramStart"/>
      <w:r w:rsidRPr="00DD0126">
        <w:rPr>
          <w:rFonts w:ascii="Times New Roman" w:hAnsi="Times New Roman"/>
          <w:sz w:val="24"/>
          <w:szCs w:val="28"/>
        </w:rPr>
        <w:t>УВР</w:t>
      </w:r>
      <w:r>
        <w:rPr>
          <w:rFonts w:ascii="Times New Roman" w:hAnsi="Times New Roman"/>
          <w:sz w:val="24"/>
          <w:szCs w:val="28"/>
        </w:rPr>
        <w:t xml:space="preserve"> </w:t>
      </w:r>
      <w:r w:rsidR="00604430" w:rsidRPr="00DD0126">
        <w:rPr>
          <w:rFonts w:ascii="Times New Roman" w:hAnsi="Times New Roman"/>
          <w:sz w:val="24"/>
          <w:szCs w:val="28"/>
        </w:rPr>
        <w:t xml:space="preserve"> –</w:t>
      </w:r>
      <w:proofErr w:type="gramEnd"/>
      <w:r w:rsidR="00604430" w:rsidRPr="00DD0126">
        <w:rPr>
          <w:rFonts w:ascii="Times New Roman" w:hAnsi="Times New Roman"/>
          <w:sz w:val="24"/>
          <w:szCs w:val="28"/>
        </w:rPr>
        <w:t>председатель МС;</w:t>
      </w:r>
    </w:p>
    <w:p w:rsidR="00604430" w:rsidRPr="00DD0126" w:rsidRDefault="003B2D8C" w:rsidP="006E09A4">
      <w:pPr>
        <w:numPr>
          <w:ilvl w:val="0"/>
          <w:numId w:val="5"/>
        </w:numPr>
        <w:spacing w:after="0" w:line="240" w:lineRule="auto"/>
        <w:rPr>
          <w:rFonts w:ascii="Times New Roman" w:hAnsi="Times New Roman"/>
          <w:sz w:val="24"/>
          <w:szCs w:val="28"/>
        </w:rPr>
      </w:pPr>
      <w:r>
        <w:rPr>
          <w:rFonts w:ascii="Times New Roman" w:hAnsi="Times New Roman"/>
          <w:sz w:val="24"/>
          <w:szCs w:val="28"/>
        </w:rPr>
        <w:t xml:space="preserve"> </w:t>
      </w:r>
      <w:r w:rsidRPr="00DD0126">
        <w:rPr>
          <w:rFonts w:ascii="Times New Roman" w:hAnsi="Times New Roman"/>
          <w:sz w:val="24"/>
          <w:szCs w:val="28"/>
        </w:rPr>
        <w:t xml:space="preserve">директор </w:t>
      </w:r>
      <w:r>
        <w:rPr>
          <w:rFonts w:ascii="Times New Roman" w:hAnsi="Times New Roman"/>
          <w:sz w:val="24"/>
          <w:szCs w:val="28"/>
        </w:rPr>
        <w:t>КШИ №2</w:t>
      </w:r>
      <w:r w:rsidRPr="00DD0126">
        <w:rPr>
          <w:rFonts w:ascii="Times New Roman" w:hAnsi="Times New Roman"/>
          <w:sz w:val="24"/>
          <w:szCs w:val="28"/>
        </w:rPr>
        <w:t>,</w:t>
      </w:r>
      <w:r>
        <w:rPr>
          <w:rFonts w:ascii="Times New Roman" w:hAnsi="Times New Roman"/>
          <w:sz w:val="24"/>
          <w:szCs w:val="28"/>
        </w:rPr>
        <w:t xml:space="preserve"> </w:t>
      </w:r>
      <w:r w:rsidR="00604430" w:rsidRPr="00DD0126">
        <w:rPr>
          <w:rFonts w:ascii="Times New Roman" w:hAnsi="Times New Roman"/>
          <w:sz w:val="24"/>
          <w:szCs w:val="28"/>
        </w:rPr>
        <w:t>–заместитель председателя;</w:t>
      </w:r>
    </w:p>
    <w:p w:rsidR="003B2D8C" w:rsidRDefault="003B2D8C" w:rsidP="006E09A4">
      <w:pPr>
        <w:numPr>
          <w:ilvl w:val="0"/>
          <w:numId w:val="5"/>
        </w:numPr>
        <w:spacing w:after="0" w:line="240" w:lineRule="auto"/>
        <w:rPr>
          <w:rFonts w:ascii="Times New Roman" w:hAnsi="Times New Roman"/>
          <w:sz w:val="24"/>
          <w:szCs w:val="28"/>
        </w:rPr>
      </w:pPr>
      <w:r w:rsidRPr="00DD0126">
        <w:rPr>
          <w:rFonts w:ascii="Times New Roman" w:hAnsi="Times New Roman"/>
          <w:sz w:val="24"/>
          <w:szCs w:val="28"/>
        </w:rPr>
        <w:t>заместитель директора по В</w:t>
      </w:r>
      <w:r>
        <w:rPr>
          <w:rFonts w:ascii="Times New Roman" w:hAnsi="Times New Roman"/>
          <w:sz w:val="24"/>
          <w:szCs w:val="28"/>
        </w:rPr>
        <w:t xml:space="preserve">ПВ </w:t>
      </w:r>
    </w:p>
    <w:p w:rsidR="00604430" w:rsidRPr="00DD0126" w:rsidRDefault="00604430" w:rsidP="006E09A4">
      <w:pPr>
        <w:numPr>
          <w:ilvl w:val="0"/>
          <w:numId w:val="5"/>
        </w:numPr>
        <w:spacing w:after="0" w:line="240" w:lineRule="auto"/>
        <w:rPr>
          <w:rFonts w:ascii="Times New Roman" w:hAnsi="Times New Roman"/>
          <w:sz w:val="24"/>
          <w:szCs w:val="28"/>
        </w:rPr>
      </w:pPr>
      <w:r w:rsidRPr="00DD0126">
        <w:rPr>
          <w:rFonts w:ascii="Times New Roman" w:hAnsi="Times New Roman"/>
          <w:sz w:val="24"/>
          <w:szCs w:val="28"/>
        </w:rPr>
        <w:t>руководитель</w:t>
      </w:r>
      <w:r>
        <w:rPr>
          <w:rFonts w:ascii="Times New Roman" w:hAnsi="Times New Roman"/>
          <w:sz w:val="24"/>
          <w:szCs w:val="28"/>
        </w:rPr>
        <w:t xml:space="preserve"> </w:t>
      </w:r>
      <w:r w:rsidRPr="00DD0126">
        <w:rPr>
          <w:rFonts w:ascii="Times New Roman" w:hAnsi="Times New Roman"/>
          <w:sz w:val="24"/>
          <w:szCs w:val="28"/>
        </w:rPr>
        <w:t xml:space="preserve">МО </w:t>
      </w:r>
      <w:r w:rsidR="003B2D8C">
        <w:rPr>
          <w:rFonts w:ascii="Times New Roman" w:hAnsi="Times New Roman"/>
          <w:sz w:val="24"/>
          <w:szCs w:val="28"/>
        </w:rPr>
        <w:t>воспитателей</w:t>
      </w:r>
      <w:r w:rsidRPr="00DD0126">
        <w:rPr>
          <w:rFonts w:ascii="Times New Roman" w:hAnsi="Times New Roman"/>
          <w:sz w:val="24"/>
          <w:szCs w:val="28"/>
        </w:rPr>
        <w:t>;</w:t>
      </w:r>
    </w:p>
    <w:p w:rsidR="00604430" w:rsidRDefault="00604430" w:rsidP="00A03856">
      <w:pPr>
        <w:numPr>
          <w:ilvl w:val="0"/>
          <w:numId w:val="6"/>
        </w:numPr>
        <w:tabs>
          <w:tab w:val="clear" w:pos="360"/>
          <w:tab w:val="num" w:pos="-348"/>
          <w:tab w:val="num" w:pos="1068"/>
        </w:tabs>
        <w:spacing w:after="0" w:line="240" w:lineRule="auto"/>
        <w:rPr>
          <w:rFonts w:ascii="Times New Roman" w:hAnsi="Times New Roman"/>
          <w:sz w:val="24"/>
          <w:szCs w:val="28"/>
        </w:rPr>
      </w:pPr>
      <w:r w:rsidRPr="003B2D8C">
        <w:rPr>
          <w:rFonts w:ascii="Times New Roman" w:hAnsi="Times New Roman"/>
          <w:sz w:val="24"/>
          <w:szCs w:val="28"/>
        </w:rPr>
        <w:t xml:space="preserve"> руководитель МО учителей гуманитарного цикла;</w:t>
      </w:r>
    </w:p>
    <w:p w:rsidR="003B2D8C" w:rsidRPr="003B2D8C" w:rsidRDefault="003B2D8C" w:rsidP="00A03856">
      <w:pPr>
        <w:numPr>
          <w:ilvl w:val="0"/>
          <w:numId w:val="6"/>
        </w:numPr>
        <w:tabs>
          <w:tab w:val="clear" w:pos="360"/>
          <w:tab w:val="num" w:pos="-348"/>
          <w:tab w:val="num" w:pos="1068"/>
        </w:tabs>
        <w:spacing w:after="0" w:line="240" w:lineRule="auto"/>
        <w:rPr>
          <w:rFonts w:ascii="Times New Roman" w:hAnsi="Times New Roman"/>
          <w:sz w:val="24"/>
          <w:szCs w:val="28"/>
        </w:rPr>
      </w:pPr>
      <w:r>
        <w:rPr>
          <w:rFonts w:ascii="Times New Roman" w:hAnsi="Times New Roman"/>
          <w:sz w:val="24"/>
          <w:szCs w:val="28"/>
        </w:rPr>
        <w:t>Руководитель МО ЕМЦ</w:t>
      </w:r>
    </w:p>
    <w:p w:rsidR="00604430" w:rsidRDefault="003B2D8C" w:rsidP="00A03856">
      <w:pPr>
        <w:numPr>
          <w:ilvl w:val="0"/>
          <w:numId w:val="6"/>
        </w:numPr>
        <w:tabs>
          <w:tab w:val="clear" w:pos="360"/>
          <w:tab w:val="num" w:pos="-348"/>
          <w:tab w:val="num" w:pos="1068"/>
        </w:tabs>
        <w:spacing w:after="0" w:line="240" w:lineRule="auto"/>
        <w:rPr>
          <w:rFonts w:ascii="Times New Roman" w:hAnsi="Times New Roman"/>
          <w:sz w:val="24"/>
          <w:szCs w:val="28"/>
        </w:rPr>
      </w:pPr>
      <w:r>
        <w:rPr>
          <w:rFonts w:ascii="Times New Roman" w:hAnsi="Times New Roman"/>
          <w:sz w:val="24"/>
          <w:szCs w:val="28"/>
        </w:rPr>
        <w:t xml:space="preserve"> </w:t>
      </w:r>
      <w:r w:rsidR="00604430" w:rsidRPr="00DD0126">
        <w:rPr>
          <w:rFonts w:ascii="Times New Roman" w:hAnsi="Times New Roman"/>
          <w:sz w:val="24"/>
          <w:szCs w:val="28"/>
        </w:rPr>
        <w:t xml:space="preserve"> руковод</w:t>
      </w:r>
      <w:r w:rsidR="00CB52DB">
        <w:rPr>
          <w:rFonts w:ascii="Times New Roman" w:hAnsi="Times New Roman"/>
          <w:sz w:val="24"/>
          <w:szCs w:val="28"/>
        </w:rPr>
        <w:t>итель МО классных руководителей</w:t>
      </w:r>
      <w:r w:rsidR="00604430" w:rsidRPr="00DD0126">
        <w:rPr>
          <w:rFonts w:ascii="Times New Roman" w:hAnsi="Times New Roman"/>
          <w:sz w:val="24"/>
          <w:szCs w:val="28"/>
        </w:rPr>
        <w:t>;</w:t>
      </w:r>
    </w:p>
    <w:p w:rsidR="00604430" w:rsidRPr="003B2D8C" w:rsidRDefault="003B2D8C" w:rsidP="00A03856">
      <w:pPr>
        <w:numPr>
          <w:ilvl w:val="0"/>
          <w:numId w:val="6"/>
        </w:numPr>
        <w:tabs>
          <w:tab w:val="clear" w:pos="360"/>
          <w:tab w:val="num" w:pos="-348"/>
          <w:tab w:val="num" w:pos="1068"/>
        </w:tabs>
        <w:spacing w:after="0" w:line="240" w:lineRule="auto"/>
        <w:rPr>
          <w:rFonts w:ascii="Times New Roman" w:hAnsi="Times New Roman"/>
          <w:sz w:val="24"/>
          <w:szCs w:val="28"/>
        </w:rPr>
      </w:pPr>
      <w:r>
        <w:rPr>
          <w:rFonts w:ascii="Times New Roman" w:hAnsi="Times New Roman"/>
          <w:sz w:val="24"/>
          <w:szCs w:val="28"/>
        </w:rPr>
        <w:t xml:space="preserve">  </w:t>
      </w:r>
      <w:r w:rsidR="00604430" w:rsidRPr="003B2D8C">
        <w:rPr>
          <w:rFonts w:ascii="Times New Roman" w:hAnsi="Times New Roman"/>
          <w:sz w:val="24"/>
          <w:szCs w:val="28"/>
        </w:rPr>
        <w:t xml:space="preserve"> психолог;</w:t>
      </w:r>
    </w:p>
    <w:p w:rsidR="00604430" w:rsidRPr="00DD0126" w:rsidRDefault="00604430" w:rsidP="00A03856">
      <w:pPr>
        <w:numPr>
          <w:ilvl w:val="0"/>
          <w:numId w:val="6"/>
        </w:numPr>
        <w:tabs>
          <w:tab w:val="clear" w:pos="360"/>
          <w:tab w:val="num" w:pos="-348"/>
          <w:tab w:val="num" w:pos="1068"/>
        </w:tabs>
        <w:spacing w:after="0" w:line="240" w:lineRule="auto"/>
        <w:rPr>
          <w:rFonts w:ascii="Times New Roman" w:hAnsi="Times New Roman"/>
          <w:sz w:val="24"/>
          <w:szCs w:val="28"/>
        </w:rPr>
      </w:pPr>
      <w:r>
        <w:rPr>
          <w:rFonts w:ascii="Times New Roman" w:hAnsi="Times New Roman"/>
          <w:sz w:val="24"/>
          <w:szCs w:val="28"/>
        </w:rPr>
        <w:t xml:space="preserve"> социальный педагог.</w:t>
      </w:r>
    </w:p>
    <w:p w:rsidR="003C69E1" w:rsidRDefault="003C69E1" w:rsidP="003C69E1">
      <w:pPr>
        <w:pStyle w:val="a7"/>
        <w:ind w:left="360"/>
        <w:jc w:val="left"/>
      </w:pPr>
    </w:p>
    <w:p w:rsidR="00604430" w:rsidRPr="00DD0126" w:rsidRDefault="003C69E1" w:rsidP="00CB52DB">
      <w:pPr>
        <w:pStyle w:val="a7"/>
        <w:jc w:val="left"/>
      </w:pPr>
      <w:r>
        <w:t xml:space="preserve">2.5. </w:t>
      </w:r>
      <w:r w:rsidR="00604430" w:rsidRPr="00DD0126">
        <w:t xml:space="preserve">Календарный план работы Методического совета </w:t>
      </w:r>
      <w:r w:rsidR="003B2D8C">
        <w:t>ГКОУ «КШИ № 2»</w:t>
      </w:r>
      <w:r w:rsidR="00604430" w:rsidRPr="00DD0126">
        <w:t xml:space="preserve"> на 201</w:t>
      </w:r>
      <w:r w:rsidR="00604430">
        <w:t>9</w:t>
      </w:r>
      <w:r w:rsidR="00604430" w:rsidRPr="00DD0126">
        <w:t>-20</w:t>
      </w:r>
      <w:r w:rsidR="00604430">
        <w:t>20</w:t>
      </w:r>
      <w:r w:rsidR="00CB52DB">
        <w:t xml:space="preserve"> учебный год</w:t>
      </w:r>
    </w:p>
    <w:p w:rsidR="00604430" w:rsidRPr="00DD0126" w:rsidRDefault="00604430" w:rsidP="00604430">
      <w:pPr>
        <w:spacing w:after="0" w:line="240" w:lineRule="auto"/>
        <w:ind w:left="360"/>
        <w:jc w:val="both"/>
        <w:rPr>
          <w:rFonts w:ascii="Times New Roman" w:hAnsi="Times New Roman"/>
          <w:b/>
          <w:sz w:val="24"/>
          <w:szCs w:val="24"/>
        </w:rPr>
      </w:pPr>
      <w:r w:rsidRPr="00DD0126">
        <w:rPr>
          <w:rFonts w:ascii="Times New Roman" w:hAnsi="Times New Roman"/>
          <w:b/>
          <w:sz w:val="24"/>
          <w:szCs w:val="24"/>
        </w:rPr>
        <w:t xml:space="preserve">Сентябрь: </w:t>
      </w:r>
    </w:p>
    <w:p w:rsidR="00604430" w:rsidRPr="00DD0126" w:rsidRDefault="00604430" w:rsidP="00604430">
      <w:pPr>
        <w:spacing w:after="0" w:line="240" w:lineRule="auto"/>
        <w:ind w:left="360"/>
        <w:jc w:val="both"/>
        <w:rPr>
          <w:rFonts w:ascii="Times New Roman" w:hAnsi="Times New Roman"/>
          <w:b/>
          <w:sz w:val="24"/>
          <w:szCs w:val="24"/>
        </w:rPr>
      </w:pPr>
      <w:r w:rsidRPr="00DD0126">
        <w:rPr>
          <w:rFonts w:ascii="Times New Roman" w:hAnsi="Times New Roman"/>
          <w:b/>
          <w:sz w:val="24"/>
          <w:szCs w:val="24"/>
        </w:rPr>
        <w:t>Методический совет№1. "Задачи методической службы</w:t>
      </w:r>
      <w:r w:rsidR="003B2D8C">
        <w:rPr>
          <w:rFonts w:ascii="Times New Roman" w:hAnsi="Times New Roman"/>
          <w:b/>
          <w:sz w:val="24"/>
          <w:szCs w:val="24"/>
        </w:rPr>
        <w:t xml:space="preserve"> КШИ №2</w:t>
      </w:r>
      <w:r w:rsidRPr="00DD0126">
        <w:rPr>
          <w:rFonts w:ascii="Times New Roman" w:hAnsi="Times New Roman"/>
          <w:b/>
          <w:sz w:val="24"/>
          <w:szCs w:val="24"/>
        </w:rPr>
        <w:t xml:space="preserve"> в 201</w:t>
      </w:r>
      <w:r>
        <w:rPr>
          <w:rFonts w:ascii="Times New Roman" w:hAnsi="Times New Roman"/>
          <w:b/>
          <w:sz w:val="24"/>
          <w:szCs w:val="24"/>
        </w:rPr>
        <w:t>9</w:t>
      </w:r>
      <w:r w:rsidRPr="00DD0126">
        <w:rPr>
          <w:rFonts w:ascii="Times New Roman" w:hAnsi="Times New Roman"/>
          <w:b/>
          <w:sz w:val="24"/>
          <w:szCs w:val="24"/>
        </w:rPr>
        <w:t>-20</w:t>
      </w:r>
      <w:r>
        <w:rPr>
          <w:rFonts w:ascii="Times New Roman" w:hAnsi="Times New Roman"/>
          <w:b/>
          <w:sz w:val="24"/>
          <w:szCs w:val="24"/>
        </w:rPr>
        <w:t>20</w:t>
      </w:r>
      <w:r w:rsidRPr="00DD0126">
        <w:rPr>
          <w:rFonts w:ascii="Times New Roman" w:hAnsi="Times New Roman"/>
          <w:b/>
          <w:sz w:val="24"/>
          <w:szCs w:val="24"/>
        </w:rPr>
        <w:t xml:space="preserve"> учебном году в соответствии с </w:t>
      </w:r>
      <w:r>
        <w:rPr>
          <w:rFonts w:ascii="Times New Roman" w:hAnsi="Times New Roman"/>
          <w:b/>
          <w:sz w:val="24"/>
          <w:szCs w:val="24"/>
        </w:rPr>
        <w:t xml:space="preserve">анализом выполнения мероприятий и </w:t>
      </w:r>
      <w:r w:rsidRPr="00130D12">
        <w:rPr>
          <w:rFonts w:ascii="Times New Roman" w:hAnsi="Times New Roman"/>
          <w:b/>
          <w:sz w:val="24"/>
          <w:szCs w:val="24"/>
        </w:rPr>
        <w:t>Федеральной целевой программой развития образования на 2016-2020 годы</w:t>
      </w:r>
      <w:r w:rsidRPr="00DD0126">
        <w:rPr>
          <w:rFonts w:ascii="Times New Roman" w:hAnsi="Times New Roman"/>
          <w:b/>
          <w:sz w:val="24"/>
          <w:szCs w:val="24"/>
        </w:rPr>
        <w:t>».</w:t>
      </w:r>
    </w:p>
    <w:p w:rsidR="00604430" w:rsidRPr="00DD0126" w:rsidRDefault="00604430" w:rsidP="00A03856">
      <w:pPr>
        <w:numPr>
          <w:ilvl w:val="0"/>
          <w:numId w:val="7"/>
        </w:numPr>
        <w:spacing w:after="0" w:line="240" w:lineRule="auto"/>
        <w:ind w:left="360"/>
        <w:jc w:val="both"/>
        <w:rPr>
          <w:rFonts w:ascii="Times New Roman" w:hAnsi="Times New Roman"/>
          <w:b/>
          <w:sz w:val="24"/>
          <w:szCs w:val="24"/>
        </w:rPr>
      </w:pPr>
      <w:r w:rsidRPr="00DD0126">
        <w:rPr>
          <w:rFonts w:ascii="Times New Roman" w:hAnsi="Times New Roman"/>
          <w:sz w:val="24"/>
          <w:szCs w:val="24"/>
        </w:rPr>
        <w:t>Утверждение плана работы.</w:t>
      </w:r>
    </w:p>
    <w:p w:rsidR="00604430" w:rsidRPr="00DD0126" w:rsidRDefault="00604430" w:rsidP="00A03856">
      <w:pPr>
        <w:numPr>
          <w:ilvl w:val="0"/>
          <w:numId w:val="7"/>
        </w:numPr>
        <w:spacing w:after="0" w:line="240" w:lineRule="auto"/>
        <w:ind w:left="360"/>
        <w:jc w:val="both"/>
        <w:rPr>
          <w:rFonts w:ascii="Times New Roman" w:hAnsi="Times New Roman"/>
          <w:b/>
          <w:sz w:val="24"/>
          <w:szCs w:val="24"/>
        </w:rPr>
      </w:pPr>
      <w:r w:rsidRPr="00DD0126">
        <w:rPr>
          <w:rFonts w:ascii="Times New Roman" w:hAnsi="Times New Roman"/>
          <w:sz w:val="24"/>
          <w:szCs w:val="24"/>
        </w:rPr>
        <w:t xml:space="preserve">Организация работы предметных МО. </w:t>
      </w:r>
    </w:p>
    <w:p w:rsidR="00604430" w:rsidRPr="00DD0126" w:rsidRDefault="00604430" w:rsidP="00A03856">
      <w:pPr>
        <w:numPr>
          <w:ilvl w:val="0"/>
          <w:numId w:val="7"/>
        </w:numPr>
        <w:spacing w:after="0" w:line="240" w:lineRule="auto"/>
        <w:ind w:left="360"/>
        <w:jc w:val="both"/>
        <w:rPr>
          <w:rFonts w:ascii="Times New Roman" w:hAnsi="Times New Roman"/>
          <w:b/>
          <w:sz w:val="24"/>
          <w:szCs w:val="24"/>
        </w:rPr>
      </w:pPr>
      <w:r w:rsidRPr="00DD0126">
        <w:rPr>
          <w:rFonts w:ascii="Times New Roman" w:hAnsi="Times New Roman"/>
          <w:sz w:val="24"/>
          <w:szCs w:val="24"/>
        </w:rPr>
        <w:t>Утверждение списка аттестуемых учителей.</w:t>
      </w:r>
    </w:p>
    <w:p w:rsidR="00604430" w:rsidRPr="00DD0126" w:rsidRDefault="00604430" w:rsidP="00A03856">
      <w:pPr>
        <w:numPr>
          <w:ilvl w:val="0"/>
          <w:numId w:val="7"/>
        </w:numPr>
        <w:spacing w:after="0" w:line="240" w:lineRule="auto"/>
        <w:ind w:left="360"/>
        <w:jc w:val="both"/>
        <w:rPr>
          <w:rFonts w:ascii="Times New Roman" w:hAnsi="Times New Roman"/>
          <w:b/>
          <w:sz w:val="24"/>
          <w:szCs w:val="24"/>
        </w:rPr>
      </w:pPr>
      <w:r w:rsidRPr="00DD0126">
        <w:rPr>
          <w:rFonts w:ascii="Times New Roman" w:hAnsi="Times New Roman"/>
          <w:sz w:val="24"/>
          <w:szCs w:val="24"/>
        </w:rPr>
        <w:t>Утверждение тематического планирования.</w:t>
      </w:r>
    </w:p>
    <w:p w:rsidR="00604430" w:rsidRPr="00DD0126" w:rsidRDefault="00604430" w:rsidP="00A03856">
      <w:pPr>
        <w:numPr>
          <w:ilvl w:val="0"/>
          <w:numId w:val="8"/>
        </w:numPr>
        <w:spacing w:after="0" w:line="240" w:lineRule="auto"/>
        <w:jc w:val="both"/>
        <w:rPr>
          <w:rFonts w:ascii="Times New Roman" w:hAnsi="Times New Roman"/>
          <w:b/>
          <w:sz w:val="24"/>
          <w:szCs w:val="24"/>
        </w:rPr>
      </w:pPr>
      <w:r w:rsidRPr="00DD0126">
        <w:rPr>
          <w:rFonts w:ascii="Times New Roman" w:hAnsi="Times New Roman"/>
          <w:sz w:val="24"/>
          <w:szCs w:val="24"/>
        </w:rPr>
        <w:t xml:space="preserve">Подготовка и проведение школьного </w:t>
      </w:r>
      <w:proofErr w:type="gramStart"/>
      <w:r w:rsidRPr="00DD0126">
        <w:rPr>
          <w:rFonts w:ascii="Times New Roman" w:hAnsi="Times New Roman"/>
          <w:sz w:val="24"/>
          <w:szCs w:val="24"/>
        </w:rPr>
        <w:t>этапа  Всероссийской</w:t>
      </w:r>
      <w:proofErr w:type="gramEnd"/>
      <w:r w:rsidRPr="00DD0126">
        <w:rPr>
          <w:rFonts w:ascii="Times New Roman" w:hAnsi="Times New Roman"/>
          <w:sz w:val="24"/>
          <w:szCs w:val="24"/>
        </w:rPr>
        <w:t xml:space="preserve"> олимпиады школьников.</w:t>
      </w:r>
    </w:p>
    <w:p w:rsidR="00604430" w:rsidRPr="00DD0126" w:rsidRDefault="00604430" w:rsidP="00A03856">
      <w:pPr>
        <w:numPr>
          <w:ilvl w:val="0"/>
          <w:numId w:val="8"/>
        </w:numPr>
        <w:spacing w:after="0" w:line="240" w:lineRule="auto"/>
        <w:jc w:val="both"/>
        <w:rPr>
          <w:rFonts w:ascii="Times New Roman" w:hAnsi="Times New Roman"/>
          <w:b/>
          <w:sz w:val="24"/>
          <w:szCs w:val="24"/>
        </w:rPr>
      </w:pPr>
      <w:r w:rsidRPr="00DD0126">
        <w:rPr>
          <w:rFonts w:ascii="Times New Roman" w:hAnsi="Times New Roman"/>
          <w:sz w:val="24"/>
          <w:szCs w:val="24"/>
        </w:rPr>
        <w:t>Организация работы по повышению педагогического мастерства и совершенствованию инновационной деятельности учителя (организация работы учителей по индивидуальным те</w:t>
      </w:r>
      <w:r w:rsidR="00B031D3">
        <w:rPr>
          <w:rFonts w:ascii="Times New Roman" w:hAnsi="Times New Roman"/>
          <w:sz w:val="24"/>
          <w:szCs w:val="24"/>
        </w:rPr>
        <w:t>мам, посещение семинаров</w:t>
      </w:r>
      <w:r w:rsidRPr="00DD0126">
        <w:rPr>
          <w:rFonts w:ascii="Times New Roman" w:hAnsi="Times New Roman"/>
          <w:sz w:val="24"/>
          <w:szCs w:val="24"/>
        </w:rPr>
        <w:t xml:space="preserve">, курсовая подготовка учителей). </w:t>
      </w:r>
    </w:p>
    <w:p w:rsidR="00604430" w:rsidRDefault="00604430" w:rsidP="00A03856">
      <w:pPr>
        <w:numPr>
          <w:ilvl w:val="0"/>
          <w:numId w:val="9"/>
        </w:numPr>
        <w:spacing w:after="0" w:line="240" w:lineRule="auto"/>
        <w:jc w:val="both"/>
        <w:rPr>
          <w:rFonts w:ascii="Times New Roman" w:hAnsi="Times New Roman"/>
          <w:sz w:val="24"/>
          <w:szCs w:val="24"/>
        </w:rPr>
      </w:pPr>
      <w:r w:rsidRPr="00DD0126">
        <w:rPr>
          <w:rFonts w:ascii="Times New Roman" w:hAnsi="Times New Roman"/>
          <w:sz w:val="24"/>
          <w:szCs w:val="24"/>
        </w:rPr>
        <w:t xml:space="preserve">Подготовка теоретических семинаров </w:t>
      </w:r>
      <w:r>
        <w:rPr>
          <w:rFonts w:ascii="Times New Roman" w:hAnsi="Times New Roman"/>
          <w:sz w:val="24"/>
          <w:szCs w:val="24"/>
        </w:rPr>
        <w:t>«Система оценивания ЗУН учащихся», «</w:t>
      </w:r>
      <w:r w:rsidRPr="00DC74BF">
        <w:rPr>
          <w:rFonts w:ascii="Times New Roman" w:hAnsi="Times New Roman"/>
          <w:sz w:val="24"/>
          <w:szCs w:val="24"/>
        </w:rPr>
        <w:t>Формы, периодичность и порядок текущего контроля успеваемости и промежуточной аттестации обучающихся».</w:t>
      </w:r>
    </w:p>
    <w:p w:rsidR="00604430" w:rsidRPr="00DD0126" w:rsidRDefault="00604430" w:rsidP="00A03856">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Организация работы проблемно-творческих групп в 2019-2020 учебном году.</w:t>
      </w:r>
    </w:p>
    <w:p w:rsidR="00982245" w:rsidRPr="00B031D3" w:rsidRDefault="00604430" w:rsidP="00A03856">
      <w:pPr>
        <w:numPr>
          <w:ilvl w:val="0"/>
          <w:numId w:val="9"/>
        </w:numPr>
        <w:spacing w:after="0"/>
        <w:rPr>
          <w:rFonts w:ascii="Times New Roman" w:hAnsi="Times New Roman"/>
          <w:sz w:val="24"/>
          <w:szCs w:val="24"/>
        </w:rPr>
      </w:pPr>
      <w:r w:rsidRPr="00DD0126">
        <w:rPr>
          <w:rFonts w:ascii="Times New Roman" w:hAnsi="Times New Roman"/>
          <w:sz w:val="24"/>
          <w:szCs w:val="24"/>
        </w:rPr>
        <w:t>Организация мониторинга в 10 классе по математике и русскому языку.</w:t>
      </w:r>
    </w:p>
    <w:p w:rsidR="00604430" w:rsidRPr="00DD0126" w:rsidRDefault="00604430" w:rsidP="00604430">
      <w:pPr>
        <w:spacing w:after="0" w:line="240" w:lineRule="auto"/>
        <w:jc w:val="both"/>
        <w:rPr>
          <w:rFonts w:ascii="Times New Roman" w:hAnsi="Times New Roman"/>
          <w:b/>
          <w:sz w:val="24"/>
          <w:szCs w:val="24"/>
        </w:rPr>
      </w:pPr>
      <w:r w:rsidRPr="00DD0126">
        <w:rPr>
          <w:rFonts w:ascii="Times New Roman" w:hAnsi="Times New Roman"/>
          <w:b/>
          <w:sz w:val="24"/>
          <w:szCs w:val="24"/>
        </w:rPr>
        <w:t xml:space="preserve">Ноябрь: </w:t>
      </w:r>
    </w:p>
    <w:p w:rsidR="00604430" w:rsidRPr="00DD0126" w:rsidRDefault="003B2D8C" w:rsidP="003B2D8C">
      <w:pPr>
        <w:spacing w:after="0" w:line="240" w:lineRule="auto"/>
        <w:jc w:val="both"/>
        <w:rPr>
          <w:rFonts w:ascii="Times New Roman" w:hAnsi="Times New Roman"/>
          <w:b/>
          <w:sz w:val="24"/>
          <w:szCs w:val="24"/>
        </w:rPr>
      </w:pPr>
      <w:r>
        <w:rPr>
          <w:rFonts w:ascii="Times New Roman" w:hAnsi="Times New Roman"/>
          <w:b/>
          <w:sz w:val="24"/>
          <w:szCs w:val="24"/>
        </w:rPr>
        <w:t xml:space="preserve">Методический совет №2. </w:t>
      </w:r>
    </w:p>
    <w:p w:rsidR="00604430" w:rsidRPr="00DD0126" w:rsidRDefault="00604430" w:rsidP="00A03856">
      <w:pPr>
        <w:numPr>
          <w:ilvl w:val="0"/>
          <w:numId w:val="9"/>
        </w:numPr>
        <w:spacing w:after="0" w:line="240" w:lineRule="auto"/>
        <w:jc w:val="both"/>
        <w:rPr>
          <w:rFonts w:ascii="Times New Roman" w:hAnsi="Times New Roman"/>
          <w:sz w:val="24"/>
          <w:szCs w:val="24"/>
        </w:rPr>
      </w:pPr>
      <w:r w:rsidRPr="00DD0126">
        <w:rPr>
          <w:rFonts w:ascii="Times New Roman" w:hAnsi="Times New Roman"/>
          <w:sz w:val="24"/>
          <w:szCs w:val="24"/>
        </w:rPr>
        <w:t>Анализ результатов мониторинга. Планирование других мониторинговых исследований.</w:t>
      </w:r>
    </w:p>
    <w:p w:rsidR="00604430" w:rsidRPr="00DD0126" w:rsidRDefault="00604430" w:rsidP="00A03856">
      <w:pPr>
        <w:numPr>
          <w:ilvl w:val="0"/>
          <w:numId w:val="9"/>
        </w:numPr>
        <w:spacing w:after="0" w:line="240" w:lineRule="auto"/>
        <w:jc w:val="both"/>
        <w:rPr>
          <w:rFonts w:ascii="Times New Roman" w:hAnsi="Times New Roman"/>
          <w:b/>
          <w:sz w:val="24"/>
          <w:szCs w:val="24"/>
        </w:rPr>
      </w:pPr>
      <w:r w:rsidRPr="00DD0126">
        <w:rPr>
          <w:rFonts w:ascii="Times New Roman" w:hAnsi="Times New Roman"/>
          <w:sz w:val="24"/>
          <w:szCs w:val="24"/>
        </w:rPr>
        <w:t>Подведение итогов школьных олимпиад.</w:t>
      </w:r>
    </w:p>
    <w:p w:rsidR="00604430" w:rsidRPr="00DD0126" w:rsidRDefault="00604430" w:rsidP="00A03856">
      <w:pPr>
        <w:numPr>
          <w:ilvl w:val="0"/>
          <w:numId w:val="9"/>
        </w:numPr>
        <w:spacing w:after="0" w:line="240" w:lineRule="auto"/>
        <w:jc w:val="both"/>
        <w:rPr>
          <w:rFonts w:ascii="Times New Roman" w:hAnsi="Times New Roman"/>
          <w:b/>
          <w:sz w:val="24"/>
          <w:szCs w:val="24"/>
        </w:rPr>
      </w:pPr>
      <w:r w:rsidRPr="00DD0126">
        <w:rPr>
          <w:rFonts w:ascii="Times New Roman" w:hAnsi="Times New Roman"/>
          <w:sz w:val="24"/>
          <w:szCs w:val="24"/>
        </w:rPr>
        <w:t>Участие в муниципальных предметных олимпиадах.</w:t>
      </w:r>
    </w:p>
    <w:p w:rsidR="00604430" w:rsidRPr="00DC74BF" w:rsidRDefault="00604430" w:rsidP="00A03856">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Подготовка и проведение педсовета по теме: </w:t>
      </w:r>
      <w:r w:rsidRPr="00DC74BF">
        <w:rPr>
          <w:rFonts w:ascii="Times New Roman" w:hAnsi="Times New Roman"/>
          <w:sz w:val="24"/>
          <w:szCs w:val="24"/>
        </w:rPr>
        <w:t>«</w:t>
      </w:r>
      <w:r>
        <w:rPr>
          <w:rFonts w:ascii="Times New Roman" w:hAnsi="Times New Roman"/>
          <w:sz w:val="24"/>
          <w:szCs w:val="24"/>
        </w:rPr>
        <w:t xml:space="preserve">ФГОС </w:t>
      </w:r>
      <w:r w:rsidR="00B031D3">
        <w:rPr>
          <w:rFonts w:ascii="Times New Roman" w:hAnsi="Times New Roman"/>
          <w:sz w:val="24"/>
          <w:szCs w:val="24"/>
        </w:rPr>
        <w:t>основного</w:t>
      </w:r>
      <w:r>
        <w:rPr>
          <w:rFonts w:ascii="Times New Roman" w:hAnsi="Times New Roman"/>
          <w:sz w:val="24"/>
          <w:szCs w:val="24"/>
        </w:rPr>
        <w:t xml:space="preserve"> общего образования. Пути реализации</w:t>
      </w:r>
      <w:r w:rsidRPr="00DC74BF">
        <w:rPr>
          <w:rFonts w:ascii="Times New Roman" w:hAnsi="Times New Roman"/>
          <w:sz w:val="24"/>
          <w:szCs w:val="24"/>
        </w:rPr>
        <w:t>»</w:t>
      </w:r>
      <w:r w:rsidRPr="00DD0126">
        <w:rPr>
          <w:rFonts w:ascii="Times New Roman" w:hAnsi="Times New Roman"/>
          <w:sz w:val="24"/>
          <w:szCs w:val="24"/>
        </w:rPr>
        <w:t>.</w:t>
      </w:r>
    </w:p>
    <w:p w:rsidR="00604430" w:rsidRPr="003B2D8C" w:rsidRDefault="00604430" w:rsidP="00A03856">
      <w:pPr>
        <w:numPr>
          <w:ilvl w:val="0"/>
          <w:numId w:val="9"/>
        </w:numPr>
        <w:shd w:val="clear" w:color="auto" w:fill="FFFFFF"/>
        <w:tabs>
          <w:tab w:val="left" w:pos="720"/>
          <w:tab w:val="left" w:pos="1238"/>
        </w:tabs>
        <w:spacing w:after="0" w:line="240" w:lineRule="auto"/>
        <w:jc w:val="both"/>
        <w:rPr>
          <w:rFonts w:ascii="Times New Roman" w:hAnsi="Times New Roman"/>
          <w:color w:val="000000"/>
          <w:spacing w:val="2"/>
          <w:sz w:val="24"/>
          <w:szCs w:val="24"/>
        </w:rPr>
      </w:pPr>
      <w:r w:rsidRPr="00DD0126">
        <w:rPr>
          <w:rFonts w:ascii="Times New Roman" w:hAnsi="Times New Roman"/>
          <w:sz w:val="24"/>
          <w:szCs w:val="24"/>
        </w:rPr>
        <w:t>Подготовка и проведение предметных недель.</w:t>
      </w:r>
    </w:p>
    <w:p w:rsidR="00604430" w:rsidRPr="00DD0126" w:rsidRDefault="00604430" w:rsidP="00604430">
      <w:pPr>
        <w:spacing w:after="0" w:line="240" w:lineRule="auto"/>
        <w:jc w:val="both"/>
        <w:rPr>
          <w:rFonts w:ascii="Times New Roman" w:hAnsi="Times New Roman"/>
          <w:b/>
          <w:sz w:val="24"/>
          <w:szCs w:val="24"/>
        </w:rPr>
      </w:pPr>
    </w:p>
    <w:p w:rsidR="00604430" w:rsidRPr="00DD0126" w:rsidRDefault="00604430" w:rsidP="00604430">
      <w:pPr>
        <w:spacing w:after="0" w:line="240" w:lineRule="auto"/>
        <w:jc w:val="both"/>
        <w:rPr>
          <w:rFonts w:ascii="Times New Roman" w:hAnsi="Times New Roman"/>
          <w:b/>
          <w:sz w:val="24"/>
          <w:szCs w:val="24"/>
        </w:rPr>
      </w:pPr>
      <w:r w:rsidRPr="00DD0126">
        <w:rPr>
          <w:rFonts w:ascii="Times New Roman" w:hAnsi="Times New Roman"/>
          <w:b/>
          <w:sz w:val="24"/>
          <w:szCs w:val="24"/>
        </w:rPr>
        <w:t>Январь:</w:t>
      </w:r>
    </w:p>
    <w:p w:rsidR="00604430" w:rsidRPr="00DD0126" w:rsidRDefault="00604430" w:rsidP="00604430">
      <w:pPr>
        <w:spacing w:after="0" w:line="240" w:lineRule="auto"/>
        <w:jc w:val="both"/>
        <w:rPr>
          <w:rFonts w:ascii="Times New Roman" w:hAnsi="Times New Roman"/>
          <w:b/>
          <w:sz w:val="24"/>
          <w:szCs w:val="24"/>
        </w:rPr>
      </w:pPr>
      <w:r w:rsidRPr="00DD0126">
        <w:rPr>
          <w:rFonts w:ascii="Times New Roman" w:hAnsi="Times New Roman"/>
          <w:b/>
          <w:sz w:val="24"/>
          <w:szCs w:val="24"/>
        </w:rPr>
        <w:t xml:space="preserve">Методический совет №3. </w:t>
      </w:r>
    </w:p>
    <w:p w:rsidR="00604430" w:rsidRPr="00DD0126" w:rsidRDefault="00604430" w:rsidP="00A03856">
      <w:pPr>
        <w:numPr>
          <w:ilvl w:val="0"/>
          <w:numId w:val="10"/>
        </w:numPr>
        <w:spacing w:after="0" w:line="240" w:lineRule="auto"/>
        <w:jc w:val="both"/>
        <w:rPr>
          <w:rFonts w:ascii="Times New Roman" w:hAnsi="Times New Roman"/>
          <w:b/>
          <w:sz w:val="24"/>
          <w:szCs w:val="24"/>
        </w:rPr>
      </w:pPr>
      <w:r w:rsidRPr="00DD0126">
        <w:rPr>
          <w:rFonts w:ascii="Times New Roman" w:hAnsi="Times New Roman"/>
          <w:sz w:val="24"/>
          <w:szCs w:val="24"/>
        </w:rPr>
        <w:t xml:space="preserve">Корректировка тематического планирования, проверка выполнения учебных программ. </w:t>
      </w:r>
    </w:p>
    <w:p w:rsidR="00604430" w:rsidRPr="00DD0126" w:rsidRDefault="00604430" w:rsidP="00A03856">
      <w:pPr>
        <w:numPr>
          <w:ilvl w:val="0"/>
          <w:numId w:val="10"/>
        </w:numPr>
        <w:spacing w:after="0" w:line="240" w:lineRule="auto"/>
        <w:jc w:val="both"/>
        <w:rPr>
          <w:rFonts w:ascii="Times New Roman" w:hAnsi="Times New Roman"/>
          <w:b/>
          <w:sz w:val="24"/>
          <w:szCs w:val="24"/>
        </w:rPr>
      </w:pPr>
      <w:r w:rsidRPr="00DD0126">
        <w:rPr>
          <w:rFonts w:ascii="Times New Roman" w:hAnsi="Times New Roman"/>
          <w:sz w:val="24"/>
          <w:szCs w:val="24"/>
        </w:rPr>
        <w:t xml:space="preserve">Итоги работы МО за </w:t>
      </w:r>
      <w:r w:rsidRPr="00DD0126">
        <w:rPr>
          <w:rFonts w:ascii="Times New Roman" w:hAnsi="Times New Roman"/>
          <w:sz w:val="24"/>
          <w:szCs w:val="24"/>
          <w:lang w:val="en-US"/>
        </w:rPr>
        <w:t>I</w:t>
      </w:r>
      <w:r w:rsidRPr="00DD0126">
        <w:rPr>
          <w:rFonts w:ascii="Times New Roman" w:hAnsi="Times New Roman"/>
          <w:sz w:val="24"/>
          <w:szCs w:val="24"/>
        </w:rPr>
        <w:t xml:space="preserve">п/г. Корректировка планов работы МО на </w:t>
      </w:r>
      <w:r w:rsidRPr="00DD0126">
        <w:rPr>
          <w:rFonts w:ascii="Times New Roman" w:hAnsi="Times New Roman"/>
          <w:sz w:val="24"/>
          <w:szCs w:val="24"/>
          <w:lang w:val="en-US"/>
        </w:rPr>
        <w:t>II</w:t>
      </w:r>
      <w:r w:rsidRPr="00DD0126">
        <w:rPr>
          <w:rFonts w:ascii="Times New Roman" w:hAnsi="Times New Roman"/>
          <w:sz w:val="24"/>
          <w:szCs w:val="24"/>
        </w:rPr>
        <w:t>п/г.</w:t>
      </w:r>
    </w:p>
    <w:p w:rsidR="00604430" w:rsidRPr="00DD0126" w:rsidRDefault="00604430" w:rsidP="00A03856">
      <w:pPr>
        <w:numPr>
          <w:ilvl w:val="0"/>
          <w:numId w:val="10"/>
        </w:numPr>
        <w:spacing w:after="0" w:line="240" w:lineRule="auto"/>
        <w:jc w:val="both"/>
        <w:rPr>
          <w:rFonts w:ascii="Times New Roman" w:hAnsi="Times New Roman"/>
          <w:b/>
          <w:sz w:val="24"/>
          <w:szCs w:val="24"/>
        </w:rPr>
      </w:pPr>
      <w:r w:rsidRPr="00DD0126">
        <w:rPr>
          <w:rFonts w:ascii="Times New Roman" w:hAnsi="Times New Roman"/>
          <w:sz w:val="24"/>
          <w:szCs w:val="24"/>
        </w:rPr>
        <w:t>Анализ деятельности рабочих групп педагогов</w:t>
      </w:r>
    </w:p>
    <w:p w:rsidR="00604430" w:rsidRPr="00DD0126" w:rsidRDefault="00604430" w:rsidP="00A03856">
      <w:pPr>
        <w:numPr>
          <w:ilvl w:val="0"/>
          <w:numId w:val="10"/>
        </w:numPr>
        <w:spacing w:after="0" w:line="240" w:lineRule="auto"/>
        <w:jc w:val="both"/>
        <w:rPr>
          <w:rFonts w:ascii="Times New Roman" w:hAnsi="Times New Roman"/>
          <w:b/>
          <w:sz w:val="24"/>
          <w:szCs w:val="24"/>
        </w:rPr>
      </w:pPr>
      <w:r w:rsidRPr="00DD0126">
        <w:rPr>
          <w:rFonts w:ascii="Times New Roman" w:hAnsi="Times New Roman"/>
          <w:sz w:val="24"/>
          <w:szCs w:val="24"/>
        </w:rPr>
        <w:t>Корректировка плана методической работы на 2 полугодие.</w:t>
      </w:r>
    </w:p>
    <w:p w:rsidR="00604430" w:rsidRPr="00B031D3" w:rsidRDefault="00604430" w:rsidP="00A03856">
      <w:pPr>
        <w:pStyle w:val="ab"/>
        <w:numPr>
          <w:ilvl w:val="0"/>
          <w:numId w:val="10"/>
        </w:numPr>
        <w:spacing w:after="0" w:line="240" w:lineRule="auto"/>
        <w:rPr>
          <w:rFonts w:ascii="Times New Roman" w:hAnsi="Times New Roman"/>
          <w:sz w:val="24"/>
          <w:szCs w:val="24"/>
        </w:rPr>
      </w:pPr>
      <w:r w:rsidRPr="00B031D3">
        <w:rPr>
          <w:rFonts w:ascii="Times New Roman" w:hAnsi="Times New Roman"/>
          <w:sz w:val="24"/>
          <w:szCs w:val="24"/>
        </w:rPr>
        <w:t xml:space="preserve">Подготовка к семинару «Учет </w:t>
      </w:r>
      <w:proofErr w:type="gramStart"/>
      <w:r w:rsidRPr="00B031D3">
        <w:rPr>
          <w:rFonts w:ascii="Times New Roman" w:hAnsi="Times New Roman"/>
          <w:sz w:val="24"/>
          <w:szCs w:val="24"/>
        </w:rPr>
        <w:t>индивидуальных психологических особенностей</w:t>
      </w:r>
      <w:proofErr w:type="gramEnd"/>
      <w:r w:rsidRPr="00B031D3">
        <w:rPr>
          <w:rFonts w:ascii="Times New Roman" w:hAnsi="Times New Roman"/>
          <w:sz w:val="24"/>
          <w:szCs w:val="24"/>
        </w:rPr>
        <w:t xml:space="preserve"> обучающихся в образовательном процессе».</w:t>
      </w:r>
    </w:p>
    <w:p w:rsidR="00604430" w:rsidRPr="00DD0126" w:rsidRDefault="00604430" w:rsidP="00A03856">
      <w:pPr>
        <w:numPr>
          <w:ilvl w:val="0"/>
          <w:numId w:val="11"/>
        </w:numPr>
        <w:spacing w:after="0" w:line="240" w:lineRule="auto"/>
        <w:jc w:val="both"/>
        <w:rPr>
          <w:rFonts w:ascii="Times New Roman" w:hAnsi="Times New Roman"/>
          <w:sz w:val="24"/>
          <w:szCs w:val="24"/>
        </w:rPr>
      </w:pPr>
      <w:r w:rsidRPr="00DD0126">
        <w:rPr>
          <w:rFonts w:ascii="Times New Roman" w:hAnsi="Times New Roman"/>
          <w:sz w:val="24"/>
          <w:szCs w:val="24"/>
        </w:rPr>
        <w:t xml:space="preserve">Организация </w:t>
      </w:r>
      <w:proofErr w:type="spellStart"/>
      <w:r w:rsidRPr="00DD0126">
        <w:rPr>
          <w:rFonts w:ascii="Times New Roman" w:hAnsi="Times New Roman"/>
          <w:sz w:val="24"/>
          <w:szCs w:val="24"/>
        </w:rPr>
        <w:t>внутришкольного</w:t>
      </w:r>
      <w:proofErr w:type="spellEnd"/>
      <w:r w:rsidRPr="00DD0126">
        <w:rPr>
          <w:rFonts w:ascii="Times New Roman" w:hAnsi="Times New Roman"/>
          <w:sz w:val="24"/>
          <w:szCs w:val="24"/>
        </w:rPr>
        <w:t xml:space="preserve"> образова</w:t>
      </w:r>
      <w:r>
        <w:rPr>
          <w:rFonts w:ascii="Times New Roman" w:hAnsi="Times New Roman"/>
          <w:sz w:val="24"/>
          <w:szCs w:val="24"/>
        </w:rPr>
        <w:t xml:space="preserve">тельного события «Путешествие в </w:t>
      </w:r>
      <w:r w:rsidR="003B2D8C">
        <w:rPr>
          <w:rFonts w:ascii="Times New Roman" w:hAnsi="Times New Roman"/>
          <w:sz w:val="24"/>
          <w:szCs w:val="24"/>
        </w:rPr>
        <w:t>Россию</w:t>
      </w:r>
      <w:r w:rsidRPr="00DD0126">
        <w:rPr>
          <w:rFonts w:ascii="Times New Roman" w:hAnsi="Times New Roman"/>
          <w:sz w:val="24"/>
          <w:szCs w:val="24"/>
        </w:rPr>
        <w:t>»</w:t>
      </w:r>
      <w:r>
        <w:rPr>
          <w:rFonts w:ascii="Times New Roman" w:hAnsi="Times New Roman"/>
          <w:sz w:val="24"/>
          <w:szCs w:val="24"/>
        </w:rPr>
        <w:t>.</w:t>
      </w:r>
    </w:p>
    <w:p w:rsidR="00604430" w:rsidRPr="00DD0126" w:rsidRDefault="00604430" w:rsidP="00A03856">
      <w:pPr>
        <w:numPr>
          <w:ilvl w:val="0"/>
          <w:numId w:val="11"/>
        </w:numPr>
        <w:spacing w:after="0" w:line="240" w:lineRule="auto"/>
        <w:jc w:val="both"/>
        <w:rPr>
          <w:rFonts w:ascii="Times New Roman" w:hAnsi="Times New Roman"/>
          <w:sz w:val="24"/>
          <w:szCs w:val="24"/>
        </w:rPr>
      </w:pPr>
      <w:r w:rsidRPr="00DD0126">
        <w:rPr>
          <w:rFonts w:ascii="Times New Roman" w:hAnsi="Times New Roman"/>
          <w:sz w:val="24"/>
          <w:szCs w:val="24"/>
        </w:rPr>
        <w:t>Контроль за выполнением графика мероприятий по аттестации педагогов.</w:t>
      </w:r>
    </w:p>
    <w:p w:rsidR="00604430" w:rsidRPr="00DD0126" w:rsidRDefault="00604430" w:rsidP="00A03856">
      <w:pPr>
        <w:pStyle w:val="ab"/>
        <w:numPr>
          <w:ilvl w:val="0"/>
          <w:numId w:val="11"/>
        </w:numPr>
        <w:spacing w:after="0" w:line="240" w:lineRule="auto"/>
        <w:jc w:val="both"/>
        <w:rPr>
          <w:rFonts w:ascii="Times New Roman" w:hAnsi="Times New Roman"/>
          <w:sz w:val="24"/>
          <w:szCs w:val="24"/>
        </w:rPr>
      </w:pPr>
      <w:r w:rsidRPr="00DD0126">
        <w:rPr>
          <w:rFonts w:ascii="Times New Roman" w:hAnsi="Times New Roman"/>
          <w:sz w:val="24"/>
          <w:szCs w:val="24"/>
        </w:rPr>
        <w:t>Проведение п</w:t>
      </w:r>
      <w:r>
        <w:rPr>
          <w:rFonts w:ascii="Times New Roman" w:hAnsi="Times New Roman"/>
          <w:sz w:val="24"/>
          <w:szCs w:val="24"/>
        </w:rPr>
        <w:t xml:space="preserve">едсовета по методической теме: </w:t>
      </w:r>
      <w:r w:rsidRPr="00DC74BF">
        <w:rPr>
          <w:rFonts w:ascii="Times New Roman" w:hAnsi="Times New Roman"/>
          <w:sz w:val="24"/>
          <w:szCs w:val="24"/>
        </w:rPr>
        <w:t>«</w:t>
      </w:r>
      <w:r>
        <w:rPr>
          <w:rFonts w:ascii="Times New Roman" w:hAnsi="Times New Roman"/>
          <w:sz w:val="24"/>
          <w:szCs w:val="24"/>
        </w:rPr>
        <w:t>Анализ 1 полугодия 2019-2020 учебного года</w:t>
      </w:r>
      <w:r w:rsidRPr="00DC74BF">
        <w:rPr>
          <w:rFonts w:ascii="Times New Roman" w:hAnsi="Times New Roman"/>
          <w:sz w:val="24"/>
          <w:szCs w:val="24"/>
        </w:rPr>
        <w:t>»</w:t>
      </w:r>
      <w:r>
        <w:rPr>
          <w:rFonts w:ascii="Times New Roman" w:hAnsi="Times New Roman"/>
          <w:sz w:val="24"/>
          <w:szCs w:val="24"/>
        </w:rPr>
        <w:t>.</w:t>
      </w:r>
    </w:p>
    <w:p w:rsidR="00604430" w:rsidRPr="00DD0126" w:rsidRDefault="00604430" w:rsidP="00A03856">
      <w:pPr>
        <w:numPr>
          <w:ilvl w:val="0"/>
          <w:numId w:val="12"/>
        </w:numPr>
        <w:shd w:val="clear" w:color="auto" w:fill="FFFFFF"/>
        <w:tabs>
          <w:tab w:val="left" w:pos="720"/>
          <w:tab w:val="left" w:pos="1238"/>
        </w:tabs>
        <w:spacing w:after="0" w:line="240" w:lineRule="auto"/>
        <w:jc w:val="both"/>
        <w:rPr>
          <w:rFonts w:ascii="Times New Roman" w:hAnsi="Times New Roman"/>
          <w:color w:val="000000"/>
          <w:spacing w:val="2"/>
          <w:sz w:val="24"/>
          <w:szCs w:val="24"/>
        </w:rPr>
      </w:pPr>
      <w:r w:rsidRPr="00DD0126">
        <w:rPr>
          <w:rFonts w:ascii="Times New Roman" w:hAnsi="Times New Roman"/>
          <w:sz w:val="24"/>
          <w:szCs w:val="24"/>
        </w:rPr>
        <w:t>Контроль за выполнением графика курсов повышения квалификации учителей.</w:t>
      </w:r>
    </w:p>
    <w:p w:rsidR="00604430" w:rsidRPr="00DD0126" w:rsidRDefault="00604430" w:rsidP="00A03856">
      <w:pPr>
        <w:numPr>
          <w:ilvl w:val="0"/>
          <w:numId w:val="12"/>
        </w:numPr>
        <w:shd w:val="clear" w:color="auto" w:fill="FFFFFF"/>
        <w:tabs>
          <w:tab w:val="left" w:pos="720"/>
          <w:tab w:val="left" w:pos="1238"/>
        </w:tabs>
        <w:spacing w:after="0" w:line="240" w:lineRule="auto"/>
        <w:jc w:val="both"/>
        <w:rPr>
          <w:rFonts w:ascii="Times New Roman" w:hAnsi="Times New Roman"/>
          <w:color w:val="000000"/>
          <w:spacing w:val="2"/>
          <w:sz w:val="24"/>
          <w:szCs w:val="24"/>
        </w:rPr>
      </w:pPr>
      <w:r w:rsidRPr="00DD0126">
        <w:rPr>
          <w:rFonts w:ascii="Times New Roman" w:hAnsi="Times New Roman"/>
          <w:sz w:val="24"/>
          <w:szCs w:val="24"/>
        </w:rPr>
        <w:t>Подготовка и проведение предметных недель.</w:t>
      </w:r>
    </w:p>
    <w:p w:rsidR="00604430" w:rsidRPr="00DD0126" w:rsidRDefault="00604430" w:rsidP="00604430">
      <w:pPr>
        <w:spacing w:after="0" w:line="240" w:lineRule="auto"/>
        <w:jc w:val="both"/>
        <w:rPr>
          <w:rFonts w:ascii="Times New Roman" w:hAnsi="Times New Roman"/>
          <w:sz w:val="24"/>
          <w:szCs w:val="24"/>
        </w:rPr>
      </w:pPr>
    </w:p>
    <w:p w:rsidR="00604430" w:rsidRPr="00DD0126" w:rsidRDefault="00604430" w:rsidP="00604430">
      <w:pPr>
        <w:spacing w:after="0" w:line="240" w:lineRule="auto"/>
        <w:jc w:val="both"/>
        <w:rPr>
          <w:rFonts w:ascii="Times New Roman" w:hAnsi="Times New Roman"/>
          <w:b/>
          <w:sz w:val="24"/>
          <w:szCs w:val="24"/>
        </w:rPr>
      </w:pPr>
      <w:r w:rsidRPr="00DD0126">
        <w:rPr>
          <w:rFonts w:ascii="Times New Roman" w:hAnsi="Times New Roman"/>
          <w:b/>
          <w:sz w:val="24"/>
          <w:szCs w:val="24"/>
        </w:rPr>
        <w:t>Март:</w:t>
      </w:r>
    </w:p>
    <w:p w:rsidR="00604430" w:rsidRPr="00DD0126" w:rsidRDefault="00604430" w:rsidP="00604430">
      <w:pPr>
        <w:spacing w:after="0" w:line="240" w:lineRule="auto"/>
        <w:jc w:val="both"/>
        <w:rPr>
          <w:rFonts w:ascii="Times New Roman" w:hAnsi="Times New Roman"/>
          <w:b/>
          <w:sz w:val="24"/>
          <w:szCs w:val="24"/>
        </w:rPr>
      </w:pPr>
      <w:r w:rsidRPr="00DD0126">
        <w:rPr>
          <w:rFonts w:ascii="Times New Roman" w:hAnsi="Times New Roman"/>
          <w:b/>
          <w:sz w:val="24"/>
          <w:szCs w:val="24"/>
        </w:rPr>
        <w:t>Методический совет№4</w:t>
      </w:r>
    </w:p>
    <w:p w:rsidR="00604430" w:rsidRPr="00B031D3" w:rsidRDefault="00604430" w:rsidP="00A03856">
      <w:pPr>
        <w:numPr>
          <w:ilvl w:val="0"/>
          <w:numId w:val="13"/>
        </w:numPr>
        <w:spacing w:after="0" w:line="240" w:lineRule="auto"/>
        <w:jc w:val="both"/>
        <w:rPr>
          <w:rFonts w:ascii="Times New Roman" w:hAnsi="Times New Roman"/>
          <w:b/>
          <w:sz w:val="24"/>
          <w:szCs w:val="24"/>
        </w:rPr>
      </w:pPr>
      <w:r w:rsidRPr="00DD0126">
        <w:rPr>
          <w:rFonts w:ascii="Times New Roman" w:hAnsi="Times New Roman"/>
          <w:sz w:val="24"/>
          <w:szCs w:val="24"/>
        </w:rPr>
        <w:t>Итоги проведения предметных недель.</w:t>
      </w:r>
    </w:p>
    <w:p w:rsidR="00604430" w:rsidRPr="00DD0126" w:rsidRDefault="00604430" w:rsidP="00A03856">
      <w:pPr>
        <w:numPr>
          <w:ilvl w:val="0"/>
          <w:numId w:val="14"/>
        </w:numPr>
        <w:spacing w:after="0" w:line="240" w:lineRule="auto"/>
        <w:jc w:val="both"/>
        <w:rPr>
          <w:rFonts w:ascii="Times New Roman" w:hAnsi="Times New Roman"/>
          <w:b/>
          <w:sz w:val="24"/>
          <w:szCs w:val="24"/>
        </w:rPr>
      </w:pPr>
      <w:r w:rsidRPr="00DD0126">
        <w:rPr>
          <w:rFonts w:ascii="Times New Roman" w:hAnsi="Times New Roman"/>
          <w:sz w:val="24"/>
          <w:szCs w:val="24"/>
        </w:rPr>
        <w:t xml:space="preserve">Итоги аттестации учителей: опыт и проблемы. </w:t>
      </w:r>
    </w:p>
    <w:p w:rsidR="00604430" w:rsidRPr="003B2D8C" w:rsidRDefault="00604430" w:rsidP="00A03856">
      <w:pPr>
        <w:numPr>
          <w:ilvl w:val="0"/>
          <w:numId w:val="14"/>
        </w:numPr>
        <w:spacing w:after="0" w:line="240" w:lineRule="auto"/>
        <w:jc w:val="both"/>
        <w:rPr>
          <w:rFonts w:ascii="Times New Roman" w:hAnsi="Times New Roman"/>
          <w:b/>
          <w:sz w:val="24"/>
          <w:szCs w:val="24"/>
        </w:rPr>
      </w:pPr>
      <w:r w:rsidRPr="00DD0126">
        <w:rPr>
          <w:rFonts w:ascii="Times New Roman" w:hAnsi="Times New Roman"/>
          <w:sz w:val="24"/>
          <w:szCs w:val="24"/>
        </w:rPr>
        <w:t>Изучение нормативных документов по итоговой аттестации учащихся.</w:t>
      </w:r>
    </w:p>
    <w:p w:rsidR="00604430" w:rsidRPr="00DD0126" w:rsidRDefault="00604430" w:rsidP="00604430">
      <w:pPr>
        <w:spacing w:after="0" w:line="240" w:lineRule="auto"/>
        <w:ind w:left="75"/>
        <w:jc w:val="both"/>
        <w:rPr>
          <w:rFonts w:ascii="Times New Roman" w:hAnsi="Times New Roman"/>
          <w:sz w:val="24"/>
          <w:szCs w:val="24"/>
        </w:rPr>
      </w:pPr>
    </w:p>
    <w:p w:rsidR="00604430" w:rsidRPr="00DD0126" w:rsidRDefault="00604430" w:rsidP="00604430">
      <w:pPr>
        <w:spacing w:after="0" w:line="240" w:lineRule="auto"/>
        <w:ind w:left="75"/>
        <w:jc w:val="both"/>
        <w:rPr>
          <w:rFonts w:ascii="Times New Roman" w:hAnsi="Times New Roman"/>
          <w:b/>
          <w:sz w:val="24"/>
          <w:szCs w:val="24"/>
        </w:rPr>
      </w:pPr>
      <w:r w:rsidRPr="00DD0126">
        <w:rPr>
          <w:rFonts w:ascii="Times New Roman" w:hAnsi="Times New Roman"/>
          <w:b/>
          <w:sz w:val="24"/>
          <w:szCs w:val="24"/>
        </w:rPr>
        <w:t>Июнь</w:t>
      </w:r>
    </w:p>
    <w:p w:rsidR="00604430" w:rsidRPr="00DD0126" w:rsidRDefault="00604430" w:rsidP="00604430">
      <w:pPr>
        <w:spacing w:after="0" w:line="240" w:lineRule="auto"/>
        <w:ind w:left="75"/>
        <w:jc w:val="both"/>
        <w:rPr>
          <w:rFonts w:ascii="Times New Roman" w:hAnsi="Times New Roman"/>
          <w:b/>
          <w:sz w:val="24"/>
          <w:szCs w:val="24"/>
        </w:rPr>
      </w:pPr>
      <w:r w:rsidRPr="00DD0126">
        <w:rPr>
          <w:rFonts w:ascii="Times New Roman" w:hAnsi="Times New Roman"/>
          <w:b/>
          <w:sz w:val="24"/>
          <w:szCs w:val="24"/>
        </w:rPr>
        <w:t>Методический совет№5</w:t>
      </w:r>
    </w:p>
    <w:p w:rsidR="00604430" w:rsidRPr="00DD0126" w:rsidRDefault="00604430" w:rsidP="00A03856">
      <w:pPr>
        <w:numPr>
          <w:ilvl w:val="0"/>
          <w:numId w:val="15"/>
        </w:numPr>
        <w:spacing w:after="0" w:line="240" w:lineRule="auto"/>
        <w:jc w:val="both"/>
        <w:rPr>
          <w:rFonts w:ascii="Times New Roman" w:hAnsi="Times New Roman"/>
          <w:sz w:val="24"/>
          <w:szCs w:val="24"/>
        </w:rPr>
      </w:pPr>
      <w:r w:rsidRPr="00DD0126">
        <w:rPr>
          <w:rFonts w:ascii="Times New Roman" w:hAnsi="Times New Roman"/>
          <w:sz w:val="24"/>
          <w:szCs w:val="24"/>
        </w:rPr>
        <w:t>Состояние учебно-методического обеспечения по предметам МО.</w:t>
      </w:r>
    </w:p>
    <w:p w:rsidR="00604430" w:rsidRPr="00DD0126" w:rsidRDefault="00604430" w:rsidP="00A03856">
      <w:pPr>
        <w:numPr>
          <w:ilvl w:val="0"/>
          <w:numId w:val="15"/>
        </w:numPr>
        <w:spacing w:after="0" w:line="240" w:lineRule="auto"/>
        <w:jc w:val="both"/>
        <w:rPr>
          <w:rFonts w:ascii="Times New Roman" w:hAnsi="Times New Roman"/>
          <w:sz w:val="24"/>
          <w:szCs w:val="24"/>
        </w:rPr>
      </w:pPr>
      <w:r w:rsidRPr="00DD0126">
        <w:rPr>
          <w:rFonts w:ascii="Times New Roman" w:hAnsi="Times New Roman"/>
          <w:sz w:val="24"/>
          <w:szCs w:val="24"/>
        </w:rPr>
        <w:t>Анализ работы МО за год.</w:t>
      </w:r>
    </w:p>
    <w:p w:rsidR="00604430" w:rsidRPr="00DD0126" w:rsidRDefault="00604430" w:rsidP="00A03856">
      <w:pPr>
        <w:numPr>
          <w:ilvl w:val="0"/>
          <w:numId w:val="15"/>
        </w:numPr>
        <w:spacing w:after="0" w:line="240" w:lineRule="auto"/>
        <w:jc w:val="both"/>
        <w:rPr>
          <w:rFonts w:ascii="Times New Roman" w:hAnsi="Times New Roman"/>
          <w:sz w:val="24"/>
          <w:szCs w:val="24"/>
        </w:rPr>
      </w:pPr>
      <w:r w:rsidRPr="00DD0126">
        <w:rPr>
          <w:rFonts w:ascii="Times New Roman" w:hAnsi="Times New Roman"/>
          <w:sz w:val="24"/>
          <w:szCs w:val="24"/>
        </w:rPr>
        <w:t>Анализ работы творческих групп педагогов.</w:t>
      </w:r>
    </w:p>
    <w:p w:rsidR="00604430" w:rsidRPr="00DD0126" w:rsidRDefault="00604430" w:rsidP="00A03856">
      <w:pPr>
        <w:numPr>
          <w:ilvl w:val="0"/>
          <w:numId w:val="15"/>
        </w:numPr>
        <w:spacing w:after="0" w:line="240" w:lineRule="auto"/>
        <w:jc w:val="both"/>
        <w:rPr>
          <w:rFonts w:ascii="Times New Roman" w:hAnsi="Times New Roman"/>
          <w:sz w:val="24"/>
          <w:szCs w:val="24"/>
        </w:rPr>
      </w:pPr>
      <w:r w:rsidRPr="00DD0126">
        <w:rPr>
          <w:rFonts w:ascii="Times New Roman" w:hAnsi="Times New Roman"/>
          <w:sz w:val="24"/>
          <w:szCs w:val="24"/>
        </w:rPr>
        <w:t xml:space="preserve">Составление </w:t>
      </w:r>
      <w:proofErr w:type="gramStart"/>
      <w:r w:rsidRPr="00DD0126">
        <w:rPr>
          <w:rFonts w:ascii="Times New Roman" w:hAnsi="Times New Roman"/>
          <w:sz w:val="24"/>
          <w:szCs w:val="24"/>
        </w:rPr>
        <w:t>анализа  методической</w:t>
      </w:r>
      <w:proofErr w:type="gramEnd"/>
      <w:r w:rsidRPr="00DD0126">
        <w:rPr>
          <w:rFonts w:ascii="Times New Roman" w:hAnsi="Times New Roman"/>
          <w:sz w:val="24"/>
          <w:szCs w:val="24"/>
        </w:rPr>
        <w:t xml:space="preserve"> работы.</w:t>
      </w:r>
    </w:p>
    <w:p w:rsidR="00604430" w:rsidRPr="00DD0126" w:rsidRDefault="00604430" w:rsidP="00A03856">
      <w:pPr>
        <w:numPr>
          <w:ilvl w:val="0"/>
          <w:numId w:val="15"/>
        </w:numPr>
        <w:spacing w:after="0" w:line="240" w:lineRule="auto"/>
        <w:jc w:val="both"/>
        <w:rPr>
          <w:rFonts w:ascii="Times New Roman" w:hAnsi="Times New Roman"/>
          <w:sz w:val="24"/>
          <w:szCs w:val="24"/>
        </w:rPr>
      </w:pPr>
      <w:r w:rsidRPr="00DD0126">
        <w:rPr>
          <w:rFonts w:ascii="Times New Roman" w:hAnsi="Times New Roman"/>
          <w:sz w:val="24"/>
          <w:szCs w:val="24"/>
        </w:rPr>
        <w:t xml:space="preserve">Работа с документами.   </w:t>
      </w:r>
    </w:p>
    <w:p w:rsidR="00604430" w:rsidRPr="00DD0126" w:rsidRDefault="00604430" w:rsidP="00A03856">
      <w:pPr>
        <w:numPr>
          <w:ilvl w:val="0"/>
          <w:numId w:val="15"/>
        </w:numPr>
        <w:spacing w:after="0" w:line="240" w:lineRule="auto"/>
        <w:jc w:val="both"/>
        <w:rPr>
          <w:rFonts w:ascii="Times New Roman" w:hAnsi="Times New Roman"/>
          <w:sz w:val="24"/>
          <w:szCs w:val="24"/>
        </w:rPr>
      </w:pPr>
      <w:r w:rsidRPr="00DD0126">
        <w:rPr>
          <w:rFonts w:ascii="Times New Roman" w:hAnsi="Times New Roman"/>
          <w:sz w:val="24"/>
          <w:szCs w:val="24"/>
        </w:rPr>
        <w:t>Подготовка педсовета «Итоги учебного 201</w:t>
      </w:r>
      <w:r>
        <w:rPr>
          <w:rFonts w:ascii="Times New Roman" w:hAnsi="Times New Roman"/>
          <w:sz w:val="24"/>
          <w:szCs w:val="24"/>
        </w:rPr>
        <w:t>9</w:t>
      </w:r>
      <w:r w:rsidRPr="00DD0126">
        <w:rPr>
          <w:rFonts w:ascii="Times New Roman" w:hAnsi="Times New Roman"/>
          <w:sz w:val="24"/>
          <w:szCs w:val="24"/>
        </w:rPr>
        <w:t>-20</w:t>
      </w:r>
      <w:r>
        <w:rPr>
          <w:rFonts w:ascii="Times New Roman" w:hAnsi="Times New Roman"/>
          <w:sz w:val="24"/>
          <w:szCs w:val="24"/>
        </w:rPr>
        <w:t>20</w:t>
      </w:r>
      <w:r w:rsidRPr="00DD0126">
        <w:rPr>
          <w:rFonts w:ascii="Times New Roman" w:hAnsi="Times New Roman"/>
          <w:sz w:val="24"/>
          <w:szCs w:val="24"/>
        </w:rPr>
        <w:t xml:space="preserve"> учебного года».</w:t>
      </w:r>
    </w:p>
    <w:p w:rsidR="00604430" w:rsidRPr="00DD0126" w:rsidRDefault="00604430" w:rsidP="00604430">
      <w:pPr>
        <w:spacing w:after="0" w:line="240" w:lineRule="auto"/>
        <w:jc w:val="center"/>
        <w:rPr>
          <w:rFonts w:ascii="Times New Roman" w:hAnsi="Times New Roman"/>
          <w:b/>
          <w:sz w:val="24"/>
          <w:szCs w:val="24"/>
        </w:rPr>
      </w:pPr>
    </w:p>
    <w:p w:rsidR="00CB52DB" w:rsidRDefault="00604430" w:rsidP="00604430">
      <w:pPr>
        <w:spacing w:after="0" w:line="240" w:lineRule="auto"/>
        <w:ind w:left="360"/>
        <w:jc w:val="right"/>
        <w:rPr>
          <w:rFonts w:ascii="Times New Roman" w:hAnsi="Times New Roman"/>
          <w:b/>
          <w:sz w:val="24"/>
          <w:szCs w:val="24"/>
        </w:rPr>
      </w:pPr>
      <w:r w:rsidRPr="009E4661">
        <w:rPr>
          <w:rFonts w:ascii="Times New Roman" w:hAnsi="Times New Roman"/>
          <w:b/>
          <w:sz w:val="24"/>
          <w:szCs w:val="24"/>
        </w:rPr>
        <w:br w:type="page"/>
      </w:r>
    </w:p>
    <w:p w:rsidR="00321478" w:rsidRPr="009F3AA9" w:rsidRDefault="00321478" w:rsidP="009F3AA9">
      <w:pPr>
        <w:pStyle w:val="a5"/>
        <w:rPr>
          <w:sz w:val="24"/>
          <w:szCs w:val="24"/>
        </w:rPr>
      </w:pPr>
    </w:p>
    <w:p w:rsidR="00500880" w:rsidRPr="009F3AA9" w:rsidRDefault="00500880" w:rsidP="009F3AA9">
      <w:pPr>
        <w:pStyle w:val="a5"/>
        <w:rPr>
          <w:sz w:val="24"/>
          <w:szCs w:val="24"/>
        </w:rPr>
      </w:pPr>
    </w:p>
    <w:p w:rsidR="00500880" w:rsidRPr="00CB52DB" w:rsidRDefault="0060347E" w:rsidP="00CB52DB">
      <w:pPr>
        <w:pStyle w:val="a5"/>
        <w:jc w:val="center"/>
        <w:rPr>
          <w:b/>
          <w:sz w:val="24"/>
          <w:szCs w:val="24"/>
        </w:rPr>
      </w:pPr>
      <w:r w:rsidRPr="00CB52DB">
        <w:rPr>
          <w:b/>
          <w:sz w:val="24"/>
          <w:szCs w:val="24"/>
        </w:rPr>
        <w:t xml:space="preserve">РАЗДЕЛ </w:t>
      </w:r>
      <w:r w:rsidR="001405FC" w:rsidRPr="00CB52DB">
        <w:rPr>
          <w:b/>
          <w:sz w:val="24"/>
          <w:szCs w:val="24"/>
        </w:rPr>
        <w:t>5</w:t>
      </w:r>
      <w:r w:rsidR="00500880" w:rsidRPr="00CB52DB">
        <w:rPr>
          <w:b/>
          <w:sz w:val="24"/>
          <w:szCs w:val="24"/>
        </w:rPr>
        <w:t xml:space="preserve">. ПЛАН </w:t>
      </w:r>
      <w:r w:rsidR="00CB52DB">
        <w:rPr>
          <w:b/>
          <w:sz w:val="24"/>
          <w:szCs w:val="24"/>
        </w:rPr>
        <w:t xml:space="preserve"> </w:t>
      </w:r>
      <w:r w:rsidR="00500880" w:rsidRPr="00CB52DB">
        <w:rPr>
          <w:b/>
          <w:sz w:val="24"/>
          <w:szCs w:val="24"/>
        </w:rPr>
        <w:t xml:space="preserve"> ВОСПИТАТЕЛЬНОЙ РАБОТЫ</w:t>
      </w:r>
    </w:p>
    <w:p w:rsidR="00604430" w:rsidRPr="00604430" w:rsidRDefault="00604430" w:rsidP="00604430">
      <w:pPr>
        <w:jc w:val="center"/>
        <w:rPr>
          <w:rFonts w:ascii="Times New Roman" w:hAnsi="Times New Roman"/>
          <w:b/>
          <w:sz w:val="20"/>
          <w:szCs w:val="20"/>
        </w:rPr>
      </w:pPr>
    </w:p>
    <w:p w:rsidR="00604430" w:rsidRPr="00982245" w:rsidRDefault="00604430" w:rsidP="00604430">
      <w:pPr>
        <w:rPr>
          <w:rFonts w:ascii="Times New Roman" w:hAnsi="Times New Roman"/>
          <w:sz w:val="24"/>
          <w:szCs w:val="24"/>
        </w:rPr>
      </w:pPr>
      <w:r w:rsidRPr="00982245">
        <w:rPr>
          <w:rFonts w:ascii="Times New Roman" w:hAnsi="Times New Roman"/>
          <w:sz w:val="24"/>
          <w:szCs w:val="24"/>
        </w:rPr>
        <w:t>2019 год – Год театра в Российской Федерации</w:t>
      </w:r>
    </w:p>
    <w:p w:rsidR="00982245" w:rsidRPr="00982245" w:rsidRDefault="00604430" w:rsidP="00604430">
      <w:pPr>
        <w:rPr>
          <w:rFonts w:ascii="Times New Roman" w:hAnsi="Times New Roman"/>
          <w:sz w:val="24"/>
          <w:szCs w:val="24"/>
        </w:rPr>
      </w:pPr>
      <w:r w:rsidRPr="00982245">
        <w:rPr>
          <w:rFonts w:ascii="Times New Roman" w:hAnsi="Times New Roman"/>
          <w:sz w:val="24"/>
          <w:szCs w:val="24"/>
        </w:rPr>
        <w:t>(Включены мероприятия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w:t>
      </w:r>
    </w:p>
    <w:p w:rsidR="00604430" w:rsidRPr="00604430" w:rsidRDefault="00604430" w:rsidP="00604430">
      <w:pPr>
        <w:jc w:val="center"/>
        <w:rPr>
          <w:rFonts w:ascii="Times New Roman" w:hAnsi="Times New Roman"/>
          <w:b/>
          <w:sz w:val="20"/>
          <w:szCs w:val="20"/>
        </w:rPr>
      </w:pPr>
      <w:r w:rsidRPr="00604430">
        <w:rPr>
          <w:rFonts w:ascii="Times New Roman" w:hAnsi="Times New Roman"/>
          <w:b/>
          <w:sz w:val="20"/>
          <w:szCs w:val="20"/>
        </w:rPr>
        <w:t>Сентябрь, 2019</w:t>
      </w:r>
    </w:p>
    <w:tbl>
      <w:tblPr>
        <w:tblW w:w="15310" w:type="dxa"/>
        <w:tblInd w:w="-856" w:type="dxa"/>
        <w:tblLayout w:type="fixed"/>
        <w:tblLook w:val="0000" w:firstRow="0" w:lastRow="0" w:firstColumn="0" w:lastColumn="0" w:noHBand="0" w:noVBand="0"/>
      </w:tblPr>
      <w:tblGrid>
        <w:gridCol w:w="1135"/>
        <w:gridCol w:w="9072"/>
        <w:gridCol w:w="2126"/>
        <w:gridCol w:w="2977"/>
      </w:tblGrid>
      <w:tr w:rsidR="00604430" w:rsidRPr="00604430" w:rsidTr="008E5BF6">
        <w:tc>
          <w:tcPr>
            <w:tcW w:w="1135" w:type="dxa"/>
            <w:tcBorders>
              <w:top w:val="single" w:sz="4" w:space="0" w:color="000000"/>
              <w:left w:val="single" w:sz="4" w:space="0" w:color="000000"/>
              <w:bottom w:val="single" w:sz="4" w:space="0" w:color="000000"/>
            </w:tcBorders>
          </w:tcPr>
          <w:p w:rsidR="00604430" w:rsidRPr="00604430" w:rsidRDefault="00CB52DB" w:rsidP="00B031D3">
            <w:pPr>
              <w:snapToGrid w:val="0"/>
              <w:spacing w:after="0"/>
              <w:rPr>
                <w:rFonts w:ascii="Times New Roman" w:hAnsi="Times New Roman"/>
                <w:b/>
                <w:sz w:val="20"/>
                <w:szCs w:val="20"/>
              </w:rPr>
            </w:pPr>
            <w:r>
              <w:rPr>
                <w:rFonts w:ascii="Times New Roman" w:hAnsi="Times New Roman"/>
                <w:b/>
                <w:sz w:val="20"/>
                <w:szCs w:val="20"/>
              </w:rPr>
              <w:t>№ п\п</w:t>
            </w:r>
          </w:p>
        </w:tc>
        <w:tc>
          <w:tcPr>
            <w:tcW w:w="9072" w:type="dxa"/>
            <w:tcBorders>
              <w:top w:val="single" w:sz="4" w:space="0" w:color="000000"/>
              <w:left w:val="single" w:sz="4" w:space="0" w:color="000000"/>
              <w:bottom w:val="single" w:sz="4" w:space="0" w:color="000000"/>
            </w:tcBorders>
          </w:tcPr>
          <w:p w:rsidR="00604430" w:rsidRPr="00604430" w:rsidRDefault="00604430" w:rsidP="00B031D3">
            <w:pPr>
              <w:snapToGrid w:val="0"/>
              <w:spacing w:after="0"/>
              <w:jc w:val="center"/>
              <w:rPr>
                <w:rFonts w:ascii="Times New Roman" w:hAnsi="Times New Roman"/>
                <w:b/>
                <w:sz w:val="20"/>
                <w:szCs w:val="20"/>
              </w:rPr>
            </w:pPr>
            <w:r w:rsidRPr="00604430">
              <w:rPr>
                <w:rFonts w:ascii="Times New Roman" w:hAnsi="Times New Roman"/>
                <w:b/>
                <w:sz w:val="20"/>
                <w:szCs w:val="20"/>
              </w:rPr>
              <w:t>Виды мероприятий, содержание работы</w:t>
            </w:r>
          </w:p>
        </w:tc>
        <w:tc>
          <w:tcPr>
            <w:tcW w:w="2126" w:type="dxa"/>
            <w:tcBorders>
              <w:top w:val="single" w:sz="4" w:space="0" w:color="000000"/>
              <w:left w:val="single" w:sz="4" w:space="0" w:color="000000"/>
              <w:bottom w:val="single" w:sz="4" w:space="0" w:color="000000"/>
            </w:tcBorders>
          </w:tcPr>
          <w:p w:rsidR="00604430" w:rsidRPr="00604430" w:rsidRDefault="00604430" w:rsidP="00B031D3">
            <w:pPr>
              <w:snapToGrid w:val="0"/>
              <w:spacing w:after="0"/>
              <w:jc w:val="center"/>
              <w:rPr>
                <w:rFonts w:ascii="Times New Roman" w:hAnsi="Times New Roman"/>
                <w:b/>
                <w:sz w:val="20"/>
                <w:szCs w:val="20"/>
              </w:rPr>
            </w:pPr>
            <w:r w:rsidRPr="00604430">
              <w:rPr>
                <w:rFonts w:ascii="Times New Roman" w:hAnsi="Times New Roman"/>
                <w:b/>
                <w:sz w:val="20"/>
                <w:szCs w:val="20"/>
              </w:rPr>
              <w:t>Сроки проведения</w:t>
            </w:r>
          </w:p>
          <w:p w:rsidR="00604430" w:rsidRPr="00604430" w:rsidRDefault="00604430" w:rsidP="00B031D3">
            <w:pPr>
              <w:snapToGrid w:val="0"/>
              <w:spacing w:after="0"/>
              <w:jc w:val="center"/>
              <w:rPr>
                <w:rFonts w:ascii="Times New Roman" w:hAnsi="Times New Roman"/>
                <w:b/>
                <w:sz w:val="20"/>
                <w:szCs w:val="20"/>
              </w:rPr>
            </w:pPr>
            <w:r w:rsidRPr="00604430">
              <w:rPr>
                <w:rFonts w:ascii="Times New Roman" w:hAnsi="Times New Roman"/>
                <w:b/>
                <w:sz w:val="20"/>
                <w:szCs w:val="20"/>
              </w:rPr>
              <w:t>участники</w:t>
            </w:r>
          </w:p>
        </w:tc>
        <w:tc>
          <w:tcPr>
            <w:tcW w:w="2977" w:type="dxa"/>
            <w:tcBorders>
              <w:top w:val="single" w:sz="4" w:space="0" w:color="000000"/>
              <w:left w:val="single" w:sz="4" w:space="0" w:color="000000"/>
              <w:bottom w:val="single" w:sz="4" w:space="0" w:color="000000"/>
              <w:right w:val="single" w:sz="4" w:space="0" w:color="000000"/>
            </w:tcBorders>
          </w:tcPr>
          <w:p w:rsidR="00604430" w:rsidRPr="00604430" w:rsidRDefault="00604430" w:rsidP="00B031D3">
            <w:pPr>
              <w:snapToGrid w:val="0"/>
              <w:spacing w:after="0"/>
              <w:rPr>
                <w:rFonts w:ascii="Times New Roman" w:hAnsi="Times New Roman"/>
                <w:b/>
                <w:sz w:val="20"/>
                <w:szCs w:val="20"/>
              </w:rPr>
            </w:pPr>
            <w:r w:rsidRPr="00604430">
              <w:rPr>
                <w:rFonts w:ascii="Times New Roman" w:hAnsi="Times New Roman"/>
                <w:b/>
                <w:sz w:val="20"/>
                <w:szCs w:val="20"/>
              </w:rPr>
              <w:t>Ответственные за проведение</w:t>
            </w:r>
          </w:p>
        </w:tc>
      </w:tr>
      <w:tr w:rsidR="00604430" w:rsidRPr="00604430" w:rsidTr="00DB2D73">
        <w:tc>
          <w:tcPr>
            <w:tcW w:w="1135" w:type="dxa"/>
            <w:tcBorders>
              <w:top w:val="single" w:sz="4" w:space="0" w:color="000000"/>
              <w:left w:val="single" w:sz="4" w:space="0" w:color="000000"/>
              <w:bottom w:val="single" w:sz="4" w:space="0" w:color="000000"/>
            </w:tcBorders>
          </w:tcPr>
          <w:p w:rsidR="00604430" w:rsidRPr="00604430" w:rsidRDefault="00604430" w:rsidP="00B031D3">
            <w:pPr>
              <w:snapToGrid w:val="0"/>
              <w:spacing w:after="0"/>
              <w:ind w:left="360"/>
              <w:rPr>
                <w:rFonts w:ascii="Times New Roman" w:hAnsi="Times New Roman"/>
                <w:sz w:val="20"/>
                <w:szCs w:val="20"/>
              </w:rPr>
            </w:pPr>
          </w:p>
        </w:tc>
        <w:tc>
          <w:tcPr>
            <w:tcW w:w="14175" w:type="dxa"/>
            <w:gridSpan w:val="3"/>
            <w:tcBorders>
              <w:top w:val="single" w:sz="4" w:space="0" w:color="000000"/>
              <w:left w:val="single" w:sz="4" w:space="0" w:color="000000"/>
              <w:bottom w:val="single" w:sz="4" w:space="0" w:color="000000"/>
              <w:right w:val="single" w:sz="4" w:space="0" w:color="000000"/>
            </w:tcBorders>
          </w:tcPr>
          <w:p w:rsidR="00604430" w:rsidRPr="00604430" w:rsidRDefault="000955F2" w:rsidP="00B031D3">
            <w:pPr>
              <w:spacing w:after="0"/>
              <w:jc w:val="center"/>
              <w:rPr>
                <w:rFonts w:ascii="Times New Roman" w:hAnsi="Times New Roman"/>
                <w:b/>
                <w:sz w:val="20"/>
                <w:szCs w:val="20"/>
              </w:rPr>
            </w:pPr>
            <w:r>
              <w:rPr>
                <w:rFonts w:ascii="Times New Roman" w:hAnsi="Times New Roman"/>
                <w:b/>
                <w:sz w:val="20"/>
                <w:szCs w:val="20"/>
              </w:rPr>
              <w:t xml:space="preserve">I. Общешкольные </w:t>
            </w:r>
            <w:r w:rsidR="00604430" w:rsidRPr="00604430">
              <w:rPr>
                <w:rFonts w:ascii="Times New Roman" w:hAnsi="Times New Roman"/>
                <w:b/>
                <w:sz w:val="20"/>
                <w:szCs w:val="20"/>
              </w:rPr>
              <w:t>мероприятия</w:t>
            </w:r>
          </w:p>
        </w:tc>
      </w:tr>
      <w:tr w:rsidR="00604430" w:rsidRPr="00604430" w:rsidTr="008E5BF6">
        <w:trPr>
          <w:trHeight w:val="1270"/>
        </w:trPr>
        <w:tc>
          <w:tcPr>
            <w:tcW w:w="1135" w:type="dxa"/>
            <w:tcBorders>
              <w:top w:val="single" w:sz="4" w:space="0" w:color="000000"/>
              <w:left w:val="single" w:sz="4" w:space="0" w:color="000000"/>
              <w:bottom w:val="single" w:sz="4" w:space="0" w:color="000000"/>
            </w:tcBorders>
          </w:tcPr>
          <w:p w:rsidR="00604430" w:rsidRPr="00604430" w:rsidRDefault="00604430" w:rsidP="00A03856">
            <w:pPr>
              <w:numPr>
                <w:ilvl w:val="0"/>
                <w:numId w:val="31"/>
              </w:numPr>
              <w:suppressAutoHyphens/>
              <w:snapToGrid w:val="0"/>
              <w:spacing w:after="0" w:line="240" w:lineRule="auto"/>
              <w:rPr>
                <w:rFonts w:ascii="Times New Roman" w:hAnsi="Times New Roman"/>
                <w:sz w:val="20"/>
                <w:szCs w:val="20"/>
              </w:rPr>
            </w:pPr>
          </w:p>
        </w:tc>
        <w:tc>
          <w:tcPr>
            <w:tcW w:w="9072" w:type="dxa"/>
            <w:tcBorders>
              <w:top w:val="single" w:sz="4" w:space="0" w:color="000000"/>
              <w:left w:val="single" w:sz="4" w:space="0" w:color="000000"/>
              <w:bottom w:val="single" w:sz="4" w:space="0" w:color="000000"/>
            </w:tcBorders>
          </w:tcPr>
          <w:p w:rsidR="00604430" w:rsidRPr="00604430" w:rsidRDefault="00604430" w:rsidP="00B031D3">
            <w:pPr>
              <w:snapToGrid w:val="0"/>
              <w:spacing w:after="0"/>
              <w:rPr>
                <w:rFonts w:ascii="Times New Roman" w:hAnsi="Times New Roman"/>
                <w:sz w:val="20"/>
                <w:szCs w:val="20"/>
              </w:rPr>
            </w:pPr>
            <w:r w:rsidRPr="00604430">
              <w:rPr>
                <w:rFonts w:ascii="Times New Roman" w:hAnsi="Times New Roman"/>
                <w:sz w:val="20"/>
                <w:szCs w:val="20"/>
              </w:rPr>
              <w:t xml:space="preserve">Торжественное построение, посвященное </w:t>
            </w:r>
            <w:r w:rsidRPr="00604430">
              <w:rPr>
                <w:rFonts w:ascii="Times New Roman" w:hAnsi="Times New Roman"/>
                <w:b/>
                <w:sz w:val="20"/>
                <w:szCs w:val="20"/>
              </w:rPr>
              <w:t>Дню Знаний</w:t>
            </w:r>
            <w:r w:rsidRPr="00604430">
              <w:rPr>
                <w:rFonts w:ascii="Times New Roman" w:hAnsi="Times New Roman"/>
                <w:sz w:val="20"/>
                <w:szCs w:val="20"/>
              </w:rPr>
              <w:t xml:space="preserve"> и началу 2019-2020 учебного года</w:t>
            </w:r>
          </w:p>
        </w:tc>
        <w:tc>
          <w:tcPr>
            <w:tcW w:w="2126" w:type="dxa"/>
            <w:tcBorders>
              <w:top w:val="single" w:sz="4" w:space="0" w:color="000000"/>
              <w:left w:val="single" w:sz="4" w:space="0" w:color="000000"/>
              <w:bottom w:val="single" w:sz="4" w:space="0" w:color="000000"/>
            </w:tcBorders>
          </w:tcPr>
          <w:p w:rsidR="00604430" w:rsidRPr="00604430" w:rsidRDefault="000955F2" w:rsidP="00B031D3">
            <w:pPr>
              <w:snapToGrid w:val="0"/>
              <w:spacing w:after="0"/>
              <w:jc w:val="center"/>
              <w:rPr>
                <w:rFonts w:ascii="Times New Roman" w:hAnsi="Times New Roman"/>
                <w:sz w:val="20"/>
                <w:szCs w:val="20"/>
              </w:rPr>
            </w:pPr>
            <w:r>
              <w:rPr>
                <w:rFonts w:ascii="Times New Roman" w:hAnsi="Times New Roman"/>
                <w:sz w:val="20"/>
                <w:szCs w:val="20"/>
              </w:rPr>
              <w:t>02</w:t>
            </w:r>
          </w:p>
          <w:p w:rsidR="00604430" w:rsidRPr="00604430" w:rsidRDefault="000955F2" w:rsidP="00B031D3">
            <w:pPr>
              <w:snapToGrid w:val="0"/>
              <w:spacing w:after="0"/>
              <w:jc w:val="center"/>
              <w:rPr>
                <w:rFonts w:ascii="Times New Roman" w:hAnsi="Times New Roman"/>
                <w:sz w:val="20"/>
                <w:szCs w:val="20"/>
              </w:rPr>
            </w:pPr>
            <w:r>
              <w:rPr>
                <w:rFonts w:ascii="Times New Roman" w:hAnsi="Times New Roman"/>
                <w:sz w:val="20"/>
                <w:szCs w:val="20"/>
              </w:rPr>
              <w:t>6</w:t>
            </w:r>
            <w:r w:rsidR="0074777A">
              <w:rPr>
                <w:rFonts w:ascii="Times New Roman" w:hAnsi="Times New Roman"/>
                <w:sz w:val="20"/>
                <w:szCs w:val="20"/>
              </w:rPr>
              <w:t>-11 классы</w:t>
            </w:r>
          </w:p>
        </w:tc>
        <w:tc>
          <w:tcPr>
            <w:tcW w:w="2977" w:type="dxa"/>
            <w:tcBorders>
              <w:top w:val="single" w:sz="4" w:space="0" w:color="000000"/>
              <w:left w:val="single" w:sz="4" w:space="0" w:color="000000"/>
              <w:bottom w:val="single" w:sz="4" w:space="0" w:color="000000"/>
              <w:right w:val="single" w:sz="4" w:space="0" w:color="000000"/>
            </w:tcBorders>
          </w:tcPr>
          <w:p w:rsidR="00604430" w:rsidRPr="00604430" w:rsidRDefault="0074777A" w:rsidP="00B031D3">
            <w:pPr>
              <w:snapToGrid w:val="0"/>
              <w:spacing w:after="0"/>
              <w:rPr>
                <w:rFonts w:ascii="Times New Roman" w:hAnsi="Times New Roman"/>
                <w:sz w:val="20"/>
                <w:szCs w:val="20"/>
              </w:rPr>
            </w:pPr>
            <w:r>
              <w:rPr>
                <w:rFonts w:ascii="Times New Roman" w:hAnsi="Times New Roman"/>
                <w:sz w:val="20"/>
                <w:szCs w:val="20"/>
              </w:rPr>
              <w:t xml:space="preserve">Администрация, </w:t>
            </w:r>
            <w:r w:rsidR="00B031D3">
              <w:rPr>
                <w:rFonts w:ascii="Times New Roman" w:hAnsi="Times New Roman"/>
                <w:sz w:val="20"/>
                <w:szCs w:val="20"/>
              </w:rPr>
              <w:t>п</w:t>
            </w:r>
            <w:r w:rsidR="000955F2">
              <w:rPr>
                <w:rFonts w:ascii="Times New Roman" w:hAnsi="Times New Roman"/>
                <w:sz w:val="20"/>
                <w:szCs w:val="20"/>
              </w:rPr>
              <w:t xml:space="preserve">едагог-организатор </w:t>
            </w:r>
          </w:p>
          <w:p w:rsidR="00604430" w:rsidRPr="00604430" w:rsidRDefault="00B031D3" w:rsidP="00B031D3">
            <w:pPr>
              <w:snapToGrid w:val="0"/>
              <w:spacing w:after="0"/>
              <w:rPr>
                <w:rFonts w:ascii="Times New Roman" w:hAnsi="Times New Roman"/>
                <w:sz w:val="20"/>
                <w:szCs w:val="20"/>
              </w:rPr>
            </w:pPr>
            <w:r>
              <w:rPr>
                <w:rFonts w:ascii="Times New Roman" w:hAnsi="Times New Roman"/>
                <w:sz w:val="20"/>
                <w:szCs w:val="20"/>
              </w:rPr>
              <w:t>Муз. Руководитель, в</w:t>
            </w:r>
            <w:r w:rsidR="0074777A">
              <w:rPr>
                <w:rFonts w:ascii="Times New Roman" w:hAnsi="Times New Roman"/>
                <w:sz w:val="20"/>
                <w:szCs w:val="20"/>
              </w:rPr>
              <w:t xml:space="preserve">оспитатели, </w:t>
            </w:r>
            <w:r w:rsidR="00604430" w:rsidRPr="00604430">
              <w:rPr>
                <w:rFonts w:ascii="Times New Roman" w:hAnsi="Times New Roman"/>
                <w:sz w:val="20"/>
                <w:szCs w:val="20"/>
              </w:rPr>
              <w:t>Классные руководители</w:t>
            </w:r>
          </w:p>
        </w:tc>
      </w:tr>
      <w:tr w:rsidR="00604430" w:rsidRPr="00604430" w:rsidTr="008E5BF6">
        <w:tc>
          <w:tcPr>
            <w:tcW w:w="1135" w:type="dxa"/>
            <w:tcBorders>
              <w:top w:val="single" w:sz="4" w:space="0" w:color="000000"/>
              <w:left w:val="single" w:sz="4" w:space="0" w:color="000000"/>
              <w:bottom w:val="single" w:sz="4" w:space="0" w:color="000000"/>
            </w:tcBorders>
          </w:tcPr>
          <w:p w:rsidR="00604430" w:rsidRPr="00604430" w:rsidRDefault="00604430" w:rsidP="00A03856">
            <w:pPr>
              <w:numPr>
                <w:ilvl w:val="0"/>
                <w:numId w:val="31"/>
              </w:numPr>
              <w:suppressAutoHyphens/>
              <w:snapToGrid w:val="0"/>
              <w:spacing w:after="0" w:line="240" w:lineRule="auto"/>
              <w:rPr>
                <w:rFonts w:ascii="Times New Roman" w:hAnsi="Times New Roman"/>
                <w:sz w:val="20"/>
                <w:szCs w:val="20"/>
              </w:rPr>
            </w:pPr>
          </w:p>
        </w:tc>
        <w:tc>
          <w:tcPr>
            <w:tcW w:w="9072" w:type="dxa"/>
            <w:tcBorders>
              <w:top w:val="single" w:sz="4" w:space="0" w:color="000000"/>
              <w:left w:val="single" w:sz="4" w:space="0" w:color="000000"/>
              <w:bottom w:val="single" w:sz="4" w:space="0" w:color="000000"/>
            </w:tcBorders>
          </w:tcPr>
          <w:p w:rsidR="00604430" w:rsidRPr="00604430" w:rsidRDefault="00604430" w:rsidP="00B031D3">
            <w:pPr>
              <w:snapToGrid w:val="0"/>
              <w:spacing w:after="0"/>
              <w:rPr>
                <w:rFonts w:ascii="Times New Roman" w:hAnsi="Times New Roman"/>
                <w:sz w:val="20"/>
                <w:szCs w:val="20"/>
              </w:rPr>
            </w:pPr>
            <w:r w:rsidRPr="00604430">
              <w:rPr>
                <w:rFonts w:ascii="Times New Roman" w:hAnsi="Times New Roman"/>
                <w:sz w:val="20"/>
                <w:szCs w:val="20"/>
              </w:rPr>
              <w:t xml:space="preserve">Классные часы, посвященные </w:t>
            </w:r>
            <w:r w:rsidRPr="00604430">
              <w:rPr>
                <w:rFonts w:ascii="Times New Roman" w:hAnsi="Times New Roman"/>
                <w:b/>
                <w:sz w:val="20"/>
                <w:szCs w:val="20"/>
              </w:rPr>
              <w:t>Всероссийскому Дню Знаний</w:t>
            </w:r>
            <w:r w:rsidR="000955F2">
              <w:rPr>
                <w:rFonts w:ascii="Times New Roman" w:hAnsi="Times New Roman"/>
                <w:sz w:val="20"/>
                <w:szCs w:val="20"/>
              </w:rPr>
              <w:t>, экскурсии в природу</w:t>
            </w:r>
            <w:r w:rsidRPr="00604430">
              <w:rPr>
                <w:rFonts w:ascii="Times New Roman" w:hAnsi="Times New Roman"/>
                <w:sz w:val="20"/>
                <w:szCs w:val="20"/>
              </w:rPr>
              <w:t xml:space="preserve"> </w:t>
            </w:r>
            <w:r w:rsidR="000955F2">
              <w:rPr>
                <w:rFonts w:ascii="Times New Roman" w:hAnsi="Times New Roman"/>
                <w:sz w:val="20"/>
                <w:szCs w:val="20"/>
              </w:rPr>
              <w:t xml:space="preserve"> </w:t>
            </w:r>
            <w:r w:rsidRPr="00604430">
              <w:rPr>
                <w:rFonts w:ascii="Times New Roman" w:hAnsi="Times New Roman"/>
                <w:sz w:val="20"/>
                <w:szCs w:val="20"/>
              </w:rPr>
              <w:t xml:space="preserve"> в рамках празднования Всероссийского Дня Знаний</w:t>
            </w:r>
          </w:p>
        </w:tc>
        <w:tc>
          <w:tcPr>
            <w:tcW w:w="2126" w:type="dxa"/>
            <w:tcBorders>
              <w:top w:val="single" w:sz="4" w:space="0" w:color="000000"/>
              <w:left w:val="single" w:sz="4" w:space="0" w:color="000000"/>
              <w:bottom w:val="single" w:sz="4" w:space="0" w:color="000000"/>
            </w:tcBorders>
          </w:tcPr>
          <w:p w:rsidR="00604430" w:rsidRPr="00604430" w:rsidRDefault="00604430" w:rsidP="00B031D3">
            <w:pPr>
              <w:snapToGrid w:val="0"/>
              <w:spacing w:after="0"/>
              <w:jc w:val="center"/>
              <w:rPr>
                <w:rFonts w:ascii="Times New Roman" w:hAnsi="Times New Roman"/>
                <w:sz w:val="20"/>
                <w:szCs w:val="20"/>
              </w:rPr>
            </w:pPr>
            <w:r w:rsidRPr="00604430">
              <w:rPr>
                <w:rFonts w:ascii="Times New Roman" w:hAnsi="Times New Roman"/>
                <w:sz w:val="20"/>
                <w:szCs w:val="20"/>
              </w:rPr>
              <w:t>0</w:t>
            </w:r>
            <w:r w:rsidR="000955F2">
              <w:rPr>
                <w:rFonts w:ascii="Times New Roman" w:hAnsi="Times New Roman"/>
                <w:sz w:val="20"/>
                <w:szCs w:val="20"/>
              </w:rPr>
              <w:t>2</w:t>
            </w:r>
          </w:p>
          <w:p w:rsidR="00604430" w:rsidRPr="00604430" w:rsidRDefault="000955F2" w:rsidP="00B031D3">
            <w:pPr>
              <w:snapToGrid w:val="0"/>
              <w:spacing w:after="0"/>
              <w:jc w:val="center"/>
              <w:rPr>
                <w:rFonts w:ascii="Times New Roman" w:hAnsi="Times New Roman"/>
                <w:sz w:val="20"/>
                <w:szCs w:val="20"/>
              </w:rPr>
            </w:pPr>
            <w:r>
              <w:rPr>
                <w:rFonts w:ascii="Times New Roman" w:hAnsi="Times New Roman"/>
                <w:sz w:val="20"/>
                <w:szCs w:val="20"/>
              </w:rPr>
              <w:t>6</w:t>
            </w:r>
            <w:r w:rsidR="00604430" w:rsidRPr="00604430">
              <w:rPr>
                <w:rFonts w:ascii="Times New Roman" w:hAnsi="Times New Roman"/>
                <w:sz w:val="20"/>
                <w:szCs w:val="20"/>
              </w:rPr>
              <w:t>-11 классы</w:t>
            </w:r>
          </w:p>
        </w:tc>
        <w:tc>
          <w:tcPr>
            <w:tcW w:w="2977" w:type="dxa"/>
            <w:tcBorders>
              <w:top w:val="single" w:sz="4" w:space="0" w:color="000000"/>
              <w:left w:val="single" w:sz="4" w:space="0" w:color="000000"/>
              <w:bottom w:val="single" w:sz="4" w:space="0" w:color="000000"/>
              <w:right w:val="single" w:sz="4" w:space="0" w:color="000000"/>
            </w:tcBorders>
          </w:tcPr>
          <w:p w:rsidR="00604430" w:rsidRPr="00604430" w:rsidRDefault="00604430" w:rsidP="00B031D3">
            <w:pPr>
              <w:snapToGrid w:val="0"/>
              <w:spacing w:after="0"/>
              <w:rPr>
                <w:rFonts w:ascii="Times New Roman" w:hAnsi="Times New Roman"/>
                <w:sz w:val="20"/>
                <w:szCs w:val="20"/>
              </w:rPr>
            </w:pPr>
            <w:r w:rsidRPr="00604430">
              <w:rPr>
                <w:rFonts w:ascii="Times New Roman" w:hAnsi="Times New Roman"/>
                <w:sz w:val="20"/>
                <w:szCs w:val="20"/>
              </w:rPr>
              <w:t>Заместитель директора по В</w:t>
            </w:r>
            <w:r w:rsidR="000955F2">
              <w:rPr>
                <w:rFonts w:ascii="Times New Roman" w:hAnsi="Times New Roman"/>
                <w:sz w:val="20"/>
                <w:szCs w:val="20"/>
              </w:rPr>
              <w:t>ПВ</w:t>
            </w:r>
          </w:p>
          <w:p w:rsidR="00604430" w:rsidRPr="00604430" w:rsidRDefault="0074777A" w:rsidP="00B031D3">
            <w:pPr>
              <w:snapToGrid w:val="0"/>
              <w:spacing w:after="0"/>
              <w:rPr>
                <w:rFonts w:ascii="Times New Roman" w:hAnsi="Times New Roman"/>
                <w:sz w:val="20"/>
                <w:szCs w:val="20"/>
              </w:rPr>
            </w:pPr>
            <w:r>
              <w:rPr>
                <w:rFonts w:ascii="Times New Roman" w:hAnsi="Times New Roman"/>
                <w:sz w:val="20"/>
                <w:szCs w:val="20"/>
              </w:rPr>
              <w:t>Классные руководители,</w:t>
            </w:r>
            <w:r w:rsidR="00B031D3">
              <w:rPr>
                <w:rFonts w:ascii="Times New Roman" w:hAnsi="Times New Roman"/>
                <w:sz w:val="20"/>
                <w:szCs w:val="20"/>
              </w:rPr>
              <w:t xml:space="preserve"> </w:t>
            </w:r>
            <w:r>
              <w:rPr>
                <w:rFonts w:ascii="Times New Roman" w:hAnsi="Times New Roman"/>
                <w:sz w:val="20"/>
                <w:szCs w:val="20"/>
              </w:rPr>
              <w:t>в</w:t>
            </w:r>
            <w:r w:rsidR="00604430" w:rsidRPr="00604430">
              <w:rPr>
                <w:rFonts w:ascii="Times New Roman" w:hAnsi="Times New Roman"/>
                <w:sz w:val="20"/>
                <w:szCs w:val="20"/>
              </w:rPr>
              <w:t>оспитатели</w:t>
            </w:r>
          </w:p>
        </w:tc>
      </w:tr>
      <w:tr w:rsidR="00604430" w:rsidRPr="00604430" w:rsidTr="008E5BF6">
        <w:tc>
          <w:tcPr>
            <w:tcW w:w="1135" w:type="dxa"/>
            <w:tcBorders>
              <w:top w:val="single" w:sz="4" w:space="0" w:color="000000"/>
              <w:left w:val="single" w:sz="4" w:space="0" w:color="000000"/>
              <w:bottom w:val="single" w:sz="4" w:space="0" w:color="000000"/>
            </w:tcBorders>
          </w:tcPr>
          <w:p w:rsidR="00604430" w:rsidRPr="00604430" w:rsidRDefault="00604430" w:rsidP="00A03856">
            <w:pPr>
              <w:numPr>
                <w:ilvl w:val="0"/>
                <w:numId w:val="31"/>
              </w:numPr>
              <w:suppressAutoHyphens/>
              <w:snapToGrid w:val="0"/>
              <w:spacing w:after="0" w:line="240" w:lineRule="auto"/>
              <w:rPr>
                <w:rFonts w:ascii="Times New Roman" w:hAnsi="Times New Roman"/>
                <w:sz w:val="20"/>
                <w:szCs w:val="20"/>
              </w:rPr>
            </w:pPr>
          </w:p>
        </w:tc>
        <w:tc>
          <w:tcPr>
            <w:tcW w:w="9072" w:type="dxa"/>
            <w:tcBorders>
              <w:top w:val="single" w:sz="4" w:space="0" w:color="000000"/>
              <w:left w:val="single" w:sz="4" w:space="0" w:color="000000"/>
              <w:bottom w:val="single" w:sz="4" w:space="0" w:color="000000"/>
            </w:tcBorders>
          </w:tcPr>
          <w:p w:rsidR="00604430" w:rsidRPr="00604430" w:rsidRDefault="00604430" w:rsidP="00B031D3">
            <w:pPr>
              <w:snapToGrid w:val="0"/>
              <w:spacing w:after="0"/>
              <w:rPr>
                <w:rFonts w:ascii="Times New Roman" w:hAnsi="Times New Roman"/>
                <w:sz w:val="20"/>
                <w:szCs w:val="20"/>
              </w:rPr>
            </w:pPr>
            <w:r w:rsidRPr="00604430">
              <w:rPr>
                <w:rFonts w:ascii="Times New Roman" w:hAnsi="Times New Roman"/>
                <w:b/>
                <w:sz w:val="20"/>
                <w:szCs w:val="20"/>
              </w:rPr>
              <w:t>День солидарности в борьбе с терроризмом</w:t>
            </w:r>
            <w:r w:rsidRPr="00604430">
              <w:rPr>
                <w:rFonts w:ascii="Times New Roman" w:hAnsi="Times New Roman"/>
                <w:sz w:val="20"/>
                <w:szCs w:val="20"/>
              </w:rPr>
              <w:t xml:space="preserve"> (03 сентября):</w:t>
            </w:r>
          </w:p>
          <w:p w:rsidR="00604430" w:rsidRPr="00604430" w:rsidRDefault="00604430" w:rsidP="00B031D3">
            <w:pPr>
              <w:snapToGrid w:val="0"/>
              <w:spacing w:after="0"/>
              <w:rPr>
                <w:rFonts w:ascii="Times New Roman" w:hAnsi="Times New Roman"/>
                <w:sz w:val="20"/>
                <w:szCs w:val="20"/>
              </w:rPr>
            </w:pPr>
            <w:r w:rsidRPr="00604430">
              <w:rPr>
                <w:rFonts w:ascii="Times New Roman" w:hAnsi="Times New Roman"/>
                <w:sz w:val="20"/>
                <w:szCs w:val="20"/>
              </w:rPr>
              <w:t>-Минута молчания Памяти жертв Беслана (на утреннем построении)</w:t>
            </w:r>
          </w:p>
          <w:p w:rsidR="00604430" w:rsidRPr="00604430" w:rsidRDefault="00604430" w:rsidP="00B031D3">
            <w:pPr>
              <w:snapToGrid w:val="0"/>
              <w:spacing w:after="0"/>
              <w:rPr>
                <w:rFonts w:ascii="Times New Roman" w:hAnsi="Times New Roman"/>
                <w:sz w:val="20"/>
                <w:szCs w:val="20"/>
              </w:rPr>
            </w:pPr>
            <w:r w:rsidRPr="00604430">
              <w:rPr>
                <w:rFonts w:ascii="Times New Roman" w:hAnsi="Times New Roman"/>
                <w:sz w:val="20"/>
                <w:szCs w:val="20"/>
              </w:rPr>
              <w:t>-Информационные часы по классам «3 сентября – День солидарности в борьбе с терроризмом» (с презентацией «Правила поведения при угрозе терроризма»)</w:t>
            </w:r>
          </w:p>
          <w:p w:rsidR="00604430" w:rsidRPr="00604430" w:rsidRDefault="00604430" w:rsidP="00B031D3">
            <w:pPr>
              <w:snapToGrid w:val="0"/>
              <w:spacing w:after="0"/>
              <w:rPr>
                <w:rFonts w:ascii="Times New Roman" w:hAnsi="Times New Roman"/>
                <w:sz w:val="20"/>
                <w:szCs w:val="20"/>
              </w:rPr>
            </w:pPr>
            <w:r w:rsidRPr="00604430">
              <w:rPr>
                <w:rFonts w:ascii="Times New Roman" w:hAnsi="Times New Roman"/>
                <w:sz w:val="20"/>
                <w:szCs w:val="20"/>
              </w:rPr>
              <w:t>-Выставка детских рисунков</w:t>
            </w:r>
            <w:r w:rsidR="00B031D3">
              <w:rPr>
                <w:rFonts w:ascii="Times New Roman" w:hAnsi="Times New Roman"/>
                <w:sz w:val="20"/>
                <w:szCs w:val="20"/>
              </w:rPr>
              <w:t xml:space="preserve"> на асфальте</w:t>
            </w:r>
            <w:r w:rsidRPr="00604430">
              <w:rPr>
                <w:rFonts w:ascii="Times New Roman" w:hAnsi="Times New Roman"/>
                <w:sz w:val="20"/>
                <w:szCs w:val="20"/>
              </w:rPr>
              <w:t xml:space="preserve"> «Дети против террора»</w:t>
            </w:r>
          </w:p>
          <w:p w:rsidR="00604430" w:rsidRPr="00604430" w:rsidRDefault="00604430" w:rsidP="00B031D3">
            <w:pPr>
              <w:snapToGrid w:val="0"/>
              <w:spacing w:after="0"/>
              <w:rPr>
                <w:rFonts w:ascii="Times New Roman" w:hAnsi="Times New Roman"/>
                <w:sz w:val="20"/>
                <w:szCs w:val="20"/>
              </w:rPr>
            </w:pPr>
            <w:r w:rsidRPr="00604430">
              <w:rPr>
                <w:rFonts w:ascii="Times New Roman" w:hAnsi="Times New Roman"/>
                <w:sz w:val="20"/>
                <w:szCs w:val="20"/>
              </w:rPr>
              <w:t>-Обзор у книжной выставки «Терроризму скажем «Нет!»</w:t>
            </w:r>
          </w:p>
        </w:tc>
        <w:tc>
          <w:tcPr>
            <w:tcW w:w="2126" w:type="dxa"/>
            <w:tcBorders>
              <w:top w:val="single" w:sz="4" w:space="0" w:color="000000"/>
              <w:left w:val="single" w:sz="4" w:space="0" w:color="000000"/>
              <w:bottom w:val="single" w:sz="4" w:space="0" w:color="000000"/>
            </w:tcBorders>
          </w:tcPr>
          <w:p w:rsidR="00604430" w:rsidRPr="00604430" w:rsidRDefault="00604430" w:rsidP="00B031D3">
            <w:pPr>
              <w:snapToGrid w:val="0"/>
              <w:spacing w:after="0"/>
              <w:jc w:val="center"/>
              <w:rPr>
                <w:rFonts w:ascii="Times New Roman" w:hAnsi="Times New Roman"/>
                <w:sz w:val="20"/>
                <w:szCs w:val="20"/>
              </w:rPr>
            </w:pPr>
            <w:r w:rsidRPr="00604430">
              <w:rPr>
                <w:rFonts w:ascii="Times New Roman" w:hAnsi="Times New Roman"/>
                <w:sz w:val="20"/>
                <w:szCs w:val="20"/>
              </w:rPr>
              <w:t xml:space="preserve">03 </w:t>
            </w:r>
          </w:p>
          <w:p w:rsidR="00604430" w:rsidRPr="00604430" w:rsidRDefault="000955F2" w:rsidP="00B031D3">
            <w:pPr>
              <w:snapToGrid w:val="0"/>
              <w:spacing w:after="0"/>
              <w:jc w:val="center"/>
              <w:rPr>
                <w:rFonts w:ascii="Times New Roman" w:hAnsi="Times New Roman"/>
                <w:sz w:val="20"/>
                <w:szCs w:val="20"/>
              </w:rPr>
            </w:pPr>
            <w:r>
              <w:rPr>
                <w:rFonts w:ascii="Times New Roman" w:hAnsi="Times New Roman"/>
                <w:sz w:val="20"/>
                <w:szCs w:val="20"/>
              </w:rPr>
              <w:t>6</w:t>
            </w:r>
            <w:r w:rsidR="00604430" w:rsidRPr="00604430">
              <w:rPr>
                <w:rFonts w:ascii="Times New Roman" w:hAnsi="Times New Roman"/>
                <w:sz w:val="20"/>
                <w:szCs w:val="20"/>
              </w:rPr>
              <w:t>-11 классы</w:t>
            </w:r>
          </w:p>
        </w:tc>
        <w:tc>
          <w:tcPr>
            <w:tcW w:w="2977" w:type="dxa"/>
            <w:tcBorders>
              <w:top w:val="single" w:sz="4" w:space="0" w:color="000000"/>
              <w:left w:val="single" w:sz="4" w:space="0" w:color="000000"/>
              <w:bottom w:val="single" w:sz="4" w:space="0" w:color="000000"/>
              <w:right w:val="single" w:sz="4" w:space="0" w:color="000000"/>
            </w:tcBorders>
          </w:tcPr>
          <w:p w:rsidR="00604430" w:rsidRPr="00604430" w:rsidRDefault="00604430" w:rsidP="00B031D3">
            <w:pPr>
              <w:snapToGrid w:val="0"/>
              <w:spacing w:after="0"/>
              <w:rPr>
                <w:rFonts w:ascii="Times New Roman" w:hAnsi="Times New Roman"/>
                <w:sz w:val="20"/>
                <w:szCs w:val="20"/>
              </w:rPr>
            </w:pPr>
            <w:r w:rsidRPr="00604430">
              <w:rPr>
                <w:rFonts w:ascii="Times New Roman" w:hAnsi="Times New Roman"/>
                <w:sz w:val="20"/>
                <w:szCs w:val="20"/>
              </w:rPr>
              <w:t>Заместитель директора по</w:t>
            </w:r>
            <w:r w:rsidR="000955F2">
              <w:rPr>
                <w:rFonts w:ascii="Times New Roman" w:hAnsi="Times New Roman"/>
                <w:sz w:val="20"/>
                <w:szCs w:val="20"/>
              </w:rPr>
              <w:t xml:space="preserve"> ВПВ</w:t>
            </w:r>
            <w:r w:rsidRPr="00604430">
              <w:rPr>
                <w:rFonts w:ascii="Times New Roman" w:hAnsi="Times New Roman"/>
                <w:sz w:val="20"/>
                <w:szCs w:val="20"/>
              </w:rPr>
              <w:t xml:space="preserve">, по </w:t>
            </w:r>
            <w:r w:rsidR="000955F2">
              <w:rPr>
                <w:rFonts w:ascii="Times New Roman" w:hAnsi="Times New Roman"/>
                <w:sz w:val="20"/>
                <w:szCs w:val="20"/>
              </w:rPr>
              <w:t xml:space="preserve">КБ  </w:t>
            </w:r>
          </w:p>
          <w:p w:rsidR="00604430" w:rsidRPr="00604430" w:rsidRDefault="00604430" w:rsidP="00B031D3">
            <w:pPr>
              <w:snapToGrid w:val="0"/>
              <w:spacing w:after="0"/>
              <w:rPr>
                <w:rFonts w:ascii="Times New Roman" w:hAnsi="Times New Roman"/>
                <w:sz w:val="20"/>
                <w:szCs w:val="20"/>
              </w:rPr>
            </w:pPr>
            <w:r w:rsidRPr="00604430">
              <w:rPr>
                <w:rFonts w:ascii="Times New Roman" w:hAnsi="Times New Roman"/>
                <w:sz w:val="20"/>
                <w:szCs w:val="20"/>
              </w:rPr>
              <w:t>Классные руководители</w:t>
            </w:r>
          </w:p>
          <w:p w:rsidR="00604430" w:rsidRPr="00604430" w:rsidRDefault="000955F2" w:rsidP="00B031D3">
            <w:pPr>
              <w:snapToGrid w:val="0"/>
              <w:spacing w:after="0"/>
              <w:rPr>
                <w:rFonts w:ascii="Times New Roman" w:hAnsi="Times New Roman"/>
                <w:sz w:val="20"/>
                <w:szCs w:val="20"/>
              </w:rPr>
            </w:pPr>
            <w:r>
              <w:rPr>
                <w:rFonts w:ascii="Times New Roman" w:hAnsi="Times New Roman"/>
                <w:sz w:val="20"/>
                <w:szCs w:val="20"/>
              </w:rPr>
              <w:t>Воспитатели</w:t>
            </w:r>
          </w:p>
          <w:p w:rsidR="00604430" w:rsidRPr="00604430" w:rsidRDefault="00604430" w:rsidP="00B031D3">
            <w:pPr>
              <w:snapToGrid w:val="0"/>
              <w:spacing w:after="0"/>
              <w:rPr>
                <w:rFonts w:ascii="Times New Roman" w:hAnsi="Times New Roman"/>
                <w:sz w:val="20"/>
                <w:szCs w:val="20"/>
              </w:rPr>
            </w:pPr>
            <w:r w:rsidRPr="00604430">
              <w:rPr>
                <w:rFonts w:ascii="Times New Roman" w:hAnsi="Times New Roman"/>
                <w:sz w:val="20"/>
                <w:szCs w:val="20"/>
              </w:rPr>
              <w:t>Педагог-библиотекарь</w:t>
            </w:r>
          </w:p>
          <w:p w:rsidR="00604430" w:rsidRPr="00604430" w:rsidRDefault="000955F2" w:rsidP="00B031D3">
            <w:pPr>
              <w:snapToGrid w:val="0"/>
              <w:spacing w:after="0"/>
              <w:rPr>
                <w:rFonts w:ascii="Times New Roman" w:hAnsi="Times New Roman"/>
                <w:sz w:val="20"/>
                <w:szCs w:val="20"/>
              </w:rPr>
            </w:pPr>
            <w:r>
              <w:rPr>
                <w:rFonts w:ascii="Times New Roman" w:hAnsi="Times New Roman"/>
                <w:sz w:val="20"/>
                <w:szCs w:val="20"/>
              </w:rPr>
              <w:t xml:space="preserve"> </w:t>
            </w:r>
          </w:p>
        </w:tc>
      </w:tr>
      <w:tr w:rsidR="00604430" w:rsidRPr="00604430" w:rsidTr="008E5BF6">
        <w:tc>
          <w:tcPr>
            <w:tcW w:w="1135" w:type="dxa"/>
            <w:tcBorders>
              <w:top w:val="single" w:sz="4" w:space="0" w:color="000000"/>
              <w:left w:val="single" w:sz="4" w:space="0" w:color="000000"/>
              <w:bottom w:val="single" w:sz="4" w:space="0" w:color="000000"/>
            </w:tcBorders>
          </w:tcPr>
          <w:p w:rsidR="00604430" w:rsidRPr="00604430" w:rsidRDefault="00604430" w:rsidP="00A03856">
            <w:pPr>
              <w:numPr>
                <w:ilvl w:val="0"/>
                <w:numId w:val="31"/>
              </w:numPr>
              <w:suppressAutoHyphens/>
              <w:snapToGrid w:val="0"/>
              <w:spacing w:after="0" w:line="240" w:lineRule="auto"/>
              <w:rPr>
                <w:rFonts w:ascii="Times New Roman" w:hAnsi="Times New Roman"/>
                <w:sz w:val="20"/>
                <w:szCs w:val="20"/>
              </w:rPr>
            </w:pPr>
          </w:p>
        </w:tc>
        <w:tc>
          <w:tcPr>
            <w:tcW w:w="9072" w:type="dxa"/>
            <w:tcBorders>
              <w:top w:val="single" w:sz="4" w:space="0" w:color="000000"/>
              <w:left w:val="single" w:sz="4" w:space="0" w:color="000000"/>
              <w:bottom w:val="single" w:sz="4" w:space="0" w:color="000000"/>
            </w:tcBorders>
          </w:tcPr>
          <w:p w:rsidR="00604430" w:rsidRPr="00604430" w:rsidRDefault="00604430" w:rsidP="003C69E1">
            <w:pPr>
              <w:rPr>
                <w:rFonts w:ascii="Times New Roman" w:hAnsi="Times New Roman"/>
                <w:sz w:val="20"/>
                <w:szCs w:val="20"/>
              </w:rPr>
            </w:pPr>
            <w:r w:rsidRPr="00604430">
              <w:rPr>
                <w:rFonts w:ascii="Times New Roman" w:hAnsi="Times New Roman"/>
                <w:sz w:val="20"/>
                <w:szCs w:val="20"/>
              </w:rPr>
              <w:t xml:space="preserve">Информационные часы, посвященные </w:t>
            </w:r>
            <w:r w:rsidRPr="00604430">
              <w:rPr>
                <w:rFonts w:ascii="Times New Roman" w:hAnsi="Times New Roman"/>
                <w:b/>
                <w:sz w:val="20"/>
                <w:szCs w:val="20"/>
              </w:rPr>
              <w:t>Международному дню распространения грамотности</w:t>
            </w:r>
            <w:r w:rsidRPr="00604430">
              <w:rPr>
                <w:rFonts w:ascii="Times New Roman" w:hAnsi="Times New Roman"/>
                <w:sz w:val="20"/>
                <w:szCs w:val="20"/>
              </w:rPr>
              <w:t xml:space="preserve"> (08 сентября)</w:t>
            </w:r>
          </w:p>
        </w:tc>
        <w:tc>
          <w:tcPr>
            <w:tcW w:w="2126" w:type="dxa"/>
            <w:tcBorders>
              <w:top w:val="single" w:sz="4" w:space="0" w:color="000000"/>
              <w:left w:val="single" w:sz="4" w:space="0" w:color="000000"/>
              <w:bottom w:val="single" w:sz="4" w:space="0" w:color="000000"/>
            </w:tcBorders>
          </w:tcPr>
          <w:p w:rsidR="00604430" w:rsidRPr="00604430" w:rsidRDefault="00604430" w:rsidP="003C69E1">
            <w:pPr>
              <w:snapToGrid w:val="0"/>
              <w:jc w:val="center"/>
              <w:rPr>
                <w:rFonts w:ascii="Times New Roman" w:hAnsi="Times New Roman"/>
                <w:sz w:val="20"/>
                <w:szCs w:val="20"/>
              </w:rPr>
            </w:pPr>
            <w:r w:rsidRPr="00604430">
              <w:rPr>
                <w:rFonts w:ascii="Times New Roman" w:hAnsi="Times New Roman"/>
                <w:sz w:val="20"/>
                <w:szCs w:val="20"/>
              </w:rPr>
              <w:t xml:space="preserve">07, 09 </w:t>
            </w:r>
          </w:p>
          <w:p w:rsidR="00604430" w:rsidRPr="00604430" w:rsidRDefault="000955F2" w:rsidP="000955F2">
            <w:pPr>
              <w:snapToGrid w:val="0"/>
              <w:rPr>
                <w:rFonts w:ascii="Times New Roman" w:hAnsi="Times New Roman"/>
                <w:sz w:val="20"/>
                <w:szCs w:val="20"/>
              </w:rPr>
            </w:pPr>
            <w:r>
              <w:rPr>
                <w:rFonts w:ascii="Times New Roman" w:hAnsi="Times New Roman"/>
                <w:sz w:val="20"/>
                <w:szCs w:val="20"/>
              </w:rPr>
              <w:t xml:space="preserve">                  6</w:t>
            </w:r>
            <w:r w:rsidR="00604430" w:rsidRPr="00604430">
              <w:rPr>
                <w:rFonts w:ascii="Times New Roman" w:hAnsi="Times New Roman"/>
                <w:sz w:val="20"/>
                <w:szCs w:val="20"/>
              </w:rPr>
              <w:t xml:space="preserve">-11 </w:t>
            </w:r>
            <w:proofErr w:type="spellStart"/>
            <w:r w:rsidR="009C5514">
              <w:rPr>
                <w:rFonts w:ascii="Times New Roman" w:hAnsi="Times New Roman"/>
                <w:sz w:val="20"/>
                <w:szCs w:val="20"/>
              </w:rPr>
              <w:t>кл</w:t>
            </w:r>
            <w:proofErr w:type="spellEnd"/>
          </w:p>
        </w:tc>
        <w:tc>
          <w:tcPr>
            <w:tcW w:w="2977" w:type="dxa"/>
            <w:tcBorders>
              <w:top w:val="single" w:sz="4" w:space="0" w:color="000000"/>
              <w:left w:val="single" w:sz="4" w:space="0" w:color="000000"/>
              <w:bottom w:val="single" w:sz="4" w:space="0" w:color="000000"/>
              <w:right w:val="single" w:sz="4" w:space="0" w:color="000000"/>
            </w:tcBorders>
          </w:tcPr>
          <w:p w:rsidR="00604430" w:rsidRPr="00604430" w:rsidRDefault="00604430" w:rsidP="009C5514">
            <w:pPr>
              <w:snapToGrid w:val="0"/>
              <w:rPr>
                <w:rFonts w:ascii="Times New Roman" w:hAnsi="Times New Roman"/>
                <w:sz w:val="20"/>
                <w:szCs w:val="20"/>
              </w:rPr>
            </w:pPr>
            <w:r w:rsidRPr="00604430">
              <w:rPr>
                <w:rFonts w:ascii="Times New Roman" w:hAnsi="Times New Roman"/>
                <w:sz w:val="20"/>
                <w:szCs w:val="20"/>
              </w:rPr>
              <w:t>Заместитель директора по</w:t>
            </w:r>
            <w:r w:rsidR="000955F2">
              <w:rPr>
                <w:rFonts w:ascii="Times New Roman" w:hAnsi="Times New Roman"/>
                <w:sz w:val="20"/>
                <w:szCs w:val="20"/>
              </w:rPr>
              <w:t xml:space="preserve"> УВР</w:t>
            </w:r>
            <w:r w:rsidR="009C5514">
              <w:rPr>
                <w:rFonts w:ascii="Times New Roman" w:hAnsi="Times New Roman"/>
                <w:sz w:val="20"/>
                <w:szCs w:val="20"/>
              </w:rPr>
              <w:t>, у</w:t>
            </w:r>
            <w:r w:rsidR="0074777A">
              <w:rPr>
                <w:rFonts w:ascii="Times New Roman" w:hAnsi="Times New Roman"/>
                <w:sz w:val="20"/>
                <w:szCs w:val="20"/>
              </w:rPr>
              <w:t xml:space="preserve">чителя русского языка, </w:t>
            </w:r>
            <w:r w:rsidRPr="00604430">
              <w:rPr>
                <w:rFonts w:ascii="Times New Roman" w:hAnsi="Times New Roman"/>
                <w:sz w:val="20"/>
                <w:szCs w:val="20"/>
              </w:rPr>
              <w:t>Классные руководители</w:t>
            </w:r>
          </w:p>
        </w:tc>
      </w:tr>
      <w:tr w:rsidR="00604430" w:rsidRPr="00B031D3" w:rsidTr="008E5BF6">
        <w:trPr>
          <w:trHeight w:val="837"/>
        </w:trPr>
        <w:tc>
          <w:tcPr>
            <w:tcW w:w="1135" w:type="dxa"/>
            <w:tcBorders>
              <w:top w:val="single" w:sz="4" w:space="0" w:color="000000"/>
              <w:left w:val="single" w:sz="4" w:space="0" w:color="000000"/>
              <w:bottom w:val="single" w:sz="4" w:space="0" w:color="000000"/>
            </w:tcBorders>
          </w:tcPr>
          <w:p w:rsidR="00604430" w:rsidRPr="00B031D3" w:rsidRDefault="00604430" w:rsidP="00A03856">
            <w:pPr>
              <w:numPr>
                <w:ilvl w:val="0"/>
                <w:numId w:val="31"/>
              </w:numPr>
              <w:suppressAutoHyphens/>
              <w:snapToGrid w:val="0"/>
              <w:spacing w:after="0"/>
              <w:rPr>
                <w:rFonts w:ascii="Times New Roman" w:hAnsi="Times New Roman"/>
                <w:sz w:val="24"/>
                <w:szCs w:val="24"/>
              </w:rPr>
            </w:pPr>
          </w:p>
        </w:tc>
        <w:tc>
          <w:tcPr>
            <w:tcW w:w="9072" w:type="dxa"/>
            <w:tcBorders>
              <w:top w:val="single" w:sz="4" w:space="0" w:color="000000"/>
              <w:left w:val="single" w:sz="4" w:space="0" w:color="000000"/>
              <w:bottom w:val="single" w:sz="4" w:space="0" w:color="000000"/>
            </w:tcBorders>
          </w:tcPr>
          <w:p w:rsidR="00604430" w:rsidRPr="00B031D3" w:rsidRDefault="00604430" w:rsidP="00B031D3">
            <w:pPr>
              <w:pStyle w:val="a5"/>
              <w:spacing w:line="276" w:lineRule="auto"/>
              <w:rPr>
                <w:rFonts w:eastAsia="Times New Roman"/>
                <w:sz w:val="24"/>
                <w:szCs w:val="24"/>
              </w:rPr>
            </w:pPr>
            <w:r w:rsidRPr="00B031D3">
              <w:rPr>
                <w:rFonts w:eastAsia="Times New Roman"/>
                <w:sz w:val="24"/>
                <w:szCs w:val="24"/>
              </w:rPr>
              <w:t xml:space="preserve">Организация участия кадет 9-10-х классов в гражданско-патриотической </w:t>
            </w:r>
            <w:r w:rsidR="000955F2" w:rsidRPr="00B031D3">
              <w:rPr>
                <w:rFonts w:eastAsia="Times New Roman"/>
                <w:sz w:val="24"/>
                <w:szCs w:val="24"/>
              </w:rPr>
              <w:t>акциях</w:t>
            </w:r>
            <w:r w:rsidRPr="00B031D3">
              <w:rPr>
                <w:rFonts w:eastAsia="Times New Roman"/>
                <w:sz w:val="24"/>
                <w:szCs w:val="24"/>
              </w:rPr>
              <w:t xml:space="preserve"> </w:t>
            </w:r>
            <w:r w:rsidR="000955F2" w:rsidRPr="00B031D3">
              <w:rPr>
                <w:rFonts w:eastAsia="Times New Roman"/>
                <w:sz w:val="24"/>
                <w:szCs w:val="24"/>
              </w:rPr>
              <w:t xml:space="preserve"> </w:t>
            </w:r>
          </w:p>
        </w:tc>
        <w:tc>
          <w:tcPr>
            <w:tcW w:w="2126" w:type="dxa"/>
            <w:tcBorders>
              <w:top w:val="single" w:sz="4" w:space="0" w:color="000000"/>
              <w:left w:val="single" w:sz="4" w:space="0" w:color="000000"/>
              <w:bottom w:val="single" w:sz="4" w:space="0" w:color="000000"/>
            </w:tcBorders>
          </w:tcPr>
          <w:p w:rsidR="00604430" w:rsidRPr="00B031D3" w:rsidRDefault="00604430" w:rsidP="00B031D3">
            <w:pPr>
              <w:snapToGrid w:val="0"/>
              <w:jc w:val="center"/>
              <w:rPr>
                <w:rFonts w:ascii="Times New Roman" w:hAnsi="Times New Roman"/>
                <w:sz w:val="24"/>
                <w:szCs w:val="24"/>
              </w:rPr>
            </w:pPr>
            <w:r w:rsidRPr="00B031D3">
              <w:rPr>
                <w:rFonts w:ascii="Times New Roman" w:hAnsi="Times New Roman"/>
                <w:sz w:val="24"/>
                <w:szCs w:val="24"/>
              </w:rPr>
              <w:t>С 11 сентября по 01 октября</w:t>
            </w:r>
          </w:p>
          <w:p w:rsidR="00604430" w:rsidRPr="00B031D3" w:rsidRDefault="00604430" w:rsidP="00B031D3">
            <w:pPr>
              <w:snapToGrid w:val="0"/>
              <w:jc w:val="center"/>
              <w:rPr>
                <w:rFonts w:ascii="Times New Roman" w:hAnsi="Times New Roman"/>
                <w:sz w:val="24"/>
                <w:szCs w:val="24"/>
              </w:rPr>
            </w:pPr>
            <w:r w:rsidRPr="00B031D3">
              <w:rPr>
                <w:rFonts w:ascii="Times New Roman" w:hAnsi="Times New Roman"/>
                <w:sz w:val="24"/>
                <w:szCs w:val="24"/>
              </w:rPr>
              <w:t>9-10 классы</w:t>
            </w:r>
          </w:p>
        </w:tc>
        <w:tc>
          <w:tcPr>
            <w:tcW w:w="2977" w:type="dxa"/>
            <w:tcBorders>
              <w:top w:val="single" w:sz="4" w:space="0" w:color="000000"/>
              <w:left w:val="single" w:sz="4" w:space="0" w:color="000000"/>
              <w:bottom w:val="single" w:sz="4" w:space="0" w:color="000000"/>
              <w:right w:val="single" w:sz="4" w:space="0" w:color="000000"/>
            </w:tcBorders>
          </w:tcPr>
          <w:p w:rsidR="00604430" w:rsidRPr="00B031D3" w:rsidRDefault="00B031D3" w:rsidP="00B031D3">
            <w:pPr>
              <w:snapToGrid w:val="0"/>
              <w:rPr>
                <w:rFonts w:ascii="Times New Roman" w:hAnsi="Times New Roman"/>
                <w:sz w:val="24"/>
                <w:szCs w:val="24"/>
              </w:rPr>
            </w:pPr>
            <w:r>
              <w:rPr>
                <w:rFonts w:ascii="Times New Roman" w:hAnsi="Times New Roman"/>
                <w:sz w:val="24"/>
                <w:szCs w:val="24"/>
              </w:rPr>
              <w:t xml:space="preserve"> </w:t>
            </w:r>
            <w:r w:rsidR="000955F2" w:rsidRPr="00B031D3">
              <w:rPr>
                <w:rFonts w:ascii="Times New Roman" w:hAnsi="Times New Roman"/>
                <w:sz w:val="24"/>
                <w:szCs w:val="24"/>
              </w:rPr>
              <w:t>Замдиректора по ВПВ</w:t>
            </w:r>
            <w:r>
              <w:rPr>
                <w:rFonts w:ascii="Times New Roman" w:hAnsi="Times New Roman"/>
                <w:sz w:val="24"/>
                <w:szCs w:val="24"/>
              </w:rPr>
              <w:t>, п</w:t>
            </w:r>
            <w:r w:rsidR="00604430" w:rsidRPr="00B031D3">
              <w:rPr>
                <w:rFonts w:ascii="Times New Roman" w:hAnsi="Times New Roman"/>
                <w:sz w:val="24"/>
                <w:szCs w:val="24"/>
              </w:rPr>
              <w:t xml:space="preserve">едагоги </w:t>
            </w:r>
            <w:r>
              <w:rPr>
                <w:rFonts w:ascii="Times New Roman" w:hAnsi="Times New Roman"/>
                <w:sz w:val="24"/>
                <w:szCs w:val="24"/>
              </w:rPr>
              <w:t>ДО, п</w:t>
            </w:r>
            <w:r w:rsidR="00604430" w:rsidRPr="00B031D3">
              <w:rPr>
                <w:rFonts w:ascii="Times New Roman" w:hAnsi="Times New Roman"/>
                <w:sz w:val="24"/>
                <w:szCs w:val="24"/>
              </w:rPr>
              <w:t>реподаватель ОБЖ</w:t>
            </w:r>
          </w:p>
        </w:tc>
      </w:tr>
      <w:tr w:rsidR="00604430" w:rsidRPr="00B031D3" w:rsidTr="008E5BF6">
        <w:tc>
          <w:tcPr>
            <w:tcW w:w="1135" w:type="dxa"/>
            <w:tcBorders>
              <w:top w:val="single" w:sz="4" w:space="0" w:color="000000"/>
              <w:left w:val="single" w:sz="4" w:space="0" w:color="000000"/>
              <w:bottom w:val="single" w:sz="4" w:space="0" w:color="000000"/>
            </w:tcBorders>
          </w:tcPr>
          <w:p w:rsidR="00604430" w:rsidRPr="00B031D3" w:rsidRDefault="00604430" w:rsidP="00A03856">
            <w:pPr>
              <w:numPr>
                <w:ilvl w:val="0"/>
                <w:numId w:val="31"/>
              </w:numPr>
              <w:suppressAutoHyphens/>
              <w:snapToGrid w:val="0"/>
              <w:spacing w:after="0"/>
              <w:rPr>
                <w:rFonts w:ascii="Times New Roman" w:hAnsi="Times New Roman"/>
                <w:sz w:val="24"/>
                <w:szCs w:val="24"/>
              </w:rPr>
            </w:pPr>
          </w:p>
        </w:tc>
        <w:tc>
          <w:tcPr>
            <w:tcW w:w="9072" w:type="dxa"/>
            <w:tcBorders>
              <w:top w:val="single" w:sz="4" w:space="0" w:color="000000"/>
              <w:left w:val="single" w:sz="4" w:space="0" w:color="000000"/>
              <w:bottom w:val="single" w:sz="4" w:space="0" w:color="000000"/>
            </w:tcBorders>
          </w:tcPr>
          <w:p w:rsidR="00604430" w:rsidRPr="00B031D3" w:rsidRDefault="00604430" w:rsidP="00B031D3">
            <w:pPr>
              <w:pStyle w:val="a5"/>
              <w:spacing w:line="276" w:lineRule="auto"/>
              <w:rPr>
                <w:rFonts w:eastAsia="Times New Roman"/>
                <w:sz w:val="24"/>
                <w:szCs w:val="24"/>
              </w:rPr>
            </w:pPr>
            <w:r w:rsidRPr="00B031D3">
              <w:rPr>
                <w:rFonts w:eastAsia="Times New Roman"/>
                <w:sz w:val="24"/>
                <w:szCs w:val="24"/>
              </w:rPr>
              <w:t>Организация участия кадет в соревнования</w:t>
            </w:r>
            <w:r w:rsidR="000955F2" w:rsidRPr="00B031D3">
              <w:rPr>
                <w:rFonts w:eastAsia="Times New Roman"/>
                <w:sz w:val="24"/>
                <w:szCs w:val="24"/>
              </w:rPr>
              <w:t>х военно-патриотических клубов</w:t>
            </w:r>
          </w:p>
        </w:tc>
        <w:tc>
          <w:tcPr>
            <w:tcW w:w="2126" w:type="dxa"/>
            <w:tcBorders>
              <w:top w:val="single" w:sz="4" w:space="0" w:color="000000"/>
              <w:left w:val="single" w:sz="4" w:space="0" w:color="000000"/>
              <w:bottom w:val="single" w:sz="4" w:space="0" w:color="000000"/>
            </w:tcBorders>
          </w:tcPr>
          <w:p w:rsidR="00604430" w:rsidRPr="00B031D3" w:rsidRDefault="00604430" w:rsidP="00B031D3">
            <w:pPr>
              <w:snapToGrid w:val="0"/>
              <w:jc w:val="center"/>
              <w:rPr>
                <w:rFonts w:ascii="Times New Roman" w:hAnsi="Times New Roman"/>
                <w:sz w:val="24"/>
                <w:szCs w:val="24"/>
              </w:rPr>
            </w:pPr>
            <w:r w:rsidRPr="00B031D3">
              <w:rPr>
                <w:rFonts w:ascii="Times New Roman" w:hAnsi="Times New Roman"/>
                <w:sz w:val="24"/>
                <w:szCs w:val="24"/>
              </w:rPr>
              <w:t>С 04 сентября по 24 сентября</w:t>
            </w:r>
          </w:p>
          <w:p w:rsidR="00604430" w:rsidRPr="00B031D3" w:rsidRDefault="00604430" w:rsidP="00B031D3">
            <w:pPr>
              <w:snapToGrid w:val="0"/>
              <w:jc w:val="center"/>
              <w:rPr>
                <w:rFonts w:ascii="Times New Roman" w:hAnsi="Times New Roman"/>
                <w:sz w:val="24"/>
                <w:szCs w:val="24"/>
              </w:rPr>
            </w:pPr>
            <w:r w:rsidRPr="00B031D3">
              <w:rPr>
                <w:rFonts w:ascii="Times New Roman" w:hAnsi="Times New Roman"/>
                <w:sz w:val="24"/>
                <w:szCs w:val="24"/>
              </w:rPr>
              <w:t>9-10 классы</w:t>
            </w:r>
          </w:p>
        </w:tc>
        <w:tc>
          <w:tcPr>
            <w:tcW w:w="2977" w:type="dxa"/>
            <w:tcBorders>
              <w:top w:val="single" w:sz="4" w:space="0" w:color="000000"/>
              <w:left w:val="single" w:sz="4" w:space="0" w:color="000000"/>
              <w:bottom w:val="single" w:sz="4" w:space="0" w:color="000000"/>
              <w:right w:val="single" w:sz="4" w:space="0" w:color="000000"/>
            </w:tcBorders>
          </w:tcPr>
          <w:p w:rsidR="00604430" w:rsidRPr="00B031D3" w:rsidRDefault="0074777A" w:rsidP="00B031D3">
            <w:pPr>
              <w:snapToGrid w:val="0"/>
              <w:rPr>
                <w:rFonts w:ascii="Times New Roman" w:hAnsi="Times New Roman"/>
                <w:sz w:val="24"/>
                <w:szCs w:val="24"/>
              </w:rPr>
            </w:pPr>
            <w:r w:rsidRPr="00B031D3">
              <w:rPr>
                <w:rFonts w:ascii="Times New Roman" w:hAnsi="Times New Roman"/>
                <w:sz w:val="24"/>
                <w:szCs w:val="24"/>
              </w:rPr>
              <w:t xml:space="preserve">Замдиректора по ВПВ, педагоги </w:t>
            </w:r>
            <w:r w:rsidR="00B031D3">
              <w:rPr>
                <w:rFonts w:ascii="Times New Roman" w:hAnsi="Times New Roman"/>
                <w:sz w:val="24"/>
                <w:szCs w:val="24"/>
              </w:rPr>
              <w:t>ДО</w:t>
            </w:r>
            <w:r w:rsidRPr="00B031D3">
              <w:rPr>
                <w:rFonts w:ascii="Times New Roman" w:hAnsi="Times New Roman"/>
                <w:sz w:val="24"/>
                <w:szCs w:val="24"/>
              </w:rPr>
              <w:t>, п</w:t>
            </w:r>
            <w:r w:rsidR="00604430" w:rsidRPr="00B031D3">
              <w:rPr>
                <w:rFonts w:ascii="Times New Roman" w:hAnsi="Times New Roman"/>
                <w:sz w:val="24"/>
                <w:szCs w:val="24"/>
              </w:rPr>
              <w:t>реподаватель ОБЖ</w:t>
            </w:r>
          </w:p>
        </w:tc>
      </w:tr>
      <w:tr w:rsidR="00604430" w:rsidRPr="00B031D3" w:rsidTr="008E5BF6">
        <w:tc>
          <w:tcPr>
            <w:tcW w:w="1135" w:type="dxa"/>
            <w:tcBorders>
              <w:top w:val="single" w:sz="4" w:space="0" w:color="000000"/>
              <w:left w:val="single" w:sz="4" w:space="0" w:color="000000"/>
              <w:bottom w:val="single" w:sz="4" w:space="0" w:color="000000"/>
            </w:tcBorders>
          </w:tcPr>
          <w:p w:rsidR="00604430" w:rsidRPr="00B031D3" w:rsidRDefault="00604430" w:rsidP="00A03856">
            <w:pPr>
              <w:numPr>
                <w:ilvl w:val="0"/>
                <w:numId w:val="31"/>
              </w:numPr>
              <w:suppressAutoHyphens/>
              <w:snapToGrid w:val="0"/>
              <w:spacing w:after="0"/>
              <w:rPr>
                <w:rFonts w:ascii="Times New Roman" w:hAnsi="Times New Roman"/>
                <w:sz w:val="24"/>
                <w:szCs w:val="24"/>
              </w:rPr>
            </w:pPr>
          </w:p>
        </w:tc>
        <w:tc>
          <w:tcPr>
            <w:tcW w:w="9072" w:type="dxa"/>
            <w:tcBorders>
              <w:top w:val="single" w:sz="4" w:space="0" w:color="000000"/>
              <w:left w:val="single" w:sz="4" w:space="0" w:color="000000"/>
              <w:bottom w:val="single" w:sz="4" w:space="0" w:color="000000"/>
            </w:tcBorders>
          </w:tcPr>
          <w:p w:rsidR="00604430" w:rsidRPr="00B031D3" w:rsidRDefault="00604430" w:rsidP="00B031D3">
            <w:pPr>
              <w:rPr>
                <w:rFonts w:ascii="Times New Roman" w:hAnsi="Times New Roman"/>
                <w:sz w:val="24"/>
                <w:szCs w:val="24"/>
              </w:rPr>
            </w:pPr>
            <w:r w:rsidRPr="00B031D3">
              <w:rPr>
                <w:rFonts w:ascii="Times New Roman" w:hAnsi="Times New Roman"/>
                <w:sz w:val="24"/>
                <w:szCs w:val="24"/>
              </w:rPr>
              <w:t xml:space="preserve">Поэтический час «Писатели земли русской» (120 лет со дня рождения </w:t>
            </w:r>
            <w:r w:rsidRPr="00B031D3">
              <w:rPr>
                <w:rFonts w:ascii="Times New Roman" w:hAnsi="Times New Roman"/>
                <w:b/>
                <w:sz w:val="24"/>
                <w:szCs w:val="24"/>
              </w:rPr>
              <w:t xml:space="preserve">А. Платонова, </w:t>
            </w:r>
            <w:r w:rsidRPr="00B031D3">
              <w:rPr>
                <w:rFonts w:ascii="Times New Roman" w:hAnsi="Times New Roman"/>
                <w:sz w:val="24"/>
                <w:szCs w:val="24"/>
              </w:rPr>
              <w:t xml:space="preserve">90 лет со дня рождения </w:t>
            </w:r>
            <w:r w:rsidRPr="00B031D3">
              <w:rPr>
                <w:rFonts w:ascii="Times New Roman" w:hAnsi="Times New Roman"/>
                <w:b/>
                <w:sz w:val="24"/>
                <w:szCs w:val="24"/>
              </w:rPr>
              <w:t xml:space="preserve">Ю. Алешковского; </w:t>
            </w:r>
            <w:r w:rsidRPr="00B031D3">
              <w:rPr>
                <w:rFonts w:ascii="Times New Roman" w:hAnsi="Times New Roman"/>
                <w:sz w:val="24"/>
                <w:szCs w:val="24"/>
              </w:rPr>
              <w:t xml:space="preserve">125 лет со дня рождения </w:t>
            </w:r>
            <w:r w:rsidRPr="00B031D3">
              <w:rPr>
                <w:rFonts w:ascii="Times New Roman" w:hAnsi="Times New Roman"/>
                <w:b/>
                <w:sz w:val="24"/>
                <w:szCs w:val="24"/>
              </w:rPr>
              <w:t>М. Цветаевой)</w:t>
            </w:r>
          </w:p>
        </w:tc>
        <w:tc>
          <w:tcPr>
            <w:tcW w:w="2126" w:type="dxa"/>
            <w:tcBorders>
              <w:top w:val="single" w:sz="4" w:space="0" w:color="000000"/>
              <w:left w:val="single" w:sz="4" w:space="0" w:color="000000"/>
              <w:bottom w:val="single" w:sz="4" w:space="0" w:color="000000"/>
            </w:tcBorders>
          </w:tcPr>
          <w:p w:rsidR="00604430" w:rsidRPr="00B031D3" w:rsidRDefault="00604430" w:rsidP="00B031D3">
            <w:pPr>
              <w:snapToGrid w:val="0"/>
              <w:jc w:val="center"/>
              <w:rPr>
                <w:rFonts w:ascii="Times New Roman" w:hAnsi="Times New Roman"/>
                <w:sz w:val="24"/>
                <w:szCs w:val="24"/>
              </w:rPr>
            </w:pPr>
            <w:r w:rsidRPr="00B031D3">
              <w:rPr>
                <w:rFonts w:ascii="Times New Roman" w:hAnsi="Times New Roman"/>
                <w:sz w:val="24"/>
                <w:szCs w:val="24"/>
              </w:rPr>
              <w:t>Сентябрь</w:t>
            </w:r>
          </w:p>
          <w:p w:rsidR="00604430" w:rsidRPr="00B031D3" w:rsidRDefault="00604430" w:rsidP="00B031D3">
            <w:pPr>
              <w:snapToGrid w:val="0"/>
              <w:jc w:val="center"/>
              <w:rPr>
                <w:rFonts w:ascii="Times New Roman" w:hAnsi="Times New Roman"/>
                <w:sz w:val="24"/>
                <w:szCs w:val="24"/>
              </w:rPr>
            </w:pPr>
            <w:r w:rsidRPr="00B031D3">
              <w:rPr>
                <w:rFonts w:ascii="Times New Roman" w:hAnsi="Times New Roman"/>
                <w:sz w:val="24"/>
                <w:szCs w:val="24"/>
              </w:rPr>
              <w:t>10-11 классы</w:t>
            </w:r>
          </w:p>
        </w:tc>
        <w:tc>
          <w:tcPr>
            <w:tcW w:w="2977" w:type="dxa"/>
            <w:tcBorders>
              <w:top w:val="single" w:sz="4" w:space="0" w:color="000000"/>
              <w:left w:val="single" w:sz="4" w:space="0" w:color="000000"/>
              <w:bottom w:val="single" w:sz="4" w:space="0" w:color="000000"/>
              <w:right w:val="single" w:sz="4" w:space="0" w:color="000000"/>
            </w:tcBorders>
          </w:tcPr>
          <w:p w:rsidR="00604430" w:rsidRPr="00B031D3" w:rsidRDefault="00604430" w:rsidP="00B031D3">
            <w:pPr>
              <w:snapToGrid w:val="0"/>
              <w:rPr>
                <w:rFonts w:ascii="Times New Roman" w:hAnsi="Times New Roman"/>
                <w:sz w:val="24"/>
                <w:szCs w:val="24"/>
              </w:rPr>
            </w:pPr>
            <w:r w:rsidRPr="00B031D3">
              <w:rPr>
                <w:rFonts w:ascii="Times New Roman" w:hAnsi="Times New Roman"/>
                <w:sz w:val="24"/>
                <w:szCs w:val="24"/>
              </w:rPr>
              <w:t>Педагог-библиотекарь</w:t>
            </w:r>
          </w:p>
          <w:p w:rsidR="00604430" w:rsidRPr="00B031D3" w:rsidRDefault="00604430" w:rsidP="00B031D3">
            <w:pPr>
              <w:snapToGrid w:val="0"/>
              <w:rPr>
                <w:rFonts w:ascii="Times New Roman" w:hAnsi="Times New Roman"/>
                <w:sz w:val="24"/>
                <w:szCs w:val="24"/>
              </w:rPr>
            </w:pPr>
            <w:r w:rsidRPr="00B031D3">
              <w:rPr>
                <w:rFonts w:ascii="Times New Roman" w:hAnsi="Times New Roman"/>
                <w:sz w:val="24"/>
                <w:szCs w:val="24"/>
              </w:rPr>
              <w:t>Учителя литературы</w:t>
            </w:r>
            <w:r w:rsidR="000955F2" w:rsidRPr="00B031D3">
              <w:rPr>
                <w:rFonts w:ascii="Times New Roman" w:hAnsi="Times New Roman"/>
                <w:sz w:val="24"/>
                <w:szCs w:val="24"/>
              </w:rPr>
              <w:t>, в</w:t>
            </w:r>
            <w:r w:rsidRPr="00B031D3">
              <w:rPr>
                <w:rFonts w:ascii="Times New Roman" w:hAnsi="Times New Roman"/>
                <w:sz w:val="24"/>
                <w:szCs w:val="24"/>
              </w:rPr>
              <w:t>оспитатели</w:t>
            </w:r>
          </w:p>
        </w:tc>
      </w:tr>
      <w:tr w:rsidR="00604430" w:rsidRPr="00B031D3" w:rsidTr="008E5BF6">
        <w:tc>
          <w:tcPr>
            <w:tcW w:w="1135" w:type="dxa"/>
            <w:tcBorders>
              <w:top w:val="single" w:sz="4" w:space="0" w:color="000000"/>
              <w:left w:val="single" w:sz="4" w:space="0" w:color="000000"/>
              <w:bottom w:val="single" w:sz="4" w:space="0" w:color="000000"/>
            </w:tcBorders>
          </w:tcPr>
          <w:p w:rsidR="00604430" w:rsidRPr="00B031D3" w:rsidRDefault="00604430" w:rsidP="00A03856">
            <w:pPr>
              <w:numPr>
                <w:ilvl w:val="0"/>
                <w:numId w:val="31"/>
              </w:numPr>
              <w:suppressAutoHyphens/>
              <w:snapToGrid w:val="0"/>
              <w:spacing w:after="0"/>
              <w:rPr>
                <w:rFonts w:ascii="Times New Roman" w:hAnsi="Times New Roman"/>
                <w:sz w:val="24"/>
                <w:szCs w:val="24"/>
              </w:rPr>
            </w:pPr>
          </w:p>
        </w:tc>
        <w:tc>
          <w:tcPr>
            <w:tcW w:w="9072" w:type="dxa"/>
            <w:tcBorders>
              <w:top w:val="single" w:sz="4" w:space="0" w:color="000000"/>
              <w:left w:val="single" w:sz="4" w:space="0" w:color="000000"/>
              <w:bottom w:val="single" w:sz="4" w:space="0" w:color="000000"/>
            </w:tcBorders>
          </w:tcPr>
          <w:p w:rsidR="00604430" w:rsidRPr="00B031D3" w:rsidRDefault="00604430" w:rsidP="00B031D3">
            <w:pPr>
              <w:pStyle w:val="a5"/>
              <w:spacing w:line="276" w:lineRule="auto"/>
              <w:rPr>
                <w:rFonts w:eastAsia="Times New Roman"/>
                <w:sz w:val="24"/>
                <w:szCs w:val="24"/>
              </w:rPr>
            </w:pPr>
            <w:r w:rsidRPr="00B031D3">
              <w:rPr>
                <w:rFonts w:eastAsia="Times New Roman"/>
                <w:sz w:val="24"/>
                <w:szCs w:val="24"/>
              </w:rPr>
              <w:t xml:space="preserve">«Ярмарка объединений дополнительного образования детей» </w:t>
            </w:r>
          </w:p>
        </w:tc>
        <w:tc>
          <w:tcPr>
            <w:tcW w:w="2126" w:type="dxa"/>
            <w:tcBorders>
              <w:top w:val="single" w:sz="4" w:space="0" w:color="000000"/>
              <w:left w:val="single" w:sz="4" w:space="0" w:color="000000"/>
              <w:bottom w:val="single" w:sz="4" w:space="0" w:color="000000"/>
            </w:tcBorders>
          </w:tcPr>
          <w:p w:rsidR="00604430" w:rsidRPr="00B031D3" w:rsidRDefault="00604430" w:rsidP="00B031D3">
            <w:pPr>
              <w:snapToGrid w:val="0"/>
              <w:jc w:val="center"/>
              <w:rPr>
                <w:rFonts w:ascii="Times New Roman" w:hAnsi="Times New Roman"/>
                <w:sz w:val="24"/>
                <w:szCs w:val="24"/>
              </w:rPr>
            </w:pPr>
            <w:r w:rsidRPr="00B031D3">
              <w:rPr>
                <w:rFonts w:ascii="Times New Roman" w:hAnsi="Times New Roman"/>
                <w:sz w:val="24"/>
                <w:szCs w:val="24"/>
              </w:rPr>
              <w:t>Сентябрь</w:t>
            </w:r>
          </w:p>
          <w:p w:rsidR="00604430" w:rsidRPr="00B031D3" w:rsidRDefault="000955F2" w:rsidP="00B031D3">
            <w:pPr>
              <w:snapToGrid w:val="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tc>
        <w:tc>
          <w:tcPr>
            <w:tcW w:w="2977" w:type="dxa"/>
            <w:tcBorders>
              <w:top w:val="single" w:sz="4" w:space="0" w:color="000000"/>
              <w:left w:val="single" w:sz="4" w:space="0" w:color="000000"/>
              <w:bottom w:val="single" w:sz="4" w:space="0" w:color="000000"/>
              <w:right w:val="single" w:sz="4" w:space="0" w:color="000000"/>
            </w:tcBorders>
          </w:tcPr>
          <w:p w:rsidR="00604430" w:rsidRPr="00B031D3" w:rsidRDefault="009C5514" w:rsidP="009C5514">
            <w:pPr>
              <w:snapToGrid w:val="0"/>
              <w:rPr>
                <w:rFonts w:ascii="Times New Roman" w:hAnsi="Times New Roman"/>
                <w:sz w:val="24"/>
                <w:szCs w:val="24"/>
              </w:rPr>
            </w:pPr>
            <w:r>
              <w:rPr>
                <w:rFonts w:ascii="Times New Roman" w:hAnsi="Times New Roman"/>
                <w:sz w:val="24"/>
                <w:szCs w:val="24"/>
              </w:rPr>
              <w:t xml:space="preserve">Педагоги ДО, </w:t>
            </w:r>
            <w:proofErr w:type="spellStart"/>
            <w:r>
              <w:rPr>
                <w:rFonts w:ascii="Times New Roman" w:hAnsi="Times New Roman"/>
                <w:sz w:val="24"/>
                <w:szCs w:val="24"/>
              </w:rPr>
              <w:t>кл</w:t>
            </w:r>
            <w:proofErr w:type="spellEnd"/>
            <w:r>
              <w:rPr>
                <w:rFonts w:ascii="Times New Roman" w:hAnsi="Times New Roman"/>
                <w:sz w:val="24"/>
                <w:szCs w:val="24"/>
              </w:rPr>
              <w:t>. рук</w:t>
            </w:r>
            <w:r w:rsidR="000955F2" w:rsidRPr="00B031D3">
              <w:rPr>
                <w:rFonts w:ascii="Times New Roman" w:hAnsi="Times New Roman"/>
                <w:sz w:val="24"/>
                <w:szCs w:val="24"/>
              </w:rPr>
              <w:t>, в</w:t>
            </w:r>
            <w:r w:rsidR="00604430" w:rsidRPr="00B031D3">
              <w:rPr>
                <w:rFonts w:ascii="Times New Roman" w:hAnsi="Times New Roman"/>
                <w:sz w:val="24"/>
                <w:szCs w:val="24"/>
              </w:rPr>
              <w:t xml:space="preserve">оспитатели </w:t>
            </w:r>
          </w:p>
        </w:tc>
      </w:tr>
      <w:tr w:rsidR="00604430" w:rsidRPr="00B031D3" w:rsidTr="008E5BF6">
        <w:tc>
          <w:tcPr>
            <w:tcW w:w="1135" w:type="dxa"/>
            <w:tcBorders>
              <w:top w:val="single" w:sz="4" w:space="0" w:color="000000"/>
              <w:left w:val="single" w:sz="4" w:space="0" w:color="000000"/>
              <w:bottom w:val="single" w:sz="4" w:space="0" w:color="000000"/>
            </w:tcBorders>
          </w:tcPr>
          <w:p w:rsidR="00604430" w:rsidRPr="00B031D3" w:rsidRDefault="00604430" w:rsidP="00A03856">
            <w:pPr>
              <w:numPr>
                <w:ilvl w:val="0"/>
                <w:numId w:val="31"/>
              </w:numPr>
              <w:suppressAutoHyphens/>
              <w:snapToGrid w:val="0"/>
              <w:spacing w:after="0"/>
              <w:rPr>
                <w:rFonts w:ascii="Times New Roman" w:hAnsi="Times New Roman"/>
                <w:sz w:val="24"/>
                <w:szCs w:val="24"/>
              </w:rPr>
            </w:pPr>
          </w:p>
        </w:tc>
        <w:tc>
          <w:tcPr>
            <w:tcW w:w="9072" w:type="dxa"/>
            <w:tcBorders>
              <w:top w:val="single" w:sz="4" w:space="0" w:color="000000"/>
              <w:left w:val="single" w:sz="4" w:space="0" w:color="000000"/>
              <w:bottom w:val="single" w:sz="4" w:space="0" w:color="000000"/>
            </w:tcBorders>
          </w:tcPr>
          <w:p w:rsidR="00604430" w:rsidRPr="00B031D3" w:rsidRDefault="00604430" w:rsidP="00B031D3">
            <w:pPr>
              <w:pStyle w:val="a5"/>
              <w:spacing w:line="276" w:lineRule="auto"/>
              <w:rPr>
                <w:rFonts w:eastAsia="Times New Roman"/>
                <w:sz w:val="24"/>
                <w:szCs w:val="24"/>
              </w:rPr>
            </w:pPr>
            <w:r w:rsidRPr="00B031D3">
              <w:rPr>
                <w:rFonts w:eastAsia="Times New Roman"/>
                <w:sz w:val="24"/>
                <w:szCs w:val="24"/>
              </w:rPr>
              <w:t>Формирование органов кадетского с</w:t>
            </w:r>
            <w:r w:rsidR="000955F2" w:rsidRPr="00B031D3">
              <w:rPr>
                <w:rFonts w:eastAsia="Times New Roman"/>
                <w:sz w:val="24"/>
                <w:szCs w:val="24"/>
              </w:rPr>
              <w:t>амоуправления в классах, школе</w:t>
            </w:r>
            <w:r w:rsidRPr="00B031D3">
              <w:rPr>
                <w:rFonts w:eastAsia="Times New Roman"/>
                <w:sz w:val="24"/>
                <w:szCs w:val="24"/>
              </w:rPr>
              <w:t>.</w:t>
            </w:r>
          </w:p>
        </w:tc>
        <w:tc>
          <w:tcPr>
            <w:tcW w:w="2126" w:type="dxa"/>
            <w:tcBorders>
              <w:top w:val="single" w:sz="4" w:space="0" w:color="000000"/>
              <w:left w:val="single" w:sz="4" w:space="0" w:color="000000"/>
              <w:bottom w:val="single" w:sz="4" w:space="0" w:color="000000"/>
            </w:tcBorders>
          </w:tcPr>
          <w:p w:rsidR="00604430" w:rsidRPr="00B031D3" w:rsidRDefault="00604430" w:rsidP="00B031D3">
            <w:pPr>
              <w:snapToGrid w:val="0"/>
              <w:jc w:val="center"/>
              <w:rPr>
                <w:rFonts w:ascii="Times New Roman" w:hAnsi="Times New Roman"/>
                <w:sz w:val="24"/>
                <w:szCs w:val="24"/>
              </w:rPr>
            </w:pPr>
            <w:r w:rsidRPr="00B031D3">
              <w:rPr>
                <w:rFonts w:ascii="Times New Roman" w:hAnsi="Times New Roman"/>
                <w:sz w:val="24"/>
                <w:szCs w:val="24"/>
              </w:rPr>
              <w:t>Сентябрь</w:t>
            </w:r>
          </w:p>
          <w:p w:rsidR="00604430" w:rsidRPr="00B031D3" w:rsidRDefault="000955F2" w:rsidP="00B031D3">
            <w:pPr>
              <w:snapToGrid w:val="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tc>
        <w:tc>
          <w:tcPr>
            <w:tcW w:w="2977" w:type="dxa"/>
            <w:tcBorders>
              <w:top w:val="single" w:sz="4" w:space="0" w:color="000000"/>
              <w:left w:val="single" w:sz="4" w:space="0" w:color="000000"/>
              <w:bottom w:val="single" w:sz="4" w:space="0" w:color="000000"/>
              <w:right w:val="single" w:sz="4" w:space="0" w:color="000000"/>
            </w:tcBorders>
          </w:tcPr>
          <w:p w:rsidR="00604430" w:rsidRPr="00B031D3" w:rsidRDefault="00604430" w:rsidP="00B031D3">
            <w:pPr>
              <w:snapToGrid w:val="0"/>
              <w:rPr>
                <w:rFonts w:ascii="Times New Roman" w:hAnsi="Times New Roman"/>
                <w:sz w:val="24"/>
                <w:szCs w:val="24"/>
              </w:rPr>
            </w:pPr>
            <w:r w:rsidRPr="00B031D3">
              <w:rPr>
                <w:rFonts w:ascii="Times New Roman" w:hAnsi="Times New Roman"/>
                <w:sz w:val="24"/>
                <w:szCs w:val="24"/>
              </w:rPr>
              <w:t xml:space="preserve">Заместитель директора по </w:t>
            </w:r>
            <w:proofErr w:type="spellStart"/>
            <w:r w:rsidR="000955F2" w:rsidRPr="00B031D3">
              <w:rPr>
                <w:rFonts w:ascii="Times New Roman" w:hAnsi="Times New Roman"/>
                <w:sz w:val="24"/>
                <w:szCs w:val="24"/>
              </w:rPr>
              <w:t>У</w:t>
            </w:r>
            <w:r w:rsidRPr="00B031D3">
              <w:rPr>
                <w:rFonts w:ascii="Times New Roman" w:hAnsi="Times New Roman"/>
                <w:sz w:val="24"/>
                <w:szCs w:val="24"/>
              </w:rPr>
              <w:t>ВР</w:t>
            </w:r>
            <w:r w:rsidR="009C5514">
              <w:rPr>
                <w:rFonts w:ascii="Times New Roman" w:hAnsi="Times New Roman"/>
                <w:sz w:val="24"/>
                <w:szCs w:val="24"/>
              </w:rPr>
              <w:t>,</w:t>
            </w:r>
            <w:r w:rsidR="000E7E7A">
              <w:rPr>
                <w:rFonts w:ascii="Times New Roman" w:hAnsi="Times New Roman"/>
                <w:sz w:val="24"/>
                <w:szCs w:val="24"/>
              </w:rPr>
              <w:t>Социальный</w:t>
            </w:r>
            <w:proofErr w:type="spellEnd"/>
            <w:r w:rsidR="000E7E7A">
              <w:rPr>
                <w:rFonts w:ascii="Times New Roman" w:hAnsi="Times New Roman"/>
                <w:sz w:val="24"/>
                <w:szCs w:val="24"/>
              </w:rPr>
              <w:t xml:space="preserve"> педагог</w:t>
            </w:r>
          </w:p>
        </w:tc>
      </w:tr>
      <w:tr w:rsidR="00604430" w:rsidRPr="00B031D3" w:rsidTr="008E5BF6">
        <w:tc>
          <w:tcPr>
            <w:tcW w:w="1135" w:type="dxa"/>
            <w:tcBorders>
              <w:top w:val="single" w:sz="4" w:space="0" w:color="000000"/>
              <w:left w:val="single" w:sz="4" w:space="0" w:color="000000"/>
              <w:bottom w:val="single" w:sz="4" w:space="0" w:color="000000"/>
            </w:tcBorders>
          </w:tcPr>
          <w:p w:rsidR="00604430" w:rsidRPr="00B031D3" w:rsidRDefault="00604430" w:rsidP="00A03856">
            <w:pPr>
              <w:numPr>
                <w:ilvl w:val="0"/>
                <w:numId w:val="31"/>
              </w:numPr>
              <w:suppressAutoHyphens/>
              <w:snapToGrid w:val="0"/>
              <w:spacing w:after="0"/>
              <w:rPr>
                <w:rFonts w:ascii="Times New Roman" w:hAnsi="Times New Roman"/>
                <w:sz w:val="24"/>
                <w:szCs w:val="24"/>
              </w:rPr>
            </w:pPr>
          </w:p>
        </w:tc>
        <w:tc>
          <w:tcPr>
            <w:tcW w:w="9072" w:type="dxa"/>
            <w:tcBorders>
              <w:top w:val="single" w:sz="4" w:space="0" w:color="000000"/>
              <w:left w:val="single" w:sz="4" w:space="0" w:color="000000"/>
              <w:bottom w:val="single" w:sz="4" w:space="0" w:color="000000"/>
            </w:tcBorders>
          </w:tcPr>
          <w:p w:rsidR="00604430" w:rsidRPr="00B031D3" w:rsidRDefault="00604430" w:rsidP="00B031D3">
            <w:pPr>
              <w:pStyle w:val="a5"/>
              <w:spacing w:line="276" w:lineRule="auto"/>
              <w:rPr>
                <w:rFonts w:eastAsia="Times New Roman"/>
                <w:sz w:val="24"/>
                <w:szCs w:val="24"/>
              </w:rPr>
            </w:pPr>
            <w:r w:rsidRPr="00B031D3">
              <w:rPr>
                <w:rFonts w:eastAsia="Times New Roman"/>
                <w:sz w:val="24"/>
                <w:szCs w:val="24"/>
              </w:rPr>
              <w:t>Обще</w:t>
            </w:r>
            <w:r w:rsidR="000D4A80" w:rsidRPr="00B031D3">
              <w:rPr>
                <w:rFonts w:eastAsia="Times New Roman"/>
                <w:sz w:val="24"/>
                <w:szCs w:val="24"/>
              </w:rPr>
              <w:t>школьное</w:t>
            </w:r>
            <w:r w:rsidRPr="00B031D3">
              <w:rPr>
                <w:rFonts w:eastAsia="Times New Roman"/>
                <w:sz w:val="24"/>
                <w:szCs w:val="24"/>
              </w:rPr>
              <w:t xml:space="preserve"> родительское собрание </w:t>
            </w:r>
          </w:p>
          <w:p w:rsidR="00604430" w:rsidRPr="00B031D3" w:rsidRDefault="00604430" w:rsidP="00B031D3">
            <w:pPr>
              <w:pStyle w:val="a5"/>
              <w:spacing w:line="276" w:lineRule="auto"/>
              <w:rPr>
                <w:b/>
                <w:sz w:val="24"/>
                <w:szCs w:val="24"/>
              </w:rPr>
            </w:pPr>
            <w:r w:rsidRPr="00B031D3">
              <w:rPr>
                <w:rFonts w:eastAsia="Times New Roman"/>
                <w:b/>
                <w:sz w:val="24"/>
                <w:szCs w:val="24"/>
              </w:rPr>
              <w:t>«Задачи нового 2019-2020 учебного года»</w:t>
            </w:r>
            <w:r w:rsidRPr="00B031D3">
              <w:rPr>
                <w:b/>
                <w:sz w:val="24"/>
                <w:szCs w:val="24"/>
              </w:rPr>
              <w:t xml:space="preserve"> </w:t>
            </w:r>
          </w:p>
          <w:p w:rsidR="00604430" w:rsidRPr="00B031D3" w:rsidRDefault="00604430" w:rsidP="00B031D3">
            <w:pPr>
              <w:pStyle w:val="a5"/>
              <w:spacing w:line="276" w:lineRule="auto"/>
              <w:rPr>
                <w:rFonts w:eastAsia="Times New Roman"/>
                <w:b/>
                <w:sz w:val="24"/>
                <w:szCs w:val="24"/>
              </w:rPr>
            </w:pPr>
            <w:r w:rsidRPr="00B031D3">
              <w:rPr>
                <w:b/>
                <w:bCs/>
                <w:sz w:val="24"/>
                <w:szCs w:val="24"/>
              </w:rPr>
              <w:t xml:space="preserve">«Семья и </w:t>
            </w:r>
            <w:r w:rsidR="000D4A80" w:rsidRPr="00B031D3">
              <w:rPr>
                <w:b/>
                <w:bCs/>
                <w:sz w:val="24"/>
                <w:szCs w:val="24"/>
              </w:rPr>
              <w:t>школа</w:t>
            </w:r>
            <w:r w:rsidRPr="00B031D3">
              <w:rPr>
                <w:b/>
                <w:bCs/>
                <w:sz w:val="24"/>
                <w:szCs w:val="24"/>
              </w:rPr>
              <w:t>: взгляд в одном направлении»</w:t>
            </w:r>
          </w:p>
          <w:p w:rsidR="00604430" w:rsidRPr="00B031D3" w:rsidRDefault="00604430" w:rsidP="00B031D3">
            <w:pPr>
              <w:pStyle w:val="a5"/>
              <w:spacing w:line="276" w:lineRule="auto"/>
              <w:rPr>
                <w:rFonts w:eastAsia="Times New Roman"/>
                <w:b/>
                <w:sz w:val="24"/>
                <w:szCs w:val="24"/>
              </w:rPr>
            </w:pPr>
          </w:p>
        </w:tc>
        <w:tc>
          <w:tcPr>
            <w:tcW w:w="2126" w:type="dxa"/>
            <w:tcBorders>
              <w:top w:val="single" w:sz="4" w:space="0" w:color="000000"/>
              <w:left w:val="single" w:sz="4" w:space="0" w:color="000000"/>
              <w:bottom w:val="single" w:sz="4" w:space="0" w:color="000000"/>
            </w:tcBorders>
          </w:tcPr>
          <w:p w:rsidR="00604430" w:rsidRPr="00B031D3" w:rsidRDefault="00604430" w:rsidP="00B031D3">
            <w:pPr>
              <w:snapToGrid w:val="0"/>
              <w:jc w:val="center"/>
              <w:rPr>
                <w:rFonts w:ascii="Times New Roman" w:hAnsi="Times New Roman"/>
                <w:sz w:val="24"/>
                <w:szCs w:val="24"/>
              </w:rPr>
            </w:pPr>
            <w:r w:rsidRPr="00B031D3">
              <w:rPr>
                <w:rFonts w:ascii="Times New Roman" w:hAnsi="Times New Roman"/>
                <w:sz w:val="24"/>
                <w:szCs w:val="24"/>
              </w:rPr>
              <w:t xml:space="preserve">21 </w:t>
            </w:r>
          </w:p>
          <w:p w:rsidR="00604430" w:rsidRPr="00B031D3" w:rsidRDefault="000D4A80" w:rsidP="00B031D3">
            <w:pPr>
              <w:snapToGrid w:val="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tc>
        <w:tc>
          <w:tcPr>
            <w:tcW w:w="2977" w:type="dxa"/>
            <w:tcBorders>
              <w:top w:val="single" w:sz="4" w:space="0" w:color="000000"/>
              <w:left w:val="single" w:sz="4" w:space="0" w:color="000000"/>
              <w:bottom w:val="single" w:sz="4" w:space="0" w:color="000000"/>
              <w:right w:val="single" w:sz="4" w:space="0" w:color="000000"/>
            </w:tcBorders>
          </w:tcPr>
          <w:p w:rsidR="00604430" w:rsidRPr="00B031D3" w:rsidRDefault="00604430" w:rsidP="000E7E7A">
            <w:pPr>
              <w:snapToGrid w:val="0"/>
              <w:rPr>
                <w:rFonts w:ascii="Times New Roman" w:hAnsi="Times New Roman"/>
                <w:sz w:val="24"/>
                <w:szCs w:val="24"/>
              </w:rPr>
            </w:pPr>
            <w:r w:rsidRPr="00B031D3">
              <w:rPr>
                <w:rFonts w:ascii="Times New Roman" w:hAnsi="Times New Roman"/>
                <w:sz w:val="24"/>
                <w:szCs w:val="24"/>
              </w:rPr>
              <w:t xml:space="preserve">Заместитель директора </w:t>
            </w:r>
            <w:r w:rsidR="000E7E7A">
              <w:rPr>
                <w:rFonts w:ascii="Times New Roman" w:hAnsi="Times New Roman"/>
                <w:sz w:val="24"/>
                <w:szCs w:val="24"/>
              </w:rPr>
              <w:t>по УВР, ВПВ, к</w:t>
            </w:r>
            <w:r w:rsidR="000D4A80" w:rsidRPr="00B031D3">
              <w:rPr>
                <w:rFonts w:ascii="Times New Roman" w:hAnsi="Times New Roman"/>
                <w:sz w:val="24"/>
                <w:szCs w:val="24"/>
              </w:rPr>
              <w:t>лассные руководители, воспитатели</w:t>
            </w:r>
          </w:p>
        </w:tc>
      </w:tr>
      <w:tr w:rsidR="00604430" w:rsidRPr="00B031D3" w:rsidTr="00DB2D73">
        <w:tc>
          <w:tcPr>
            <w:tcW w:w="15310" w:type="dxa"/>
            <w:gridSpan w:val="4"/>
            <w:tcBorders>
              <w:top w:val="single" w:sz="4" w:space="0" w:color="000000"/>
              <w:left w:val="single" w:sz="4" w:space="0" w:color="000000"/>
              <w:bottom w:val="single" w:sz="4" w:space="0" w:color="000000"/>
              <w:right w:val="single" w:sz="4" w:space="0" w:color="000000"/>
            </w:tcBorders>
          </w:tcPr>
          <w:p w:rsidR="00604430" w:rsidRPr="00B031D3" w:rsidRDefault="00604430" w:rsidP="00B031D3">
            <w:pPr>
              <w:jc w:val="center"/>
              <w:rPr>
                <w:rFonts w:ascii="Times New Roman" w:hAnsi="Times New Roman"/>
                <w:b/>
                <w:sz w:val="24"/>
                <w:szCs w:val="24"/>
              </w:rPr>
            </w:pPr>
            <w:r w:rsidRPr="00B031D3">
              <w:rPr>
                <w:rFonts w:ascii="Times New Roman" w:hAnsi="Times New Roman"/>
                <w:b/>
                <w:sz w:val="24"/>
                <w:szCs w:val="24"/>
              </w:rPr>
              <w:t>II. Мероприятия, проводимые во взводах.</w:t>
            </w:r>
          </w:p>
        </w:tc>
      </w:tr>
      <w:tr w:rsidR="000E7E7A" w:rsidRPr="00B031D3" w:rsidTr="008E5BF6">
        <w:trPr>
          <w:trHeight w:val="950"/>
        </w:trPr>
        <w:tc>
          <w:tcPr>
            <w:tcW w:w="1135" w:type="dxa"/>
            <w:tcBorders>
              <w:top w:val="single" w:sz="4" w:space="0" w:color="000000"/>
              <w:left w:val="single" w:sz="4" w:space="0" w:color="000000"/>
              <w:bottom w:val="single" w:sz="4" w:space="0" w:color="000000"/>
            </w:tcBorders>
          </w:tcPr>
          <w:p w:rsidR="000E7E7A" w:rsidRPr="00B031D3" w:rsidRDefault="000E7E7A" w:rsidP="00A03856">
            <w:pPr>
              <w:numPr>
                <w:ilvl w:val="0"/>
                <w:numId w:val="32"/>
              </w:numPr>
              <w:suppressAutoHyphens/>
              <w:snapToGrid w:val="0"/>
              <w:spacing w:after="0"/>
              <w:rPr>
                <w:rFonts w:ascii="Times New Roman" w:hAnsi="Times New Roman"/>
                <w:sz w:val="24"/>
                <w:szCs w:val="24"/>
              </w:rPr>
            </w:pPr>
          </w:p>
        </w:tc>
        <w:tc>
          <w:tcPr>
            <w:tcW w:w="9072" w:type="dxa"/>
            <w:tcBorders>
              <w:top w:val="single" w:sz="4" w:space="0" w:color="000000"/>
              <w:left w:val="single" w:sz="4" w:space="0" w:color="000000"/>
              <w:bottom w:val="single" w:sz="4" w:space="0" w:color="000000"/>
            </w:tcBorders>
          </w:tcPr>
          <w:p w:rsidR="000E7E7A" w:rsidRPr="00B031D3" w:rsidRDefault="000E7E7A" w:rsidP="00B031D3">
            <w:pPr>
              <w:rPr>
                <w:rFonts w:ascii="Times New Roman" w:hAnsi="Times New Roman"/>
                <w:sz w:val="24"/>
                <w:szCs w:val="24"/>
              </w:rPr>
            </w:pPr>
            <w:r w:rsidRPr="00B031D3">
              <w:rPr>
                <w:rFonts w:ascii="Times New Roman" w:hAnsi="Times New Roman"/>
                <w:sz w:val="24"/>
                <w:szCs w:val="24"/>
              </w:rPr>
              <w:t>Подготовка внешнего вида кадет.</w:t>
            </w:r>
          </w:p>
          <w:p w:rsidR="000E7E7A" w:rsidRPr="00B031D3" w:rsidRDefault="000E7E7A" w:rsidP="00B031D3">
            <w:pPr>
              <w:snapToGrid w:val="0"/>
              <w:rPr>
                <w:rFonts w:ascii="Times New Roman" w:hAnsi="Times New Roman"/>
                <w:sz w:val="24"/>
                <w:szCs w:val="24"/>
              </w:rPr>
            </w:pPr>
            <w:r w:rsidRPr="00B031D3">
              <w:rPr>
                <w:rFonts w:ascii="Times New Roman" w:hAnsi="Times New Roman"/>
                <w:sz w:val="24"/>
                <w:szCs w:val="24"/>
              </w:rPr>
              <w:t>Подготовка расположения и классов к началу учебного года (получение учебников, формы и т.д.).</w:t>
            </w:r>
          </w:p>
        </w:tc>
        <w:tc>
          <w:tcPr>
            <w:tcW w:w="2126" w:type="dxa"/>
            <w:tcBorders>
              <w:top w:val="single" w:sz="4" w:space="0" w:color="000000"/>
              <w:left w:val="single" w:sz="4" w:space="0" w:color="000000"/>
              <w:bottom w:val="single" w:sz="4" w:space="0" w:color="000000"/>
            </w:tcBorders>
          </w:tcPr>
          <w:p w:rsidR="000E7E7A" w:rsidRPr="00B031D3" w:rsidRDefault="000E7E7A" w:rsidP="00B031D3">
            <w:pPr>
              <w:ind w:left="82"/>
              <w:jc w:val="center"/>
              <w:rPr>
                <w:rFonts w:ascii="Times New Roman" w:hAnsi="Times New Roman"/>
                <w:sz w:val="24"/>
                <w:szCs w:val="24"/>
              </w:rPr>
            </w:pPr>
            <w:r w:rsidRPr="00B031D3">
              <w:rPr>
                <w:rFonts w:ascii="Times New Roman" w:hAnsi="Times New Roman"/>
                <w:sz w:val="24"/>
                <w:szCs w:val="24"/>
              </w:rPr>
              <w:t>21.08. – 01.09</w:t>
            </w:r>
          </w:p>
          <w:p w:rsidR="000E7E7A" w:rsidRPr="00B031D3" w:rsidRDefault="000E7E7A" w:rsidP="00B031D3">
            <w:pPr>
              <w:ind w:left="82"/>
              <w:rPr>
                <w:rFonts w:ascii="Times New Roman" w:hAnsi="Times New Roman"/>
                <w:sz w:val="24"/>
                <w:szCs w:val="24"/>
              </w:rPr>
            </w:pPr>
            <w:r w:rsidRPr="00B031D3">
              <w:rPr>
                <w:rFonts w:ascii="Times New Roman" w:hAnsi="Times New Roman"/>
                <w:sz w:val="24"/>
                <w:szCs w:val="24"/>
              </w:rPr>
              <w:t xml:space="preserve">             6-11 классы</w:t>
            </w:r>
          </w:p>
        </w:tc>
        <w:tc>
          <w:tcPr>
            <w:tcW w:w="2977" w:type="dxa"/>
            <w:tcBorders>
              <w:top w:val="single" w:sz="4" w:space="0" w:color="000000"/>
              <w:left w:val="single" w:sz="4" w:space="0" w:color="000000"/>
              <w:bottom w:val="single" w:sz="4" w:space="0" w:color="000000"/>
              <w:right w:val="single" w:sz="4" w:space="0" w:color="000000"/>
            </w:tcBorders>
          </w:tcPr>
          <w:p w:rsidR="000E7E7A" w:rsidRPr="00B031D3" w:rsidRDefault="000E7E7A" w:rsidP="000E7E7A">
            <w:pPr>
              <w:rPr>
                <w:rFonts w:ascii="Times New Roman" w:hAnsi="Times New Roman"/>
                <w:sz w:val="24"/>
                <w:szCs w:val="24"/>
              </w:rPr>
            </w:pPr>
            <w:r w:rsidRPr="00B031D3">
              <w:rPr>
                <w:rFonts w:ascii="Times New Roman" w:hAnsi="Times New Roman"/>
                <w:sz w:val="24"/>
                <w:szCs w:val="24"/>
              </w:rPr>
              <w:t>Воспитатели</w:t>
            </w:r>
            <w:r>
              <w:rPr>
                <w:rFonts w:ascii="Times New Roman" w:hAnsi="Times New Roman"/>
                <w:sz w:val="24"/>
                <w:szCs w:val="24"/>
              </w:rPr>
              <w:t xml:space="preserve"> </w:t>
            </w:r>
          </w:p>
        </w:tc>
      </w:tr>
      <w:tr w:rsidR="00604430" w:rsidRPr="00B031D3" w:rsidTr="008E5BF6">
        <w:tc>
          <w:tcPr>
            <w:tcW w:w="1135" w:type="dxa"/>
            <w:tcBorders>
              <w:top w:val="single" w:sz="4" w:space="0" w:color="000000"/>
              <w:left w:val="single" w:sz="4" w:space="0" w:color="000000"/>
              <w:bottom w:val="single" w:sz="4" w:space="0" w:color="000000"/>
            </w:tcBorders>
          </w:tcPr>
          <w:p w:rsidR="00604430" w:rsidRPr="00B031D3" w:rsidRDefault="00604430" w:rsidP="00A03856">
            <w:pPr>
              <w:numPr>
                <w:ilvl w:val="0"/>
                <w:numId w:val="32"/>
              </w:numPr>
              <w:suppressAutoHyphens/>
              <w:snapToGrid w:val="0"/>
              <w:spacing w:after="0"/>
              <w:rPr>
                <w:rFonts w:ascii="Times New Roman" w:hAnsi="Times New Roman"/>
                <w:sz w:val="24"/>
                <w:szCs w:val="24"/>
              </w:rPr>
            </w:pPr>
          </w:p>
        </w:tc>
        <w:tc>
          <w:tcPr>
            <w:tcW w:w="9072" w:type="dxa"/>
            <w:tcBorders>
              <w:top w:val="single" w:sz="4" w:space="0" w:color="000000"/>
              <w:left w:val="single" w:sz="4" w:space="0" w:color="000000"/>
              <w:bottom w:val="single" w:sz="4" w:space="0" w:color="000000"/>
            </w:tcBorders>
          </w:tcPr>
          <w:p w:rsidR="00604430" w:rsidRPr="00B031D3" w:rsidRDefault="00604430" w:rsidP="00B031D3">
            <w:pPr>
              <w:snapToGrid w:val="0"/>
              <w:rPr>
                <w:rFonts w:ascii="Times New Roman" w:hAnsi="Times New Roman"/>
                <w:sz w:val="24"/>
                <w:szCs w:val="24"/>
              </w:rPr>
            </w:pPr>
            <w:r w:rsidRPr="00B031D3">
              <w:rPr>
                <w:rFonts w:ascii="Times New Roman" w:hAnsi="Times New Roman"/>
                <w:sz w:val="24"/>
                <w:szCs w:val="24"/>
              </w:rPr>
              <w:t>Тематические беседы:</w:t>
            </w:r>
          </w:p>
          <w:p w:rsidR="00604430" w:rsidRPr="00B031D3" w:rsidRDefault="00604430" w:rsidP="00B031D3">
            <w:pPr>
              <w:snapToGrid w:val="0"/>
              <w:rPr>
                <w:rFonts w:ascii="Times New Roman" w:hAnsi="Times New Roman"/>
                <w:sz w:val="24"/>
                <w:szCs w:val="24"/>
              </w:rPr>
            </w:pPr>
            <w:r w:rsidRPr="00B031D3">
              <w:rPr>
                <w:rFonts w:ascii="Times New Roman" w:hAnsi="Times New Roman"/>
                <w:sz w:val="24"/>
                <w:szCs w:val="24"/>
              </w:rPr>
              <w:t xml:space="preserve">- «О задачах кадет в новом 2019-2020 учебном </w:t>
            </w:r>
            <w:r w:rsidR="000E7E7A">
              <w:rPr>
                <w:rFonts w:ascii="Times New Roman" w:hAnsi="Times New Roman"/>
                <w:sz w:val="24"/>
                <w:szCs w:val="24"/>
              </w:rPr>
              <w:t>году, выборы актива взвода</w:t>
            </w:r>
            <w:r w:rsidRPr="00B031D3">
              <w:rPr>
                <w:rFonts w:ascii="Times New Roman" w:hAnsi="Times New Roman"/>
                <w:sz w:val="24"/>
                <w:szCs w:val="24"/>
              </w:rPr>
              <w:t>»</w:t>
            </w:r>
          </w:p>
          <w:p w:rsidR="00604430" w:rsidRPr="00B031D3" w:rsidRDefault="00604430" w:rsidP="00B031D3">
            <w:pPr>
              <w:snapToGrid w:val="0"/>
              <w:rPr>
                <w:rFonts w:ascii="Times New Roman" w:hAnsi="Times New Roman"/>
                <w:sz w:val="24"/>
                <w:szCs w:val="24"/>
              </w:rPr>
            </w:pPr>
            <w:r w:rsidRPr="00B031D3">
              <w:rPr>
                <w:rFonts w:ascii="Times New Roman" w:hAnsi="Times New Roman"/>
                <w:sz w:val="24"/>
                <w:szCs w:val="24"/>
              </w:rPr>
              <w:t>-Инструктаж по соблюдению правил дорожного движения, поведения в общественном транспорте и общественных ме</w:t>
            </w:r>
            <w:r w:rsidR="000E7E7A">
              <w:rPr>
                <w:rFonts w:ascii="Times New Roman" w:hAnsi="Times New Roman"/>
                <w:sz w:val="24"/>
                <w:szCs w:val="24"/>
              </w:rPr>
              <w:t>с</w:t>
            </w:r>
            <w:r w:rsidRPr="00B031D3">
              <w:rPr>
                <w:rFonts w:ascii="Times New Roman" w:hAnsi="Times New Roman"/>
                <w:sz w:val="24"/>
                <w:szCs w:val="24"/>
              </w:rPr>
              <w:t>тах, правилах пожарной безопасности при убытии кадет и воспитанников на выходные дни к месту отпуска и обратно</w:t>
            </w:r>
          </w:p>
        </w:tc>
        <w:tc>
          <w:tcPr>
            <w:tcW w:w="2126" w:type="dxa"/>
            <w:tcBorders>
              <w:top w:val="single" w:sz="4" w:space="0" w:color="000000"/>
              <w:left w:val="single" w:sz="4" w:space="0" w:color="000000"/>
              <w:bottom w:val="single" w:sz="4" w:space="0" w:color="000000"/>
            </w:tcBorders>
          </w:tcPr>
          <w:p w:rsidR="00604430" w:rsidRPr="00B031D3" w:rsidRDefault="000D4A80" w:rsidP="00B031D3">
            <w:pPr>
              <w:rPr>
                <w:rFonts w:ascii="Times New Roman" w:hAnsi="Times New Roman"/>
                <w:sz w:val="24"/>
                <w:szCs w:val="24"/>
              </w:rPr>
            </w:pPr>
            <w:r w:rsidRPr="00B031D3">
              <w:rPr>
                <w:rFonts w:ascii="Times New Roman" w:hAnsi="Times New Roman"/>
                <w:sz w:val="24"/>
                <w:szCs w:val="24"/>
              </w:rPr>
              <w:t xml:space="preserve">                </w:t>
            </w:r>
            <w:r w:rsidR="00604430" w:rsidRPr="00B031D3">
              <w:rPr>
                <w:rFonts w:ascii="Times New Roman" w:hAnsi="Times New Roman"/>
                <w:sz w:val="24"/>
                <w:szCs w:val="24"/>
              </w:rPr>
              <w:t>I неделя</w:t>
            </w:r>
          </w:p>
          <w:p w:rsidR="00604430" w:rsidRPr="00B031D3" w:rsidRDefault="000D4A80" w:rsidP="00B031D3">
            <w:pPr>
              <w:rPr>
                <w:rFonts w:ascii="Times New Roman" w:hAnsi="Times New Roman"/>
                <w:sz w:val="24"/>
                <w:szCs w:val="24"/>
              </w:rPr>
            </w:pPr>
            <w:r w:rsidRPr="00B031D3">
              <w:rPr>
                <w:rFonts w:ascii="Times New Roman" w:hAnsi="Times New Roman"/>
                <w:sz w:val="24"/>
                <w:szCs w:val="24"/>
              </w:rPr>
              <w:t xml:space="preserve">              </w:t>
            </w:r>
            <w:r w:rsidR="00604430" w:rsidRPr="00B031D3">
              <w:rPr>
                <w:rFonts w:ascii="Times New Roman" w:hAnsi="Times New Roman"/>
                <w:sz w:val="24"/>
                <w:szCs w:val="24"/>
              </w:rPr>
              <w:t>еженедельно</w:t>
            </w:r>
          </w:p>
        </w:tc>
        <w:tc>
          <w:tcPr>
            <w:tcW w:w="2977" w:type="dxa"/>
            <w:tcBorders>
              <w:top w:val="single" w:sz="4" w:space="0" w:color="000000"/>
              <w:left w:val="single" w:sz="4" w:space="0" w:color="000000"/>
              <w:bottom w:val="single" w:sz="4" w:space="0" w:color="000000"/>
              <w:right w:val="single" w:sz="4" w:space="0" w:color="000000"/>
            </w:tcBorders>
          </w:tcPr>
          <w:p w:rsidR="00604430" w:rsidRPr="00B031D3" w:rsidRDefault="00604430" w:rsidP="00B031D3">
            <w:pPr>
              <w:tabs>
                <w:tab w:val="left" w:pos="500"/>
              </w:tabs>
              <w:snapToGrid w:val="0"/>
              <w:jc w:val="center"/>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8E5BF6">
        <w:tc>
          <w:tcPr>
            <w:tcW w:w="1135" w:type="dxa"/>
            <w:tcBorders>
              <w:top w:val="single" w:sz="4" w:space="0" w:color="000000"/>
              <w:left w:val="single" w:sz="4" w:space="0" w:color="000000"/>
              <w:bottom w:val="single" w:sz="4" w:space="0" w:color="000000"/>
            </w:tcBorders>
          </w:tcPr>
          <w:p w:rsidR="00604430" w:rsidRPr="00B031D3" w:rsidRDefault="00604430" w:rsidP="00B031D3">
            <w:pPr>
              <w:snapToGrid w:val="0"/>
              <w:ind w:left="360"/>
              <w:rPr>
                <w:rFonts w:ascii="Times New Roman" w:hAnsi="Times New Roman"/>
                <w:sz w:val="24"/>
                <w:szCs w:val="24"/>
              </w:rPr>
            </w:pPr>
          </w:p>
        </w:tc>
        <w:tc>
          <w:tcPr>
            <w:tcW w:w="9072" w:type="dxa"/>
            <w:tcBorders>
              <w:top w:val="single" w:sz="4" w:space="0" w:color="000000"/>
              <w:left w:val="single" w:sz="4" w:space="0" w:color="000000"/>
              <w:bottom w:val="single" w:sz="4" w:space="0" w:color="000000"/>
            </w:tcBorders>
          </w:tcPr>
          <w:p w:rsidR="00604430" w:rsidRPr="00B031D3" w:rsidRDefault="00604430" w:rsidP="00B031D3">
            <w:pPr>
              <w:snapToGrid w:val="0"/>
              <w:rPr>
                <w:rFonts w:ascii="Times New Roman" w:hAnsi="Times New Roman"/>
                <w:sz w:val="24"/>
                <w:szCs w:val="24"/>
              </w:rPr>
            </w:pPr>
            <w:r w:rsidRPr="00B031D3">
              <w:rPr>
                <w:rFonts w:ascii="Times New Roman" w:hAnsi="Times New Roman"/>
                <w:sz w:val="24"/>
                <w:szCs w:val="24"/>
              </w:rPr>
              <w:t>– «Правила личной гигиены»</w:t>
            </w:r>
          </w:p>
          <w:p w:rsidR="00604430" w:rsidRPr="00B031D3" w:rsidRDefault="00604430" w:rsidP="00B031D3">
            <w:pPr>
              <w:snapToGrid w:val="0"/>
              <w:rPr>
                <w:rFonts w:ascii="Times New Roman" w:hAnsi="Times New Roman"/>
                <w:sz w:val="24"/>
                <w:szCs w:val="24"/>
              </w:rPr>
            </w:pPr>
            <w:r w:rsidRPr="00B031D3">
              <w:rPr>
                <w:rFonts w:ascii="Times New Roman" w:hAnsi="Times New Roman"/>
                <w:sz w:val="24"/>
                <w:szCs w:val="24"/>
              </w:rPr>
              <w:t>- «О сохранности личного имущества»</w:t>
            </w:r>
          </w:p>
        </w:tc>
        <w:tc>
          <w:tcPr>
            <w:tcW w:w="2126" w:type="dxa"/>
            <w:tcBorders>
              <w:top w:val="single" w:sz="4" w:space="0" w:color="000000"/>
              <w:left w:val="single" w:sz="4" w:space="0" w:color="000000"/>
              <w:bottom w:val="single" w:sz="4" w:space="0" w:color="000000"/>
            </w:tcBorders>
          </w:tcPr>
          <w:p w:rsidR="00604430" w:rsidRPr="00B031D3" w:rsidRDefault="00604430" w:rsidP="00B031D3">
            <w:pPr>
              <w:snapToGrid w:val="0"/>
              <w:jc w:val="center"/>
              <w:rPr>
                <w:rFonts w:ascii="Times New Roman" w:hAnsi="Times New Roman"/>
                <w:sz w:val="24"/>
                <w:szCs w:val="24"/>
              </w:rPr>
            </w:pPr>
            <w:r w:rsidRPr="00B031D3">
              <w:rPr>
                <w:rFonts w:ascii="Times New Roman" w:hAnsi="Times New Roman"/>
                <w:sz w:val="24"/>
                <w:szCs w:val="24"/>
              </w:rPr>
              <w:t>II неделя</w:t>
            </w:r>
          </w:p>
        </w:tc>
        <w:tc>
          <w:tcPr>
            <w:tcW w:w="2977" w:type="dxa"/>
            <w:tcBorders>
              <w:top w:val="single" w:sz="4" w:space="0" w:color="000000"/>
              <w:left w:val="single" w:sz="4" w:space="0" w:color="000000"/>
              <w:bottom w:val="single" w:sz="4" w:space="0" w:color="000000"/>
              <w:right w:val="single" w:sz="4" w:space="0" w:color="000000"/>
            </w:tcBorders>
          </w:tcPr>
          <w:p w:rsidR="00604430" w:rsidRPr="00B031D3" w:rsidRDefault="000D4A80" w:rsidP="00B031D3">
            <w:pPr>
              <w:snapToGrid w:val="0"/>
              <w:rPr>
                <w:rFonts w:ascii="Times New Roman" w:hAnsi="Times New Roman"/>
                <w:sz w:val="24"/>
                <w:szCs w:val="24"/>
              </w:rPr>
            </w:pPr>
            <w:r w:rsidRPr="00B031D3">
              <w:rPr>
                <w:rFonts w:ascii="Times New Roman" w:hAnsi="Times New Roman"/>
                <w:sz w:val="24"/>
                <w:szCs w:val="24"/>
              </w:rPr>
              <w:t xml:space="preserve">                          </w:t>
            </w:r>
            <w:r w:rsidR="00604430" w:rsidRPr="00B031D3">
              <w:rPr>
                <w:rFonts w:ascii="Times New Roman" w:hAnsi="Times New Roman"/>
                <w:sz w:val="24"/>
                <w:szCs w:val="24"/>
              </w:rPr>
              <w:t>воспитатели</w:t>
            </w:r>
          </w:p>
        </w:tc>
      </w:tr>
      <w:tr w:rsidR="00604430" w:rsidRPr="00B031D3" w:rsidTr="008E5BF6">
        <w:tc>
          <w:tcPr>
            <w:tcW w:w="1135" w:type="dxa"/>
            <w:tcBorders>
              <w:top w:val="single" w:sz="4" w:space="0" w:color="000000"/>
              <w:left w:val="single" w:sz="4" w:space="0" w:color="000000"/>
              <w:bottom w:val="single" w:sz="4" w:space="0" w:color="000000"/>
            </w:tcBorders>
          </w:tcPr>
          <w:p w:rsidR="00604430" w:rsidRPr="00B031D3" w:rsidRDefault="00604430" w:rsidP="00B031D3">
            <w:pPr>
              <w:snapToGrid w:val="0"/>
              <w:ind w:left="360"/>
              <w:rPr>
                <w:rFonts w:ascii="Times New Roman" w:hAnsi="Times New Roman"/>
                <w:sz w:val="24"/>
                <w:szCs w:val="24"/>
              </w:rPr>
            </w:pPr>
          </w:p>
        </w:tc>
        <w:tc>
          <w:tcPr>
            <w:tcW w:w="9072" w:type="dxa"/>
            <w:tcBorders>
              <w:top w:val="single" w:sz="4" w:space="0" w:color="000000"/>
              <w:left w:val="single" w:sz="4" w:space="0" w:color="000000"/>
              <w:bottom w:val="single" w:sz="4" w:space="0" w:color="000000"/>
            </w:tcBorders>
          </w:tcPr>
          <w:p w:rsidR="00604430" w:rsidRPr="00B031D3" w:rsidRDefault="00604430" w:rsidP="00B031D3">
            <w:pPr>
              <w:snapToGrid w:val="0"/>
              <w:rPr>
                <w:rFonts w:ascii="Times New Roman" w:hAnsi="Times New Roman"/>
                <w:sz w:val="24"/>
                <w:szCs w:val="24"/>
              </w:rPr>
            </w:pPr>
            <w:r w:rsidRPr="00B031D3">
              <w:rPr>
                <w:rFonts w:ascii="Times New Roman" w:hAnsi="Times New Roman"/>
                <w:sz w:val="24"/>
                <w:szCs w:val="24"/>
              </w:rPr>
              <w:t>– «О вреде курения»</w:t>
            </w:r>
          </w:p>
        </w:tc>
        <w:tc>
          <w:tcPr>
            <w:tcW w:w="2126" w:type="dxa"/>
            <w:tcBorders>
              <w:top w:val="single" w:sz="4" w:space="0" w:color="000000"/>
              <w:left w:val="single" w:sz="4" w:space="0" w:color="000000"/>
              <w:bottom w:val="single" w:sz="4" w:space="0" w:color="000000"/>
            </w:tcBorders>
          </w:tcPr>
          <w:p w:rsidR="00604430" w:rsidRPr="00B031D3" w:rsidRDefault="00604430" w:rsidP="00B031D3">
            <w:pPr>
              <w:snapToGrid w:val="0"/>
              <w:jc w:val="center"/>
              <w:rPr>
                <w:rFonts w:ascii="Times New Roman" w:hAnsi="Times New Roman"/>
                <w:sz w:val="24"/>
                <w:szCs w:val="24"/>
              </w:rPr>
            </w:pPr>
            <w:r w:rsidRPr="00B031D3">
              <w:rPr>
                <w:rFonts w:ascii="Times New Roman" w:hAnsi="Times New Roman"/>
                <w:sz w:val="24"/>
                <w:szCs w:val="24"/>
              </w:rPr>
              <w:t>III неделя</w:t>
            </w:r>
          </w:p>
        </w:tc>
        <w:tc>
          <w:tcPr>
            <w:tcW w:w="2977" w:type="dxa"/>
            <w:tcBorders>
              <w:top w:val="single" w:sz="4" w:space="0" w:color="000000"/>
              <w:left w:val="single" w:sz="4" w:space="0" w:color="000000"/>
              <w:bottom w:val="single" w:sz="4" w:space="0" w:color="000000"/>
              <w:right w:val="single" w:sz="4" w:space="0" w:color="000000"/>
            </w:tcBorders>
          </w:tcPr>
          <w:p w:rsidR="00604430" w:rsidRPr="00B031D3" w:rsidRDefault="00FC52FB" w:rsidP="00B031D3">
            <w:pPr>
              <w:snapToGrid w:val="0"/>
              <w:rPr>
                <w:rFonts w:ascii="Times New Roman" w:hAnsi="Times New Roman"/>
                <w:sz w:val="24"/>
                <w:szCs w:val="24"/>
              </w:rPr>
            </w:pPr>
            <w:r>
              <w:rPr>
                <w:rFonts w:ascii="Times New Roman" w:hAnsi="Times New Roman"/>
                <w:sz w:val="24"/>
                <w:szCs w:val="24"/>
              </w:rPr>
              <w:t xml:space="preserve">         </w:t>
            </w:r>
            <w:r w:rsidR="00604430" w:rsidRPr="00B031D3">
              <w:rPr>
                <w:rFonts w:ascii="Times New Roman" w:hAnsi="Times New Roman"/>
                <w:sz w:val="24"/>
                <w:szCs w:val="24"/>
              </w:rPr>
              <w:t>воспитатели</w:t>
            </w:r>
          </w:p>
        </w:tc>
      </w:tr>
      <w:tr w:rsidR="00604430" w:rsidRPr="00B031D3" w:rsidTr="008E5BF6">
        <w:tc>
          <w:tcPr>
            <w:tcW w:w="1135" w:type="dxa"/>
            <w:tcBorders>
              <w:top w:val="single" w:sz="4" w:space="0" w:color="000000"/>
              <w:left w:val="single" w:sz="4" w:space="0" w:color="000000"/>
              <w:bottom w:val="single" w:sz="4" w:space="0" w:color="000000"/>
            </w:tcBorders>
          </w:tcPr>
          <w:p w:rsidR="00604430" w:rsidRPr="00B031D3" w:rsidRDefault="00604430" w:rsidP="00B031D3">
            <w:pPr>
              <w:snapToGrid w:val="0"/>
              <w:ind w:left="360"/>
              <w:rPr>
                <w:rFonts w:ascii="Times New Roman" w:hAnsi="Times New Roman"/>
                <w:sz w:val="24"/>
                <w:szCs w:val="24"/>
              </w:rPr>
            </w:pPr>
          </w:p>
        </w:tc>
        <w:tc>
          <w:tcPr>
            <w:tcW w:w="9072" w:type="dxa"/>
            <w:tcBorders>
              <w:top w:val="single" w:sz="4" w:space="0" w:color="000000"/>
              <w:left w:val="single" w:sz="4" w:space="0" w:color="000000"/>
              <w:bottom w:val="single" w:sz="4" w:space="0" w:color="000000"/>
            </w:tcBorders>
          </w:tcPr>
          <w:p w:rsidR="00604430" w:rsidRPr="00B031D3" w:rsidRDefault="00604430" w:rsidP="00B031D3">
            <w:pPr>
              <w:snapToGrid w:val="0"/>
              <w:rPr>
                <w:rFonts w:ascii="Times New Roman" w:hAnsi="Times New Roman"/>
                <w:sz w:val="24"/>
                <w:szCs w:val="24"/>
              </w:rPr>
            </w:pPr>
            <w:r w:rsidRPr="00B031D3">
              <w:rPr>
                <w:rFonts w:ascii="Times New Roman" w:hAnsi="Times New Roman"/>
                <w:sz w:val="24"/>
                <w:szCs w:val="24"/>
              </w:rPr>
              <w:t>– «О вреде наркотиков»</w:t>
            </w:r>
          </w:p>
        </w:tc>
        <w:tc>
          <w:tcPr>
            <w:tcW w:w="2126" w:type="dxa"/>
            <w:tcBorders>
              <w:top w:val="single" w:sz="4" w:space="0" w:color="000000"/>
              <w:left w:val="single" w:sz="4" w:space="0" w:color="000000"/>
              <w:bottom w:val="single" w:sz="4" w:space="0" w:color="000000"/>
            </w:tcBorders>
          </w:tcPr>
          <w:p w:rsidR="00604430" w:rsidRPr="00B031D3" w:rsidRDefault="00604430" w:rsidP="00B031D3">
            <w:pPr>
              <w:snapToGrid w:val="0"/>
              <w:jc w:val="center"/>
              <w:rPr>
                <w:rFonts w:ascii="Times New Roman" w:hAnsi="Times New Roman"/>
                <w:sz w:val="24"/>
                <w:szCs w:val="24"/>
              </w:rPr>
            </w:pPr>
            <w:r w:rsidRPr="00B031D3">
              <w:rPr>
                <w:rFonts w:ascii="Times New Roman" w:hAnsi="Times New Roman"/>
                <w:sz w:val="24"/>
                <w:szCs w:val="24"/>
              </w:rPr>
              <w:t>IV неделя</w:t>
            </w:r>
          </w:p>
        </w:tc>
        <w:tc>
          <w:tcPr>
            <w:tcW w:w="2977" w:type="dxa"/>
            <w:tcBorders>
              <w:top w:val="single" w:sz="4" w:space="0" w:color="000000"/>
              <w:left w:val="single" w:sz="4" w:space="0" w:color="000000"/>
              <w:bottom w:val="single" w:sz="4" w:space="0" w:color="000000"/>
              <w:right w:val="single" w:sz="4" w:space="0" w:color="000000"/>
            </w:tcBorders>
          </w:tcPr>
          <w:p w:rsidR="00604430" w:rsidRPr="00B031D3" w:rsidRDefault="000D4A80" w:rsidP="00B031D3">
            <w:pPr>
              <w:snapToGrid w:val="0"/>
              <w:rPr>
                <w:rFonts w:ascii="Times New Roman" w:hAnsi="Times New Roman"/>
                <w:sz w:val="24"/>
                <w:szCs w:val="24"/>
              </w:rPr>
            </w:pPr>
            <w:r w:rsidRPr="00B031D3">
              <w:rPr>
                <w:rFonts w:ascii="Times New Roman" w:hAnsi="Times New Roman"/>
                <w:sz w:val="24"/>
                <w:szCs w:val="24"/>
              </w:rPr>
              <w:t xml:space="preserve">                         </w:t>
            </w:r>
            <w:r w:rsidR="00604430" w:rsidRPr="00B031D3">
              <w:rPr>
                <w:rFonts w:ascii="Times New Roman" w:hAnsi="Times New Roman"/>
                <w:sz w:val="24"/>
                <w:szCs w:val="24"/>
              </w:rPr>
              <w:t>воспитатели</w:t>
            </w:r>
          </w:p>
        </w:tc>
      </w:tr>
      <w:tr w:rsidR="00604430" w:rsidRPr="00B031D3" w:rsidTr="008E5BF6">
        <w:tc>
          <w:tcPr>
            <w:tcW w:w="1135" w:type="dxa"/>
            <w:tcBorders>
              <w:top w:val="single" w:sz="4" w:space="0" w:color="000000"/>
              <w:left w:val="single" w:sz="4" w:space="0" w:color="000000"/>
              <w:bottom w:val="single" w:sz="4" w:space="0" w:color="000000"/>
            </w:tcBorders>
          </w:tcPr>
          <w:p w:rsidR="00604430" w:rsidRPr="00B031D3" w:rsidRDefault="00604430" w:rsidP="00A03856">
            <w:pPr>
              <w:numPr>
                <w:ilvl w:val="0"/>
                <w:numId w:val="32"/>
              </w:numPr>
              <w:suppressAutoHyphens/>
              <w:snapToGrid w:val="0"/>
              <w:spacing w:after="0"/>
              <w:rPr>
                <w:rFonts w:ascii="Times New Roman" w:hAnsi="Times New Roman"/>
                <w:sz w:val="24"/>
                <w:szCs w:val="24"/>
              </w:rPr>
            </w:pPr>
          </w:p>
        </w:tc>
        <w:tc>
          <w:tcPr>
            <w:tcW w:w="9072" w:type="dxa"/>
            <w:tcBorders>
              <w:top w:val="single" w:sz="4" w:space="0" w:color="000000"/>
              <w:left w:val="single" w:sz="4" w:space="0" w:color="000000"/>
              <w:bottom w:val="single" w:sz="4" w:space="0" w:color="000000"/>
            </w:tcBorders>
          </w:tcPr>
          <w:p w:rsidR="00604430" w:rsidRPr="00B031D3" w:rsidRDefault="000D4A80" w:rsidP="00B031D3">
            <w:pPr>
              <w:snapToGrid w:val="0"/>
              <w:rPr>
                <w:rFonts w:ascii="Times New Roman" w:hAnsi="Times New Roman"/>
                <w:sz w:val="24"/>
                <w:szCs w:val="24"/>
              </w:rPr>
            </w:pPr>
            <w:r w:rsidRPr="00B031D3">
              <w:rPr>
                <w:rFonts w:ascii="Times New Roman" w:hAnsi="Times New Roman"/>
                <w:sz w:val="24"/>
                <w:szCs w:val="24"/>
              </w:rPr>
              <w:t xml:space="preserve">Уроки мужества, беседы, </w:t>
            </w:r>
            <w:r w:rsidR="00604430" w:rsidRPr="00B031D3">
              <w:rPr>
                <w:rFonts w:ascii="Times New Roman" w:hAnsi="Times New Roman"/>
                <w:sz w:val="24"/>
                <w:szCs w:val="24"/>
              </w:rPr>
              <w:t xml:space="preserve">посвященные Дням воинской славы России: </w:t>
            </w:r>
          </w:p>
          <w:p w:rsidR="00604430" w:rsidRPr="00B031D3" w:rsidRDefault="00604430" w:rsidP="00B031D3">
            <w:pPr>
              <w:snapToGrid w:val="0"/>
              <w:rPr>
                <w:rFonts w:ascii="Times New Roman" w:hAnsi="Times New Roman"/>
                <w:sz w:val="24"/>
                <w:szCs w:val="24"/>
              </w:rPr>
            </w:pPr>
            <w:r w:rsidRPr="00B031D3">
              <w:rPr>
                <w:rFonts w:ascii="Times New Roman" w:hAnsi="Times New Roman"/>
                <w:b/>
                <w:color w:val="000000"/>
                <w:sz w:val="24"/>
                <w:szCs w:val="24"/>
              </w:rPr>
              <w:t>-207 лет</w:t>
            </w:r>
            <w:r w:rsidRPr="00B031D3">
              <w:rPr>
                <w:rFonts w:ascii="Times New Roman" w:hAnsi="Times New Roman"/>
                <w:color w:val="000000"/>
                <w:sz w:val="24"/>
                <w:szCs w:val="24"/>
              </w:rPr>
              <w:t xml:space="preserve"> Бородинского сражения русской армии под командованием </w:t>
            </w:r>
            <w:proofErr w:type="spellStart"/>
            <w:r w:rsidRPr="00B031D3">
              <w:rPr>
                <w:rFonts w:ascii="Times New Roman" w:hAnsi="Times New Roman"/>
                <w:color w:val="000000"/>
                <w:sz w:val="24"/>
                <w:szCs w:val="24"/>
              </w:rPr>
              <w:t>М.И.Кутузова</w:t>
            </w:r>
            <w:proofErr w:type="spellEnd"/>
            <w:r w:rsidRPr="00B031D3">
              <w:rPr>
                <w:rFonts w:ascii="Times New Roman" w:hAnsi="Times New Roman"/>
                <w:color w:val="000000"/>
                <w:sz w:val="24"/>
                <w:szCs w:val="24"/>
              </w:rPr>
              <w:t xml:space="preserve"> с французской армией - </w:t>
            </w:r>
            <w:r w:rsidRPr="00B031D3">
              <w:rPr>
                <w:rFonts w:ascii="Times New Roman" w:hAnsi="Times New Roman"/>
                <w:sz w:val="24"/>
                <w:szCs w:val="24"/>
              </w:rPr>
              <w:t xml:space="preserve">08.09.1812 г. (беседа); </w:t>
            </w:r>
          </w:p>
          <w:p w:rsidR="00604430" w:rsidRPr="00B031D3" w:rsidRDefault="00604430" w:rsidP="00B031D3">
            <w:pPr>
              <w:snapToGrid w:val="0"/>
              <w:rPr>
                <w:rFonts w:ascii="Times New Roman" w:hAnsi="Times New Roman"/>
                <w:sz w:val="24"/>
                <w:szCs w:val="24"/>
              </w:rPr>
            </w:pPr>
            <w:r w:rsidRPr="00B031D3">
              <w:rPr>
                <w:rFonts w:ascii="Times New Roman" w:hAnsi="Times New Roman"/>
                <w:sz w:val="24"/>
                <w:szCs w:val="24"/>
              </w:rPr>
              <w:t>-</w:t>
            </w:r>
            <w:r w:rsidRPr="00B031D3">
              <w:rPr>
                <w:rFonts w:ascii="Times New Roman" w:hAnsi="Times New Roman"/>
                <w:b/>
                <w:color w:val="000000"/>
                <w:sz w:val="24"/>
                <w:szCs w:val="24"/>
              </w:rPr>
              <w:t>228 лет</w:t>
            </w:r>
            <w:r w:rsidRPr="00B031D3">
              <w:rPr>
                <w:rFonts w:ascii="Times New Roman" w:hAnsi="Times New Roman"/>
                <w:color w:val="000000"/>
                <w:sz w:val="24"/>
                <w:szCs w:val="24"/>
              </w:rPr>
              <w:t xml:space="preserve"> со Дня победы русской эскадры под командованием Ф.Ф. Ушакова над турецкой эскадрой у мыса </w:t>
            </w:r>
            <w:proofErr w:type="spellStart"/>
            <w:r w:rsidRPr="00B031D3">
              <w:rPr>
                <w:rFonts w:ascii="Times New Roman" w:hAnsi="Times New Roman"/>
                <w:color w:val="000000"/>
                <w:sz w:val="24"/>
                <w:szCs w:val="24"/>
              </w:rPr>
              <w:t>Тендра</w:t>
            </w:r>
            <w:proofErr w:type="spellEnd"/>
            <w:r w:rsidRPr="00B031D3">
              <w:rPr>
                <w:rFonts w:ascii="Times New Roman" w:hAnsi="Times New Roman"/>
                <w:color w:val="000000"/>
                <w:sz w:val="24"/>
                <w:szCs w:val="24"/>
              </w:rPr>
              <w:t xml:space="preserve"> - </w:t>
            </w:r>
            <w:r w:rsidRPr="00B031D3">
              <w:rPr>
                <w:rFonts w:ascii="Times New Roman" w:hAnsi="Times New Roman"/>
                <w:sz w:val="24"/>
                <w:szCs w:val="24"/>
              </w:rPr>
              <w:t>11.09.1780 г. (информирование)</w:t>
            </w:r>
          </w:p>
          <w:p w:rsidR="00604430" w:rsidRPr="00B031D3" w:rsidRDefault="00604430" w:rsidP="00B031D3">
            <w:pPr>
              <w:snapToGrid w:val="0"/>
              <w:rPr>
                <w:rFonts w:ascii="Times New Roman" w:hAnsi="Times New Roman"/>
                <w:color w:val="000000"/>
                <w:sz w:val="24"/>
                <w:szCs w:val="24"/>
              </w:rPr>
            </w:pPr>
            <w:r w:rsidRPr="00B031D3">
              <w:rPr>
                <w:rFonts w:ascii="Times New Roman" w:hAnsi="Times New Roman"/>
                <w:sz w:val="24"/>
                <w:szCs w:val="24"/>
              </w:rPr>
              <w:t>-</w:t>
            </w:r>
            <w:r w:rsidRPr="00B031D3">
              <w:rPr>
                <w:rFonts w:ascii="Times New Roman" w:hAnsi="Times New Roman"/>
                <w:b/>
                <w:color w:val="000000"/>
                <w:sz w:val="24"/>
                <w:szCs w:val="24"/>
              </w:rPr>
              <w:t>638 лет</w:t>
            </w:r>
            <w:r w:rsidRPr="00B031D3">
              <w:rPr>
                <w:rFonts w:ascii="Times New Roman" w:hAnsi="Times New Roman"/>
                <w:color w:val="000000"/>
                <w:sz w:val="24"/>
                <w:szCs w:val="24"/>
              </w:rPr>
              <w:t xml:space="preserve"> со Дня победы русских полков во главе с великим князем Дмитрием Донским над монголо-татарскими войсками в Куликовской битве- </w:t>
            </w:r>
            <w:r w:rsidRPr="00B031D3">
              <w:rPr>
                <w:rFonts w:ascii="Times New Roman" w:hAnsi="Times New Roman"/>
                <w:sz w:val="24"/>
                <w:szCs w:val="24"/>
              </w:rPr>
              <w:t>21.09.1380 г. (информирование)</w:t>
            </w:r>
          </w:p>
        </w:tc>
        <w:tc>
          <w:tcPr>
            <w:tcW w:w="2126" w:type="dxa"/>
            <w:tcBorders>
              <w:top w:val="single" w:sz="4" w:space="0" w:color="000000"/>
              <w:left w:val="single" w:sz="4" w:space="0" w:color="000000"/>
              <w:bottom w:val="single" w:sz="4" w:space="0" w:color="000000"/>
            </w:tcBorders>
          </w:tcPr>
          <w:p w:rsidR="00604430" w:rsidRPr="00B031D3" w:rsidRDefault="000D4A80" w:rsidP="00B031D3">
            <w:pPr>
              <w:snapToGrid w:val="0"/>
              <w:jc w:val="center"/>
              <w:rPr>
                <w:rFonts w:ascii="Times New Roman" w:hAnsi="Times New Roman"/>
                <w:sz w:val="24"/>
                <w:szCs w:val="24"/>
              </w:rPr>
            </w:pPr>
            <w:r w:rsidRPr="00B031D3">
              <w:rPr>
                <w:rFonts w:ascii="Times New Roman" w:hAnsi="Times New Roman"/>
                <w:sz w:val="24"/>
                <w:szCs w:val="24"/>
              </w:rPr>
              <w:t>в течение с</w:t>
            </w:r>
            <w:r w:rsidR="00604430" w:rsidRPr="00B031D3">
              <w:rPr>
                <w:rFonts w:ascii="Times New Roman" w:hAnsi="Times New Roman"/>
                <w:sz w:val="24"/>
                <w:szCs w:val="24"/>
              </w:rPr>
              <w:t>ентября</w:t>
            </w:r>
          </w:p>
        </w:tc>
        <w:tc>
          <w:tcPr>
            <w:tcW w:w="2977" w:type="dxa"/>
            <w:tcBorders>
              <w:top w:val="single" w:sz="4" w:space="0" w:color="000000"/>
              <w:left w:val="single" w:sz="4" w:space="0" w:color="000000"/>
              <w:bottom w:val="single" w:sz="4" w:space="0" w:color="000000"/>
              <w:right w:val="single" w:sz="4" w:space="0" w:color="000000"/>
            </w:tcBorders>
          </w:tcPr>
          <w:p w:rsidR="00604430" w:rsidRPr="00B031D3" w:rsidRDefault="000D4A80" w:rsidP="00B031D3">
            <w:pPr>
              <w:rPr>
                <w:rFonts w:ascii="Times New Roman" w:hAnsi="Times New Roman"/>
                <w:sz w:val="24"/>
                <w:szCs w:val="24"/>
              </w:rPr>
            </w:pPr>
            <w:r w:rsidRPr="00B031D3">
              <w:rPr>
                <w:rFonts w:ascii="Times New Roman" w:hAnsi="Times New Roman"/>
                <w:sz w:val="24"/>
                <w:szCs w:val="24"/>
              </w:rPr>
              <w:t xml:space="preserve">                   </w:t>
            </w:r>
            <w:r w:rsidR="00604430" w:rsidRPr="00B031D3">
              <w:rPr>
                <w:rFonts w:ascii="Times New Roman" w:hAnsi="Times New Roman"/>
                <w:sz w:val="24"/>
                <w:szCs w:val="24"/>
              </w:rPr>
              <w:t>воспитатели</w:t>
            </w:r>
          </w:p>
        </w:tc>
      </w:tr>
      <w:tr w:rsidR="00604430" w:rsidRPr="00B031D3" w:rsidTr="008E5BF6">
        <w:tc>
          <w:tcPr>
            <w:tcW w:w="1135" w:type="dxa"/>
            <w:tcBorders>
              <w:top w:val="single" w:sz="4" w:space="0" w:color="000000"/>
              <w:left w:val="single" w:sz="4" w:space="0" w:color="000000"/>
              <w:bottom w:val="single" w:sz="4" w:space="0" w:color="000000"/>
            </w:tcBorders>
          </w:tcPr>
          <w:p w:rsidR="00604430" w:rsidRPr="00B031D3" w:rsidRDefault="00604430" w:rsidP="00A03856">
            <w:pPr>
              <w:numPr>
                <w:ilvl w:val="0"/>
                <w:numId w:val="32"/>
              </w:numPr>
              <w:suppressAutoHyphens/>
              <w:snapToGrid w:val="0"/>
              <w:spacing w:after="0"/>
              <w:rPr>
                <w:rFonts w:ascii="Times New Roman" w:hAnsi="Times New Roman"/>
                <w:sz w:val="24"/>
                <w:szCs w:val="24"/>
              </w:rPr>
            </w:pPr>
          </w:p>
        </w:tc>
        <w:tc>
          <w:tcPr>
            <w:tcW w:w="9072" w:type="dxa"/>
            <w:tcBorders>
              <w:top w:val="single" w:sz="4" w:space="0" w:color="000000"/>
              <w:left w:val="single" w:sz="4" w:space="0" w:color="000000"/>
              <w:bottom w:val="single" w:sz="4" w:space="0" w:color="000000"/>
            </w:tcBorders>
          </w:tcPr>
          <w:p w:rsidR="00604430" w:rsidRPr="00B031D3" w:rsidRDefault="00604430" w:rsidP="00B031D3">
            <w:pPr>
              <w:snapToGrid w:val="0"/>
              <w:rPr>
                <w:rFonts w:ascii="Times New Roman" w:hAnsi="Times New Roman"/>
                <w:sz w:val="24"/>
                <w:szCs w:val="24"/>
              </w:rPr>
            </w:pPr>
            <w:r w:rsidRPr="00B031D3">
              <w:rPr>
                <w:rFonts w:ascii="Times New Roman" w:hAnsi="Times New Roman"/>
                <w:sz w:val="24"/>
                <w:szCs w:val="24"/>
              </w:rPr>
              <w:t>Изучение «Памятка кадету»</w:t>
            </w:r>
          </w:p>
        </w:tc>
        <w:tc>
          <w:tcPr>
            <w:tcW w:w="2126" w:type="dxa"/>
            <w:tcBorders>
              <w:top w:val="single" w:sz="4" w:space="0" w:color="000000"/>
              <w:left w:val="single" w:sz="4" w:space="0" w:color="000000"/>
              <w:bottom w:val="single" w:sz="4" w:space="0" w:color="000000"/>
            </w:tcBorders>
          </w:tcPr>
          <w:p w:rsidR="00604430" w:rsidRPr="00B031D3" w:rsidRDefault="00604430" w:rsidP="00B031D3">
            <w:pPr>
              <w:snapToGrid w:val="0"/>
              <w:rPr>
                <w:rFonts w:ascii="Times New Roman" w:hAnsi="Times New Roman"/>
                <w:sz w:val="24"/>
                <w:szCs w:val="24"/>
              </w:rPr>
            </w:pPr>
            <w:r w:rsidRPr="00B031D3">
              <w:rPr>
                <w:rFonts w:ascii="Times New Roman" w:hAnsi="Times New Roman"/>
                <w:sz w:val="24"/>
                <w:szCs w:val="24"/>
              </w:rPr>
              <w:t xml:space="preserve">в </w:t>
            </w:r>
            <w:proofErr w:type="spellStart"/>
            <w:r w:rsidRPr="00B031D3">
              <w:rPr>
                <w:rFonts w:ascii="Times New Roman" w:hAnsi="Times New Roman"/>
                <w:sz w:val="24"/>
                <w:szCs w:val="24"/>
              </w:rPr>
              <w:t>теч</w:t>
            </w:r>
            <w:proofErr w:type="spellEnd"/>
            <w:r w:rsidRPr="00B031D3">
              <w:rPr>
                <w:rFonts w:ascii="Times New Roman" w:hAnsi="Times New Roman"/>
                <w:sz w:val="24"/>
                <w:szCs w:val="24"/>
              </w:rPr>
              <w:t>. месяца</w:t>
            </w:r>
          </w:p>
        </w:tc>
        <w:tc>
          <w:tcPr>
            <w:tcW w:w="2977" w:type="dxa"/>
            <w:tcBorders>
              <w:top w:val="single" w:sz="4" w:space="0" w:color="000000"/>
              <w:left w:val="single" w:sz="4" w:space="0" w:color="000000"/>
              <w:bottom w:val="single" w:sz="4" w:space="0" w:color="000000"/>
              <w:right w:val="single" w:sz="4" w:space="0" w:color="000000"/>
            </w:tcBorders>
          </w:tcPr>
          <w:p w:rsidR="00604430" w:rsidRPr="00B031D3" w:rsidRDefault="00604430" w:rsidP="00B031D3">
            <w:pPr>
              <w:snapToGrid w:val="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8E5BF6">
        <w:tc>
          <w:tcPr>
            <w:tcW w:w="1135" w:type="dxa"/>
            <w:tcBorders>
              <w:top w:val="single" w:sz="4" w:space="0" w:color="000000"/>
              <w:left w:val="single" w:sz="4" w:space="0" w:color="000000"/>
              <w:bottom w:val="single" w:sz="4" w:space="0" w:color="000000"/>
            </w:tcBorders>
          </w:tcPr>
          <w:p w:rsidR="00604430" w:rsidRPr="00B031D3" w:rsidRDefault="00604430" w:rsidP="00A03856">
            <w:pPr>
              <w:numPr>
                <w:ilvl w:val="0"/>
                <w:numId w:val="32"/>
              </w:numPr>
              <w:suppressAutoHyphens/>
              <w:snapToGrid w:val="0"/>
              <w:spacing w:after="0"/>
              <w:rPr>
                <w:rFonts w:ascii="Times New Roman" w:hAnsi="Times New Roman"/>
                <w:sz w:val="24"/>
                <w:szCs w:val="24"/>
              </w:rPr>
            </w:pPr>
          </w:p>
        </w:tc>
        <w:tc>
          <w:tcPr>
            <w:tcW w:w="9072" w:type="dxa"/>
            <w:tcBorders>
              <w:top w:val="single" w:sz="4" w:space="0" w:color="000000"/>
              <w:left w:val="single" w:sz="4" w:space="0" w:color="000000"/>
              <w:bottom w:val="single" w:sz="4" w:space="0" w:color="000000"/>
            </w:tcBorders>
          </w:tcPr>
          <w:p w:rsidR="00604430" w:rsidRPr="00B031D3" w:rsidRDefault="00604430" w:rsidP="00B031D3">
            <w:pPr>
              <w:snapToGrid w:val="0"/>
              <w:rPr>
                <w:rFonts w:ascii="Times New Roman" w:hAnsi="Times New Roman"/>
                <w:sz w:val="24"/>
                <w:szCs w:val="24"/>
              </w:rPr>
            </w:pPr>
            <w:r w:rsidRPr="00B031D3">
              <w:rPr>
                <w:rFonts w:ascii="Times New Roman" w:hAnsi="Times New Roman"/>
                <w:sz w:val="24"/>
                <w:szCs w:val="24"/>
              </w:rPr>
              <w:t>Подведение итогов успеваемости, д</w:t>
            </w:r>
            <w:r w:rsidR="000D4A80" w:rsidRPr="00B031D3">
              <w:rPr>
                <w:rFonts w:ascii="Times New Roman" w:hAnsi="Times New Roman"/>
                <w:sz w:val="24"/>
                <w:szCs w:val="24"/>
              </w:rPr>
              <w:t xml:space="preserve">исциплины, внутреннего порядка: </w:t>
            </w:r>
            <w:r w:rsidRPr="00B031D3">
              <w:rPr>
                <w:rFonts w:ascii="Times New Roman" w:hAnsi="Times New Roman"/>
                <w:sz w:val="24"/>
                <w:szCs w:val="24"/>
              </w:rPr>
              <w:t>за неделю; за месяц</w:t>
            </w:r>
          </w:p>
        </w:tc>
        <w:tc>
          <w:tcPr>
            <w:tcW w:w="2126" w:type="dxa"/>
            <w:tcBorders>
              <w:top w:val="single" w:sz="4" w:space="0" w:color="000000"/>
              <w:left w:val="single" w:sz="4" w:space="0" w:color="000000"/>
              <w:bottom w:val="single" w:sz="4" w:space="0" w:color="000000"/>
            </w:tcBorders>
          </w:tcPr>
          <w:p w:rsidR="00604430" w:rsidRPr="00B031D3" w:rsidRDefault="00604430" w:rsidP="00B031D3">
            <w:pPr>
              <w:rPr>
                <w:rFonts w:ascii="Times New Roman" w:hAnsi="Times New Roman"/>
                <w:sz w:val="24"/>
                <w:szCs w:val="24"/>
              </w:rPr>
            </w:pPr>
            <w:r w:rsidRPr="00B031D3">
              <w:rPr>
                <w:rFonts w:ascii="Times New Roman" w:hAnsi="Times New Roman"/>
                <w:sz w:val="24"/>
                <w:szCs w:val="24"/>
              </w:rPr>
              <w:t xml:space="preserve">по </w:t>
            </w:r>
            <w:r w:rsidR="000D4A80" w:rsidRPr="00B031D3">
              <w:rPr>
                <w:rFonts w:ascii="Times New Roman" w:hAnsi="Times New Roman"/>
                <w:sz w:val="24"/>
                <w:szCs w:val="24"/>
              </w:rPr>
              <w:t>пятница</w:t>
            </w:r>
          </w:p>
        </w:tc>
        <w:tc>
          <w:tcPr>
            <w:tcW w:w="2977" w:type="dxa"/>
            <w:tcBorders>
              <w:top w:val="single" w:sz="4" w:space="0" w:color="000000"/>
              <w:left w:val="single" w:sz="4" w:space="0" w:color="000000"/>
              <w:bottom w:val="single" w:sz="4" w:space="0" w:color="000000"/>
              <w:right w:val="single" w:sz="4" w:space="0" w:color="000000"/>
            </w:tcBorders>
          </w:tcPr>
          <w:p w:rsidR="00604430" w:rsidRPr="00B031D3" w:rsidRDefault="000E7E7A" w:rsidP="00B031D3">
            <w:pPr>
              <w:snapToGrid w:val="0"/>
              <w:rPr>
                <w:rFonts w:ascii="Times New Roman" w:hAnsi="Times New Roman"/>
                <w:sz w:val="24"/>
                <w:szCs w:val="24"/>
              </w:rPr>
            </w:pPr>
            <w:r>
              <w:rPr>
                <w:rFonts w:ascii="Times New Roman" w:hAnsi="Times New Roman"/>
                <w:sz w:val="24"/>
                <w:szCs w:val="24"/>
              </w:rPr>
              <w:t xml:space="preserve"> </w:t>
            </w:r>
            <w:r w:rsidR="000D4A80" w:rsidRPr="00B031D3">
              <w:rPr>
                <w:rFonts w:ascii="Times New Roman" w:hAnsi="Times New Roman"/>
                <w:sz w:val="24"/>
                <w:szCs w:val="24"/>
              </w:rPr>
              <w:t xml:space="preserve"> </w:t>
            </w:r>
            <w:r w:rsidR="00604430" w:rsidRPr="00B031D3">
              <w:rPr>
                <w:rFonts w:ascii="Times New Roman" w:hAnsi="Times New Roman"/>
                <w:sz w:val="24"/>
                <w:szCs w:val="24"/>
              </w:rPr>
              <w:t>воспитатели</w:t>
            </w:r>
          </w:p>
        </w:tc>
      </w:tr>
      <w:tr w:rsidR="00604430" w:rsidRPr="00B031D3" w:rsidTr="008E5BF6">
        <w:tc>
          <w:tcPr>
            <w:tcW w:w="1135" w:type="dxa"/>
            <w:tcBorders>
              <w:top w:val="single" w:sz="4" w:space="0" w:color="000000"/>
              <w:left w:val="single" w:sz="4" w:space="0" w:color="000000"/>
              <w:bottom w:val="single" w:sz="4" w:space="0" w:color="000000"/>
            </w:tcBorders>
          </w:tcPr>
          <w:p w:rsidR="00604430" w:rsidRPr="00B031D3" w:rsidRDefault="00604430" w:rsidP="00A03856">
            <w:pPr>
              <w:numPr>
                <w:ilvl w:val="0"/>
                <w:numId w:val="32"/>
              </w:numPr>
              <w:suppressAutoHyphens/>
              <w:snapToGrid w:val="0"/>
              <w:spacing w:after="0"/>
              <w:rPr>
                <w:rFonts w:ascii="Times New Roman" w:hAnsi="Times New Roman"/>
                <w:sz w:val="24"/>
                <w:szCs w:val="24"/>
              </w:rPr>
            </w:pPr>
          </w:p>
        </w:tc>
        <w:tc>
          <w:tcPr>
            <w:tcW w:w="9072" w:type="dxa"/>
            <w:tcBorders>
              <w:top w:val="single" w:sz="4" w:space="0" w:color="000000"/>
              <w:left w:val="single" w:sz="4" w:space="0" w:color="000000"/>
              <w:bottom w:val="single" w:sz="4" w:space="0" w:color="000000"/>
            </w:tcBorders>
          </w:tcPr>
          <w:p w:rsidR="00604430" w:rsidRPr="00B031D3" w:rsidRDefault="00604430" w:rsidP="00B031D3">
            <w:pPr>
              <w:snapToGrid w:val="0"/>
              <w:rPr>
                <w:rFonts w:ascii="Times New Roman" w:hAnsi="Times New Roman"/>
                <w:sz w:val="24"/>
                <w:szCs w:val="24"/>
              </w:rPr>
            </w:pPr>
            <w:r w:rsidRPr="00B031D3">
              <w:rPr>
                <w:rFonts w:ascii="Times New Roman" w:hAnsi="Times New Roman"/>
                <w:sz w:val="24"/>
                <w:szCs w:val="24"/>
              </w:rPr>
              <w:t>Встречи, беседы с родителями (</w:t>
            </w:r>
            <w:proofErr w:type="spellStart"/>
            <w:r w:rsidRPr="00B031D3">
              <w:rPr>
                <w:rFonts w:ascii="Times New Roman" w:hAnsi="Times New Roman"/>
                <w:sz w:val="24"/>
                <w:szCs w:val="24"/>
              </w:rPr>
              <w:t>тел.звонки</w:t>
            </w:r>
            <w:proofErr w:type="spellEnd"/>
            <w:r w:rsidRPr="00B031D3">
              <w:rPr>
                <w:rFonts w:ascii="Times New Roman" w:hAnsi="Times New Roman"/>
                <w:sz w:val="24"/>
                <w:szCs w:val="24"/>
              </w:rPr>
              <w:t>)</w:t>
            </w:r>
          </w:p>
        </w:tc>
        <w:tc>
          <w:tcPr>
            <w:tcW w:w="2126" w:type="dxa"/>
            <w:tcBorders>
              <w:top w:val="single" w:sz="4" w:space="0" w:color="000000"/>
              <w:left w:val="single" w:sz="4" w:space="0" w:color="000000"/>
              <w:bottom w:val="single" w:sz="4" w:space="0" w:color="000000"/>
            </w:tcBorders>
          </w:tcPr>
          <w:p w:rsidR="00604430" w:rsidRPr="00B031D3" w:rsidRDefault="00604430" w:rsidP="00B031D3">
            <w:pPr>
              <w:snapToGrid w:val="0"/>
              <w:rPr>
                <w:rFonts w:ascii="Times New Roman" w:hAnsi="Times New Roman"/>
                <w:sz w:val="24"/>
                <w:szCs w:val="24"/>
              </w:rPr>
            </w:pPr>
            <w:r w:rsidRPr="00B031D3">
              <w:rPr>
                <w:rFonts w:ascii="Times New Roman" w:hAnsi="Times New Roman"/>
                <w:sz w:val="24"/>
                <w:szCs w:val="24"/>
              </w:rPr>
              <w:t>по субботам</w:t>
            </w:r>
          </w:p>
        </w:tc>
        <w:tc>
          <w:tcPr>
            <w:tcW w:w="2977" w:type="dxa"/>
            <w:tcBorders>
              <w:top w:val="single" w:sz="4" w:space="0" w:color="000000"/>
              <w:left w:val="single" w:sz="4" w:space="0" w:color="000000"/>
              <w:bottom w:val="single" w:sz="4" w:space="0" w:color="000000"/>
              <w:right w:val="single" w:sz="4" w:space="0" w:color="000000"/>
            </w:tcBorders>
          </w:tcPr>
          <w:p w:rsidR="00604430" w:rsidRPr="00B031D3" w:rsidRDefault="00604430" w:rsidP="00B031D3">
            <w:pPr>
              <w:snapToGrid w:val="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8E5BF6">
        <w:tc>
          <w:tcPr>
            <w:tcW w:w="1135" w:type="dxa"/>
            <w:tcBorders>
              <w:top w:val="single" w:sz="4" w:space="0" w:color="000000"/>
              <w:left w:val="single" w:sz="4" w:space="0" w:color="000000"/>
              <w:bottom w:val="single" w:sz="4" w:space="0" w:color="000000"/>
            </w:tcBorders>
          </w:tcPr>
          <w:p w:rsidR="00604430" w:rsidRPr="00B031D3" w:rsidRDefault="00604430" w:rsidP="00A03856">
            <w:pPr>
              <w:numPr>
                <w:ilvl w:val="0"/>
                <w:numId w:val="32"/>
              </w:numPr>
              <w:suppressAutoHyphens/>
              <w:snapToGrid w:val="0"/>
              <w:spacing w:after="0"/>
              <w:rPr>
                <w:rFonts w:ascii="Times New Roman" w:hAnsi="Times New Roman"/>
                <w:sz w:val="24"/>
                <w:szCs w:val="24"/>
              </w:rPr>
            </w:pPr>
          </w:p>
        </w:tc>
        <w:tc>
          <w:tcPr>
            <w:tcW w:w="9072" w:type="dxa"/>
            <w:tcBorders>
              <w:top w:val="single" w:sz="4" w:space="0" w:color="000000"/>
              <w:left w:val="single" w:sz="4" w:space="0" w:color="000000"/>
              <w:bottom w:val="single" w:sz="4" w:space="0" w:color="000000"/>
            </w:tcBorders>
          </w:tcPr>
          <w:p w:rsidR="00604430" w:rsidRPr="00B031D3" w:rsidRDefault="00604430" w:rsidP="00B031D3">
            <w:pPr>
              <w:snapToGrid w:val="0"/>
              <w:rPr>
                <w:rFonts w:ascii="Times New Roman" w:hAnsi="Times New Roman"/>
                <w:sz w:val="24"/>
                <w:szCs w:val="24"/>
              </w:rPr>
            </w:pPr>
            <w:r w:rsidRPr="00B031D3">
              <w:rPr>
                <w:rFonts w:ascii="Times New Roman" w:hAnsi="Times New Roman"/>
                <w:sz w:val="24"/>
                <w:szCs w:val="24"/>
              </w:rPr>
              <w:t xml:space="preserve">Выпуск стенных газет </w:t>
            </w:r>
            <w:r w:rsidR="000D4A80" w:rsidRPr="00B031D3">
              <w:rPr>
                <w:rFonts w:ascii="Times New Roman" w:hAnsi="Times New Roman"/>
                <w:sz w:val="24"/>
                <w:szCs w:val="24"/>
              </w:rPr>
              <w:t>взводов</w:t>
            </w:r>
          </w:p>
        </w:tc>
        <w:tc>
          <w:tcPr>
            <w:tcW w:w="2126" w:type="dxa"/>
            <w:tcBorders>
              <w:top w:val="single" w:sz="4" w:space="0" w:color="000000"/>
              <w:left w:val="single" w:sz="4" w:space="0" w:color="000000"/>
              <w:bottom w:val="single" w:sz="4" w:space="0" w:color="000000"/>
            </w:tcBorders>
          </w:tcPr>
          <w:p w:rsidR="00604430" w:rsidRPr="00B031D3" w:rsidRDefault="00604430" w:rsidP="00B031D3">
            <w:pPr>
              <w:snapToGrid w:val="0"/>
              <w:jc w:val="center"/>
              <w:rPr>
                <w:rFonts w:ascii="Times New Roman" w:hAnsi="Times New Roman"/>
                <w:sz w:val="24"/>
                <w:szCs w:val="24"/>
              </w:rPr>
            </w:pPr>
            <w:r w:rsidRPr="00B031D3">
              <w:rPr>
                <w:rFonts w:ascii="Times New Roman" w:hAnsi="Times New Roman"/>
                <w:sz w:val="24"/>
                <w:szCs w:val="24"/>
              </w:rPr>
              <w:t>не менее 1 р. в четверть</w:t>
            </w:r>
          </w:p>
        </w:tc>
        <w:tc>
          <w:tcPr>
            <w:tcW w:w="2977" w:type="dxa"/>
            <w:tcBorders>
              <w:top w:val="single" w:sz="4" w:space="0" w:color="000000"/>
              <w:left w:val="single" w:sz="4" w:space="0" w:color="000000"/>
              <w:bottom w:val="single" w:sz="4" w:space="0" w:color="000000"/>
              <w:right w:val="single" w:sz="4" w:space="0" w:color="000000"/>
            </w:tcBorders>
          </w:tcPr>
          <w:p w:rsidR="00604430" w:rsidRPr="00B031D3" w:rsidRDefault="00604430" w:rsidP="00B031D3">
            <w:pPr>
              <w:snapToGrid w:val="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8E5BF6">
        <w:tc>
          <w:tcPr>
            <w:tcW w:w="1135" w:type="dxa"/>
            <w:tcBorders>
              <w:top w:val="single" w:sz="4" w:space="0" w:color="000000"/>
              <w:left w:val="single" w:sz="4" w:space="0" w:color="000000"/>
              <w:bottom w:val="single" w:sz="4" w:space="0" w:color="000000"/>
            </w:tcBorders>
          </w:tcPr>
          <w:p w:rsidR="00604430" w:rsidRPr="00B031D3" w:rsidRDefault="00604430" w:rsidP="00A03856">
            <w:pPr>
              <w:numPr>
                <w:ilvl w:val="0"/>
                <w:numId w:val="32"/>
              </w:numPr>
              <w:suppressAutoHyphens/>
              <w:snapToGrid w:val="0"/>
              <w:spacing w:after="0"/>
              <w:rPr>
                <w:rFonts w:ascii="Times New Roman" w:hAnsi="Times New Roman"/>
                <w:sz w:val="24"/>
                <w:szCs w:val="24"/>
              </w:rPr>
            </w:pPr>
          </w:p>
        </w:tc>
        <w:tc>
          <w:tcPr>
            <w:tcW w:w="9072" w:type="dxa"/>
            <w:tcBorders>
              <w:top w:val="single" w:sz="4" w:space="0" w:color="000000"/>
              <w:left w:val="single" w:sz="4" w:space="0" w:color="000000"/>
              <w:bottom w:val="single" w:sz="4" w:space="0" w:color="000000"/>
            </w:tcBorders>
          </w:tcPr>
          <w:p w:rsidR="00604430" w:rsidRPr="00B031D3" w:rsidRDefault="00604430" w:rsidP="00B031D3">
            <w:pPr>
              <w:snapToGrid w:val="0"/>
              <w:rPr>
                <w:rFonts w:ascii="Times New Roman" w:hAnsi="Times New Roman"/>
                <w:sz w:val="24"/>
                <w:szCs w:val="24"/>
              </w:rPr>
            </w:pPr>
            <w:r w:rsidRPr="00B031D3">
              <w:rPr>
                <w:rFonts w:ascii="Times New Roman" w:hAnsi="Times New Roman"/>
                <w:sz w:val="24"/>
                <w:szCs w:val="24"/>
              </w:rPr>
              <w:t>Информационн</w:t>
            </w:r>
            <w:r w:rsidR="000D4A80" w:rsidRPr="00B031D3">
              <w:rPr>
                <w:rFonts w:ascii="Times New Roman" w:hAnsi="Times New Roman"/>
                <w:sz w:val="24"/>
                <w:szCs w:val="24"/>
              </w:rPr>
              <w:t>ый час «Устав кадетской школы</w:t>
            </w:r>
            <w:r w:rsidRPr="00B031D3">
              <w:rPr>
                <w:rFonts w:ascii="Times New Roman" w:hAnsi="Times New Roman"/>
                <w:sz w:val="24"/>
                <w:szCs w:val="24"/>
              </w:rPr>
              <w:t>»</w:t>
            </w:r>
          </w:p>
        </w:tc>
        <w:tc>
          <w:tcPr>
            <w:tcW w:w="2126" w:type="dxa"/>
            <w:tcBorders>
              <w:top w:val="single" w:sz="4" w:space="0" w:color="000000"/>
              <w:left w:val="single" w:sz="4" w:space="0" w:color="000000"/>
              <w:bottom w:val="single" w:sz="4" w:space="0" w:color="000000"/>
            </w:tcBorders>
          </w:tcPr>
          <w:p w:rsidR="00604430" w:rsidRPr="00B031D3" w:rsidRDefault="00604430" w:rsidP="00B031D3">
            <w:pPr>
              <w:snapToGrid w:val="0"/>
              <w:jc w:val="center"/>
              <w:rPr>
                <w:rFonts w:ascii="Times New Roman" w:hAnsi="Times New Roman"/>
                <w:sz w:val="24"/>
                <w:szCs w:val="24"/>
              </w:rPr>
            </w:pPr>
            <w:r w:rsidRPr="00B031D3">
              <w:rPr>
                <w:rFonts w:ascii="Times New Roman" w:hAnsi="Times New Roman"/>
                <w:sz w:val="24"/>
                <w:szCs w:val="24"/>
              </w:rPr>
              <w:t>В течение сентября</w:t>
            </w:r>
          </w:p>
        </w:tc>
        <w:tc>
          <w:tcPr>
            <w:tcW w:w="2977" w:type="dxa"/>
            <w:tcBorders>
              <w:top w:val="single" w:sz="4" w:space="0" w:color="000000"/>
              <w:left w:val="single" w:sz="4" w:space="0" w:color="000000"/>
              <w:bottom w:val="single" w:sz="4" w:space="0" w:color="000000"/>
              <w:right w:val="single" w:sz="4" w:space="0" w:color="000000"/>
            </w:tcBorders>
          </w:tcPr>
          <w:p w:rsidR="00604430" w:rsidRPr="00B031D3" w:rsidRDefault="00604430" w:rsidP="00B031D3">
            <w:pPr>
              <w:rPr>
                <w:rFonts w:ascii="Times New Roman" w:hAnsi="Times New Roman"/>
                <w:sz w:val="24"/>
                <w:szCs w:val="24"/>
              </w:rPr>
            </w:pPr>
            <w:r w:rsidRPr="00B031D3">
              <w:rPr>
                <w:rFonts w:ascii="Times New Roman" w:hAnsi="Times New Roman"/>
                <w:sz w:val="24"/>
                <w:szCs w:val="24"/>
              </w:rPr>
              <w:t>воспитатели</w:t>
            </w:r>
          </w:p>
        </w:tc>
      </w:tr>
    </w:tbl>
    <w:p w:rsidR="00982245" w:rsidRPr="00B031D3" w:rsidRDefault="00982245" w:rsidP="00B031D3">
      <w:pPr>
        <w:rPr>
          <w:rFonts w:ascii="Times New Roman" w:hAnsi="Times New Roman"/>
          <w:b/>
          <w:sz w:val="24"/>
          <w:szCs w:val="24"/>
        </w:rPr>
      </w:pPr>
    </w:p>
    <w:tbl>
      <w:tblPr>
        <w:tblW w:w="5515" w:type="pct"/>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0184"/>
        <w:gridCol w:w="2062"/>
        <w:gridCol w:w="3101"/>
      </w:tblGrid>
      <w:tr w:rsidR="00604430" w:rsidRPr="00B031D3" w:rsidTr="000E7E7A">
        <w:tc>
          <w:tcPr>
            <w:tcW w:w="5000" w:type="pct"/>
            <w:gridSpan w:val="4"/>
            <w:shd w:val="clear" w:color="auto" w:fill="auto"/>
          </w:tcPr>
          <w:p w:rsidR="00604430" w:rsidRPr="00B031D3" w:rsidRDefault="00604430" w:rsidP="00B031D3">
            <w:pPr>
              <w:pStyle w:val="a5"/>
              <w:spacing w:line="276" w:lineRule="auto"/>
              <w:jc w:val="center"/>
              <w:rPr>
                <w:b/>
                <w:sz w:val="24"/>
                <w:szCs w:val="24"/>
              </w:rPr>
            </w:pPr>
            <w:r w:rsidRPr="00B031D3">
              <w:rPr>
                <w:b/>
                <w:sz w:val="24"/>
                <w:szCs w:val="24"/>
                <w:lang w:val="en-US" w:eastAsia="en-US"/>
              </w:rPr>
              <w:t>III</w:t>
            </w:r>
            <w:r w:rsidRPr="00B031D3">
              <w:rPr>
                <w:b/>
                <w:sz w:val="24"/>
                <w:szCs w:val="24"/>
                <w:lang w:eastAsia="en-US"/>
              </w:rPr>
              <w:t xml:space="preserve">. План </w:t>
            </w:r>
            <w:r w:rsidRPr="00B031D3">
              <w:rPr>
                <w:b/>
                <w:sz w:val="24"/>
                <w:szCs w:val="24"/>
              </w:rPr>
              <w:t xml:space="preserve">профилактических мероприятий по предупреждению правонарушений </w:t>
            </w:r>
          </w:p>
          <w:p w:rsidR="00604430" w:rsidRPr="00B031D3" w:rsidRDefault="00604430" w:rsidP="00B031D3">
            <w:pPr>
              <w:pStyle w:val="a5"/>
              <w:spacing w:line="276" w:lineRule="auto"/>
              <w:jc w:val="center"/>
              <w:rPr>
                <w:b/>
                <w:sz w:val="24"/>
                <w:szCs w:val="24"/>
              </w:rPr>
            </w:pPr>
            <w:r w:rsidRPr="00B031D3">
              <w:rPr>
                <w:b/>
                <w:sz w:val="24"/>
                <w:szCs w:val="24"/>
              </w:rPr>
              <w:t xml:space="preserve">среди несовершеннолетних </w:t>
            </w:r>
          </w:p>
        </w:tc>
      </w:tr>
      <w:tr w:rsidR="00604430" w:rsidRPr="00B031D3" w:rsidTr="00C35B75">
        <w:tc>
          <w:tcPr>
            <w:tcW w:w="185" w:type="pct"/>
            <w:shd w:val="clear" w:color="auto" w:fill="auto"/>
          </w:tcPr>
          <w:p w:rsidR="00604430" w:rsidRPr="00B031D3" w:rsidRDefault="00604430" w:rsidP="000E7E7A">
            <w:pPr>
              <w:spacing w:after="0"/>
              <w:rPr>
                <w:rFonts w:ascii="Times New Roman" w:hAnsi="Times New Roman"/>
                <w:sz w:val="24"/>
                <w:szCs w:val="24"/>
              </w:rPr>
            </w:pPr>
            <w:r w:rsidRPr="00B031D3">
              <w:rPr>
                <w:rFonts w:ascii="Times New Roman" w:hAnsi="Times New Roman"/>
                <w:sz w:val="24"/>
                <w:szCs w:val="24"/>
              </w:rPr>
              <w:t>1</w:t>
            </w:r>
          </w:p>
        </w:tc>
        <w:tc>
          <w:tcPr>
            <w:tcW w:w="3195" w:type="pct"/>
            <w:shd w:val="clear" w:color="auto" w:fill="auto"/>
          </w:tcPr>
          <w:p w:rsidR="00604430" w:rsidRPr="00B031D3" w:rsidRDefault="00604430" w:rsidP="000E7E7A">
            <w:pPr>
              <w:spacing w:after="0"/>
              <w:rPr>
                <w:rFonts w:ascii="Times New Roman" w:hAnsi="Times New Roman"/>
                <w:sz w:val="24"/>
                <w:szCs w:val="24"/>
              </w:rPr>
            </w:pPr>
            <w:r w:rsidRPr="00B031D3">
              <w:rPr>
                <w:rFonts w:ascii="Times New Roman" w:hAnsi="Times New Roman"/>
                <w:sz w:val="24"/>
                <w:szCs w:val="24"/>
              </w:rPr>
              <w:t xml:space="preserve">Корректировка информационного стенда </w:t>
            </w:r>
            <w:r w:rsidRPr="00B031D3">
              <w:rPr>
                <w:rFonts w:ascii="Times New Roman" w:hAnsi="Times New Roman"/>
                <w:b/>
                <w:sz w:val="24"/>
                <w:szCs w:val="24"/>
              </w:rPr>
              <w:t xml:space="preserve">«Права ребенка» </w:t>
            </w:r>
            <w:r w:rsidRPr="00B031D3">
              <w:rPr>
                <w:rFonts w:ascii="Times New Roman" w:hAnsi="Times New Roman"/>
                <w:sz w:val="24"/>
                <w:szCs w:val="24"/>
              </w:rPr>
              <w:t>(согласно п. 4 ст. 9 ФЗ № 124)</w:t>
            </w:r>
          </w:p>
        </w:tc>
        <w:tc>
          <w:tcPr>
            <w:tcW w:w="647" w:type="pct"/>
            <w:shd w:val="clear" w:color="auto" w:fill="auto"/>
          </w:tcPr>
          <w:p w:rsidR="00604430" w:rsidRPr="00B031D3" w:rsidRDefault="00604430" w:rsidP="000E7E7A">
            <w:pPr>
              <w:spacing w:after="0"/>
              <w:jc w:val="center"/>
              <w:rPr>
                <w:rFonts w:ascii="Times New Roman" w:hAnsi="Times New Roman"/>
                <w:sz w:val="24"/>
                <w:szCs w:val="24"/>
              </w:rPr>
            </w:pPr>
            <w:r w:rsidRPr="00B031D3">
              <w:rPr>
                <w:rFonts w:ascii="Times New Roman" w:hAnsi="Times New Roman"/>
                <w:sz w:val="24"/>
                <w:szCs w:val="24"/>
              </w:rPr>
              <w:t>Сентябрь</w:t>
            </w:r>
          </w:p>
        </w:tc>
        <w:tc>
          <w:tcPr>
            <w:tcW w:w="973" w:type="pct"/>
            <w:shd w:val="clear" w:color="auto" w:fill="auto"/>
          </w:tcPr>
          <w:p w:rsidR="00604430" w:rsidRPr="00B031D3" w:rsidRDefault="00604430" w:rsidP="000E7E7A">
            <w:pPr>
              <w:spacing w:after="0"/>
              <w:rPr>
                <w:rFonts w:ascii="Times New Roman" w:hAnsi="Times New Roman"/>
                <w:sz w:val="24"/>
                <w:szCs w:val="24"/>
              </w:rPr>
            </w:pPr>
            <w:r w:rsidRPr="00B031D3">
              <w:rPr>
                <w:rFonts w:ascii="Times New Roman" w:hAnsi="Times New Roman"/>
                <w:sz w:val="24"/>
                <w:szCs w:val="24"/>
              </w:rPr>
              <w:t xml:space="preserve">Зам. директора по </w:t>
            </w:r>
            <w:r w:rsidR="000D4A80" w:rsidRPr="00B031D3">
              <w:rPr>
                <w:rFonts w:ascii="Times New Roman" w:hAnsi="Times New Roman"/>
                <w:sz w:val="24"/>
                <w:szCs w:val="24"/>
              </w:rPr>
              <w:t>У</w:t>
            </w:r>
            <w:r w:rsidRPr="00B031D3">
              <w:rPr>
                <w:rFonts w:ascii="Times New Roman" w:hAnsi="Times New Roman"/>
                <w:sz w:val="24"/>
                <w:szCs w:val="24"/>
              </w:rPr>
              <w:t xml:space="preserve">ВР </w:t>
            </w:r>
          </w:p>
        </w:tc>
      </w:tr>
      <w:tr w:rsidR="00604430" w:rsidRPr="00B031D3" w:rsidTr="00C35B75">
        <w:tc>
          <w:tcPr>
            <w:tcW w:w="185" w:type="pct"/>
            <w:shd w:val="clear" w:color="auto" w:fill="auto"/>
          </w:tcPr>
          <w:p w:rsidR="00604430" w:rsidRPr="00B031D3" w:rsidRDefault="00604430" w:rsidP="000E7E7A">
            <w:pPr>
              <w:spacing w:after="0"/>
              <w:rPr>
                <w:rFonts w:ascii="Times New Roman" w:hAnsi="Times New Roman"/>
                <w:sz w:val="24"/>
                <w:szCs w:val="24"/>
              </w:rPr>
            </w:pPr>
            <w:r w:rsidRPr="00B031D3">
              <w:rPr>
                <w:rFonts w:ascii="Times New Roman" w:hAnsi="Times New Roman"/>
                <w:sz w:val="24"/>
                <w:szCs w:val="24"/>
              </w:rPr>
              <w:t>2</w:t>
            </w:r>
          </w:p>
        </w:tc>
        <w:tc>
          <w:tcPr>
            <w:tcW w:w="3195" w:type="pct"/>
            <w:shd w:val="clear" w:color="auto" w:fill="auto"/>
          </w:tcPr>
          <w:p w:rsidR="00604430" w:rsidRPr="00B031D3" w:rsidRDefault="00604430" w:rsidP="000E7E7A">
            <w:pPr>
              <w:snapToGrid w:val="0"/>
              <w:spacing w:after="0"/>
              <w:rPr>
                <w:rFonts w:ascii="Times New Roman" w:hAnsi="Times New Roman"/>
                <w:sz w:val="24"/>
                <w:szCs w:val="24"/>
              </w:rPr>
            </w:pPr>
            <w:r w:rsidRPr="00B031D3">
              <w:rPr>
                <w:rFonts w:ascii="Times New Roman" w:hAnsi="Times New Roman"/>
                <w:sz w:val="24"/>
                <w:szCs w:val="24"/>
              </w:rPr>
              <w:t xml:space="preserve">Единый классный час </w:t>
            </w:r>
            <w:r w:rsidRPr="00B031D3">
              <w:rPr>
                <w:rFonts w:ascii="Times New Roman" w:hAnsi="Times New Roman"/>
                <w:b/>
                <w:sz w:val="24"/>
                <w:szCs w:val="24"/>
              </w:rPr>
              <w:t>«10 сентября – Всемирный день предотвращения самоубийств»</w:t>
            </w:r>
          </w:p>
        </w:tc>
        <w:tc>
          <w:tcPr>
            <w:tcW w:w="647" w:type="pct"/>
            <w:shd w:val="clear" w:color="auto" w:fill="auto"/>
          </w:tcPr>
          <w:p w:rsidR="000D4A80" w:rsidRPr="00B031D3" w:rsidRDefault="000D4A80" w:rsidP="000E7E7A">
            <w:pPr>
              <w:snapToGrid w:val="0"/>
              <w:spacing w:after="0"/>
              <w:jc w:val="center"/>
              <w:rPr>
                <w:rFonts w:ascii="Times New Roman" w:hAnsi="Times New Roman"/>
                <w:sz w:val="24"/>
                <w:szCs w:val="24"/>
              </w:rPr>
            </w:pPr>
            <w:r w:rsidRPr="00B031D3">
              <w:rPr>
                <w:rFonts w:ascii="Times New Roman" w:hAnsi="Times New Roman"/>
                <w:sz w:val="24"/>
                <w:szCs w:val="24"/>
              </w:rPr>
              <w:t xml:space="preserve">10 </w:t>
            </w:r>
          </w:p>
          <w:p w:rsidR="00604430" w:rsidRPr="00B031D3" w:rsidRDefault="000D4A80" w:rsidP="000E7E7A">
            <w:pPr>
              <w:snapToGrid w:val="0"/>
              <w:spacing w:after="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tc>
        <w:tc>
          <w:tcPr>
            <w:tcW w:w="973" w:type="pct"/>
            <w:shd w:val="clear" w:color="auto" w:fill="auto"/>
          </w:tcPr>
          <w:p w:rsidR="00604430" w:rsidRPr="00B031D3" w:rsidRDefault="000D4A80" w:rsidP="000E7E7A">
            <w:pPr>
              <w:snapToGrid w:val="0"/>
              <w:spacing w:after="0"/>
              <w:rPr>
                <w:rFonts w:ascii="Times New Roman" w:hAnsi="Times New Roman"/>
                <w:sz w:val="24"/>
                <w:szCs w:val="24"/>
              </w:rPr>
            </w:pPr>
            <w:r w:rsidRPr="00B031D3">
              <w:rPr>
                <w:rFonts w:ascii="Times New Roman" w:hAnsi="Times New Roman"/>
                <w:sz w:val="24"/>
                <w:szCs w:val="24"/>
              </w:rPr>
              <w:t>психолог</w:t>
            </w:r>
          </w:p>
        </w:tc>
      </w:tr>
      <w:tr w:rsidR="00604430" w:rsidRPr="00B031D3" w:rsidTr="00C35B75">
        <w:tc>
          <w:tcPr>
            <w:tcW w:w="185" w:type="pct"/>
            <w:shd w:val="clear" w:color="auto" w:fill="auto"/>
          </w:tcPr>
          <w:p w:rsidR="00604430" w:rsidRPr="00B031D3" w:rsidRDefault="00604430" w:rsidP="000E7E7A">
            <w:pPr>
              <w:spacing w:after="0"/>
              <w:rPr>
                <w:rFonts w:ascii="Times New Roman" w:hAnsi="Times New Roman"/>
                <w:sz w:val="24"/>
                <w:szCs w:val="24"/>
              </w:rPr>
            </w:pPr>
            <w:r w:rsidRPr="00B031D3">
              <w:rPr>
                <w:rFonts w:ascii="Times New Roman" w:hAnsi="Times New Roman"/>
                <w:sz w:val="24"/>
                <w:szCs w:val="24"/>
              </w:rPr>
              <w:t>3</w:t>
            </w:r>
          </w:p>
        </w:tc>
        <w:tc>
          <w:tcPr>
            <w:tcW w:w="3195" w:type="pct"/>
            <w:shd w:val="clear" w:color="auto" w:fill="auto"/>
          </w:tcPr>
          <w:p w:rsidR="00604430" w:rsidRPr="00B031D3" w:rsidRDefault="00604430" w:rsidP="000E7E7A">
            <w:pPr>
              <w:spacing w:after="0"/>
              <w:rPr>
                <w:rFonts w:ascii="Times New Roman" w:hAnsi="Times New Roman"/>
                <w:sz w:val="24"/>
                <w:szCs w:val="24"/>
              </w:rPr>
            </w:pPr>
            <w:r w:rsidRPr="00B031D3">
              <w:rPr>
                <w:rFonts w:ascii="Times New Roman" w:hAnsi="Times New Roman"/>
                <w:sz w:val="24"/>
                <w:szCs w:val="24"/>
              </w:rPr>
              <w:t xml:space="preserve">Мероприятия в рамках </w:t>
            </w:r>
            <w:r w:rsidRPr="00B031D3">
              <w:rPr>
                <w:rFonts w:ascii="Times New Roman" w:hAnsi="Times New Roman"/>
                <w:b/>
                <w:sz w:val="24"/>
                <w:szCs w:val="24"/>
              </w:rPr>
              <w:t>Недели безопасности</w:t>
            </w:r>
            <w:r w:rsidRPr="00B031D3">
              <w:rPr>
                <w:rFonts w:ascii="Times New Roman" w:hAnsi="Times New Roman"/>
                <w:sz w:val="24"/>
                <w:szCs w:val="24"/>
              </w:rPr>
              <w:t>:</w:t>
            </w:r>
          </w:p>
          <w:p w:rsidR="00604430" w:rsidRPr="00B031D3" w:rsidRDefault="00604430" w:rsidP="000E7E7A">
            <w:pPr>
              <w:spacing w:after="0"/>
              <w:rPr>
                <w:rFonts w:ascii="Times New Roman" w:hAnsi="Times New Roman"/>
                <w:sz w:val="24"/>
                <w:szCs w:val="24"/>
              </w:rPr>
            </w:pPr>
            <w:r w:rsidRPr="00B031D3">
              <w:rPr>
                <w:rFonts w:ascii="Times New Roman" w:hAnsi="Times New Roman"/>
                <w:sz w:val="24"/>
                <w:szCs w:val="24"/>
              </w:rPr>
              <w:t xml:space="preserve">-Инструктивные занятия по изучению правил дорожного движения </w:t>
            </w:r>
          </w:p>
          <w:p w:rsidR="00604430" w:rsidRPr="00B031D3" w:rsidRDefault="00604430" w:rsidP="000E7E7A">
            <w:pPr>
              <w:spacing w:after="0"/>
              <w:rPr>
                <w:rFonts w:ascii="Times New Roman" w:hAnsi="Times New Roman"/>
                <w:sz w:val="24"/>
                <w:szCs w:val="24"/>
              </w:rPr>
            </w:pPr>
            <w:r w:rsidRPr="00B031D3">
              <w:rPr>
                <w:rFonts w:ascii="Times New Roman" w:hAnsi="Times New Roman"/>
                <w:sz w:val="24"/>
                <w:szCs w:val="24"/>
              </w:rPr>
              <w:t>-Классные часы «Правила безопасного поведения»,</w:t>
            </w:r>
          </w:p>
          <w:p w:rsidR="00604430" w:rsidRPr="00B031D3" w:rsidRDefault="00604430" w:rsidP="000E7E7A">
            <w:pPr>
              <w:spacing w:after="0"/>
              <w:rPr>
                <w:rFonts w:ascii="Times New Roman" w:hAnsi="Times New Roman"/>
                <w:sz w:val="24"/>
                <w:szCs w:val="24"/>
              </w:rPr>
            </w:pPr>
            <w:r w:rsidRPr="00B031D3">
              <w:rPr>
                <w:rFonts w:ascii="Times New Roman" w:hAnsi="Times New Roman"/>
                <w:sz w:val="24"/>
                <w:szCs w:val="24"/>
              </w:rPr>
              <w:t>-Уроки безопасности в Интернете и правила сетевого общения</w:t>
            </w:r>
          </w:p>
          <w:p w:rsidR="00604430" w:rsidRPr="00B031D3" w:rsidRDefault="00604430" w:rsidP="000E7E7A">
            <w:pPr>
              <w:pStyle w:val="a4"/>
              <w:spacing w:before="0" w:beforeAutospacing="0" w:after="0" w:afterAutospacing="0" w:line="276" w:lineRule="auto"/>
            </w:pPr>
            <w:r w:rsidRPr="00B031D3">
              <w:t xml:space="preserve">-Проведение тренировочной эвакуации </w:t>
            </w:r>
          </w:p>
        </w:tc>
        <w:tc>
          <w:tcPr>
            <w:tcW w:w="647" w:type="pct"/>
            <w:shd w:val="clear" w:color="auto" w:fill="auto"/>
          </w:tcPr>
          <w:p w:rsidR="00604430" w:rsidRPr="00B031D3" w:rsidRDefault="00604430" w:rsidP="000E7E7A">
            <w:pPr>
              <w:tabs>
                <w:tab w:val="left" w:pos="7068"/>
              </w:tabs>
              <w:spacing w:after="0"/>
              <w:jc w:val="center"/>
              <w:rPr>
                <w:rFonts w:ascii="Times New Roman" w:hAnsi="Times New Roman"/>
                <w:sz w:val="24"/>
                <w:szCs w:val="24"/>
              </w:rPr>
            </w:pPr>
            <w:r w:rsidRPr="00B031D3">
              <w:rPr>
                <w:rFonts w:ascii="Times New Roman" w:hAnsi="Times New Roman"/>
                <w:sz w:val="24"/>
                <w:szCs w:val="24"/>
              </w:rPr>
              <w:t xml:space="preserve">02 – 08 </w:t>
            </w:r>
          </w:p>
          <w:p w:rsidR="00604430" w:rsidRPr="00B031D3" w:rsidRDefault="000D4A80" w:rsidP="000E7E7A">
            <w:pPr>
              <w:tabs>
                <w:tab w:val="left" w:pos="7068"/>
              </w:tabs>
              <w:spacing w:after="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tc>
        <w:tc>
          <w:tcPr>
            <w:tcW w:w="973" w:type="pct"/>
            <w:shd w:val="clear" w:color="auto" w:fill="auto"/>
          </w:tcPr>
          <w:p w:rsidR="00604430" w:rsidRPr="00B031D3" w:rsidRDefault="00604430" w:rsidP="000E7E7A">
            <w:pPr>
              <w:tabs>
                <w:tab w:val="left" w:pos="7068"/>
              </w:tabs>
              <w:spacing w:after="0"/>
              <w:rPr>
                <w:rFonts w:ascii="Times New Roman" w:hAnsi="Times New Roman"/>
                <w:sz w:val="24"/>
                <w:szCs w:val="24"/>
              </w:rPr>
            </w:pPr>
            <w:r w:rsidRPr="00B031D3">
              <w:rPr>
                <w:rFonts w:ascii="Times New Roman" w:hAnsi="Times New Roman"/>
                <w:sz w:val="24"/>
                <w:szCs w:val="24"/>
              </w:rPr>
              <w:t xml:space="preserve">Заместитель директора по безопасности </w:t>
            </w:r>
          </w:p>
          <w:p w:rsidR="00604430" w:rsidRPr="00B031D3" w:rsidRDefault="00604430" w:rsidP="000E7E7A">
            <w:pPr>
              <w:tabs>
                <w:tab w:val="left" w:pos="7068"/>
              </w:tabs>
              <w:spacing w:after="0"/>
              <w:rPr>
                <w:rFonts w:ascii="Times New Roman" w:hAnsi="Times New Roman"/>
                <w:sz w:val="24"/>
                <w:szCs w:val="24"/>
              </w:rPr>
            </w:pPr>
            <w:r w:rsidRPr="00B031D3">
              <w:rPr>
                <w:rFonts w:ascii="Times New Roman" w:hAnsi="Times New Roman"/>
                <w:sz w:val="24"/>
                <w:szCs w:val="24"/>
              </w:rPr>
              <w:t>Воспитатели</w:t>
            </w:r>
          </w:p>
          <w:p w:rsidR="00604430" w:rsidRPr="00B031D3" w:rsidRDefault="00604430" w:rsidP="000E7E7A">
            <w:pPr>
              <w:tabs>
                <w:tab w:val="left" w:pos="7068"/>
              </w:tabs>
              <w:spacing w:after="0"/>
              <w:rPr>
                <w:rFonts w:ascii="Times New Roman" w:hAnsi="Times New Roman"/>
                <w:sz w:val="24"/>
                <w:szCs w:val="24"/>
              </w:rPr>
            </w:pPr>
            <w:r w:rsidRPr="00B031D3">
              <w:rPr>
                <w:rFonts w:ascii="Times New Roman" w:hAnsi="Times New Roman"/>
                <w:sz w:val="24"/>
                <w:szCs w:val="24"/>
              </w:rPr>
              <w:t>Преподаватель ОБЖ</w:t>
            </w:r>
          </w:p>
          <w:p w:rsidR="00604430" w:rsidRPr="00B031D3" w:rsidRDefault="000D4A80" w:rsidP="000E7E7A">
            <w:pPr>
              <w:tabs>
                <w:tab w:val="left" w:pos="7068"/>
              </w:tabs>
              <w:spacing w:after="0"/>
              <w:rPr>
                <w:rFonts w:ascii="Times New Roman" w:hAnsi="Times New Roman"/>
                <w:sz w:val="24"/>
                <w:szCs w:val="24"/>
              </w:rPr>
            </w:pPr>
            <w:r w:rsidRPr="00B031D3">
              <w:rPr>
                <w:rFonts w:ascii="Times New Roman" w:hAnsi="Times New Roman"/>
                <w:sz w:val="24"/>
                <w:szCs w:val="24"/>
              </w:rPr>
              <w:t>Учитель информатики</w:t>
            </w:r>
          </w:p>
        </w:tc>
      </w:tr>
      <w:tr w:rsidR="00604430" w:rsidRPr="00B031D3" w:rsidTr="00C35B75">
        <w:tc>
          <w:tcPr>
            <w:tcW w:w="185" w:type="pct"/>
            <w:shd w:val="clear" w:color="auto" w:fill="auto"/>
          </w:tcPr>
          <w:p w:rsidR="00604430" w:rsidRPr="00B031D3" w:rsidRDefault="00604430" w:rsidP="000E7E7A">
            <w:pPr>
              <w:spacing w:after="0"/>
              <w:rPr>
                <w:rFonts w:ascii="Times New Roman" w:hAnsi="Times New Roman"/>
                <w:sz w:val="24"/>
                <w:szCs w:val="24"/>
              </w:rPr>
            </w:pPr>
            <w:r w:rsidRPr="00B031D3">
              <w:rPr>
                <w:rFonts w:ascii="Times New Roman" w:hAnsi="Times New Roman"/>
                <w:sz w:val="24"/>
                <w:szCs w:val="24"/>
              </w:rPr>
              <w:t>4</w:t>
            </w:r>
          </w:p>
        </w:tc>
        <w:tc>
          <w:tcPr>
            <w:tcW w:w="3195" w:type="pct"/>
            <w:shd w:val="clear" w:color="auto" w:fill="auto"/>
          </w:tcPr>
          <w:p w:rsidR="00604430" w:rsidRPr="00B031D3" w:rsidRDefault="00604430" w:rsidP="000E7E7A">
            <w:pPr>
              <w:snapToGrid w:val="0"/>
              <w:spacing w:after="0"/>
              <w:rPr>
                <w:rFonts w:ascii="Times New Roman" w:hAnsi="Times New Roman"/>
                <w:sz w:val="24"/>
                <w:szCs w:val="24"/>
              </w:rPr>
            </w:pPr>
            <w:r w:rsidRPr="00B031D3">
              <w:rPr>
                <w:rFonts w:ascii="Times New Roman" w:hAnsi="Times New Roman"/>
                <w:sz w:val="24"/>
                <w:szCs w:val="24"/>
              </w:rPr>
              <w:t xml:space="preserve">Классные часы, беседы, лекции с просмотром видеофильмов </w:t>
            </w:r>
          </w:p>
          <w:p w:rsidR="00604430" w:rsidRPr="00B031D3" w:rsidRDefault="00604430" w:rsidP="000E7E7A">
            <w:pPr>
              <w:snapToGrid w:val="0"/>
              <w:spacing w:after="0"/>
              <w:rPr>
                <w:rFonts w:ascii="Times New Roman" w:hAnsi="Times New Roman"/>
                <w:b/>
                <w:sz w:val="24"/>
                <w:szCs w:val="24"/>
              </w:rPr>
            </w:pPr>
            <w:r w:rsidRPr="00B031D3">
              <w:rPr>
                <w:rFonts w:ascii="Times New Roman" w:hAnsi="Times New Roman"/>
                <w:sz w:val="24"/>
                <w:szCs w:val="24"/>
              </w:rPr>
              <w:t xml:space="preserve">«Об ответственности несовершеннолетних за правонарушения и преступления в сфере незаконного оборота наркотиков» </w:t>
            </w:r>
            <w:r w:rsidR="000D4A80" w:rsidRPr="00B031D3">
              <w:rPr>
                <w:rFonts w:ascii="Times New Roman" w:hAnsi="Times New Roman"/>
                <w:sz w:val="24"/>
                <w:szCs w:val="24"/>
              </w:rPr>
              <w:t xml:space="preserve"> </w:t>
            </w:r>
          </w:p>
        </w:tc>
        <w:tc>
          <w:tcPr>
            <w:tcW w:w="647" w:type="pct"/>
            <w:shd w:val="clear" w:color="auto" w:fill="auto"/>
          </w:tcPr>
          <w:p w:rsidR="00604430" w:rsidRPr="00B031D3" w:rsidRDefault="00604430" w:rsidP="000E7E7A">
            <w:pPr>
              <w:snapToGrid w:val="0"/>
              <w:spacing w:after="0"/>
              <w:jc w:val="center"/>
              <w:rPr>
                <w:rFonts w:ascii="Times New Roman" w:hAnsi="Times New Roman"/>
                <w:sz w:val="24"/>
                <w:szCs w:val="24"/>
              </w:rPr>
            </w:pPr>
            <w:r w:rsidRPr="00B031D3">
              <w:rPr>
                <w:rFonts w:ascii="Times New Roman" w:hAnsi="Times New Roman"/>
                <w:sz w:val="24"/>
                <w:szCs w:val="24"/>
              </w:rPr>
              <w:t>Сентябрь</w:t>
            </w:r>
          </w:p>
          <w:p w:rsidR="00604430" w:rsidRPr="00B031D3" w:rsidRDefault="000D4A80" w:rsidP="000E7E7A">
            <w:pPr>
              <w:snapToGrid w:val="0"/>
              <w:spacing w:after="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tc>
        <w:tc>
          <w:tcPr>
            <w:tcW w:w="973" w:type="pct"/>
            <w:shd w:val="clear" w:color="auto" w:fill="auto"/>
          </w:tcPr>
          <w:p w:rsidR="00604430" w:rsidRPr="00B031D3" w:rsidRDefault="00604430" w:rsidP="000E7E7A">
            <w:pPr>
              <w:snapToGrid w:val="0"/>
              <w:spacing w:after="0"/>
              <w:rPr>
                <w:rFonts w:ascii="Times New Roman" w:hAnsi="Times New Roman"/>
                <w:sz w:val="24"/>
                <w:szCs w:val="24"/>
              </w:rPr>
            </w:pPr>
            <w:r w:rsidRPr="00B031D3">
              <w:rPr>
                <w:rFonts w:ascii="Times New Roman" w:hAnsi="Times New Roman"/>
                <w:sz w:val="24"/>
                <w:szCs w:val="24"/>
              </w:rPr>
              <w:t>Заместитель директора по В</w:t>
            </w:r>
            <w:r w:rsidR="000D4A80" w:rsidRPr="00B031D3">
              <w:rPr>
                <w:rFonts w:ascii="Times New Roman" w:hAnsi="Times New Roman"/>
                <w:sz w:val="24"/>
                <w:szCs w:val="24"/>
              </w:rPr>
              <w:t>ПВ</w:t>
            </w:r>
          </w:p>
          <w:p w:rsidR="00604430" w:rsidRPr="00B031D3" w:rsidRDefault="00604430" w:rsidP="000E7E7A">
            <w:pPr>
              <w:snapToGrid w:val="0"/>
              <w:spacing w:after="0"/>
              <w:rPr>
                <w:rFonts w:ascii="Times New Roman" w:hAnsi="Times New Roman"/>
                <w:sz w:val="24"/>
                <w:szCs w:val="24"/>
              </w:rPr>
            </w:pPr>
            <w:r w:rsidRPr="00B031D3">
              <w:rPr>
                <w:rFonts w:ascii="Times New Roman" w:hAnsi="Times New Roman"/>
                <w:sz w:val="24"/>
                <w:szCs w:val="24"/>
              </w:rPr>
              <w:t>Социа</w:t>
            </w:r>
            <w:r w:rsidR="000D4A80" w:rsidRPr="00B031D3">
              <w:rPr>
                <w:rFonts w:ascii="Times New Roman" w:hAnsi="Times New Roman"/>
                <w:sz w:val="24"/>
                <w:szCs w:val="24"/>
              </w:rPr>
              <w:t>льный педагог</w:t>
            </w:r>
          </w:p>
        </w:tc>
      </w:tr>
      <w:tr w:rsidR="00604430" w:rsidRPr="00B031D3" w:rsidTr="00C35B75">
        <w:tc>
          <w:tcPr>
            <w:tcW w:w="185" w:type="pct"/>
            <w:shd w:val="clear" w:color="auto" w:fill="auto"/>
          </w:tcPr>
          <w:p w:rsidR="00604430" w:rsidRPr="00B031D3" w:rsidRDefault="00604430" w:rsidP="00B031D3">
            <w:pPr>
              <w:rPr>
                <w:rFonts w:ascii="Times New Roman" w:hAnsi="Times New Roman"/>
                <w:sz w:val="24"/>
                <w:szCs w:val="24"/>
              </w:rPr>
            </w:pPr>
            <w:r w:rsidRPr="00B031D3">
              <w:rPr>
                <w:rFonts w:ascii="Times New Roman" w:hAnsi="Times New Roman"/>
                <w:sz w:val="24"/>
                <w:szCs w:val="24"/>
              </w:rPr>
              <w:t>5</w:t>
            </w:r>
          </w:p>
        </w:tc>
        <w:tc>
          <w:tcPr>
            <w:tcW w:w="3195" w:type="pct"/>
            <w:shd w:val="clear" w:color="auto" w:fill="auto"/>
          </w:tcPr>
          <w:p w:rsidR="00604430" w:rsidRPr="00B031D3" w:rsidRDefault="00604430" w:rsidP="00B031D3">
            <w:pPr>
              <w:rPr>
                <w:rFonts w:ascii="Times New Roman" w:hAnsi="Times New Roman"/>
                <w:sz w:val="24"/>
                <w:szCs w:val="24"/>
              </w:rPr>
            </w:pPr>
            <w:r w:rsidRPr="00B031D3">
              <w:rPr>
                <w:rFonts w:ascii="Times New Roman" w:hAnsi="Times New Roman"/>
                <w:sz w:val="24"/>
                <w:szCs w:val="24"/>
              </w:rPr>
              <w:t xml:space="preserve">Взаимодействие с </w:t>
            </w:r>
            <w:r w:rsidR="000D4A80" w:rsidRPr="00B031D3">
              <w:rPr>
                <w:rFonts w:ascii="Times New Roman" w:hAnsi="Times New Roman"/>
                <w:color w:val="000000"/>
                <w:sz w:val="24"/>
                <w:szCs w:val="24"/>
                <w:bdr w:val="none" w:sz="0" w:space="0" w:color="auto" w:frame="1"/>
              </w:rPr>
              <w:t>инспектором И</w:t>
            </w:r>
            <w:r w:rsidRPr="00B031D3">
              <w:rPr>
                <w:rFonts w:ascii="Times New Roman" w:hAnsi="Times New Roman"/>
                <w:color w:val="000000"/>
                <w:sz w:val="24"/>
                <w:szCs w:val="24"/>
                <w:bdr w:val="none" w:sz="0" w:space="0" w:color="auto" w:frame="1"/>
              </w:rPr>
              <w:t xml:space="preserve">ДН </w:t>
            </w:r>
            <w:r w:rsidR="000D4A80" w:rsidRPr="00B031D3">
              <w:rPr>
                <w:rFonts w:ascii="Times New Roman" w:hAnsi="Times New Roman"/>
                <w:color w:val="000000"/>
                <w:sz w:val="24"/>
                <w:szCs w:val="24"/>
                <w:bdr w:val="none" w:sz="0" w:space="0" w:color="auto" w:frame="1"/>
              </w:rPr>
              <w:t xml:space="preserve"> </w:t>
            </w:r>
            <w:r w:rsidRPr="00B031D3">
              <w:rPr>
                <w:rFonts w:ascii="Times New Roman" w:hAnsi="Times New Roman"/>
                <w:color w:val="000000"/>
                <w:sz w:val="24"/>
                <w:szCs w:val="24"/>
                <w:bdr w:val="none" w:sz="0" w:space="0" w:color="auto" w:frame="1"/>
              </w:rPr>
              <w:t xml:space="preserve">МВД Росси </w:t>
            </w:r>
            <w:r w:rsidR="000D4A80" w:rsidRPr="00B031D3">
              <w:rPr>
                <w:rFonts w:ascii="Times New Roman" w:hAnsi="Times New Roman"/>
                <w:color w:val="000000"/>
                <w:sz w:val="24"/>
                <w:szCs w:val="24"/>
                <w:bdr w:val="none" w:sz="0" w:space="0" w:color="auto" w:frame="1"/>
              </w:rPr>
              <w:t xml:space="preserve"> </w:t>
            </w:r>
            <w:r w:rsidRPr="00B031D3">
              <w:rPr>
                <w:rFonts w:ascii="Times New Roman" w:hAnsi="Times New Roman"/>
                <w:color w:val="000000"/>
                <w:sz w:val="24"/>
                <w:szCs w:val="24"/>
                <w:bdr w:val="none" w:sz="0" w:space="0" w:color="auto" w:frame="1"/>
              </w:rPr>
              <w:t xml:space="preserve"> </w:t>
            </w:r>
            <w:r w:rsidRPr="00B031D3">
              <w:rPr>
                <w:rFonts w:ascii="Times New Roman" w:hAnsi="Times New Roman"/>
                <w:sz w:val="24"/>
                <w:szCs w:val="24"/>
              </w:rPr>
              <w:t>для принятия мер по социальной защите и поддержке учащихся, планирование работы</w:t>
            </w:r>
          </w:p>
        </w:tc>
        <w:tc>
          <w:tcPr>
            <w:tcW w:w="647" w:type="pct"/>
            <w:shd w:val="clear" w:color="auto" w:fill="auto"/>
          </w:tcPr>
          <w:p w:rsidR="00604430" w:rsidRPr="00B031D3" w:rsidRDefault="00604430" w:rsidP="00B031D3">
            <w:pPr>
              <w:jc w:val="center"/>
              <w:rPr>
                <w:rFonts w:ascii="Times New Roman" w:hAnsi="Times New Roman"/>
                <w:sz w:val="24"/>
                <w:szCs w:val="24"/>
              </w:rPr>
            </w:pPr>
            <w:r w:rsidRPr="00B031D3">
              <w:rPr>
                <w:rFonts w:ascii="Times New Roman" w:hAnsi="Times New Roman"/>
                <w:sz w:val="24"/>
                <w:szCs w:val="24"/>
              </w:rPr>
              <w:t>Сентябрь</w:t>
            </w:r>
          </w:p>
        </w:tc>
        <w:tc>
          <w:tcPr>
            <w:tcW w:w="973" w:type="pct"/>
            <w:shd w:val="clear" w:color="auto" w:fill="auto"/>
          </w:tcPr>
          <w:p w:rsidR="00604430" w:rsidRPr="00B031D3" w:rsidRDefault="00604430" w:rsidP="00B031D3">
            <w:pPr>
              <w:rPr>
                <w:rFonts w:ascii="Times New Roman" w:hAnsi="Times New Roman"/>
                <w:sz w:val="24"/>
                <w:szCs w:val="24"/>
              </w:rPr>
            </w:pPr>
            <w:r w:rsidRPr="00B031D3">
              <w:rPr>
                <w:rFonts w:ascii="Times New Roman" w:hAnsi="Times New Roman"/>
                <w:sz w:val="24"/>
                <w:szCs w:val="24"/>
              </w:rPr>
              <w:t>Зам. директора по В</w:t>
            </w:r>
            <w:r w:rsidR="000D4A80" w:rsidRPr="00B031D3">
              <w:rPr>
                <w:rFonts w:ascii="Times New Roman" w:hAnsi="Times New Roman"/>
                <w:sz w:val="24"/>
                <w:szCs w:val="24"/>
              </w:rPr>
              <w:t xml:space="preserve">ПВ, </w:t>
            </w:r>
            <w:proofErr w:type="spellStart"/>
            <w:r w:rsidR="000D4A80" w:rsidRPr="00B031D3">
              <w:rPr>
                <w:rFonts w:ascii="Times New Roman" w:hAnsi="Times New Roman"/>
                <w:sz w:val="24"/>
                <w:szCs w:val="24"/>
              </w:rPr>
              <w:t>с</w:t>
            </w:r>
            <w:r w:rsidR="000E7E7A">
              <w:rPr>
                <w:rFonts w:ascii="Times New Roman" w:hAnsi="Times New Roman"/>
                <w:sz w:val="24"/>
                <w:szCs w:val="24"/>
              </w:rPr>
              <w:t>оц</w:t>
            </w:r>
            <w:r w:rsidRPr="00B031D3">
              <w:rPr>
                <w:rFonts w:ascii="Times New Roman" w:hAnsi="Times New Roman"/>
                <w:sz w:val="24"/>
                <w:szCs w:val="24"/>
              </w:rPr>
              <w:t>педагог</w:t>
            </w:r>
            <w:proofErr w:type="spellEnd"/>
            <w:r w:rsidR="000D4A80" w:rsidRPr="00B031D3">
              <w:rPr>
                <w:rFonts w:ascii="Times New Roman" w:hAnsi="Times New Roman"/>
                <w:sz w:val="24"/>
                <w:szCs w:val="24"/>
              </w:rPr>
              <w:t>, инспектор И</w:t>
            </w:r>
            <w:r w:rsidRPr="00B031D3">
              <w:rPr>
                <w:rFonts w:ascii="Times New Roman" w:hAnsi="Times New Roman"/>
                <w:sz w:val="24"/>
                <w:szCs w:val="24"/>
              </w:rPr>
              <w:t>ДН</w:t>
            </w:r>
          </w:p>
        </w:tc>
      </w:tr>
      <w:tr w:rsidR="00604430" w:rsidRPr="00B031D3" w:rsidTr="00C35B75">
        <w:tc>
          <w:tcPr>
            <w:tcW w:w="185" w:type="pct"/>
            <w:shd w:val="clear" w:color="auto" w:fill="auto"/>
          </w:tcPr>
          <w:p w:rsidR="00604430" w:rsidRPr="00B031D3" w:rsidRDefault="00604430" w:rsidP="00B031D3">
            <w:pPr>
              <w:rPr>
                <w:rFonts w:ascii="Times New Roman" w:hAnsi="Times New Roman"/>
                <w:sz w:val="24"/>
                <w:szCs w:val="24"/>
              </w:rPr>
            </w:pPr>
            <w:r w:rsidRPr="00B031D3">
              <w:rPr>
                <w:rFonts w:ascii="Times New Roman" w:hAnsi="Times New Roman"/>
                <w:sz w:val="24"/>
                <w:szCs w:val="24"/>
              </w:rPr>
              <w:t>6</w:t>
            </w:r>
          </w:p>
        </w:tc>
        <w:tc>
          <w:tcPr>
            <w:tcW w:w="3195" w:type="pct"/>
            <w:shd w:val="clear" w:color="auto" w:fill="auto"/>
          </w:tcPr>
          <w:p w:rsidR="00604430" w:rsidRPr="00B031D3" w:rsidRDefault="00604430" w:rsidP="00B031D3">
            <w:pPr>
              <w:snapToGrid w:val="0"/>
              <w:rPr>
                <w:rFonts w:ascii="Times New Roman" w:hAnsi="Times New Roman"/>
                <w:sz w:val="24"/>
                <w:szCs w:val="24"/>
              </w:rPr>
            </w:pPr>
            <w:r w:rsidRPr="00B031D3">
              <w:rPr>
                <w:rFonts w:ascii="Times New Roman" w:hAnsi="Times New Roman"/>
                <w:sz w:val="24"/>
                <w:szCs w:val="24"/>
              </w:rPr>
              <w:t>Психодиагностика адаптации, депрессивности, склонности к отклоняющемуся поведению вновь прибывших воспитанников</w:t>
            </w:r>
          </w:p>
        </w:tc>
        <w:tc>
          <w:tcPr>
            <w:tcW w:w="647" w:type="pct"/>
            <w:shd w:val="clear" w:color="auto" w:fill="auto"/>
          </w:tcPr>
          <w:p w:rsidR="00604430" w:rsidRPr="00B031D3" w:rsidRDefault="00604430" w:rsidP="00B031D3">
            <w:pPr>
              <w:snapToGrid w:val="0"/>
              <w:jc w:val="center"/>
              <w:rPr>
                <w:rFonts w:ascii="Times New Roman" w:hAnsi="Times New Roman"/>
                <w:sz w:val="24"/>
                <w:szCs w:val="24"/>
              </w:rPr>
            </w:pPr>
            <w:r w:rsidRPr="00B031D3">
              <w:rPr>
                <w:rFonts w:ascii="Times New Roman" w:hAnsi="Times New Roman"/>
                <w:sz w:val="24"/>
                <w:szCs w:val="24"/>
              </w:rPr>
              <w:t>Сентябрь</w:t>
            </w:r>
          </w:p>
          <w:p w:rsidR="00604430" w:rsidRPr="00B031D3" w:rsidRDefault="000D4A80" w:rsidP="00B031D3">
            <w:pPr>
              <w:snapToGrid w:val="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 xml:space="preserve">-ые классы, </w:t>
            </w:r>
          </w:p>
        </w:tc>
        <w:tc>
          <w:tcPr>
            <w:tcW w:w="973" w:type="pct"/>
            <w:shd w:val="clear" w:color="auto" w:fill="auto"/>
          </w:tcPr>
          <w:p w:rsidR="00604430" w:rsidRPr="00B031D3" w:rsidRDefault="00604430" w:rsidP="00B031D3">
            <w:pPr>
              <w:snapToGrid w:val="0"/>
              <w:rPr>
                <w:rFonts w:ascii="Times New Roman" w:hAnsi="Times New Roman"/>
                <w:sz w:val="24"/>
                <w:szCs w:val="24"/>
              </w:rPr>
            </w:pPr>
            <w:r w:rsidRPr="00B031D3">
              <w:rPr>
                <w:rFonts w:ascii="Times New Roman" w:hAnsi="Times New Roman"/>
                <w:sz w:val="24"/>
                <w:szCs w:val="24"/>
              </w:rPr>
              <w:t>Педагог-психолог</w:t>
            </w:r>
          </w:p>
        </w:tc>
      </w:tr>
    </w:tbl>
    <w:p w:rsidR="009C5514" w:rsidRDefault="009C5514" w:rsidP="00DB2D73">
      <w:pPr>
        <w:rPr>
          <w:rFonts w:ascii="Times New Roman" w:hAnsi="Times New Roman"/>
          <w:b/>
          <w:sz w:val="24"/>
          <w:szCs w:val="24"/>
        </w:rPr>
      </w:pPr>
    </w:p>
    <w:p w:rsidR="00604430" w:rsidRPr="00B031D3" w:rsidRDefault="00604430" w:rsidP="00B031D3">
      <w:pPr>
        <w:jc w:val="center"/>
        <w:rPr>
          <w:rFonts w:ascii="Times New Roman" w:hAnsi="Times New Roman"/>
          <w:b/>
          <w:sz w:val="24"/>
          <w:szCs w:val="24"/>
        </w:rPr>
      </w:pPr>
      <w:r w:rsidRPr="00B031D3">
        <w:rPr>
          <w:rFonts w:ascii="Times New Roman" w:hAnsi="Times New Roman"/>
          <w:b/>
          <w:sz w:val="24"/>
          <w:szCs w:val="24"/>
        </w:rPr>
        <w:t>ОКТЯБРЬ, 2019</w:t>
      </w:r>
    </w:p>
    <w:tbl>
      <w:tblPr>
        <w:tblW w:w="15310" w:type="dxa"/>
        <w:tblInd w:w="-1423" w:type="dxa"/>
        <w:tblLayout w:type="fixed"/>
        <w:tblLook w:val="0000" w:firstRow="0" w:lastRow="0" w:firstColumn="0" w:lastColumn="0" w:noHBand="0" w:noVBand="0"/>
      </w:tblPr>
      <w:tblGrid>
        <w:gridCol w:w="567"/>
        <w:gridCol w:w="142"/>
        <w:gridCol w:w="9498"/>
        <w:gridCol w:w="2268"/>
        <w:gridCol w:w="2835"/>
      </w:tblGrid>
      <w:tr w:rsidR="00604430" w:rsidRPr="00B031D3" w:rsidTr="0081637F">
        <w:tc>
          <w:tcPr>
            <w:tcW w:w="567" w:type="dxa"/>
            <w:tcBorders>
              <w:top w:val="single" w:sz="4" w:space="0" w:color="000000"/>
              <w:left w:val="single" w:sz="4" w:space="0" w:color="000000"/>
              <w:bottom w:val="single" w:sz="4" w:space="0" w:color="000000"/>
            </w:tcBorders>
          </w:tcPr>
          <w:p w:rsidR="00604430" w:rsidRPr="00B031D3" w:rsidRDefault="00604430" w:rsidP="000E7E7A">
            <w:pPr>
              <w:snapToGrid w:val="0"/>
              <w:spacing w:after="0"/>
              <w:rPr>
                <w:rFonts w:ascii="Times New Roman" w:hAnsi="Times New Roman"/>
                <w:b/>
                <w:sz w:val="24"/>
                <w:szCs w:val="24"/>
              </w:rPr>
            </w:pPr>
            <w:r w:rsidRPr="00B031D3">
              <w:rPr>
                <w:rFonts w:ascii="Times New Roman" w:hAnsi="Times New Roman"/>
                <w:b/>
                <w:sz w:val="24"/>
                <w:szCs w:val="24"/>
              </w:rPr>
              <w:t>№</w:t>
            </w:r>
          </w:p>
        </w:tc>
        <w:tc>
          <w:tcPr>
            <w:tcW w:w="9640" w:type="dxa"/>
            <w:gridSpan w:val="2"/>
            <w:tcBorders>
              <w:top w:val="single" w:sz="4" w:space="0" w:color="000000"/>
              <w:left w:val="single" w:sz="4" w:space="0" w:color="000000"/>
              <w:bottom w:val="single" w:sz="4" w:space="0" w:color="000000"/>
            </w:tcBorders>
          </w:tcPr>
          <w:p w:rsidR="00604430" w:rsidRPr="00B031D3" w:rsidRDefault="00604430" w:rsidP="000E7E7A">
            <w:pPr>
              <w:snapToGrid w:val="0"/>
              <w:spacing w:after="0"/>
              <w:jc w:val="center"/>
              <w:rPr>
                <w:rFonts w:ascii="Times New Roman" w:hAnsi="Times New Roman"/>
                <w:b/>
                <w:sz w:val="24"/>
                <w:szCs w:val="24"/>
              </w:rPr>
            </w:pPr>
            <w:r w:rsidRPr="00B031D3">
              <w:rPr>
                <w:rFonts w:ascii="Times New Roman" w:hAnsi="Times New Roman"/>
                <w:b/>
                <w:sz w:val="24"/>
                <w:szCs w:val="24"/>
              </w:rPr>
              <w:t>Виды мероприятий, содержание работы</w:t>
            </w:r>
          </w:p>
        </w:tc>
        <w:tc>
          <w:tcPr>
            <w:tcW w:w="2268" w:type="dxa"/>
            <w:tcBorders>
              <w:top w:val="single" w:sz="4" w:space="0" w:color="000000"/>
              <w:left w:val="single" w:sz="4" w:space="0" w:color="000000"/>
              <w:bottom w:val="single" w:sz="4" w:space="0" w:color="000000"/>
            </w:tcBorders>
          </w:tcPr>
          <w:p w:rsidR="00604430" w:rsidRPr="00B031D3" w:rsidRDefault="00604430" w:rsidP="000E7E7A">
            <w:pPr>
              <w:snapToGrid w:val="0"/>
              <w:spacing w:after="0"/>
              <w:jc w:val="center"/>
              <w:rPr>
                <w:rFonts w:ascii="Times New Roman" w:hAnsi="Times New Roman"/>
                <w:b/>
                <w:sz w:val="24"/>
                <w:szCs w:val="24"/>
              </w:rPr>
            </w:pPr>
            <w:r w:rsidRPr="00B031D3">
              <w:rPr>
                <w:rFonts w:ascii="Times New Roman" w:hAnsi="Times New Roman"/>
                <w:b/>
                <w:sz w:val="24"/>
                <w:szCs w:val="24"/>
              </w:rPr>
              <w:t>Сроки проведения</w:t>
            </w:r>
          </w:p>
          <w:p w:rsidR="00604430" w:rsidRPr="00B031D3" w:rsidRDefault="00604430" w:rsidP="000E7E7A">
            <w:pPr>
              <w:snapToGrid w:val="0"/>
              <w:spacing w:after="0"/>
              <w:jc w:val="center"/>
              <w:rPr>
                <w:rFonts w:ascii="Times New Roman" w:hAnsi="Times New Roman"/>
                <w:b/>
                <w:sz w:val="24"/>
                <w:szCs w:val="24"/>
              </w:rPr>
            </w:pPr>
            <w:r w:rsidRPr="00B031D3">
              <w:rPr>
                <w:rFonts w:ascii="Times New Roman" w:hAnsi="Times New Roman"/>
                <w:b/>
                <w:sz w:val="24"/>
                <w:szCs w:val="24"/>
              </w:rPr>
              <w:t>участники</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0E7E7A">
            <w:pPr>
              <w:snapToGrid w:val="0"/>
              <w:spacing w:after="0"/>
              <w:rPr>
                <w:rFonts w:ascii="Times New Roman" w:hAnsi="Times New Roman"/>
                <w:b/>
                <w:sz w:val="24"/>
                <w:szCs w:val="24"/>
              </w:rPr>
            </w:pPr>
            <w:r w:rsidRPr="00B031D3">
              <w:rPr>
                <w:rFonts w:ascii="Times New Roman" w:hAnsi="Times New Roman"/>
                <w:b/>
                <w:sz w:val="24"/>
                <w:szCs w:val="24"/>
              </w:rPr>
              <w:t>Ответственные за проведение</w:t>
            </w:r>
          </w:p>
        </w:tc>
      </w:tr>
      <w:tr w:rsidR="00604430" w:rsidRPr="00B031D3" w:rsidTr="000E7E7A">
        <w:tc>
          <w:tcPr>
            <w:tcW w:w="567" w:type="dxa"/>
            <w:tcBorders>
              <w:top w:val="single" w:sz="4" w:space="0" w:color="000000"/>
              <w:left w:val="single" w:sz="4" w:space="0" w:color="000000"/>
              <w:bottom w:val="single" w:sz="4" w:space="0" w:color="000000"/>
            </w:tcBorders>
          </w:tcPr>
          <w:p w:rsidR="00604430" w:rsidRPr="00B031D3" w:rsidRDefault="00604430" w:rsidP="000E7E7A">
            <w:pPr>
              <w:snapToGrid w:val="0"/>
              <w:spacing w:after="0"/>
              <w:ind w:left="360"/>
              <w:rPr>
                <w:rFonts w:ascii="Times New Roman" w:hAnsi="Times New Roman"/>
                <w:sz w:val="24"/>
                <w:szCs w:val="24"/>
              </w:rPr>
            </w:pPr>
          </w:p>
        </w:tc>
        <w:tc>
          <w:tcPr>
            <w:tcW w:w="14743" w:type="dxa"/>
            <w:gridSpan w:val="4"/>
            <w:tcBorders>
              <w:top w:val="single" w:sz="4" w:space="0" w:color="000000"/>
              <w:left w:val="single" w:sz="4" w:space="0" w:color="000000"/>
              <w:bottom w:val="single" w:sz="4" w:space="0" w:color="000000"/>
              <w:right w:val="single" w:sz="4" w:space="0" w:color="000000"/>
            </w:tcBorders>
          </w:tcPr>
          <w:p w:rsidR="00604430" w:rsidRPr="00B031D3" w:rsidRDefault="000D4A80" w:rsidP="000E7E7A">
            <w:pPr>
              <w:spacing w:after="0"/>
              <w:jc w:val="center"/>
              <w:rPr>
                <w:rFonts w:ascii="Times New Roman" w:hAnsi="Times New Roman"/>
                <w:b/>
                <w:sz w:val="24"/>
                <w:szCs w:val="24"/>
              </w:rPr>
            </w:pPr>
            <w:r w:rsidRPr="00B031D3">
              <w:rPr>
                <w:rFonts w:ascii="Times New Roman" w:hAnsi="Times New Roman"/>
                <w:b/>
                <w:sz w:val="24"/>
                <w:szCs w:val="24"/>
              </w:rPr>
              <w:t>I. Общешкольные</w:t>
            </w:r>
            <w:r w:rsidR="00604430" w:rsidRPr="00B031D3">
              <w:rPr>
                <w:rFonts w:ascii="Times New Roman" w:hAnsi="Times New Roman"/>
                <w:b/>
                <w:sz w:val="24"/>
                <w:szCs w:val="24"/>
              </w:rPr>
              <w:t xml:space="preserve"> мероприятия</w:t>
            </w:r>
          </w:p>
        </w:tc>
      </w:tr>
      <w:tr w:rsidR="00604430" w:rsidRPr="00B031D3" w:rsidTr="0081637F">
        <w:tc>
          <w:tcPr>
            <w:tcW w:w="567" w:type="dxa"/>
            <w:tcBorders>
              <w:top w:val="single" w:sz="4" w:space="0" w:color="000000"/>
              <w:left w:val="single" w:sz="4" w:space="0" w:color="000000"/>
              <w:bottom w:val="single" w:sz="4" w:space="0" w:color="000000"/>
            </w:tcBorders>
          </w:tcPr>
          <w:p w:rsidR="00604430" w:rsidRPr="00B031D3" w:rsidRDefault="00604430" w:rsidP="000E7E7A">
            <w:pPr>
              <w:snapToGrid w:val="0"/>
              <w:spacing w:after="0"/>
              <w:rPr>
                <w:rFonts w:ascii="Times New Roman" w:hAnsi="Times New Roman"/>
                <w:sz w:val="24"/>
                <w:szCs w:val="24"/>
              </w:rPr>
            </w:pPr>
            <w:r w:rsidRPr="00B031D3">
              <w:rPr>
                <w:rFonts w:ascii="Times New Roman" w:hAnsi="Times New Roman"/>
                <w:sz w:val="24"/>
                <w:szCs w:val="24"/>
              </w:rPr>
              <w:t>1</w:t>
            </w:r>
          </w:p>
        </w:tc>
        <w:tc>
          <w:tcPr>
            <w:tcW w:w="9640" w:type="dxa"/>
            <w:gridSpan w:val="2"/>
            <w:tcBorders>
              <w:top w:val="single" w:sz="4" w:space="0" w:color="000000"/>
              <w:left w:val="single" w:sz="4" w:space="0" w:color="000000"/>
              <w:bottom w:val="single" w:sz="4" w:space="0" w:color="000000"/>
            </w:tcBorders>
          </w:tcPr>
          <w:p w:rsidR="00604430" w:rsidRPr="00B031D3" w:rsidRDefault="00604430" w:rsidP="000E7E7A">
            <w:pPr>
              <w:spacing w:after="0"/>
              <w:jc w:val="both"/>
              <w:rPr>
                <w:rFonts w:ascii="Times New Roman" w:hAnsi="Times New Roman"/>
                <w:sz w:val="24"/>
                <w:szCs w:val="24"/>
              </w:rPr>
            </w:pPr>
            <w:r w:rsidRPr="00B031D3">
              <w:rPr>
                <w:rFonts w:ascii="Times New Roman" w:hAnsi="Times New Roman"/>
                <w:sz w:val="24"/>
                <w:szCs w:val="24"/>
              </w:rPr>
              <w:t xml:space="preserve">Мероприятия в рамках проведения </w:t>
            </w:r>
            <w:r w:rsidRPr="00B031D3">
              <w:rPr>
                <w:rFonts w:ascii="Times New Roman" w:hAnsi="Times New Roman"/>
                <w:b/>
                <w:sz w:val="24"/>
                <w:szCs w:val="24"/>
              </w:rPr>
              <w:t>Дня гражданской обороны.</w:t>
            </w:r>
          </w:p>
        </w:tc>
        <w:tc>
          <w:tcPr>
            <w:tcW w:w="2268" w:type="dxa"/>
            <w:tcBorders>
              <w:top w:val="single" w:sz="4" w:space="0" w:color="000000"/>
              <w:left w:val="single" w:sz="4" w:space="0" w:color="000000"/>
              <w:bottom w:val="single" w:sz="4" w:space="0" w:color="000000"/>
            </w:tcBorders>
          </w:tcPr>
          <w:p w:rsidR="00604430" w:rsidRPr="00B031D3" w:rsidRDefault="00604430" w:rsidP="000E7E7A">
            <w:pPr>
              <w:snapToGrid w:val="0"/>
              <w:spacing w:after="0"/>
              <w:jc w:val="center"/>
              <w:rPr>
                <w:rFonts w:ascii="Times New Roman" w:hAnsi="Times New Roman"/>
                <w:sz w:val="24"/>
                <w:szCs w:val="24"/>
              </w:rPr>
            </w:pPr>
            <w:r w:rsidRPr="00B031D3">
              <w:rPr>
                <w:rFonts w:ascii="Times New Roman" w:hAnsi="Times New Roman"/>
                <w:sz w:val="24"/>
                <w:szCs w:val="24"/>
              </w:rPr>
              <w:t xml:space="preserve">04 </w:t>
            </w:r>
          </w:p>
          <w:p w:rsidR="00604430" w:rsidRPr="00B031D3" w:rsidRDefault="000D4A80" w:rsidP="000E7E7A">
            <w:pPr>
              <w:snapToGrid w:val="0"/>
              <w:spacing w:after="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0D4A80" w:rsidP="000E7E7A">
            <w:pPr>
              <w:snapToGrid w:val="0"/>
              <w:spacing w:after="0"/>
              <w:rPr>
                <w:rFonts w:ascii="Times New Roman" w:hAnsi="Times New Roman"/>
                <w:sz w:val="24"/>
                <w:szCs w:val="24"/>
              </w:rPr>
            </w:pPr>
            <w:r w:rsidRPr="00B031D3">
              <w:rPr>
                <w:rFonts w:ascii="Times New Roman" w:hAnsi="Times New Roman"/>
                <w:sz w:val="24"/>
                <w:szCs w:val="24"/>
              </w:rPr>
              <w:t>Заместитель директора по КБ</w:t>
            </w:r>
          </w:p>
        </w:tc>
      </w:tr>
      <w:tr w:rsidR="00604430" w:rsidRPr="00B031D3" w:rsidTr="0081637F">
        <w:tc>
          <w:tcPr>
            <w:tcW w:w="567" w:type="dxa"/>
            <w:tcBorders>
              <w:top w:val="single" w:sz="4" w:space="0" w:color="000000"/>
              <w:left w:val="single" w:sz="4" w:space="0" w:color="000000"/>
              <w:bottom w:val="single" w:sz="4" w:space="0" w:color="000000"/>
            </w:tcBorders>
          </w:tcPr>
          <w:p w:rsidR="00604430" w:rsidRPr="00B031D3" w:rsidRDefault="00604430" w:rsidP="000E7E7A">
            <w:pPr>
              <w:snapToGrid w:val="0"/>
              <w:spacing w:after="0"/>
              <w:rPr>
                <w:rFonts w:ascii="Times New Roman" w:hAnsi="Times New Roman"/>
                <w:sz w:val="24"/>
                <w:szCs w:val="24"/>
              </w:rPr>
            </w:pPr>
            <w:r w:rsidRPr="00B031D3">
              <w:rPr>
                <w:rFonts w:ascii="Times New Roman" w:hAnsi="Times New Roman"/>
                <w:sz w:val="24"/>
                <w:szCs w:val="24"/>
              </w:rPr>
              <w:t>2</w:t>
            </w:r>
          </w:p>
        </w:tc>
        <w:tc>
          <w:tcPr>
            <w:tcW w:w="9640" w:type="dxa"/>
            <w:gridSpan w:val="2"/>
            <w:tcBorders>
              <w:top w:val="single" w:sz="4" w:space="0" w:color="000000"/>
              <w:left w:val="single" w:sz="4" w:space="0" w:color="000000"/>
              <w:bottom w:val="single" w:sz="4" w:space="0" w:color="000000"/>
            </w:tcBorders>
          </w:tcPr>
          <w:p w:rsidR="00604430" w:rsidRPr="00B031D3" w:rsidRDefault="00604430" w:rsidP="000E7E7A">
            <w:pPr>
              <w:spacing w:after="0"/>
              <w:rPr>
                <w:rFonts w:ascii="Times New Roman" w:hAnsi="Times New Roman"/>
                <w:sz w:val="24"/>
                <w:szCs w:val="24"/>
              </w:rPr>
            </w:pPr>
            <w:r w:rsidRPr="00B031D3">
              <w:rPr>
                <w:rFonts w:ascii="Times New Roman" w:hAnsi="Times New Roman"/>
                <w:sz w:val="24"/>
                <w:szCs w:val="24"/>
              </w:rPr>
              <w:t xml:space="preserve">Мероприятия в рамках празднования </w:t>
            </w:r>
            <w:r w:rsidRPr="00B031D3">
              <w:rPr>
                <w:rFonts w:ascii="Times New Roman" w:hAnsi="Times New Roman"/>
                <w:b/>
                <w:sz w:val="24"/>
                <w:szCs w:val="24"/>
              </w:rPr>
              <w:t>Дня учителя</w:t>
            </w:r>
            <w:r w:rsidRPr="00B031D3">
              <w:rPr>
                <w:rFonts w:ascii="Times New Roman" w:hAnsi="Times New Roman"/>
                <w:sz w:val="24"/>
                <w:szCs w:val="24"/>
              </w:rPr>
              <w:t xml:space="preserve"> (Праздничный концерт, выпуск поздравительных открыток, праздничное оформление школы)</w:t>
            </w:r>
          </w:p>
        </w:tc>
        <w:tc>
          <w:tcPr>
            <w:tcW w:w="2268" w:type="dxa"/>
            <w:tcBorders>
              <w:top w:val="single" w:sz="4" w:space="0" w:color="000000"/>
              <w:left w:val="single" w:sz="4" w:space="0" w:color="000000"/>
              <w:bottom w:val="single" w:sz="4" w:space="0" w:color="000000"/>
            </w:tcBorders>
          </w:tcPr>
          <w:p w:rsidR="00604430" w:rsidRPr="00B031D3" w:rsidRDefault="00604430" w:rsidP="000E7E7A">
            <w:pPr>
              <w:snapToGrid w:val="0"/>
              <w:spacing w:after="0"/>
              <w:jc w:val="center"/>
              <w:rPr>
                <w:rFonts w:ascii="Times New Roman" w:hAnsi="Times New Roman"/>
                <w:sz w:val="24"/>
                <w:szCs w:val="24"/>
              </w:rPr>
            </w:pPr>
            <w:r w:rsidRPr="00B031D3">
              <w:rPr>
                <w:rFonts w:ascii="Times New Roman" w:hAnsi="Times New Roman"/>
                <w:sz w:val="24"/>
                <w:szCs w:val="24"/>
              </w:rPr>
              <w:t xml:space="preserve">05 </w:t>
            </w:r>
          </w:p>
          <w:p w:rsidR="00604430" w:rsidRPr="00B031D3" w:rsidRDefault="000D4A80" w:rsidP="000E7E7A">
            <w:pPr>
              <w:snapToGrid w:val="0"/>
              <w:spacing w:after="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p w:rsidR="00604430" w:rsidRPr="00B031D3" w:rsidRDefault="00604430" w:rsidP="000E7E7A">
            <w:pPr>
              <w:snapToGrid w:val="0"/>
              <w:spacing w:after="0"/>
              <w:jc w:val="center"/>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0E7E7A" w:rsidP="000E7E7A">
            <w:pPr>
              <w:snapToGrid w:val="0"/>
              <w:spacing w:after="0"/>
              <w:rPr>
                <w:rFonts w:ascii="Times New Roman" w:hAnsi="Times New Roman"/>
                <w:sz w:val="24"/>
                <w:szCs w:val="24"/>
              </w:rPr>
            </w:pPr>
            <w:proofErr w:type="spellStart"/>
            <w:r>
              <w:rPr>
                <w:rFonts w:ascii="Times New Roman" w:hAnsi="Times New Roman"/>
                <w:sz w:val="24"/>
                <w:szCs w:val="24"/>
              </w:rPr>
              <w:t>Муз</w:t>
            </w:r>
            <w:r w:rsidR="00604430" w:rsidRPr="00B031D3">
              <w:rPr>
                <w:rFonts w:ascii="Times New Roman" w:hAnsi="Times New Roman"/>
                <w:sz w:val="24"/>
                <w:szCs w:val="24"/>
              </w:rPr>
              <w:t>руководитель</w:t>
            </w:r>
            <w:proofErr w:type="spellEnd"/>
          </w:p>
          <w:p w:rsidR="00604430" w:rsidRPr="00B031D3" w:rsidRDefault="00604430" w:rsidP="000E7E7A">
            <w:pPr>
              <w:snapToGrid w:val="0"/>
              <w:spacing w:after="0"/>
              <w:rPr>
                <w:rFonts w:ascii="Times New Roman" w:hAnsi="Times New Roman"/>
                <w:sz w:val="24"/>
                <w:szCs w:val="24"/>
              </w:rPr>
            </w:pPr>
            <w:r w:rsidRPr="00B031D3">
              <w:rPr>
                <w:rFonts w:ascii="Times New Roman" w:hAnsi="Times New Roman"/>
                <w:sz w:val="24"/>
                <w:szCs w:val="24"/>
              </w:rPr>
              <w:t>Педагоги</w:t>
            </w:r>
            <w:r w:rsidR="000E7E7A">
              <w:rPr>
                <w:rFonts w:ascii="Times New Roman" w:hAnsi="Times New Roman"/>
                <w:sz w:val="24"/>
                <w:szCs w:val="24"/>
              </w:rPr>
              <w:t xml:space="preserve"> </w:t>
            </w:r>
            <w:proofErr w:type="spellStart"/>
            <w:r w:rsidR="000E7E7A">
              <w:rPr>
                <w:rFonts w:ascii="Times New Roman" w:hAnsi="Times New Roman"/>
                <w:sz w:val="24"/>
                <w:szCs w:val="24"/>
              </w:rPr>
              <w:t>ДО,в</w:t>
            </w:r>
            <w:r w:rsidR="000D4A80" w:rsidRPr="00B031D3">
              <w:rPr>
                <w:rFonts w:ascii="Times New Roman" w:hAnsi="Times New Roman"/>
                <w:sz w:val="24"/>
                <w:szCs w:val="24"/>
              </w:rPr>
              <w:t>оспитатели</w:t>
            </w:r>
            <w:proofErr w:type="spellEnd"/>
            <w:r w:rsidR="000D4A80" w:rsidRPr="00B031D3">
              <w:rPr>
                <w:rFonts w:ascii="Times New Roman" w:hAnsi="Times New Roman"/>
                <w:sz w:val="24"/>
                <w:szCs w:val="24"/>
              </w:rPr>
              <w:t xml:space="preserve">, </w:t>
            </w:r>
            <w:proofErr w:type="spellStart"/>
            <w:r w:rsidR="000D4A80" w:rsidRPr="00B031D3">
              <w:rPr>
                <w:rFonts w:ascii="Times New Roman" w:hAnsi="Times New Roman"/>
                <w:sz w:val="24"/>
                <w:szCs w:val="24"/>
              </w:rPr>
              <w:t>к</w:t>
            </w:r>
            <w:r w:rsidRPr="00B031D3">
              <w:rPr>
                <w:rFonts w:ascii="Times New Roman" w:hAnsi="Times New Roman"/>
                <w:sz w:val="24"/>
                <w:szCs w:val="24"/>
              </w:rPr>
              <w:t>л</w:t>
            </w:r>
            <w:proofErr w:type="spellEnd"/>
            <w:r w:rsidRPr="00B031D3">
              <w:rPr>
                <w:rFonts w:ascii="Times New Roman" w:hAnsi="Times New Roman"/>
                <w:sz w:val="24"/>
                <w:szCs w:val="24"/>
              </w:rPr>
              <w:t>. руководители</w:t>
            </w:r>
          </w:p>
        </w:tc>
      </w:tr>
      <w:tr w:rsidR="00604430" w:rsidRPr="00B031D3" w:rsidTr="0081637F">
        <w:tc>
          <w:tcPr>
            <w:tcW w:w="567" w:type="dxa"/>
            <w:tcBorders>
              <w:top w:val="single" w:sz="4" w:space="0" w:color="000000"/>
              <w:left w:val="single" w:sz="4" w:space="0" w:color="000000"/>
              <w:bottom w:val="single" w:sz="4" w:space="0" w:color="000000"/>
            </w:tcBorders>
          </w:tcPr>
          <w:p w:rsidR="00604430" w:rsidRPr="00B031D3" w:rsidRDefault="00604430" w:rsidP="000E7E7A">
            <w:pPr>
              <w:snapToGrid w:val="0"/>
              <w:spacing w:after="0"/>
              <w:rPr>
                <w:rFonts w:ascii="Times New Roman" w:hAnsi="Times New Roman"/>
                <w:sz w:val="24"/>
                <w:szCs w:val="24"/>
              </w:rPr>
            </w:pPr>
            <w:r w:rsidRPr="00B031D3">
              <w:rPr>
                <w:rFonts w:ascii="Times New Roman" w:hAnsi="Times New Roman"/>
                <w:sz w:val="24"/>
                <w:szCs w:val="24"/>
              </w:rPr>
              <w:t>3</w:t>
            </w:r>
          </w:p>
        </w:tc>
        <w:tc>
          <w:tcPr>
            <w:tcW w:w="9640" w:type="dxa"/>
            <w:gridSpan w:val="2"/>
            <w:tcBorders>
              <w:top w:val="single" w:sz="4" w:space="0" w:color="000000"/>
              <w:left w:val="single" w:sz="4" w:space="0" w:color="000000"/>
              <w:bottom w:val="single" w:sz="4" w:space="0" w:color="000000"/>
            </w:tcBorders>
          </w:tcPr>
          <w:p w:rsidR="00604430" w:rsidRPr="00B031D3" w:rsidRDefault="00604430" w:rsidP="000E7E7A">
            <w:pPr>
              <w:spacing w:after="0"/>
              <w:rPr>
                <w:rFonts w:ascii="Times New Roman" w:hAnsi="Times New Roman"/>
                <w:sz w:val="24"/>
                <w:szCs w:val="24"/>
              </w:rPr>
            </w:pPr>
            <w:r w:rsidRPr="00B031D3">
              <w:rPr>
                <w:rFonts w:ascii="Times New Roman" w:hAnsi="Times New Roman"/>
                <w:sz w:val="24"/>
                <w:szCs w:val="24"/>
              </w:rPr>
              <w:t>Книжная выставка «</w:t>
            </w:r>
            <w:r w:rsidRPr="00B031D3">
              <w:rPr>
                <w:rFonts w:ascii="Times New Roman" w:hAnsi="Times New Roman"/>
                <w:b/>
                <w:sz w:val="24"/>
                <w:szCs w:val="24"/>
              </w:rPr>
              <w:t>Всемирный день учителя</w:t>
            </w:r>
            <w:r w:rsidRPr="00B031D3">
              <w:rPr>
                <w:rFonts w:ascii="Times New Roman" w:hAnsi="Times New Roman"/>
                <w:sz w:val="24"/>
                <w:szCs w:val="24"/>
              </w:rPr>
              <w:t xml:space="preserve">» </w:t>
            </w:r>
          </w:p>
        </w:tc>
        <w:tc>
          <w:tcPr>
            <w:tcW w:w="2268" w:type="dxa"/>
            <w:tcBorders>
              <w:top w:val="single" w:sz="4" w:space="0" w:color="000000"/>
              <w:left w:val="single" w:sz="4" w:space="0" w:color="000000"/>
              <w:bottom w:val="single" w:sz="4" w:space="0" w:color="000000"/>
            </w:tcBorders>
          </w:tcPr>
          <w:p w:rsidR="00604430" w:rsidRPr="00B031D3" w:rsidRDefault="00604430" w:rsidP="000E7E7A">
            <w:pPr>
              <w:snapToGrid w:val="0"/>
              <w:spacing w:after="0"/>
              <w:jc w:val="center"/>
              <w:rPr>
                <w:rFonts w:ascii="Times New Roman" w:hAnsi="Times New Roman"/>
                <w:sz w:val="24"/>
                <w:szCs w:val="24"/>
              </w:rPr>
            </w:pPr>
            <w:r w:rsidRPr="00B031D3">
              <w:rPr>
                <w:rFonts w:ascii="Times New Roman" w:hAnsi="Times New Roman"/>
                <w:sz w:val="24"/>
                <w:szCs w:val="24"/>
              </w:rPr>
              <w:t xml:space="preserve">02–05 </w:t>
            </w:r>
          </w:p>
          <w:p w:rsidR="00604430" w:rsidRPr="00B031D3" w:rsidRDefault="000D4A80" w:rsidP="000E7E7A">
            <w:pPr>
              <w:snapToGrid w:val="0"/>
              <w:spacing w:after="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0E7E7A">
            <w:pPr>
              <w:snapToGrid w:val="0"/>
              <w:spacing w:after="0"/>
              <w:rPr>
                <w:rFonts w:ascii="Times New Roman" w:hAnsi="Times New Roman"/>
                <w:sz w:val="24"/>
                <w:szCs w:val="24"/>
              </w:rPr>
            </w:pPr>
            <w:r w:rsidRPr="00B031D3">
              <w:rPr>
                <w:rFonts w:ascii="Times New Roman" w:hAnsi="Times New Roman"/>
                <w:sz w:val="24"/>
                <w:szCs w:val="24"/>
              </w:rPr>
              <w:t>Педагог-библиотекарь</w:t>
            </w:r>
          </w:p>
        </w:tc>
      </w:tr>
      <w:tr w:rsidR="00604430" w:rsidRPr="00B031D3" w:rsidTr="0081637F">
        <w:tc>
          <w:tcPr>
            <w:tcW w:w="567" w:type="dxa"/>
            <w:tcBorders>
              <w:top w:val="single" w:sz="4" w:space="0" w:color="000000"/>
              <w:left w:val="single" w:sz="4" w:space="0" w:color="000000"/>
              <w:bottom w:val="single" w:sz="4" w:space="0" w:color="000000"/>
            </w:tcBorders>
          </w:tcPr>
          <w:p w:rsidR="00604430" w:rsidRPr="00B031D3" w:rsidRDefault="00604430" w:rsidP="000E7E7A">
            <w:pPr>
              <w:snapToGrid w:val="0"/>
              <w:spacing w:after="0"/>
              <w:rPr>
                <w:rFonts w:ascii="Times New Roman" w:hAnsi="Times New Roman"/>
                <w:sz w:val="24"/>
                <w:szCs w:val="24"/>
              </w:rPr>
            </w:pPr>
            <w:r w:rsidRPr="00B031D3">
              <w:rPr>
                <w:rFonts w:ascii="Times New Roman" w:hAnsi="Times New Roman"/>
                <w:sz w:val="24"/>
                <w:szCs w:val="24"/>
              </w:rPr>
              <w:t>4</w:t>
            </w:r>
          </w:p>
        </w:tc>
        <w:tc>
          <w:tcPr>
            <w:tcW w:w="9640" w:type="dxa"/>
            <w:gridSpan w:val="2"/>
            <w:tcBorders>
              <w:top w:val="single" w:sz="4" w:space="0" w:color="000000"/>
              <w:left w:val="single" w:sz="4" w:space="0" w:color="000000"/>
              <w:bottom w:val="single" w:sz="4" w:space="0" w:color="000000"/>
            </w:tcBorders>
          </w:tcPr>
          <w:p w:rsidR="00604430" w:rsidRPr="00B031D3" w:rsidRDefault="00604430" w:rsidP="000E7E7A">
            <w:pPr>
              <w:spacing w:after="0"/>
              <w:rPr>
                <w:rFonts w:ascii="Times New Roman" w:hAnsi="Times New Roman"/>
                <w:sz w:val="24"/>
                <w:szCs w:val="24"/>
              </w:rPr>
            </w:pPr>
            <w:r w:rsidRPr="00B031D3">
              <w:rPr>
                <w:rFonts w:ascii="Times New Roman" w:hAnsi="Times New Roman"/>
                <w:sz w:val="24"/>
                <w:szCs w:val="24"/>
              </w:rPr>
              <w:t xml:space="preserve">Всероссийский урок </w:t>
            </w:r>
            <w:r w:rsidRPr="00B031D3">
              <w:rPr>
                <w:rFonts w:ascii="Times New Roman" w:hAnsi="Times New Roman"/>
                <w:b/>
                <w:sz w:val="24"/>
                <w:szCs w:val="24"/>
              </w:rPr>
              <w:t>«Экология и энергосбережение»</w:t>
            </w:r>
            <w:r w:rsidRPr="00B031D3">
              <w:rPr>
                <w:rFonts w:ascii="Times New Roman" w:hAnsi="Times New Roman"/>
                <w:sz w:val="24"/>
                <w:szCs w:val="24"/>
              </w:rPr>
              <w:t xml:space="preserve"> в рамках Всероссийск</w:t>
            </w:r>
            <w:r w:rsidR="000E7E7A">
              <w:rPr>
                <w:rFonts w:ascii="Times New Roman" w:hAnsi="Times New Roman"/>
                <w:sz w:val="24"/>
                <w:szCs w:val="24"/>
              </w:rPr>
              <w:t>ого фестиваля энергосбережения «</w:t>
            </w:r>
            <w:r w:rsidRPr="00B031D3">
              <w:rPr>
                <w:rFonts w:ascii="Times New Roman" w:hAnsi="Times New Roman"/>
                <w:sz w:val="24"/>
                <w:szCs w:val="24"/>
              </w:rPr>
              <w:t>Вместе Ярче</w:t>
            </w:r>
            <w:r w:rsidR="000E7E7A">
              <w:rPr>
                <w:rFonts w:ascii="Times New Roman" w:hAnsi="Times New Roman"/>
                <w:sz w:val="24"/>
                <w:szCs w:val="24"/>
              </w:rPr>
              <w:t>»</w:t>
            </w:r>
          </w:p>
        </w:tc>
        <w:tc>
          <w:tcPr>
            <w:tcW w:w="2268" w:type="dxa"/>
            <w:tcBorders>
              <w:top w:val="single" w:sz="4" w:space="0" w:color="000000"/>
              <w:left w:val="single" w:sz="4" w:space="0" w:color="000000"/>
              <w:bottom w:val="single" w:sz="4" w:space="0" w:color="000000"/>
            </w:tcBorders>
          </w:tcPr>
          <w:p w:rsidR="00604430" w:rsidRPr="00B031D3" w:rsidRDefault="00604430" w:rsidP="000E7E7A">
            <w:pPr>
              <w:snapToGrid w:val="0"/>
              <w:spacing w:after="0"/>
              <w:jc w:val="center"/>
              <w:rPr>
                <w:rFonts w:ascii="Times New Roman" w:hAnsi="Times New Roman"/>
                <w:sz w:val="24"/>
                <w:szCs w:val="24"/>
              </w:rPr>
            </w:pPr>
            <w:r w:rsidRPr="00B031D3">
              <w:rPr>
                <w:rFonts w:ascii="Times New Roman" w:hAnsi="Times New Roman"/>
                <w:sz w:val="24"/>
                <w:szCs w:val="24"/>
              </w:rPr>
              <w:t>16</w:t>
            </w:r>
          </w:p>
          <w:p w:rsidR="00604430" w:rsidRPr="00B031D3" w:rsidRDefault="009231ED" w:rsidP="000E7E7A">
            <w:pPr>
              <w:snapToGrid w:val="0"/>
              <w:spacing w:after="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0E7E7A" w:rsidP="000E7E7A">
            <w:pPr>
              <w:snapToGrid w:val="0"/>
              <w:spacing w:after="0"/>
              <w:rPr>
                <w:rFonts w:ascii="Times New Roman" w:hAnsi="Times New Roman"/>
                <w:sz w:val="24"/>
                <w:szCs w:val="24"/>
              </w:rPr>
            </w:pPr>
            <w:r>
              <w:rPr>
                <w:rFonts w:ascii="Times New Roman" w:hAnsi="Times New Roman"/>
                <w:sz w:val="24"/>
                <w:szCs w:val="24"/>
              </w:rPr>
              <w:t xml:space="preserve"> </w:t>
            </w:r>
            <w:r w:rsidR="00604430" w:rsidRPr="00B031D3">
              <w:rPr>
                <w:rFonts w:ascii="Times New Roman" w:hAnsi="Times New Roman"/>
                <w:sz w:val="24"/>
                <w:szCs w:val="24"/>
              </w:rPr>
              <w:t>Учителя биологии, физики, ОБЖ</w:t>
            </w:r>
          </w:p>
        </w:tc>
      </w:tr>
      <w:tr w:rsidR="00604430" w:rsidRPr="00B031D3" w:rsidTr="0081637F">
        <w:tc>
          <w:tcPr>
            <w:tcW w:w="567" w:type="dxa"/>
            <w:tcBorders>
              <w:top w:val="single" w:sz="4" w:space="0" w:color="000000"/>
              <w:left w:val="single" w:sz="4" w:space="0" w:color="000000"/>
              <w:bottom w:val="single" w:sz="4" w:space="0" w:color="000000"/>
            </w:tcBorders>
          </w:tcPr>
          <w:p w:rsidR="00604430" w:rsidRPr="00B031D3" w:rsidRDefault="00604430" w:rsidP="000E7E7A">
            <w:pPr>
              <w:snapToGrid w:val="0"/>
              <w:spacing w:after="0"/>
              <w:rPr>
                <w:rFonts w:ascii="Times New Roman" w:hAnsi="Times New Roman"/>
                <w:sz w:val="24"/>
                <w:szCs w:val="24"/>
              </w:rPr>
            </w:pPr>
            <w:r w:rsidRPr="00B031D3">
              <w:rPr>
                <w:rFonts w:ascii="Times New Roman" w:hAnsi="Times New Roman"/>
                <w:sz w:val="24"/>
                <w:szCs w:val="24"/>
              </w:rPr>
              <w:t>5</w:t>
            </w:r>
          </w:p>
        </w:tc>
        <w:tc>
          <w:tcPr>
            <w:tcW w:w="9640" w:type="dxa"/>
            <w:gridSpan w:val="2"/>
            <w:tcBorders>
              <w:top w:val="single" w:sz="4" w:space="0" w:color="000000"/>
              <w:left w:val="single" w:sz="4" w:space="0" w:color="000000"/>
              <w:bottom w:val="single" w:sz="4" w:space="0" w:color="000000"/>
            </w:tcBorders>
          </w:tcPr>
          <w:p w:rsidR="00604430" w:rsidRPr="00B031D3" w:rsidRDefault="00604430" w:rsidP="000E7E7A">
            <w:pPr>
              <w:snapToGrid w:val="0"/>
              <w:spacing w:after="0"/>
              <w:rPr>
                <w:rFonts w:ascii="Times New Roman" w:hAnsi="Times New Roman"/>
                <w:b/>
                <w:sz w:val="24"/>
                <w:szCs w:val="24"/>
              </w:rPr>
            </w:pPr>
            <w:r w:rsidRPr="00B031D3">
              <w:rPr>
                <w:rFonts w:ascii="Times New Roman" w:hAnsi="Times New Roman"/>
                <w:sz w:val="24"/>
                <w:szCs w:val="24"/>
              </w:rPr>
              <w:t xml:space="preserve">Мероприятия в рамках празднования </w:t>
            </w:r>
            <w:r w:rsidRPr="00B031D3">
              <w:rPr>
                <w:rFonts w:ascii="Times New Roman" w:hAnsi="Times New Roman"/>
                <w:b/>
                <w:sz w:val="24"/>
                <w:szCs w:val="24"/>
              </w:rPr>
              <w:t>Международного дня пожилого человека:</w:t>
            </w:r>
          </w:p>
          <w:p w:rsidR="00604430" w:rsidRPr="00B031D3" w:rsidRDefault="00604430" w:rsidP="000E7E7A">
            <w:pPr>
              <w:snapToGrid w:val="0"/>
              <w:spacing w:after="0"/>
              <w:rPr>
                <w:rFonts w:ascii="Times New Roman" w:hAnsi="Times New Roman"/>
                <w:sz w:val="24"/>
                <w:szCs w:val="24"/>
              </w:rPr>
            </w:pPr>
            <w:r w:rsidRPr="00B031D3">
              <w:rPr>
                <w:rFonts w:ascii="Times New Roman" w:eastAsia="Times New Roman" w:hAnsi="Times New Roman"/>
                <w:sz w:val="24"/>
                <w:szCs w:val="24"/>
              </w:rPr>
              <w:t>-</w:t>
            </w:r>
            <w:r w:rsidRPr="00B031D3">
              <w:rPr>
                <w:rFonts w:ascii="Times New Roman" w:hAnsi="Times New Roman"/>
                <w:sz w:val="24"/>
                <w:szCs w:val="24"/>
              </w:rPr>
              <w:t>Изготовление подарков, сувениров, праздничных открыток для поздравления пожилых людей (ветеранов ВОВ, ветеранов-учителей, бабушек, дедушек)</w:t>
            </w:r>
          </w:p>
          <w:p w:rsidR="00604430" w:rsidRPr="00B031D3" w:rsidRDefault="00604430" w:rsidP="000E7E7A">
            <w:pPr>
              <w:spacing w:after="0"/>
              <w:jc w:val="both"/>
              <w:rPr>
                <w:rFonts w:ascii="Times New Roman" w:hAnsi="Times New Roman"/>
                <w:sz w:val="24"/>
                <w:szCs w:val="24"/>
              </w:rPr>
            </w:pPr>
            <w:r w:rsidRPr="00B031D3">
              <w:rPr>
                <w:rFonts w:ascii="Times New Roman" w:hAnsi="Times New Roman"/>
                <w:sz w:val="24"/>
                <w:szCs w:val="24"/>
              </w:rPr>
              <w:t>-Выставка рисунков «С любовью и благодарностью»</w:t>
            </w:r>
          </w:p>
        </w:tc>
        <w:tc>
          <w:tcPr>
            <w:tcW w:w="2268" w:type="dxa"/>
            <w:tcBorders>
              <w:top w:val="single" w:sz="4" w:space="0" w:color="000000"/>
              <w:left w:val="single" w:sz="4" w:space="0" w:color="000000"/>
              <w:bottom w:val="single" w:sz="4" w:space="0" w:color="000000"/>
            </w:tcBorders>
          </w:tcPr>
          <w:p w:rsidR="00604430" w:rsidRPr="00B031D3" w:rsidRDefault="00604430" w:rsidP="000E7E7A">
            <w:pPr>
              <w:snapToGrid w:val="0"/>
              <w:spacing w:after="0"/>
              <w:jc w:val="center"/>
              <w:rPr>
                <w:rFonts w:ascii="Times New Roman" w:hAnsi="Times New Roman"/>
                <w:sz w:val="24"/>
                <w:szCs w:val="24"/>
              </w:rPr>
            </w:pPr>
            <w:r w:rsidRPr="00B031D3">
              <w:rPr>
                <w:rFonts w:ascii="Times New Roman" w:hAnsi="Times New Roman"/>
                <w:sz w:val="24"/>
                <w:szCs w:val="24"/>
              </w:rPr>
              <w:t xml:space="preserve">30 сентября – 02 октября </w:t>
            </w:r>
          </w:p>
          <w:p w:rsidR="00604430" w:rsidRPr="00B031D3" w:rsidRDefault="009231ED" w:rsidP="000E7E7A">
            <w:pPr>
              <w:snapToGrid w:val="0"/>
              <w:spacing w:after="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p w:rsidR="00604430" w:rsidRPr="00B031D3" w:rsidRDefault="00604430" w:rsidP="000E7E7A">
            <w:pPr>
              <w:snapToGrid w:val="0"/>
              <w:spacing w:after="0"/>
              <w:jc w:val="center"/>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9231ED" w:rsidP="000E7E7A">
            <w:pPr>
              <w:snapToGrid w:val="0"/>
              <w:spacing w:after="0"/>
              <w:rPr>
                <w:rFonts w:ascii="Times New Roman" w:hAnsi="Times New Roman"/>
                <w:sz w:val="24"/>
                <w:szCs w:val="24"/>
              </w:rPr>
            </w:pPr>
            <w:r w:rsidRPr="00B031D3">
              <w:rPr>
                <w:rFonts w:ascii="Times New Roman" w:hAnsi="Times New Roman"/>
                <w:sz w:val="24"/>
                <w:szCs w:val="24"/>
              </w:rPr>
              <w:t xml:space="preserve"> Воспитатели, к</w:t>
            </w:r>
            <w:r w:rsidR="00604430" w:rsidRPr="00B031D3">
              <w:rPr>
                <w:rFonts w:ascii="Times New Roman" w:hAnsi="Times New Roman"/>
                <w:sz w:val="24"/>
                <w:szCs w:val="24"/>
              </w:rPr>
              <w:t>лассные руководители</w:t>
            </w:r>
          </w:p>
        </w:tc>
      </w:tr>
      <w:tr w:rsidR="00604430" w:rsidRPr="00B031D3" w:rsidTr="0081637F">
        <w:tc>
          <w:tcPr>
            <w:tcW w:w="567" w:type="dxa"/>
            <w:tcBorders>
              <w:top w:val="single" w:sz="4" w:space="0" w:color="000000"/>
              <w:left w:val="single" w:sz="4" w:space="0" w:color="000000"/>
              <w:bottom w:val="single" w:sz="4" w:space="0" w:color="000000"/>
            </w:tcBorders>
          </w:tcPr>
          <w:p w:rsidR="00604430" w:rsidRPr="00B031D3" w:rsidRDefault="00604430" w:rsidP="000E7E7A">
            <w:pPr>
              <w:snapToGrid w:val="0"/>
              <w:spacing w:after="0"/>
              <w:rPr>
                <w:rFonts w:ascii="Times New Roman" w:hAnsi="Times New Roman"/>
                <w:sz w:val="24"/>
                <w:szCs w:val="24"/>
              </w:rPr>
            </w:pPr>
            <w:r w:rsidRPr="00B031D3">
              <w:rPr>
                <w:rFonts w:ascii="Times New Roman" w:hAnsi="Times New Roman"/>
                <w:sz w:val="24"/>
                <w:szCs w:val="24"/>
              </w:rPr>
              <w:t>6</w:t>
            </w:r>
          </w:p>
        </w:tc>
        <w:tc>
          <w:tcPr>
            <w:tcW w:w="9640" w:type="dxa"/>
            <w:gridSpan w:val="2"/>
            <w:tcBorders>
              <w:top w:val="single" w:sz="4" w:space="0" w:color="000000"/>
              <w:left w:val="single" w:sz="4" w:space="0" w:color="000000"/>
              <w:bottom w:val="single" w:sz="4" w:space="0" w:color="000000"/>
            </w:tcBorders>
          </w:tcPr>
          <w:p w:rsidR="00604430" w:rsidRPr="00B031D3" w:rsidRDefault="00604430" w:rsidP="000E7E7A">
            <w:pPr>
              <w:spacing w:after="0"/>
              <w:jc w:val="both"/>
              <w:rPr>
                <w:rFonts w:ascii="Times New Roman" w:hAnsi="Times New Roman"/>
                <w:b/>
                <w:sz w:val="24"/>
                <w:szCs w:val="24"/>
                <w:highlight w:val="yellow"/>
              </w:rPr>
            </w:pPr>
            <w:r w:rsidRPr="00B031D3">
              <w:rPr>
                <w:rFonts w:ascii="Times New Roman" w:hAnsi="Times New Roman"/>
                <w:sz w:val="24"/>
                <w:szCs w:val="24"/>
              </w:rPr>
              <w:t>Мероприятия в рамках</w:t>
            </w:r>
            <w:r w:rsidRPr="00B031D3">
              <w:rPr>
                <w:rFonts w:ascii="Times New Roman" w:hAnsi="Times New Roman"/>
                <w:b/>
                <w:sz w:val="24"/>
                <w:szCs w:val="24"/>
              </w:rPr>
              <w:t xml:space="preserve"> Международного месячника школьных библиотек </w:t>
            </w:r>
          </w:p>
        </w:tc>
        <w:tc>
          <w:tcPr>
            <w:tcW w:w="2268" w:type="dxa"/>
            <w:tcBorders>
              <w:top w:val="single" w:sz="4" w:space="0" w:color="000000"/>
              <w:left w:val="single" w:sz="4" w:space="0" w:color="000000"/>
              <w:bottom w:val="single" w:sz="4" w:space="0" w:color="000000"/>
            </w:tcBorders>
          </w:tcPr>
          <w:p w:rsidR="00604430" w:rsidRPr="00B031D3" w:rsidRDefault="00604430" w:rsidP="000E7E7A">
            <w:pPr>
              <w:snapToGrid w:val="0"/>
              <w:spacing w:after="0"/>
              <w:jc w:val="center"/>
              <w:rPr>
                <w:rFonts w:ascii="Times New Roman" w:hAnsi="Times New Roman"/>
                <w:sz w:val="24"/>
                <w:szCs w:val="24"/>
              </w:rPr>
            </w:pPr>
            <w:r w:rsidRPr="00B031D3">
              <w:rPr>
                <w:rFonts w:ascii="Times New Roman" w:hAnsi="Times New Roman"/>
                <w:sz w:val="24"/>
                <w:szCs w:val="24"/>
              </w:rPr>
              <w:t>25</w:t>
            </w:r>
          </w:p>
          <w:p w:rsidR="00604430" w:rsidRPr="00B031D3" w:rsidRDefault="009231ED" w:rsidP="000E7E7A">
            <w:pPr>
              <w:snapToGrid w:val="0"/>
              <w:spacing w:after="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0E7E7A">
            <w:pPr>
              <w:snapToGrid w:val="0"/>
              <w:spacing w:after="0"/>
              <w:rPr>
                <w:rFonts w:ascii="Times New Roman" w:hAnsi="Times New Roman"/>
                <w:sz w:val="24"/>
                <w:szCs w:val="24"/>
              </w:rPr>
            </w:pPr>
            <w:r w:rsidRPr="00B031D3">
              <w:rPr>
                <w:rFonts w:ascii="Times New Roman" w:hAnsi="Times New Roman"/>
                <w:sz w:val="24"/>
                <w:szCs w:val="24"/>
              </w:rPr>
              <w:t>Педагог-библиотекарь</w:t>
            </w:r>
          </w:p>
          <w:p w:rsidR="00604430" w:rsidRPr="00B031D3" w:rsidRDefault="009231ED" w:rsidP="000E7E7A">
            <w:pPr>
              <w:snapToGrid w:val="0"/>
              <w:spacing w:after="0"/>
              <w:rPr>
                <w:rFonts w:ascii="Times New Roman" w:hAnsi="Times New Roman"/>
                <w:sz w:val="24"/>
                <w:szCs w:val="24"/>
              </w:rPr>
            </w:pPr>
            <w:r w:rsidRPr="00B031D3">
              <w:rPr>
                <w:rFonts w:ascii="Times New Roman" w:hAnsi="Times New Roman"/>
                <w:sz w:val="24"/>
                <w:szCs w:val="24"/>
              </w:rPr>
              <w:t xml:space="preserve">Воспитатели, </w:t>
            </w:r>
            <w:proofErr w:type="spellStart"/>
            <w:r w:rsidRPr="00B031D3">
              <w:rPr>
                <w:rFonts w:ascii="Times New Roman" w:hAnsi="Times New Roman"/>
                <w:sz w:val="24"/>
                <w:szCs w:val="24"/>
              </w:rPr>
              <w:t>к</w:t>
            </w:r>
            <w:r w:rsidR="00604430" w:rsidRPr="00B031D3">
              <w:rPr>
                <w:rFonts w:ascii="Times New Roman" w:hAnsi="Times New Roman"/>
                <w:sz w:val="24"/>
                <w:szCs w:val="24"/>
              </w:rPr>
              <w:t>л</w:t>
            </w:r>
            <w:proofErr w:type="spellEnd"/>
            <w:r w:rsidR="000E7E7A">
              <w:rPr>
                <w:rFonts w:ascii="Times New Roman" w:hAnsi="Times New Roman"/>
                <w:sz w:val="24"/>
                <w:szCs w:val="24"/>
              </w:rPr>
              <w:t>.</w:t>
            </w:r>
            <w:r w:rsidR="00604430" w:rsidRPr="00B031D3">
              <w:rPr>
                <w:rFonts w:ascii="Times New Roman" w:hAnsi="Times New Roman"/>
                <w:sz w:val="24"/>
                <w:szCs w:val="24"/>
              </w:rPr>
              <w:t xml:space="preserve"> </w:t>
            </w:r>
            <w:r w:rsidRPr="00B031D3">
              <w:rPr>
                <w:rFonts w:ascii="Times New Roman" w:hAnsi="Times New Roman"/>
                <w:sz w:val="24"/>
                <w:szCs w:val="24"/>
              </w:rPr>
              <w:t xml:space="preserve"> </w:t>
            </w:r>
            <w:proofErr w:type="spellStart"/>
            <w:r w:rsidR="00604430" w:rsidRPr="00B031D3">
              <w:rPr>
                <w:rFonts w:ascii="Times New Roman" w:hAnsi="Times New Roman"/>
                <w:sz w:val="24"/>
                <w:szCs w:val="24"/>
              </w:rPr>
              <w:t>ру</w:t>
            </w:r>
            <w:r w:rsidR="000E7E7A">
              <w:rPr>
                <w:rFonts w:ascii="Times New Roman" w:hAnsi="Times New Roman"/>
                <w:sz w:val="24"/>
                <w:szCs w:val="24"/>
              </w:rPr>
              <w:t>ков</w:t>
            </w:r>
            <w:proofErr w:type="spellEnd"/>
          </w:p>
        </w:tc>
      </w:tr>
      <w:tr w:rsidR="00604430" w:rsidRPr="00B031D3" w:rsidTr="0081637F">
        <w:trPr>
          <w:trHeight w:val="783"/>
        </w:trPr>
        <w:tc>
          <w:tcPr>
            <w:tcW w:w="567" w:type="dxa"/>
            <w:tcBorders>
              <w:top w:val="single" w:sz="4" w:space="0" w:color="000000"/>
              <w:left w:val="single" w:sz="4" w:space="0" w:color="000000"/>
              <w:bottom w:val="single" w:sz="4" w:space="0" w:color="000000"/>
            </w:tcBorders>
          </w:tcPr>
          <w:p w:rsidR="00604430" w:rsidRPr="00B031D3" w:rsidRDefault="00604430" w:rsidP="000E7E7A">
            <w:pPr>
              <w:snapToGrid w:val="0"/>
              <w:spacing w:after="0"/>
              <w:rPr>
                <w:rFonts w:ascii="Times New Roman" w:hAnsi="Times New Roman"/>
                <w:sz w:val="24"/>
                <w:szCs w:val="24"/>
              </w:rPr>
            </w:pPr>
            <w:r w:rsidRPr="00B031D3">
              <w:rPr>
                <w:rFonts w:ascii="Times New Roman" w:hAnsi="Times New Roman"/>
                <w:sz w:val="24"/>
                <w:szCs w:val="24"/>
              </w:rPr>
              <w:t>7</w:t>
            </w:r>
          </w:p>
        </w:tc>
        <w:tc>
          <w:tcPr>
            <w:tcW w:w="9640" w:type="dxa"/>
            <w:gridSpan w:val="2"/>
            <w:tcBorders>
              <w:top w:val="single" w:sz="4" w:space="0" w:color="000000"/>
              <w:left w:val="single" w:sz="4" w:space="0" w:color="000000"/>
              <w:bottom w:val="single" w:sz="4" w:space="0" w:color="000000"/>
            </w:tcBorders>
          </w:tcPr>
          <w:p w:rsidR="00604430" w:rsidRPr="00B031D3" w:rsidRDefault="00604430" w:rsidP="000E7E7A">
            <w:pPr>
              <w:spacing w:after="0"/>
              <w:rPr>
                <w:rFonts w:ascii="Times New Roman" w:hAnsi="Times New Roman"/>
                <w:sz w:val="24"/>
                <w:szCs w:val="24"/>
              </w:rPr>
            </w:pPr>
            <w:r w:rsidRPr="00B031D3">
              <w:rPr>
                <w:rFonts w:ascii="Times New Roman" w:hAnsi="Times New Roman"/>
                <w:sz w:val="24"/>
                <w:szCs w:val="24"/>
              </w:rPr>
              <w:t>Историко-познавательный турнир «</w:t>
            </w:r>
            <w:r w:rsidRPr="00B031D3">
              <w:rPr>
                <w:rFonts w:ascii="Times New Roman" w:hAnsi="Times New Roman"/>
                <w:b/>
                <w:sz w:val="24"/>
                <w:szCs w:val="24"/>
              </w:rPr>
              <w:t>Государственные символы России»</w:t>
            </w:r>
          </w:p>
        </w:tc>
        <w:tc>
          <w:tcPr>
            <w:tcW w:w="2268" w:type="dxa"/>
            <w:tcBorders>
              <w:top w:val="single" w:sz="4" w:space="0" w:color="000000"/>
              <w:left w:val="single" w:sz="4" w:space="0" w:color="000000"/>
              <w:bottom w:val="single" w:sz="4" w:space="0" w:color="000000"/>
            </w:tcBorders>
          </w:tcPr>
          <w:p w:rsidR="00604430" w:rsidRPr="00B031D3" w:rsidRDefault="00604430" w:rsidP="000E7E7A">
            <w:pPr>
              <w:snapToGrid w:val="0"/>
              <w:spacing w:after="0"/>
              <w:jc w:val="center"/>
              <w:rPr>
                <w:rFonts w:ascii="Times New Roman" w:hAnsi="Times New Roman"/>
                <w:sz w:val="24"/>
                <w:szCs w:val="24"/>
              </w:rPr>
            </w:pPr>
            <w:r w:rsidRPr="00B031D3">
              <w:rPr>
                <w:rFonts w:ascii="Times New Roman" w:hAnsi="Times New Roman"/>
                <w:sz w:val="24"/>
                <w:szCs w:val="24"/>
              </w:rPr>
              <w:t xml:space="preserve">Октябрь </w:t>
            </w:r>
          </w:p>
          <w:p w:rsidR="00604430" w:rsidRPr="00B031D3" w:rsidRDefault="00604430" w:rsidP="000E7E7A">
            <w:pPr>
              <w:snapToGrid w:val="0"/>
              <w:spacing w:after="0"/>
              <w:jc w:val="center"/>
              <w:rPr>
                <w:rFonts w:ascii="Times New Roman" w:hAnsi="Times New Roman"/>
                <w:sz w:val="24"/>
                <w:szCs w:val="24"/>
              </w:rPr>
            </w:pPr>
            <w:r w:rsidRPr="00B031D3">
              <w:rPr>
                <w:rFonts w:ascii="Times New Roman" w:hAnsi="Times New Roman"/>
                <w:sz w:val="24"/>
                <w:szCs w:val="24"/>
              </w:rPr>
              <w:t>8-9 классы</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0E7E7A" w:rsidP="000E7E7A">
            <w:pPr>
              <w:snapToGrid w:val="0"/>
              <w:spacing w:after="0"/>
              <w:rPr>
                <w:rFonts w:ascii="Times New Roman" w:hAnsi="Times New Roman"/>
                <w:sz w:val="24"/>
                <w:szCs w:val="24"/>
              </w:rPr>
            </w:pPr>
            <w:r>
              <w:rPr>
                <w:rFonts w:ascii="Times New Roman" w:hAnsi="Times New Roman"/>
                <w:sz w:val="24"/>
                <w:szCs w:val="24"/>
              </w:rPr>
              <w:t>Учитель обществоведения</w:t>
            </w:r>
          </w:p>
        </w:tc>
      </w:tr>
      <w:tr w:rsidR="00604430" w:rsidRPr="00B031D3" w:rsidTr="0081637F">
        <w:tc>
          <w:tcPr>
            <w:tcW w:w="567" w:type="dxa"/>
            <w:tcBorders>
              <w:top w:val="single" w:sz="4" w:space="0" w:color="000000"/>
              <w:left w:val="single" w:sz="4" w:space="0" w:color="000000"/>
              <w:bottom w:val="single" w:sz="4" w:space="0" w:color="000000"/>
            </w:tcBorders>
          </w:tcPr>
          <w:p w:rsidR="00604430" w:rsidRPr="00B031D3" w:rsidRDefault="00604430" w:rsidP="000E7E7A">
            <w:pPr>
              <w:snapToGrid w:val="0"/>
              <w:spacing w:after="0"/>
              <w:rPr>
                <w:rFonts w:ascii="Times New Roman" w:hAnsi="Times New Roman"/>
                <w:sz w:val="24"/>
                <w:szCs w:val="24"/>
              </w:rPr>
            </w:pPr>
            <w:r w:rsidRPr="00B031D3">
              <w:rPr>
                <w:rFonts w:ascii="Times New Roman" w:hAnsi="Times New Roman"/>
                <w:sz w:val="24"/>
                <w:szCs w:val="24"/>
              </w:rPr>
              <w:t>8</w:t>
            </w:r>
          </w:p>
        </w:tc>
        <w:tc>
          <w:tcPr>
            <w:tcW w:w="9640" w:type="dxa"/>
            <w:gridSpan w:val="2"/>
            <w:tcBorders>
              <w:top w:val="single" w:sz="4" w:space="0" w:color="000000"/>
              <w:left w:val="single" w:sz="4" w:space="0" w:color="000000"/>
              <w:bottom w:val="single" w:sz="4" w:space="0" w:color="000000"/>
            </w:tcBorders>
          </w:tcPr>
          <w:p w:rsidR="00604430" w:rsidRPr="00B031D3" w:rsidRDefault="00604430" w:rsidP="000E7E7A">
            <w:pPr>
              <w:spacing w:after="0"/>
              <w:rPr>
                <w:rFonts w:ascii="Times New Roman" w:hAnsi="Times New Roman"/>
                <w:sz w:val="24"/>
                <w:szCs w:val="24"/>
              </w:rPr>
            </w:pPr>
            <w:r w:rsidRPr="00B031D3">
              <w:rPr>
                <w:rFonts w:ascii="Times New Roman" w:hAnsi="Times New Roman"/>
                <w:sz w:val="24"/>
                <w:szCs w:val="24"/>
              </w:rPr>
              <w:t xml:space="preserve">Поэтический час «Писатели земли русской» (120 лет со дня рождения </w:t>
            </w:r>
            <w:r w:rsidRPr="00B031D3">
              <w:rPr>
                <w:rFonts w:ascii="Times New Roman" w:hAnsi="Times New Roman"/>
                <w:b/>
                <w:sz w:val="24"/>
                <w:szCs w:val="24"/>
              </w:rPr>
              <w:t>А. Суркова</w:t>
            </w:r>
            <w:r w:rsidRPr="00B031D3">
              <w:rPr>
                <w:rFonts w:ascii="Times New Roman" w:hAnsi="Times New Roman"/>
                <w:sz w:val="24"/>
                <w:szCs w:val="24"/>
              </w:rPr>
              <w:t xml:space="preserve">; 210 лет со дня рождения </w:t>
            </w:r>
            <w:r w:rsidRPr="00B031D3">
              <w:rPr>
                <w:rFonts w:ascii="Times New Roman" w:hAnsi="Times New Roman"/>
                <w:b/>
                <w:sz w:val="24"/>
                <w:szCs w:val="24"/>
              </w:rPr>
              <w:t xml:space="preserve">А. Кольцова, </w:t>
            </w:r>
            <w:r w:rsidRPr="00B031D3">
              <w:rPr>
                <w:rFonts w:ascii="Times New Roman" w:hAnsi="Times New Roman"/>
                <w:sz w:val="24"/>
                <w:szCs w:val="24"/>
              </w:rPr>
              <w:t xml:space="preserve">125 лет со дня рождения </w:t>
            </w:r>
            <w:r w:rsidRPr="00B031D3">
              <w:rPr>
                <w:rFonts w:ascii="Times New Roman" w:hAnsi="Times New Roman"/>
                <w:b/>
                <w:sz w:val="24"/>
                <w:szCs w:val="24"/>
              </w:rPr>
              <w:t>Ю. Тынянова</w:t>
            </w:r>
            <w:r w:rsidRPr="00B031D3">
              <w:rPr>
                <w:rFonts w:ascii="Times New Roman" w:hAnsi="Times New Roman"/>
                <w:sz w:val="24"/>
                <w:szCs w:val="24"/>
              </w:rPr>
              <w:t>)</w:t>
            </w:r>
          </w:p>
        </w:tc>
        <w:tc>
          <w:tcPr>
            <w:tcW w:w="2268" w:type="dxa"/>
            <w:tcBorders>
              <w:top w:val="single" w:sz="4" w:space="0" w:color="000000"/>
              <w:left w:val="single" w:sz="4" w:space="0" w:color="000000"/>
              <w:bottom w:val="single" w:sz="4" w:space="0" w:color="000000"/>
            </w:tcBorders>
          </w:tcPr>
          <w:p w:rsidR="00604430" w:rsidRPr="00B031D3" w:rsidRDefault="00604430" w:rsidP="000E7E7A">
            <w:pPr>
              <w:snapToGrid w:val="0"/>
              <w:spacing w:after="0"/>
              <w:jc w:val="center"/>
              <w:rPr>
                <w:rFonts w:ascii="Times New Roman" w:hAnsi="Times New Roman"/>
                <w:sz w:val="24"/>
                <w:szCs w:val="24"/>
              </w:rPr>
            </w:pPr>
            <w:r w:rsidRPr="00B031D3">
              <w:rPr>
                <w:rFonts w:ascii="Times New Roman" w:hAnsi="Times New Roman"/>
                <w:sz w:val="24"/>
                <w:szCs w:val="24"/>
              </w:rPr>
              <w:t xml:space="preserve">Октябрь </w:t>
            </w:r>
          </w:p>
          <w:p w:rsidR="00604430" w:rsidRPr="00B031D3" w:rsidRDefault="00604430" w:rsidP="000E7E7A">
            <w:pPr>
              <w:snapToGrid w:val="0"/>
              <w:spacing w:after="0"/>
              <w:jc w:val="center"/>
              <w:rPr>
                <w:rFonts w:ascii="Times New Roman" w:hAnsi="Times New Roman"/>
                <w:sz w:val="24"/>
                <w:szCs w:val="24"/>
              </w:rPr>
            </w:pPr>
            <w:r w:rsidRPr="00B031D3">
              <w:rPr>
                <w:rFonts w:ascii="Times New Roman" w:hAnsi="Times New Roman"/>
                <w:sz w:val="24"/>
                <w:szCs w:val="24"/>
              </w:rPr>
              <w:t>10-11 классы</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9231ED" w:rsidP="000E7E7A">
            <w:pPr>
              <w:snapToGrid w:val="0"/>
              <w:spacing w:after="0"/>
              <w:rPr>
                <w:rFonts w:ascii="Times New Roman" w:hAnsi="Times New Roman"/>
                <w:sz w:val="24"/>
                <w:szCs w:val="24"/>
              </w:rPr>
            </w:pPr>
            <w:r w:rsidRPr="00B031D3">
              <w:rPr>
                <w:rFonts w:ascii="Times New Roman" w:hAnsi="Times New Roman"/>
                <w:sz w:val="24"/>
                <w:szCs w:val="24"/>
              </w:rPr>
              <w:t xml:space="preserve">Педагог-библиотекарь, </w:t>
            </w:r>
            <w:r w:rsidR="00604430" w:rsidRPr="00B031D3">
              <w:rPr>
                <w:rFonts w:ascii="Times New Roman" w:hAnsi="Times New Roman"/>
                <w:sz w:val="24"/>
                <w:szCs w:val="24"/>
              </w:rPr>
              <w:t>воспитатели</w:t>
            </w:r>
          </w:p>
        </w:tc>
      </w:tr>
      <w:tr w:rsidR="00604430" w:rsidRPr="00B031D3" w:rsidTr="0081637F">
        <w:trPr>
          <w:trHeight w:val="808"/>
        </w:trPr>
        <w:tc>
          <w:tcPr>
            <w:tcW w:w="567" w:type="dxa"/>
            <w:tcBorders>
              <w:top w:val="single" w:sz="4" w:space="0" w:color="000000"/>
              <w:left w:val="single" w:sz="4" w:space="0" w:color="000000"/>
              <w:bottom w:val="single" w:sz="4" w:space="0" w:color="000000"/>
            </w:tcBorders>
          </w:tcPr>
          <w:p w:rsidR="00604430" w:rsidRPr="00B031D3" w:rsidRDefault="000E7E7A" w:rsidP="000E7E7A">
            <w:pPr>
              <w:snapToGrid w:val="0"/>
              <w:spacing w:after="0"/>
              <w:rPr>
                <w:rFonts w:ascii="Times New Roman" w:hAnsi="Times New Roman"/>
                <w:sz w:val="24"/>
                <w:szCs w:val="24"/>
              </w:rPr>
            </w:pPr>
            <w:r>
              <w:rPr>
                <w:rFonts w:ascii="Times New Roman" w:hAnsi="Times New Roman"/>
                <w:sz w:val="24"/>
                <w:szCs w:val="24"/>
              </w:rPr>
              <w:t>9</w:t>
            </w:r>
          </w:p>
        </w:tc>
        <w:tc>
          <w:tcPr>
            <w:tcW w:w="9640" w:type="dxa"/>
            <w:gridSpan w:val="2"/>
            <w:tcBorders>
              <w:top w:val="single" w:sz="4" w:space="0" w:color="000000"/>
              <w:left w:val="single" w:sz="4" w:space="0" w:color="000000"/>
              <w:bottom w:val="single" w:sz="4" w:space="0" w:color="000000"/>
            </w:tcBorders>
          </w:tcPr>
          <w:p w:rsidR="00604430" w:rsidRPr="00B031D3" w:rsidRDefault="00604430" w:rsidP="000E7E7A">
            <w:pPr>
              <w:spacing w:after="0"/>
              <w:rPr>
                <w:rFonts w:ascii="Times New Roman" w:hAnsi="Times New Roman"/>
                <w:b/>
                <w:sz w:val="24"/>
                <w:szCs w:val="24"/>
              </w:rPr>
            </w:pPr>
            <w:r w:rsidRPr="00B031D3">
              <w:rPr>
                <w:rFonts w:ascii="Times New Roman" w:hAnsi="Times New Roman"/>
                <w:b/>
                <w:sz w:val="24"/>
                <w:szCs w:val="24"/>
              </w:rPr>
              <w:t>Всероссийский урок безопасности школьников в сети Интернет</w:t>
            </w:r>
          </w:p>
        </w:tc>
        <w:tc>
          <w:tcPr>
            <w:tcW w:w="2268" w:type="dxa"/>
            <w:tcBorders>
              <w:top w:val="single" w:sz="4" w:space="0" w:color="000000"/>
              <w:left w:val="single" w:sz="4" w:space="0" w:color="000000"/>
              <w:bottom w:val="single" w:sz="4" w:space="0" w:color="000000"/>
            </w:tcBorders>
          </w:tcPr>
          <w:p w:rsidR="00604430" w:rsidRPr="00B031D3" w:rsidRDefault="00604430" w:rsidP="000E7E7A">
            <w:pPr>
              <w:spacing w:after="0"/>
              <w:jc w:val="center"/>
              <w:rPr>
                <w:rFonts w:ascii="Times New Roman" w:hAnsi="Times New Roman"/>
                <w:sz w:val="24"/>
                <w:szCs w:val="24"/>
              </w:rPr>
            </w:pPr>
            <w:r w:rsidRPr="00B031D3">
              <w:rPr>
                <w:rFonts w:ascii="Times New Roman" w:hAnsi="Times New Roman"/>
                <w:sz w:val="24"/>
                <w:szCs w:val="24"/>
              </w:rPr>
              <w:t>28-31</w:t>
            </w:r>
          </w:p>
          <w:p w:rsidR="00604430" w:rsidRPr="00B031D3" w:rsidRDefault="009231ED" w:rsidP="000E7E7A">
            <w:pPr>
              <w:spacing w:after="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0E7E7A">
            <w:pPr>
              <w:spacing w:after="0"/>
              <w:rPr>
                <w:rFonts w:ascii="Times New Roman" w:hAnsi="Times New Roman"/>
                <w:sz w:val="24"/>
                <w:szCs w:val="24"/>
              </w:rPr>
            </w:pPr>
            <w:r w:rsidRPr="00B031D3">
              <w:rPr>
                <w:rFonts w:ascii="Times New Roman" w:hAnsi="Times New Roman"/>
                <w:sz w:val="24"/>
                <w:szCs w:val="24"/>
              </w:rPr>
              <w:t>Учитель информатики</w:t>
            </w:r>
          </w:p>
        </w:tc>
      </w:tr>
      <w:tr w:rsidR="00604430" w:rsidRPr="00B031D3" w:rsidTr="000E7E7A">
        <w:tc>
          <w:tcPr>
            <w:tcW w:w="15310" w:type="dxa"/>
            <w:gridSpan w:val="5"/>
            <w:tcBorders>
              <w:top w:val="single" w:sz="4" w:space="0" w:color="000000"/>
              <w:left w:val="single" w:sz="4" w:space="0" w:color="000000"/>
              <w:bottom w:val="single" w:sz="4" w:space="0" w:color="000000"/>
              <w:right w:val="single" w:sz="4" w:space="0" w:color="000000"/>
            </w:tcBorders>
          </w:tcPr>
          <w:p w:rsidR="00604430" w:rsidRPr="00B031D3" w:rsidRDefault="00604430" w:rsidP="000E7E7A">
            <w:pPr>
              <w:spacing w:after="0"/>
              <w:ind w:left="360"/>
              <w:jc w:val="center"/>
              <w:rPr>
                <w:rFonts w:ascii="Times New Roman" w:hAnsi="Times New Roman"/>
                <w:b/>
                <w:sz w:val="24"/>
                <w:szCs w:val="24"/>
              </w:rPr>
            </w:pPr>
            <w:r w:rsidRPr="00B031D3">
              <w:rPr>
                <w:rFonts w:ascii="Times New Roman" w:hAnsi="Times New Roman"/>
                <w:b/>
                <w:sz w:val="24"/>
                <w:szCs w:val="24"/>
              </w:rPr>
              <w:t>II. Мероприятия, проводимые во взводах.</w:t>
            </w:r>
          </w:p>
        </w:tc>
      </w:tr>
      <w:tr w:rsidR="00604430" w:rsidRPr="00B031D3" w:rsidTr="0081637F">
        <w:trPr>
          <w:trHeight w:val="375"/>
        </w:trPr>
        <w:tc>
          <w:tcPr>
            <w:tcW w:w="709" w:type="dxa"/>
            <w:gridSpan w:val="2"/>
            <w:tcBorders>
              <w:top w:val="single" w:sz="4" w:space="0" w:color="000000"/>
              <w:left w:val="single" w:sz="4" w:space="0" w:color="000000"/>
              <w:bottom w:val="single" w:sz="4" w:space="0" w:color="000000"/>
            </w:tcBorders>
          </w:tcPr>
          <w:p w:rsidR="00604430" w:rsidRPr="00B031D3" w:rsidRDefault="00604430" w:rsidP="000E7E7A">
            <w:pPr>
              <w:snapToGrid w:val="0"/>
              <w:spacing w:after="0"/>
              <w:rPr>
                <w:rFonts w:ascii="Times New Roman" w:hAnsi="Times New Roman"/>
                <w:sz w:val="24"/>
                <w:szCs w:val="24"/>
              </w:rPr>
            </w:pPr>
            <w:r w:rsidRPr="00B031D3">
              <w:rPr>
                <w:rFonts w:ascii="Times New Roman" w:hAnsi="Times New Roman"/>
                <w:sz w:val="24"/>
                <w:szCs w:val="24"/>
              </w:rPr>
              <w:t>1</w:t>
            </w:r>
          </w:p>
        </w:tc>
        <w:tc>
          <w:tcPr>
            <w:tcW w:w="9498" w:type="dxa"/>
            <w:tcBorders>
              <w:top w:val="single" w:sz="4" w:space="0" w:color="000000"/>
              <w:left w:val="single" w:sz="4" w:space="0" w:color="000000"/>
              <w:bottom w:val="single" w:sz="4" w:space="0" w:color="000000"/>
            </w:tcBorders>
          </w:tcPr>
          <w:p w:rsidR="00604430" w:rsidRPr="00B031D3" w:rsidRDefault="00604430" w:rsidP="000E7E7A">
            <w:pPr>
              <w:snapToGrid w:val="0"/>
              <w:spacing w:after="0"/>
              <w:rPr>
                <w:rFonts w:ascii="Times New Roman" w:hAnsi="Times New Roman"/>
                <w:sz w:val="24"/>
                <w:szCs w:val="24"/>
              </w:rPr>
            </w:pPr>
            <w:r w:rsidRPr="00B031D3">
              <w:rPr>
                <w:rFonts w:ascii="Times New Roman" w:hAnsi="Times New Roman"/>
                <w:sz w:val="24"/>
                <w:szCs w:val="24"/>
              </w:rPr>
              <w:t>Тематические беседы:</w:t>
            </w:r>
          </w:p>
          <w:p w:rsidR="00604430" w:rsidRPr="00B031D3" w:rsidRDefault="00604430" w:rsidP="000E7E7A">
            <w:pPr>
              <w:spacing w:after="0"/>
              <w:ind w:left="33"/>
              <w:rPr>
                <w:rStyle w:val="16"/>
                <w:rFonts w:ascii="Times New Roman" w:hAnsi="Times New Roman" w:cs="Times New Roman"/>
                <w:sz w:val="24"/>
                <w:szCs w:val="24"/>
              </w:rPr>
            </w:pPr>
            <w:r w:rsidRPr="00B031D3">
              <w:rPr>
                <w:rStyle w:val="16"/>
                <w:rFonts w:ascii="Times New Roman" w:hAnsi="Times New Roman" w:cs="Times New Roman"/>
                <w:sz w:val="24"/>
                <w:szCs w:val="24"/>
              </w:rPr>
              <w:t>- 24 октября - 121 год со дня проведения в России первого футбольного матча</w:t>
            </w:r>
          </w:p>
          <w:p w:rsidR="00604430" w:rsidRPr="00B031D3" w:rsidRDefault="00604430" w:rsidP="000E7E7A">
            <w:pPr>
              <w:spacing w:after="0"/>
              <w:ind w:left="33"/>
              <w:rPr>
                <w:rFonts w:ascii="Times New Roman" w:hAnsi="Times New Roman"/>
                <w:sz w:val="24"/>
                <w:szCs w:val="24"/>
              </w:rPr>
            </w:pPr>
            <w:r w:rsidRPr="00B031D3">
              <w:rPr>
                <w:rStyle w:val="16"/>
                <w:rFonts w:ascii="Times New Roman" w:hAnsi="Times New Roman" w:cs="Times New Roman"/>
                <w:sz w:val="24"/>
                <w:szCs w:val="24"/>
              </w:rPr>
              <w:t>-</w:t>
            </w:r>
            <w:r w:rsidRPr="00B031D3">
              <w:rPr>
                <w:rFonts w:ascii="Times New Roman" w:hAnsi="Times New Roman"/>
                <w:sz w:val="24"/>
                <w:szCs w:val="24"/>
              </w:rPr>
              <w:t xml:space="preserve"> Беседы, посвященные Международному дню Организации Объединенных Наций (22 октября)</w:t>
            </w:r>
          </w:p>
        </w:tc>
        <w:tc>
          <w:tcPr>
            <w:tcW w:w="2268" w:type="dxa"/>
            <w:tcBorders>
              <w:top w:val="single" w:sz="4" w:space="0" w:color="000000"/>
              <w:left w:val="single" w:sz="4" w:space="0" w:color="000000"/>
              <w:bottom w:val="single" w:sz="4" w:space="0" w:color="000000"/>
            </w:tcBorders>
          </w:tcPr>
          <w:p w:rsidR="00604430" w:rsidRPr="00B031D3" w:rsidRDefault="00604430" w:rsidP="000E7E7A">
            <w:pPr>
              <w:spacing w:after="0"/>
              <w:jc w:val="center"/>
              <w:rPr>
                <w:rFonts w:ascii="Times New Roman" w:hAnsi="Times New Roman"/>
                <w:sz w:val="24"/>
                <w:szCs w:val="24"/>
              </w:rPr>
            </w:pPr>
            <w:r w:rsidRPr="00B031D3">
              <w:rPr>
                <w:rFonts w:ascii="Times New Roman" w:hAnsi="Times New Roman"/>
                <w:sz w:val="24"/>
                <w:szCs w:val="24"/>
              </w:rPr>
              <w:t>I неделя</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0E7E7A">
            <w:pPr>
              <w:snapToGrid w:val="0"/>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81637F">
        <w:trPr>
          <w:trHeight w:val="697"/>
        </w:trPr>
        <w:tc>
          <w:tcPr>
            <w:tcW w:w="709" w:type="dxa"/>
            <w:gridSpan w:val="2"/>
            <w:tcBorders>
              <w:top w:val="single" w:sz="4" w:space="0" w:color="000000"/>
              <w:left w:val="single" w:sz="4" w:space="0" w:color="000000"/>
              <w:bottom w:val="single" w:sz="4" w:space="0" w:color="000000"/>
            </w:tcBorders>
          </w:tcPr>
          <w:p w:rsidR="00604430" w:rsidRPr="00B031D3" w:rsidRDefault="00604430" w:rsidP="000E7E7A">
            <w:pPr>
              <w:snapToGrid w:val="0"/>
              <w:spacing w:after="0"/>
              <w:ind w:left="34"/>
              <w:rPr>
                <w:rFonts w:ascii="Times New Roman" w:hAnsi="Times New Roman"/>
                <w:sz w:val="24"/>
                <w:szCs w:val="24"/>
              </w:rPr>
            </w:pPr>
            <w:r w:rsidRPr="00B031D3">
              <w:rPr>
                <w:rFonts w:ascii="Times New Roman" w:hAnsi="Times New Roman"/>
                <w:sz w:val="24"/>
                <w:szCs w:val="24"/>
              </w:rPr>
              <w:t>2</w:t>
            </w:r>
          </w:p>
        </w:tc>
        <w:tc>
          <w:tcPr>
            <w:tcW w:w="9498" w:type="dxa"/>
            <w:tcBorders>
              <w:top w:val="single" w:sz="4" w:space="0" w:color="000000"/>
              <w:left w:val="single" w:sz="4" w:space="0" w:color="000000"/>
              <w:bottom w:val="single" w:sz="4" w:space="0" w:color="000000"/>
            </w:tcBorders>
          </w:tcPr>
          <w:p w:rsidR="00604430" w:rsidRPr="00B031D3" w:rsidRDefault="00604430" w:rsidP="000E7E7A">
            <w:pPr>
              <w:snapToGrid w:val="0"/>
              <w:spacing w:after="0"/>
              <w:rPr>
                <w:rFonts w:ascii="Times New Roman" w:hAnsi="Times New Roman"/>
                <w:sz w:val="24"/>
                <w:szCs w:val="24"/>
              </w:rPr>
            </w:pPr>
            <w:r w:rsidRPr="00B031D3">
              <w:rPr>
                <w:rFonts w:ascii="Times New Roman" w:hAnsi="Times New Roman"/>
                <w:sz w:val="24"/>
                <w:szCs w:val="24"/>
              </w:rPr>
              <w:t xml:space="preserve">Уроки мужества, беседы, посвященные памятным датам: </w:t>
            </w:r>
          </w:p>
          <w:p w:rsidR="00604430" w:rsidRPr="00B031D3" w:rsidRDefault="00604430" w:rsidP="000E7E7A">
            <w:pPr>
              <w:snapToGrid w:val="0"/>
              <w:spacing w:after="0"/>
              <w:rPr>
                <w:rFonts w:ascii="Times New Roman" w:hAnsi="Times New Roman"/>
                <w:sz w:val="24"/>
                <w:szCs w:val="24"/>
              </w:rPr>
            </w:pPr>
            <w:r w:rsidRPr="00B031D3">
              <w:rPr>
                <w:rFonts w:ascii="Times New Roman" w:hAnsi="Times New Roman"/>
                <w:sz w:val="24"/>
                <w:szCs w:val="24"/>
              </w:rPr>
              <w:t>1.Всемирная не</w:t>
            </w:r>
            <w:r w:rsidR="009231ED" w:rsidRPr="00B031D3">
              <w:rPr>
                <w:rFonts w:ascii="Times New Roman" w:hAnsi="Times New Roman"/>
                <w:sz w:val="24"/>
                <w:szCs w:val="24"/>
              </w:rPr>
              <w:t>деля космоса - 04.10-12.10.2019</w:t>
            </w:r>
          </w:p>
        </w:tc>
        <w:tc>
          <w:tcPr>
            <w:tcW w:w="2268" w:type="dxa"/>
            <w:tcBorders>
              <w:top w:val="single" w:sz="4" w:space="0" w:color="000000"/>
              <w:left w:val="single" w:sz="4" w:space="0" w:color="000000"/>
              <w:bottom w:val="single" w:sz="4" w:space="0" w:color="000000"/>
            </w:tcBorders>
          </w:tcPr>
          <w:p w:rsidR="00604430" w:rsidRPr="00B031D3" w:rsidRDefault="00604430" w:rsidP="000E7E7A">
            <w:pPr>
              <w:snapToGrid w:val="0"/>
              <w:spacing w:after="0"/>
              <w:jc w:val="center"/>
              <w:rPr>
                <w:rFonts w:ascii="Times New Roman" w:hAnsi="Times New Roman"/>
                <w:sz w:val="24"/>
                <w:szCs w:val="24"/>
              </w:rPr>
            </w:pPr>
            <w:r w:rsidRPr="00B031D3">
              <w:rPr>
                <w:rFonts w:ascii="Times New Roman" w:hAnsi="Times New Roman"/>
                <w:sz w:val="24"/>
                <w:szCs w:val="24"/>
              </w:rPr>
              <w:t>II неделя</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0E7E7A">
            <w:pPr>
              <w:snapToGrid w:val="0"/>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81637F">
        <w:tc>
          <w:tcPr>
            <w:tcW w:w="709" w:type="dxa"/>
            <w:gridSpan w:val="2"/>
            <w:vMerge w:val="restart"/>
            <w:tcBorders>
              <w:top w:val="single" w:sz="4" w:space="0" w:color="000000"/>
              <w:left w:val="single" w:sz="4" w:space="0" w:color="000000"/>
            </w:tcBorders>
          </w:tcPr>
          <w:p w:rsidR="00604430" w:rsidRPr="00B031D3" w:rsidRDefault="00604430" w:rsidP="000E7E7A">
            <w:pPr>
              <w:snapToGrid w:val="0"/>
              <w:spacing w:after="0"/>
              <w:rPr>
                <w:rFonts w:ascii="Times New Roman" w:hAnsi="Times New Roman"/>
                <w:sz w:val="24"/>
                <w:szCs w:val="24"/>
              </w:rPr>
            </w:pPr>
            <w:r w:rsidRPr="00B031D3">
              <w:rPr>
                <w:rFonts w:ascii="Times New Roman" w:hAnsi="Times New Roman"/>
                <w:sz w:val="24"/>
                <w:szCs w:val="24"/>
              </w:rPr>
              <w:t>3</w:t>
            </w:r>
          </w:p>
        </w:tc>
        <w:tc>
          <w:tcPr>
            <w:tcW w:w="9498" w:type="dxa"/>
            <w:vMerge w:val="restart"/>
            <w:tcBorders>
              <w:top w:val="single" w:sz="4" w:space="0" w:color="000000"/>
              <w:left w:val="single" w:sz="4" w:space="0" w:color="000000"/>
            </w:tcBorders>
          </w:tcPr>
          <w:p w:rsidR="00604430" w:rsidRPr="00B031D3" w:rsidRDefault="00604430" w:rsidP="000E7E7A">
            <w:pPr>
              <w:spacing w:after="0"/>
              <w:rPr>
                <w:rFonts w:ascii="Times New Roman" w:hAnsi="Times New Roman"/>
                <w:sz w:val="24"/>
                <w:szCs w:val="24"/>
              </w:rPr>
            </w:pPr>
            <w:r w:rsidRPr="00B031D3">
              <w:rPr>
                <w:rFonts w:ascii="Times New Roman" w:hAnsi="Times New Roman"/>
                <w:sz w:val="24"/>
                <w:szCs w:val="24"/>
              </w:rPr>
              <w:t>Рейды по проверке чистоты жилых помещений.</w:t>
            </w:r>
          </w:p>
        </w:tc>
        <w:tc>
          <w:tcPr>
            <w:tcW w:w="2268" w:type="dxa"/>
            <w:tcBorders>
              <w:top w:val="single" w:sz="4" w:space="0" w:color="000000"/>
              <w:left w:val="single" w:sz="4" w:space="0" w:color="000000"/>
              <w:bottom w:val="single" w:sz="4" w:space="0" w:color="000000"/>
            </w:tcBorders>
          </w:tcPr>
          <w:p w:rsidR="00604430" w:rsidRPr="00B031D3" w:rsidRDefault="00604430" w:rsidP="000E7E7A">
            <w:pPr>
              <w:snapToGrid w:val="0"/>
              <w:spacing w:after="0"/>
              <w:jc w:val="center"/>
              <w:rPr>
                <w:rFonts w:ascii="Times New Roman" w:hAnsi="Times New Roman"/>
                <w:sz w:val="24"/>
                <w:szCs w:val="24"/>
              </w:rPr>
            </w:pPr>
            <w:r w:rsidRPr="00B031D3">
              <w:rPr>
                <w:rFonts w:ascii="Times New Roman" w:hAnsi="Times New Roman"/>
                <w:sz w:val="24"/>
                <w:szCs w:val="24"/>
              </w:rPr>
              <w:t>III неделя</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0E7E7A">
            <w:pPr>
              <w:snapToGrid w:val="0"/>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81637F">
        <w:tc>
          <w:tcPr>
            <w:tcW w:w="709" w:type="dxa"/>
            <w:gridSpan w:val="2"/>
            <w:vMerge/>
            <w:tcBorders>
              <w:left w:val="single" w:sz="4" w:space="0" w:color="000000"/>
              <w:bottom w:val="single" w:sz="4" w:space="0" w:color="000000"/>
            </w:tcBorders>
          </w:tcPr>
          <w:p w:rsidR="00604430" w:rsidRPr="00B031D3" w:rsidRDefault="00604430" w:rsidP="000E7E7A">
            <w:pPr>
              <w:snapToGrid w:val="0"/>
              <w:spacing w:after="0"/>
              <w:ind w:left="360"/>
              <w:rPr>
                <w:rFonts w:ascii="Times New Roman" w:hAnsi="Times New Roman"/>
                <w:sz w:val="24"/>
                <w:szCs w:val="24"/>
              </w:rPr>
            </w:pPr>
          </w:p>
        </w:tc>
        <w:tc>
          <w:tcPr>
            <w:tcW w:w="9498" w:type="dxa"/>
            <w:vMerge/>
            <w:tcBorders>
              <w:left w:val="single" w:sz="4" w:space="0" w:color="000000"/>
              <w:bottom w:val="single" w:sz="4" w:space="0" w:color="000000"/>
            </w:tcBorders>
          </w:tcPr>
          <w:p w:rsidR="00604430" w:rsidRPr="00B031D3" w:rsidRDefault="00604430" w:rsidP="000E7E7A">
            <w:pPr>
              <w:spacing w:after="0"/>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tcPr>
          <w:p w:rsidR="00604430" w:rsidRPr="00B031D3" w:rsidRDefault="00604430" w:rsidP="000E7E7A">
            <w:pPr>
              <w:snapToGrid w:val="0"/>
              <w:spacing w:after="0"/>
              <w:jc w:val="center"/>
              <w:rPr>
                <w:rFonts w:ascii="Times New Roman" w:hAnsi="Times New Roman"/>
                <w:sz w:val="24"/>
                <w:szCs w:val="24"/>
              </w:rPr>
            </w:pPr>
            <w:r w:rsidRPr="00B031D3">
              <w:rPr>
                <w:rFonts w:ascii="Times New Roman" w:hAnsi="Times New Roman"/>
                <w:sz w:val="24"/>
                <w:szCs w:val="24"/>
              </w:rPr>
              <w:t>IV неделя</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0E7E7A">
            <w:pPr>
              <w:snapToGrid w:val="0"/>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81637F">
        <w:tc>
          <w:tcPr>
            <w:tcW w:w="709" w:type="dxa"/>
            <w:gridSpan w:val="2"/>
            <w:tcBorders>
              <w:top w:val="single" w:sz="4" w:space="0" w:color="000000"/>
              <w:left w:val="single" w:sz="4" w:space="0" w:color="000000"/>
              <w:bottom w:val="single" w:sz="4" w:space="0" w:color="000000"/>
            </w:tcBorders>
          </w:tcPr>
          <w:p w:rsidR="00604430" w:rsidRPr="00B031D3" w:rsidRDefault="00604430" w:rsidP="000E7E7A">
            <w:pPr>
              <w:snapToGrid w:val="0"/>
              <w:spacing w:after="0"/>
              <w:rPr>
                <w:rFonts w:ascii="Times New Roman" w:hAnsi="Times New Roman"/>
                <w:sz w:val="24"/>
                <w:szCs w:val="24"/>
              </w:rPr>
            </w:pPr>
            <w:r w:rsidRPr="00B031D3">
              <w:rPr>
                <w:rFonts w:ascii="Times New Roman" w:hAnsi="Times New Roman"/>
                <w:sz w:val="24"/>
                <w:szCs w:val="24"/>
              </w:rPr>
              <w:t>4</w:t>
            </w:r>
          </w:p>
        </w:tc>
        <w:tc>
          <w:tcPr>
            <w:tcW w:w="9498" w:type="dxa"/>
            <w:tcBorders>
              <w:top w:val="single" w:sz="4" w:space="0" w:color="000000"/>
              <w:left w:val="single" w:sz="4" w:space="0" w:color="000000"/>
              <w:bottom w:val="single" w:sz="4" w:space="0" w:color="000000"/>
            </w:tcBorders>
          </w:tcPr>
          <w:p w:rsidR="00604430" w:rsidRPr="00B031D3" w:rsidRDefault="00604430" w:rsidP="000E7E7A">
            <w:pPr>
              <w:snapToGrid w:val="0"/>
              <w:spacing w:after="0"/>
              <w:rPr>
                <w:rFonts w:ascii="Times New Roman" w:hAnsi="Times New Roman"/>
                <w:sz w:val="24"/>
                <w:szCs w:val="24"/>
              </w:rPr>
            </w:pPr>
            <w:r w:rsidRPr="00B031D3">
              <w:rPr>
                <w:rFonts w:ascii="Times New Roman" w:hAnsi="Times New Roman"/>
                <w:sz w:val="24"/>
                <w:szCs w:val="24"/>
              </w:rPr>
              <w:t>Проведение инструктажей по соблюдению требований безопасности</w:t>
            </w:r>
          </w:p>
        </w:tc>
        <w:tc>
          <w:tcPr>
            <w:tcW w:w="2268" w:type="dxa"/>
            <w:tcBorders>
              <w:top w:val="single" w:sz="4" w:space="0" w:color="000000"/>
              <w:left w:val="single" w:sz="4" w:space="0" w:color="000000"/>
              <w:bottom w:val="single" w:sz="4" w:space="0" w:color="000000"/>
            </w:tcBorders>
          </w:tcPr>
          <w:p w:rsidR="00604430" w:rsidRPr="00B031D3" w:rsidRDefault="00604430" w:rsidP="000E7E7A">
            <w:pPr>
              <w:snapToGrid w:val="0"/>
              <w:spacing w:after="0"/>
              <w:rPr>
                <w:rFonts w:ascii="Times New Roman" w:hAnsi="Times New Roman"/>
                <w:sz w:val="24"/>
                <w:szCs w:val="24"/>
              </w:rPr>
            </w:pPr>
            <w:r w:rsidRPr="00B031D3">
              <w:rPr>
                <w:rFonts w:ascii="Times New Roman" w:hAnsi="Times New Roman"/>
                <w:sz w:val="24"/>
                <w:szCs w:val="24"/>
              </w:rPr>
              <w:t>по пятницам</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9231ED" w:rsidP="000E7E7A">
            <w:pPr>
              <w:snapToGrid w:val="0"/>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81637F">
        <w:tc>
          <w:tcPr>
            <w:tcW w:w="709" w:type="dxa"/>
            <w:gridSpan w:val="2"/>
            <w:tcBorders>
              <w:top w:val="single" w:sz="4" w:space="0" w:color="000000"/>
              <w:left w:val="single" w:sz="4" w:space="0" w:color="000000"/>
              <w:bottom w:val="single" w:sz="4" w:space="0" w:color="000000"/>
            </w:tcBorders>
          </w:tcPr>
          <w:p w:rsidR="00604430" w:rsidRPr="00B031D3" w:rsidRDefault="00604430" w:rsidP="000E7E7A">
            <w:pPr>
              <w:snapToGrid w:val="0"/>
              <w:spacing w:after="0"/>
              <w:rPr>
                <w:rFonts w:ascii="Times New Roman" w:hAnsi="Times New Roman"/>
                <w:sz w:val="24"/>
                <w:szCs w:val="24"/>
              </w:rPr>
            </w:pPr>
            <w:r w:rsidRPr="00B031D3">
              <w:rPr>
                <w:rFonts w:ascii="Times New Roman" w:hAnsi="Times New Roman"/>
                <w:sz w:val="24"/>
                <w:szCs w:val="24"/>
              </w:rPr>
              <w:t>5</w:t>
            </w:r>
          </w:p>
        </w:tc>
        <w:tc>
          <w:tcPr>
            <w:tcW w:w="9498" w:type="dxa"/>
            <w:tcBorders>
              <w:top w:val="single" w:sz="4" w:space="0" w:color="000000"/>
              <w:left w:val="single" w:sz="4" w:space="0" w:color="000000"/>
              <w:bottom w:val="single" w:sz="4" w:space="0" w:color="000000"/>
            </w:tcBorders>
          </w:tcPr>
          <w:p w:rsidR="00604430" w:rsidRPr="00B031D3" w:rsidRDefault="00604430" w:rsidP="000E7E7A">
            <w:pPr>
              <w:snapToGrid w:val="0"/>
              <w:spacing w:after="0"/>
              <w:rPr>
                <w:rFonts w:ascii="Times New Roman" w:hAnsi="Times New Roman"/>
                <w:sz w:val="24"/>
                <w:szCs w:val="24"/>
              </w:rPr>
            </w:pPr>
            <w:r w:rsidRPr="00B031D3">
              <w:rPr>
                <w:rFonts w:ascii="Times New Roman" w:hAnsi="Times New Roman"/>
                <w:sz w:val="24"/>
                <w:szCs w:val="24"/>
              </w:rPr>
              <w:t>Подведение итогов успеваемости, д</w:t>
            </w:r>
            <w:r w:rsidR="009231ED" w:rsidRPr="00B031D3">
              <w:rPr>
                <w:rFonts w:ascii="Times New Roman" w:hAnsi="Times New Roman"/>
                <w:sz w:val="24"/>
                <w:szCs w:val="24"/>
              </w:rPr>
              <w:t xml:space="preserve">исциплины, внутреннего порядка: </w:t>
            </w:r>
            <w:r w:rsidRPr="00B031D3">
              <w:rPr>
                <w:rFonts w:ascii="Times New Roman" w:hAnsi="Times New Roman"/>
                <w:sz w:val="24"/>
                <w:szCs w:val="24"/>
              </w:rPr>
              <w:t>за неделю; за месяц</w:t>
            </w:r>
          </w:p>
        </w:tc>
        <w:tc>
          <w:tcPr>
            <w:tcW w:w="2268" w:type="dxa"/>
            <w:tcBorders>
              <w:top w:val="single" w:sz="4" w:space="0" w:color="000000"/>
              <w:left w:val="single" w:sz="4" w:space="0" w:color="000000"/>
              <w:bottom w:val="single" w:sz="4" w:space="0" w:color="000000"/>
            </w:tcBorders>
          </w:tcPr>
          <w:p w:rsidR="00604430" w:rsidRPr="00B031D3" w:rsidRDefault="00604430" w:rsidP="000E7E7A">
            <w:pPr>
              <w:spacing w:after="0"/>
              <w:rPr>
                <w:rFonts w:ascii="Times New Roman" w:hAnsi="Times New Roman"/>
                <w:sz w:val="24"/>
                <w:szCs w:val="24"/>
              </w:rPr>
            </w:pPr>
            <w:r w:rsidRPr="00B031D3">
              <w:rPr>
                <w:rFonts w:ascii="Times New Roman" w:hAnsi="Times New Roman"/>
                <w:sz w:val="24"/>
                <w:szCs w:val="24"/>
              </w:rPr>
              <w:t>по пятницам</w:t>
            </w:r>
          </w:p>
          <w:p w:rsidR="00604430" w:rsidRPr="00B031D3" w:rsidRDefault="00604430" w:rsidP="000E7E7A">
            <w:pPr>
              <w:spacing w:after="0"/>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0E7E7A">
            <w:pPr>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81637F">
        <w:tc>
          <w:tcPr>
            <w:tcW w:w="709" w:type="dxa"/>
            <w:gridSpan w:val="2"/>
            <w:tcBorders>
              <w:top w:val="single" w:sz="4" w:space="0" w:color="000000"/>
              <w:left w:val="single" w:sz="4" w:space="0" w:color="000000"/>
              <w:bottom w:val="single" w:sz="4" w:space="0" w:color="000000"/>
            </w:tcBorders>
          </w:tcPr>
          <w:p w:rsidR="00604430" w:rsidRPr="00B031D3" w:rsidRDefault="00604430" w:rsidP="000E7E7A">
            <w:pPr>
              <w:snapToGrid w:val="0"/>
              <w:spacing w:after="0"/>
              <w:rPr>
                <w:rFonts w:ascii="Times New Roman" w:hAnsi="Times New Roman"/>
                <w:sz w:val="24"/>
                <w:szCs w:val="24"/>
              </w:rPr>
            </w:pPr>
            <w:r w:rsidRPr="00B031D3">
              <w:rPr>
                <w:rFonts w:ascii="Times New Roman" w:hAnsi="Times New Roman"/>
                <w:sz w:val="24"/>
                <w:szCs w:val="24"/>
              </w:rPr>
              <w:t>6</w:t>
            </w:r>
          </w:p>
        </w:tc>
        <w:tc>
          <w:tcPr>
            <w:tcW w:w="9498" w:type="dxa"/>
            <w:tcBorders>
              <w:top w:val="single" w:sz="4" w:space="0" w:color="000000"/>
              <w:left w:val="single" w:sz="4" w:space="0" w:color="000000"/>
              <w:bottom w:val="single" w:sz="4" w:space="0" w:color="000000"/>
            </w:tcBorders>
          </w:tcPr>
          <w:p w:rsidR="00604430" w:rsidRPr="00B031D3" w:rsidRDefault="00604430" w:rsidP="000E7E7A">
            <w:pPr>
              <w:snapToGrid w:val="0"/>
              <w:spacing w:after="0"/>
              <w:rPr>
                <w:rFonts w:ascii="Times New Roman" w:hAnsi="Times New Roman"/>
                <w:sz w:val="24"/>
                <w:szCs w:val="24"/>
              </w:rPr>
            </w:pPr>
            <w:r w:rsidRPr="00B031D3">
              <w:rPr>
                <w:rFonts w:ascii="Times New Roman" w:hAnsi="Times New Roman"/>
                <w:sz w:val="24"/>
                <w:szCs w:val="24"/>
              </w:rPr>
              <w:t>Встречи, беседы с родителями(</w:t>
            </w:r>
            <w:proofErr w:type="spellStart"/>
            <w:r w:rsidRPr="00B031D3">
              <w:rPr>
                <w:rFonts w:ascii="Times New Roman" w:hAnsi="Times New Roman"/>
                <w:sz w:val="24"/>
                <w:szCs w:val="24"/>
              </w:rPr>
              <w:t>тел.звонки</w:t>
            </w:r>
            <w:proofErr w:type="spellEnd"/>
            <w:r w:rsidRPr="00B031D3">
              <w:rPr>
                <w:rFonts w:ascii="Times New Roman" w:hAnsi="Times New Roman"/>
                <w:sz w:val="24"/>
                <w:szCs w:val="24"/>
              </w:rPr>
              <w:t>)</w:t>
            </w:r>
          </w:p>
        </w:tc>
        <w:tc>
          <w:tcPr>
            <w:tcW w:w="2268" w:type="dxa"/>
            <w:tcBorders>
              <w:top w:val="single" w:sz="4" w:space="0" w:color="000000"/>
              <w:left w:val="single" w:sz="4" w:space="0" w:color="000000"/>
              <w:bottom w:val="single" w:sz="4" w:space="0" w:color="000000"/>
            </w:tcBorders>
          </w:tcPr>
          <w:p w:rsidR="00604430" w:rsidRPr="00B031D3" w:rsidRDefault="009231ED" w:rsidP="000E7E7A">
            <w:pPr>
              <w:snapToGrid w:val="0"/>
              <w:spacing w:after="0"/>
              <w:rPr>
                <w:rFonts w:ascii="Times New Roman" w:hAnsi="Times New Roman"/>
                <w:sz w:val="24"/>
                <w:szCs w:val="24"/>
              </w:rPr>
            </w:pPr>
            <w:r w:rsidRPr="00B031D3">
              <w:rPr>
                <w:rFonts w:ascii="Times New Roman" w:hAnsi="Times New Roman"/>
                <w:sz w:val="24"/>
                <w:szCs w:val="24"/>
              </w:rPr>
              <w:t xml:space="preserve">       </w:t>
            </w:r>
            <w:r w:rsidR="00604430" w:rsidRPr="00B031D3">
              <w:rPr>
                <w:rFonts w:ascii="Times New Roman" w:hAnsi="Times New Roman"/>
                <w:sz w:val="24"/>
                <w:szCs w:val="24"/>
              </w:rPr>
              <w:t>по субботам</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0E7E7A">
            <w:pPr>
              <w:snapToGrid w:val="0"/>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81637F">
        <w:tc>
          <w:tcPr>
            <w:tcW w:w="709" w:type="dxa"/>
            <w:gridSpan w:val="2"/>
            <w:tcBorders>
              <w:top w:val="single" w:sz="4" w:space="0" w:color="000000"/>
              <w:left w:val="single" w:sz="4" w:space="0" w:color="000000"/>
              <w:bottom w:val="single" w:sz="4" w:space="0" w:color="000000"/>
            </w:tcBorders>
          </w:tcPr>
          <w:p w:rsidR="00604430" w:rsidRPr="00B031D3" w:rsidRDefault="00604430" w:rsidP="000E7E7A">
            <w:pPr>
              <w:snapToGrid w:val="0"/>
              <w:spacing w:after="0"/>
              <w:rPr>
                <w:rFonts w:ascii="Times New Roman" w:hAnsi="Times New Roman"/>
                <w:sz w:val="24"/>
                <w:szCs w:val="24"/>
              </w:rPr>
            </w:pPr>
            <w:r w:rsidRPr="00B031D3">
              <w:rPr>
                <w:rFonts w:ascii="Times New Roman" w:hAnsi="Times New Roman"/>
                <w:sz w:val="24"/>
                <w:szCs w:val="24"/>
              </w:rPr>
              <w:t>7</w:t>
            </w:r>
          </w:p>
        </w:tc>
        <w:tc>
          <w:tcPr>
            <w:tcW w:w="9498" w:type="dxa"/>
            <w:tcBorders>
              <w:top w:val="single" w:sz="4" w:space="0" w:color="000000"/>
              <w:left w:val="single" w:sz="4" w:space="0" w:color="000000"/>
              <w:bottom w:val="single" w:sz="4" w:space="0" w:color="000000"/>
            </w:tcBorders>
          </w:tcPr>
          <w:p w:rsidR="00604430" w:rsidRPr="00B031D3" w:rsidRDefault="00604430" w:rsidP="000E7E7A">
            <w:pPr>
              <w:snapToGrid w:val="0"/>
              <w:spacing w:after="0"/>
              <w:rPr>
                <w:rFonts w:ascii="Times New Roman" w:hAnsi="Times New Roman"/>
                <w:sz w:val="24"/>
                <w:szCs w:val="24"/>
              </w:rPr>
            </w:pPr>
            <w:r w:rsidRPr="00B031D3">
              <w:rPr>
                <w:rFonts w:ascii="Times New Roman" w:hAnsi="Times New Roman"/>
                <w:sz w:val="24"/>
                <w:szCs w:val="24"/>
              </w:rPr>
              <w:t xml:space="preserve">Выпуск стенных газет </w:t>
            </w:r>
            <w:r w:rsidR="009231ED" w:rsidRPr="00B031D3">
              <w:rPr>
                <w:rFonts w:ascii="Times New Roman" w:hAnsi="Times New Roman"/>
                <w:sz w:val="24"/>
                <w:szCs w:val="24"/>
              </w:rPr>
              <w:t>взводов</w:t>
            </w:r>
          </w:p>
        </w:tc>
        <w:tc>
          <w:tcPr>
            <w:tcW w:w="2268" w:type="dxa"/>
            <w:tcBorders>
              <w:top w:val="single" w:sz="4" w:space="0" w:color="000000"/>
              <w:left w:val="single" w:sz="4" w:space="0" w:color="000000"/>
              <w:bottom w:val="single" w:sz="4" w:space="0" w:color="000000"/>
            </w:tcBorders>
          </w:tcPr>
          <w:p w:rsidR="00604430" w:rsidRPr="00B031D3" w:rsidRDefault="00604430" w:rsidP="000E7E7A">
            <w:pPr>
              <w:snapToGrid w:val="0"/>
              <w:spacing w:after="0"/>
              <w:jc w:val="center"/>
              <w:rPr>
                <w:rFonts w:ascii="Times New Roman" w:hAnsi="Times New Roman"/>
                <w:sz w:val="24"/>
                <w:szCs w:val="24"/>
              </w:rPr>
            </w:pPr>
            <w:r w:rsidRPr="00B031D3">
              <w:rPr>
                <w:rFonts w:ascii="Times New Roman" w:hAnsi="Times New Roman"/>
                <w:sz w:val="24"/>
                <w:szCs w:val="24"/>
              </w:rPr>
              <w:t>1 р. в месяц</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0E7E7A">
            <w:pPr>
              <w:snapToGrid w:val="0"/>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81637F">
        <w:tc>
          <w:tcPr>
            <w:tcW w:w="709" w:type="dxa"/>
            <w:gridSpan w:val="2"/>
            <w:tcBorders>
              <w:top w:val="single" w:sz="4" w:space="0" w:color="000000"/>
              <w:left w:val="single" w:sz="4" w:space="0" w:color="000000"/>
              <w:bottom w:val="single" w:sz="4" w:space="0" w:color="000000"/>
            </w:tcBorders>
          </w:tcPr>
          <w:p w:rsidR="00604430" w:rsidRPr="00B031D3" w:rsidRDefault="00604430" w:rsidP="000E7E7A">
            <w:pPr>
              <w:snapToGrid w:val="0"/>
              <w:spacing w:after="0"/>
              <w:rPr>
                <w:rFonts w:ascii="Times New Roman" w:hAnsi="Times New Roman"/>
                <w:sz w:val="24"/>
                <w:szCs w:val="24"/>
              </w:rPr>
            </w:pPr>
            <w:r w:rsidRPr="00B031D3">
              <w:rPr>
                <w:rFonts w:ascii="Times New Roman" w:hAnsi="Times New Roman"/>
                <w:sz w:val="24"/>
                <w:szCs w:val="24"/>
              </w:rPr>
              <w:t>8</w:t>
            </w:r>
          </w:p>
        </w:tc>
        <w:tc>
          <w:tcPr>
            <w:tcW w:w="9498" w:type="dxa"/>
            <w:tcBorders>
              <w:top w:val="single" w:sz="4" w:space="0" w:color="000000"/>
              <w:left w:val="single" w:sz="4" w:space="0" w:color="000000"/>
              <w:bottom w:val="single" w:sz="4" w:space="0" w:color="000000"/>
            </w:tcBorders>
          </w:tcPr>
          <w:p w:rsidR="00604430" w:rsidRPr="00B031D3" w:rsidRDefault="00604430" w:rsidP="000E7E7A">
            <w:pPr>
              <w:spacing w:after="0"/>
              <w:rPr>
                <w:rFonts w:ascii="Times New Roman" w:hAnsi="Times New Roman"/>
                <w:sz w:val="24"/>
                <w:szCs w:val="24"/>
              </w:rPr>
            </w:pPr>
            <w:r w:rsidRPr="00B031D3">
              <w:rPr>
                <w:rFonts w:ascii="Times New Roman" w:hAnsi="Times New Roman"/>
                <w:sz w:val="24"/>
                <w:szCs w:val="24"/>
              </w:rPr>
              <w:t>Трудовой десант на закрепленной территории.</w:t>
            </w:r>
          </w:p>
        </w:tc>
        <w:tc>
          <w:tcPr>
            <w:tcW w:w="2268" w:type="dxa"/>
            <w:tcBorders>
              <w:top w:val="single" w:sz="4" w:space="0" w:color="000000"/>
              <w:left w:val="single" w:sz="4" w:space="0" w:color="000000"/>
              <w:bottom w:val="single" w:sz="4" w:space="0" w:color="000000"/>
            </w:tcBorders>
          </w:tcPr>
          <w:p w:rsidR="00604430" w:rsidRPr="00B031D3" w:rsidRDefault="00604430" w:rsidP="000E7E7A">
            <w:pPr>
              <w:snapToGrid w:val="0"/>
              <w:spacing w:after="0"/>
              <w:jc w:val="center"/>
              <w:rPr>
                <w:rFonts w:ascii="Times New Roman" w:hAnsi="Times New Roman"/>
                <w:sz w:val="24"/>
                <w:szCs w:val="24"/>
              </w:rPr>
            </w:pPr>
            <w:r w:rsidRPr="00B031D3">
              <w:rPr>
                <w:rFonts w:ascii="Times New Roman" w:hAnsi="Times New Roman"/>
                <w:sz w:val="24"/>
                <w:szCs w:val="24"/>
              </w:rPr>
              <w:t>по графику</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0E7E7A">
            <w:pPr>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81637F">
        <w:tc>
          <w:tcPr>
            <w:tcW w:w="709" w:type="dxa"/>
            <w:gridSpan w:val="2"/>
            <w:tcBorders>
              <w:top w:val="single" w:sz="4" w:space="0" w:color="000000"/>
              <w:left w:val="single" w:sz="4" w:space="0" w:color="000000"/>
              <w:bottom w:val="single" w:sz="4" w:space="0" w:color="000000"/>
            </w:tcBorders>
          </w:tcPr>
          <w:p w:rsidR="00604430" w:rsidRPr="00B031D3" w:rsidRDefault="00604430" w:rsidP="000E7E7A">
            <w:pPr>
              <w:snapToGrid w:val="0"/>
              <w:spacing w:after="0"/>
              <w:rPr>
                <w:rFonts w:ascii="Times New Roman" w:hAnsi="Times New Roman"/>
                <w:sz w:val="24"/>
                <w:szCs w:val="24"/>
              </w:rPr>
            </w:pPr>
            <w:r w:rsidRPr="00B031D3">
              <w:rPr>
                <w:rFonts w:ascii="Times New Roman" w:hAnsi="Times New Roman"/>
                <w:sz w:val="24"/>
                <w:szCs w:val="24"/>
              </w:rPr>
              <w:t>9</w:t>
            </w:r>
          </w:p>
        </w:tc>
        <w:tc>
          <w:tcPr>
            <w:tcW w:w="9498" w:type="dxa"/>
            <w:tcBorders>
              <w:top w:val="single" w:sz="4" w:space="0" w:color="000000"/>
              <w:left w:val="single" w:sz="4" w:space="0" w:color="000000"/>
              <w:bottom w:val="single" w:sz="4" w:space="0" w:color="000000"/>
            </w:tcBorders>
          </w:tcPr>
          <w:p w:rsidR="00604430" w:rsidRPr="00B031D3" w:rsidRDefault="00604430" w:rsidP="000E7E7A">
            <w:pPr>
              <w:spacing w:after="0"/>
              <w:rPr>
                <w:rFonts w:ascii="Times New Roman" w:hAnsi="Times New Roman"/>
                <w:sz w:val="24"/>
                <w:szCs w:val="24"/>
              </w:rPr>
            </w:pPr>
            <w:r w:rsidRPr="00B031D3">
              <w:rPr>
                <w:rFonts w:ascii="Times New Roman" w:hAnsi="Times New Roman"/>
                <w:sz w:val="24"/>
                <w:szCs w:val="24"/>
              </w:rPr>
              <w:t xml:space="preserve">Инструктажи по правилам поведения в пути следования </w:t>
            </w:r>
            <w:r w:rsidR="000E7E7A">
              <w:rPr>
                <w:rFonts w:ascii="Times New Roman" w:hAnsi="Times New Roman"/>
                <w:sz w:val="24"/>
                <w:szCs w:val="24"/>
              </w:rPr>
              <w:t xml:space="preserve">и при проведении каникулярного </w:t>
            </w:r>
            <w:r w:rsidRPr="00B031D3">
              <w:rPr>
                <w:rFonts w:ascii="Times New Roman" w:hAnsi="Times New Roman"/>
                <w:sz w:val="24"/>
                <w:szCs w:val="24"/>
              </w:rPr>
              <w:t>отпуска. Правила поведения кадета в общественных местах.</w:t>
            </w:r>
          </w:p>
        </w:tc>
        <w:tc>
          <w:tcPr>
            <w:tcW w:w="2268" w:type="dxa"/>
            <w:tcBorders>
              <w:top w:val="single" w:sz="4" w:space="0" w:color="000000"/>
              <w:left w:val="single" w:sz="4" w:space="0" w:color="000000"/>
              <w:bottom w:val="single" w:sz="4" w:space="0" w:color="000000"/>
            </w:tcBorders>
          </w:tcPr>
          <w:p w:rsidR="00604430" w:rsidRPr="00B031D3" w:rsidRDefault="00604430" w:rsidP="000E7E7A">
            <w:pPr>
              <w:snapToGrid w:val="0"/>
              <w:spacing w:after="0"/>
              <w:jc w:val="center"/>
              <w:rPr>
                <w:rFonts w:ascii="Times New Roman" w:hAnsi="Times New Roman"/>
                <w:sz w:val="24"/>
                <w:szCs w:val="24"/>
              </w:rPr>
            </w:pPr>
            <w:r w:rsidRPr="00B031D3">
              <w:rPr>
                <w:rFonts w:ascii="Times New Roman" w:hAnsi="Times New Roman"/>
                <w:sz w:val="24"/>
                <w:szCs w:val="24"/>
              </w:rPr>
              <w:t>В день отпуска кадет на осенние каникулы</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9231ED" w:rsidP="000E7E7A">
            <w:pPr>
              <w:spacing w:after="0"/>
              <w:rPr>
                <w:rFonts w:ascii="Times New Roman" w:hAnsi="Times New Roman"/>
                <w:sz w:val="24"/>
                <w:szCs w:val="24"/>
              </w:rPr>
            </w:pPr>
            <w:r w:rsidRPr="00B031D3">
              <w:rPr>
                <w:rFonts w:ascii="Times New Roman" w:hAnsi="Times New Roman"/>
                <w:sz w:val="24"/>
                <w:szCs w:val="24"/>
              </w:rPr>
              <w:t xml:space="preserve"> </w:t>
            </w:r>
            <w:r w:rsidR="00604430" w:rsidRPr="00B031D3">
              <w:rPr>
                <w:rFonts w:ascii="Times New Roman" w:hAnsi="Times New Roman"/>
                <w:sz w:val="24"/>
                <w:szCs w:val="24"/>
              </w:rPr>
              <w:t xml:space="preserve"> </w:t>
            </w:r>
            <w:r w:rsidRPr="00B031D3">
              <w:rPr>
                <w:rFonts w:ascii="Times New Roman" w:hAnsi="Times New Roman"/>
                <w:sz w:val="24"/>
                <w:szCs w:val="24"/>
              </w:rPr>
              <w:t xml:space="preserve"> </w:t>
            </w:r>
            <w:r w:rsidR="00604430" w:rsidRPr="00B031D3">
              <w:rPr>
                <w:rFonts w:ascii="Times New Roman" w:hAnsi="Times New Roman"/>
                <w:sz w:val="24"/>
                <w:szCs w:val="24"/>
              </w:rPr>
              <w:t xml:space="preserve"> воспитатели</w:t>
            </w:r>
          </w:p>
        </w:tc>
      </w:tr>
    </w:tbl>
    <w:p w:rsidR="00604430" w:rsidRPr="00B031D3" w:rsidRDefault="00604430" w:rsidP="00B031D3">
      <w:pPr>
        <w:rPr>
          <w:rFonts w:ascii="Times New Roman" w:hAnsi="Times New Roman"/>
          <w:b/>
          <w:sz w:val="24"/>
          <w:szCs w:val="24"/>
        </w:rPr>
      </w:pPr>
    </w:p>
    <w:tbl>
      <w:tblPr>
        <w:tblW w:w="5515" w:type="pct"/>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9922"/>
        <w:gridCol w:w="2352"/>
        <w:gridCol w:w="2926"/>
      </w:tblGrid>
      <w:tr w:rsidR="00604430" w:rsidRPr="00B031D3" w:rsidTr="000E7E7A">
        <w:tc>
          <w:tcPr>
            <w:tcW w:w="5000" w:type="pct"/>
            <w:gridSpan w:val="4"/>
            <w:shd w:val="clear" w:color="auto" w:fill="auto"/>
          </w:tcPr>
          <w:p w:rsidR="00604430" w:rsidRPr="00B031D3" w:rsidRDefault="00604430" w:rsidP="00B031D3">
            <w:pPr>
              <w:pStyle w:val="a5"/>
              <w:spacing w:line="276" w:lineRule="auto"/>
              <w:jc w:val="center"/>
              <w:rPr>
                <w:b/>
                <w:sz w:val="24"/>
                <w:szCs w:val="24"/>
              </w:rPr>
            </w:pPr>
            <w:r w:rsidRPr="00B031D3">
              <w:rPr>
                <w:b/>
                <w:sz w:val="24"/>
                <w:szCs w:val="24"/>
                <w:lang w:val="en-US" w:eastAsia="en-US"/>
              </w:rPr>
              <w:t>III</w:t>
            </w:r>
            <w:r w:rsidRPr="00B031D3">
              <w:rPr>
                <w:b/>
                <w:sz w:val="24"/>
                <w:szCs w:val="24"/>
                <w:lang w:eastAsia="en-US"/>
              </w:rPr>
              <w:t xml:space="preserve">. План </w:t>
            </w:r>
            <w:r w:rsidRPr="00B031D3">
              <w:rPr>
                <w:b/>
                <w:sz w:val="24"/>
                <w:szCs w:val="24"/>
              </w:rPr>
              <w:t xml:space="preserve">профилактических мероприятий по предупреждению правонарушений среди </w:t>
            </w:r>
          </w:p>
          <w:p w:rsidR="00604430" w:rsidRPr="00B031D3" w:rsidRDefault="00604430" w:rsidP="00B031D3">
            <w:pPr>
              <w:pStyle w:val="a5"/>
              <w:spacing w:line="276" w:lineRule="auto"/>
              <w:jc w:val="center"/>
              <w:rPr>
                <w:b/>
                <w:iCs/>
                <w:sz w:val="24"/>
                <w:szCs w:val="24"/>
              </w:rPr>
            </w:pPr>
            <w:r w:rsidRPr="00B031D3">
              <w:rPr>
                <w:b/>
                <w:sz w:val="24"/>
                <w:szCs w:val="24"/>
              </w:rPr>
              <w:t>несовершеннолетних</w:t>
            </w:r>
          </w:p>
        </w:tc>
      </w:tr>
      <w:tr w:rsidR="00604430" w:rsidRPr="00B031D3" w:rsidTr="000E7E7A">
        <w:trPr>
          <w:trHeight w:val="848"/>
        </w:trPr>
        <w:tc>
          <w:tcPr>
            <w:tcW w:w="231" w:type="pct"/>
            <w:shd w:val="clear" w:color="auto" w:fill="auto"/>
          </w:tcPr>
          <w:p w:rsidR="00604430" w:rsidRPr="00B031D3" w:rsidRDefault="00604430" w:rsidP="00B031D3">
            <w:pPr>
              <w:snapToGrid w:val="0"/>
              <w:rPr>
                <w:rFonts w:ascii="Times New Roman" w:hAnsi="Times New Roman"/>
                <w:sz w:val="24"/>
                <w:szCs w:val="24"/>
              </w:rPr>
            </w:pPr>
            <w:r w:rsidRPr="00B031D3">
              <w:rPr>
                <w:rFonts w:ascii="Times New Roman" w:hAnsi="Times New Roman"/>
                <w:sz w:val="24"/>
                <w:szCs w:val="24"/>
              </w:rPr>
              <w:t>1</w:t>
            </w:r>
          </w:p>
        </w:tc>
        <w:tc>
          <w:tcPr>
            <w:tcW w:w="3113" w:type="pct"/>
            <w:shd w:val="clear" w:color="auto" w:fill="auto"/>
          </w:tcPr>
          <w:p w:rsidR="00604430" w:rsidRPr="00B031D3" w:rsidRDefault="00604430" w:rsidP="00B031D3">
            <w:pPr>
              <w:pStyle w:val="a5"/>
              <w:spacing w:line="276" w:lineRule="auto"/>
              <w:rPr>
                <w:rFonts w:eastAsia="Times New Roman"/>
                <w:sz w:val="24"/>
                <w:szCs w:val="24"/>
              </w:rPr>
            </w:pPr>
            <w:r w:rsidRPr="00B031D3">
              <w:rPr>
                <w:rFonts w:eastAsia="Times New Roman"/>
                <w:sz w:val="24"/>
                <w:szCs w:val="24"/>
              </w:rPr>
              <w:t>Организация участия кадет в социально-психологическом тестировании на предмет раннего выявления незаконного потребления наркотических средств и психотропных веществ</w:t>
            </w:r>
          </w:p>
        </w:tc>
        <w:tc>
          <w:tcPr>
            <w:tcW w:w="738" w:type="pct"/>
            <w:shd w:val="clear" w:color="auto" w:fill="auto"/>
          </w:tcPr>
          <w:p w:rsidR="00604430" w:rsidRPr="00B031D3" w:rsidRDefault="00604430" w:rsidP="00B031D3">
            <w:pPr>
              <w:jc w:val="center"/>
              <w:rPr>
                <w:rFonts w:ascii="Times New Roman" w:hAnsi="Times New Roman"/>
                <w:sz w:val="24"/>
                <w:szCs w:val="24"/>
              </w:rPr>
            </w:pPr>
            <w:r w:rsidRPr="00B031D3">
              <w:rPr>
                <w:rFonts w:ascii="Times New Roman" w:hAnsi="Times New Roman"/>
                <w:sz w:val="24"/>
                <w:szCs w:val="24"/>
              </w:rPr>
              <w:t>Октябрь</w:t>
            </w:r>
          </w:p>
          <w:p w:rsidR="00604430" w:rsidRPr="00B031D3" w:rsidRDefault="009231ED" w:rsidP="00B031D3">
            <w:pPr>
              <w:jc w:val="center"/>
              <w:rPr>
                <w:rFonts w:ascii="Times New Roman" w:hAnsi="Times New Roman"/>
                <w:sz w:val="24"/>
                <w:szCs w:val="24"/>
              </w:rPr>
            </w:pPr>
            <w:r w:rsidRPr="00B031D3">
              <w:rPr>
                <w:rFonts w:ascii="Times New Roman" w:hAnsi="Times New Roman"/>
                <w:sz w:val="24"/>
                <w:szCs w:val="24"/>
              </w:rPr>
              <w:t>6-11 классы</w:t>
            </w:r>
          </w:p>
        </w:tc>
        <w:tc>
          <w:tcPr>
            <w:tcW w:w="918" w:type="pct"/>
            <w:shd w:val="clear" w:color="auto" w:fill="auto"/>
          </w:tcPr>
          <w:p w:rsidR="00604430" w:rsidRPr="00B031D3" w:rsidRDefault="009231ED" w:rsidP="00B031D3">
            <w:pPr>
              <w:rPr>
                <w:rFonts w:ascii="Times New Roman" w:hAnsi="Times New Roman"/>
                <w:sz w:val="24"/>
                <w:szCs w:val="24"/>
              </w:rPr>
            </w:pPr>
            <w:r w:rsidRPr="00B031D3">
              <w:rPr>
                <w:rFonts w:ascii="Times New Roman" w:hAnsi="Times New Roman"/>
                <w:sz w:val="24"/>
                <w:szCs w:val="24"/>
              </w:rPr>
              <w:t>зам. директора по ВПВ,</w:t>
            </w:r>
            <w:r w:rsidR="000E7E7A">
              <w:rPr>
                <w:rFonts w:ascii="Times New Roman" w:hAnsi="Times New Roman"/>
                <w:sz w:val="24"/>
                <w:szCs w:val="24"/>
              </w:rPr>
              <w:t xml:space="preserve"> </w:t>
            </w:r>
            <w:r w:rsidR="00604430" w:rsidRPr="00B031D3">
              <w:rPr>
                <w:rFonts w:ascii="Times New Roman" w:hAnsi="Times New Roman"/>
                <w:sz w:val="24"/>
                <w:szCs w:val="24"/>
              </w:rPr>
              <w:t>педагог-психолог</w:t>
            </w:r>
          </w:p>
        </w:tc>
      </w:tr>
      <w:tr w:rsidR="00604430" w:rsidRPr="00B031D3" w:rsidTr="000E7E7A">
        <w:tc>
          <w:tcPr>
            <w:tcW w:w="231" w:type="pct"/>
            <w:shd w:val="clear" w:color="auto" w:fill="auto"/>
          </w:tcPr>
          <w:p w:rsidR="00604430" w:rsidRPr="00B031D3" w:rsidRDefault="00604430" w:rsidP="00B031D3">
            <w:pPr>
              <w:snapToGrid w:val="0"/>
              <w:rPr>
                <w:rFonts w:ascii="Times New Roman" w:hAnsi="Times New Roman"/>
                <w:sz w:val="24"/>
                <w:szCs w:val="24"/>
              </w:rPr>
            </w:pPr>
            <w:r w:rsidRPr="00B031D3">
              <w:rPr>
                <w:rFonts w:ascii="Times New Roman" w:hAnsi="Times New Roman"/>
                <w:sz w:val="24"/>
                <w:szCs w:val="24"/>
              </w:rPr>
              <w:t>2</w:t>
            </w:r>
          </w:p>
        </w:tc>
        <w:tc>
          <w:tcPr>
            <w:tcW w:w="3113" w:type="pct"/>
            <w:shd w:val="clear" w:color="auto" w:fill="auto"/>
          </w:tcPr>
          <w:p w:rsidR="00604430" w:rsidRPr="00B031D3" w:rsidRDefault="00604430" w:rsidP="00B031D3">
            <w:pPr>
              <w:snapToGrid w:val="0"/>
              <w:rPr>
                <w:rFonts w:ascii="Times New Roman" w:hAnsi="Times New Roman"/>
                <w:sz w:val="24"/>
                <w:szCs w:val="24"/>
              </w:rPr>
            </w:pPr>
            <w:r w:rsidRPr="00B031D3">
              <w:rPr>
                <w:rFonts w:ascii="Times New Roman" w:hAnsi="Times New Roman"/>
                <w:sz w:val="24"/>
                <w:szCs w:val="24"/>
              </w:rPr>
              <w:t>Инструктажи по ТБ</w:t>
            </w:r>
          </w:p>
          <w:p w:rsidR="00604430" w:rsidRPr="00B031D3" w:rsidRDefault="00604430" w:rsidP="00B031D3">
            <w:pPr>
              <w:snapToGrid w:val="0"/>
              <w:spacing w:after="0"/>
              <w:rPr>
                <w:rFonts w:ascii="Times New Roman" w:hAnsi="Times New Roman"/>
                <w:sz w:val="24"/>
                <w:szCs w:val="24"/>
              </w:rPr>
            </w:pPr>
            <w:r w:rsidRPr="00B031D3">
              <w:rPr>
                <w:rFonts w:ascii="Times New Roman" w:hAnsi="Times New Roman"/>
                <w:sz w:val="24"/>
                <w:szCs w:val="24"/>
              </w:rPr>
              <w:t>«Предупреждение травматизма в быту»</w:t>
            </w:r>
          </w:p>
          <w:p w:rsidR="00604430" w:rsidRPr="00B031D3" w:rsidRDefault="00604430" w:rsidP="00B031D3">
            <w:pPr>
              <w:snapToGrid w:val="0"/>
              <w:spacing w:after="0"/>
              <w:rPr>
                <w:rFonts w:ascii="Times New Roman" w:hAnsi="Times New Roman"/>
                <w:sz w:val="24"/>
                <w:szCs w:val="24"/>
              </w:rPr>
            </w:pPr>
            <w:r w:rsidRPr="00B031D3">
              <w:rPr>
                <w:rFonts w:ascii="Times New Roman" w:hAnsi="Times New Roman"/>
                <w:sz w:val="24"/>
                <w:szCs w:val="24"/>
              </w:rPr>
              <w:t>«Предупреждение детского дорожно-транспортного травматизма»</w:t>
            </w:r>
          </w:p>
        </w:tc>
        <w:tc>
          <w:tcPr>
            <w:tcW w:w="738" w:type="pct"/>
            <w:shd w:val="clear" w:color="auto" w:fill="auto"/>
          </w:tcPr>
          <w:p w:rsidR="00604430" w:rsidRPr="00B031D3" w:rsidRDefault="00604430" w:rsidP="00B031D3">
            <w:pPr>
              <w:snapToGrid w:val="0"/>
              <w:jc w:val="center"/>
              <w:rPr>
                <w:rFonts w:ascii="Times New Roman" w:hAnsi="Times New Roman"/>
                <w:sz w:val="24"/>
                <w:szCs w:val="24"/>
              </w:rPr>
            </w:pPr>
            <w:r w:rsidRPr="00B031D3">
              <w:rPr>
                <w:rFonts w:ascii="Times New Roman" w:hAnsi="Times New Roman"/>
                <w:sz w:val="24"/>
                <w:szCs w:val="24"/>
              </w:rPr>
              <w:t>Октябрь</w:t>
            </w:r>
          </w:p>
          <w:p w:rsidR="00604430" w:rsidRPr="00B031D3" w:rsidRDefault="009231ED" w:rsidP="00B031D3">
            <w:pPr>
              <w:snapToGrid w:val="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tc>
        <w:tc>
          <w:tcPr>
            <w:tcW w:w="918" w:type="pct"/>
            <w:shd w:val="clear" w:color="auto" w:fill="auto"/>
          </w:tcPr>
          <w:p w:rsidR="00604430" w:rsidRPr="00B031D3" w:rsidRDefault="009231ED" w:rsidP="00B031D3">
            <w:pPr>
              <w:snapToGrid w:val="0"/>
              <w:rPr>
                <w:rFonts w:ascii="Times New Roman" w:hAnsi="Times New Roman"/>
                <w:sz w:val="24"/>
                <w:szCs w:val="24"/>
              </w:rPr>
            </w:pPr>
            <w:r w:rsidRPr="00B031D3">
              <w:rPr>
                <w:rFonts w:ascii="Times New Roman" w:hAnsi="Times New Roman"/>
                <w:sz w:val="24"/>
                <w:szCs w:val="24"/>
              </w:rPr>
              <w:t xml:space="preserve">Воспитатели, </w:t>
            </w:r>
            <w:proofErr w:type="spellStart"/>
            <w:r w:rsidRPr="00B031D3">
              <w:rPr>
                <w:rFonts w:ascii="Times New Roman" w:hAnsi="Times New Roman"/>
                <w:sz w:val="24"/>
                <w:szCs w:val="24"/>
              </w:rPr>
              <w:t>к</w:t>
            </w:r>
            <w:r w:rsidR="00604430" w:rsidRPr="00B031D3">
              <w:rPr>
                <w:rFonts w:ascii="Times New Roman" w:hAnsi="Times New Roman"/>
                <w:sz w:val="24"/>
                <w:szCs w:val="24"/>
              </w:rPr>
              <w:t>л</w:t>
            </w:r>
            <w:proofErr w:type="spellEnd"/>
            <w:r w:rsidR="00604430" w:rsidRPr="00B031D3">
              <w:rPr>
                <w:rFonts w:ascii="Times New Roman" w:hAnsi="Times New Roman"/>
                <w:sz w:val="24"/>
                <w:szCs w:val="24"/>
              </w:rPr>
              <w:t>. руководители</w:t>
            </w:r>
          </w:p>
        </w:tc>
      </w:tr>
      <w:tr w:rsidR="00604430" w:rsidRPr="00B031D3" w:rsidTr="000E7E7A">
        <w:tc>
          <w:tcPr>
            <w:tcW w:w="231" w:type="pct"/>
            <w:shd w:val="clear" w:color="auto" w:fill="auto"/>
          </w:tcPr>
          <w:p w:rsidR="00604430" w:rsidRPr="00B031D3" w:rsidRDefault="00604430" w:rsidP="00B031D3">
            <w:pPr>
              <w:rPr>
                <w:rFonts w:ascii="Times New Roman" w:hAnsi="Times New Roman"/>
                <w:sz w:val="24"/>
                <w:szCs w:val="24"/>
              </w:rPr>
            </w:pPr>
            <w:r w:rsidRPr="00B031D3">
              <w:rPr>
                <w:rFonts w:ascii="Times New Roman" w:hAnsi="Times New Roman"/>
                <w:sz w:val="24"/>
                <w:szCs w:val="24"/>
              </w:rPr>
              <w:t>3</w:t>
            </w:r>
          </w:p>
        </w:tc>
        <w:tc>
          <w:tcPr>
            <w:tcW w:w="3113" w:type="pct"/>
            <w:shd w:val="clear" w:color="auto" w:fill="auto"/>
          </w:tcPr>
          <w:p w:rsidR="00604430" w:rsidRPr="00B031D3" w:rsidRDefault="00604430" w:rsidP="00B031D3">
            <w:pPr>
              <w:snapToGrid w:val="0"/>
              <w:rPr>
                <w:rFonts w:ascii="Times New Roman" w:hAnsi="Times New Roman"/>
                <w:sz w:val="24"/>
                <w:szCs w:val="24"/>
                <w:highlight w:val="yellow"/>
              </w:rPr>
            </w:pPr>
            <w:r w:rsidRPr="00B031D3">
              <w:rPr>
                <w:rFonts w:ascii="Times New Roman" w:hAnsi="Times New Roman"/>
                <w:sz w:val="24"/>
                <w:szCs w:val="24"/>
              </w:rPr>
              <w:t>Всероссийский тематический урок подготовки детей к действиям в условиях экстремальных и опасных ситуаций, посвященный 29-й годовщине создания МЧС России (День гражданской обороны – 04 октября 2019 года)</w:t>
            </w:r>
          </w:p>
        </w:tc>
        <w:tc>
          <w:tcPr>
            <w:tcW w:w="738" w:type="pct"/>
            <w:shd w:val="clear" w:color="auto" w:fill="auto"/>
          </w:tcPr>
          <w:p w:rsidR="00604430" w:rsidRPr="00B031D3" w:rsidRDefault="00604430" w:rsidP="00B031D3">
            <w:pPr>
              <w:snapToGrid w:val="0"/>
              <w:jc w:val="center"/>
              <w:rPr>
                <w:rFonts w:ascii="Times New Roman" w:hAnsi="Times New Roman"/>
                <w:sz w:val="24"/>
                <w:szCs w:val="24"/>
              </w:rPr>
            </w:pPr>
            <w:r w:rsidRPr="00B031D3">
              <w:rPr>
                <w:rFonts w:ascii="Times New Roman" w:hAnsi="Times New Roman"/>
                <w:sz w:val="24"/>
                <w:szCs w:val="24"/>
              </w:rPr>
              <w:t>Октябрь</w:t>
            </w:r>
          </w:p>
          <w:p w:rsidR="00604430" w:rsidRPr="00B031D3" w:rsidRDefault="009231ED" w:rsidP="00B031D3">
            <w:pPr>
              <w:snapToGrid w:val="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tc>
        <w:tc>
          <w:tcPr>
            <w:tcW w:w="918" w:type="pct"/>
            <w:shd w:val="clear" w:color="auto" w:fill="auto"/>
          </w:tcPr>
          <w:p w:rsidR="00604430" w:rsidRPr="00B031D3" w:rsidRDefault="00604430" w:rsidP="00B031D3">
            <w:pPr>
              <w:snapToGrid w:val="0"/>
              <w:rPr>
                <w:rFonts w:ascii="Times New Roman" w:hAnsi="Times New Roman"/>
                <w:sz w:val="24"/>
                <w:szCs w:val="24"/>
              </w:rPr>
            </w:pPr>
            <w:r w:rsidRPr="00B031D3">
              <w:rPr>
                <w:rFonts w:ascii="Times New Roman" w:hAnsi="Times New Roman"/>
                <w:sz w:val="24"/>
                <w:szCs w:val="24"/>
              </w:rPr>
              <w:t xml:space="preserve">Заместитель директора по </w:t>
            </w:r>
            <w:r w:rsidR="009231ED" w:rsidRPr="00B031D3">
              <w:rPr>
                <w:rFonts w:ascii="Times New Roman" w:hAnsi="Times New Roman"/>
                <w:sz w:val="24"/>
                <w:szCs w:val="24"/>
              </w:rPr>
              <w:t>КБ</w:t>
            </w:r>
            <w:r w:rsidR="000E7E7A">
              <w:rPr>
                <w:rFonts w:ascii="Times New Roman" w:hAnsi="Times New Roman"/>
                <w:sz w:val="24"/>
                <w:szCs w:val="24"/>
              </w:rPr>
              <w:t xml:space="preserve">, </w:t>
            </w:r>
            <w:r w:rsidRPr="00B031D3">
              <w:rPr>
                <w:rFonts w:ascii="Times New Roman" w:hAnsi="Times New Roman"/>
                <w:sz w:val="24"/>
                <w:szCs w:val="24"/>
              </w:rPr>
              <w:t>Учитель ОБЖ</w:t>
            </w:r>
          </w:p>
        </w:tc>
      </w:tr>
      <w:tr w:rsidR="00604430" w:rsidRPr="00B031D3" w:rsidTr="000E7E7A">
        <w:tc>
          <w:tcPr>
            <w:tcW w:w="231" w:type="pct"/>
            <w:shd w:val="clear" w:color="auto" w:fill="auto"/>
          </w:tcPr>
          <w:p w:rsidR="00604430" w:rsidRPr="00B031D3" w:rsidRDefault="00604430" w:rsidP="00B031D3">
            <w:pPr>
              <w:rPr>
                <w:rFonts w:ascii="Times New Roman" w:hAnsi="Times New Roman"/>
                <w:sz w:val="24"/>
                <w:szCs w:val="24"/>
              </w:rPr>
            </w:pPr>
            <w:r w:rsidRPr="00B031D3">
              <w:rPr>
                <w:rFonts w:ascii="Times New Roman" w:hAnsi="Times New Roman"/>
                <w:sz w:val="24"/>
                <w:szCs w:val="24"/>
              </w:rPr>
              <w:t>4</w:t>
            </w:r>
          </w:p>
        </w:tc>
        <w:tc>
          <w:tcPr>
            <w:tcW w:w="3113" w:type="pct"/>
            <w:shd w:val="clear" w:color="auto" w:fill="auto"/>
          </w:tcPr>
          <w:p w:rsidR="00604430" w:rsidRPr="00B031D3" w:rsidRDefault="00604430" w:rsidP="00B031D3">
            <w:pPr>
              <w:rPr>
                <w:rFonts w:ascii="Times New Roman" w:hAnsi="Times New Roman"/>
                <w:sz w:val="24"/>
                <w:szCs w:val="24"/>
              </w:rPr>
            </w:pPr>
            <w:r w:rsidRPr="00B031D3">
              <w:rPr>
                <w:rFonts w:ascii="Times New Roman" w:hAnsi="Times New Roman"/>
                <w:sz w:val="24"/>
                <w:szCs w:val="24"/>
              </w:rPr>
              <w:t>Диагностика предрасположенности к правонарушениям тест «Чувство ответственности»</w:t>
            </w:r>
          </w:p>
        </w:tc>
        <w:tc>
          <w:tcPr>
            <w:tcW w:w="738" w:type="pct"/>
            <w:shd w:val="clear" w:color="auto" w:fill="auto"/>
          </w:tcPr>
          <w:p w:rsidR="00604430" w:rsidRPr="00B031D3" w:rsidRDefault="00604430" w:rsidP="00B031D3">
            <w:pPr>
              <w:jc w:val="center"/>
              <w:rPr>
                <w:rFonts w:ascii="Times New Roman" w:hAnsi="Times New Roman"/>
                <w:sz w:val="24"/>
                <w:szCs w:val="24"/>
              </w:rPr>
            </w:pPr>
            <w:r w:rsidRPr="00B031D3">
              <w:rPr>
                <w:rFonts w:ascii="Times New Roman" w:hAnsi="Times New Roman"/>
                <w:sz w:val="24"/>
                <w:szCs w:val="24"/>
              </w:rPr>
              <w:t>Октябрь</w:t>
            </w:r>
          </w:p>
          <w:p w:rsidR="00604430" w:rsidRPr="00B031D3" w:rsidRDefault="009231ED" w:rsidP="00B031D3">
            <w:pPr>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tc>
        <w:tc>
          <w:tcPr>
            <w:tcW w:w="918" w:type="pct"/>
            <w:shd w:val="clear" w:color="auto" w:fill="auto"/>
          </w:tcPr>
          <w:p w:rsidR="00604430" w:rsidRPr="00B031D3" w:rsidRDefault="00604430" w:rsidP="00B031D3">
            <w:pPr>
              <w:rPr>
                <w:rFonts w:ascii="Times New Roman" w:hAnsi="Times New Roman"/>
                <w:sz w:val="24"/>
                <w:szCs w:val="24"/>
              </w:rPr>
            </w:pPr>
            <w:r w:rsidRPr="00B031D3">
              <w:rPr>
                <w:rFonts w:ascii="Times New Roman" w:hAnsi="Times New Roman"/>
                <w:sz w:val="24"/>
                <w:szCs w:val="24"/>
              </w:rPr>
              <w:t>Социальный педагог</w:t>
            </w:r>
          </w:p>
        </w:tc>
      </w:tr>
      <w:tr w:rsidR="00604430" w:rsidRPr="00B031D3" w:rsidTr="000E7E7A">
        <w:tc>
          <w:tcPr>
            <w:tcW w:w="231" w:type="pct"/>
            <w:shd w:val="clear" w:color="auto" w:fill="auto"/>
          </w:tcPr>
          <w:p w:rsidR="00604430" w:rsidRPr="00B031D3" w:rsidRDefault="00604430" w:rsidP="00B031D3">
            <w:pPr>
              <w:rPr>
                <w:rFonts w:ascii="Times New Roman" w:hAnsi="Times New Roman"/>
                <w:sz w:val="24"/>
                <w:szCs w:val="24"/>
              </w:rPr>
            </w:pPr>
            <w:r w:rsidRPr="00B031D3">
              <w:rPr>
                <w:rFonts w:ascii="Times New Roman" w:hAnsi="Times New Roman"/>
                <w:sz w:val="24"/>
                <w:szCs w:val="24"/>
              </w:rPr>
              <w:t>5</w:t>
            </w:r>
          </w:p>
        </w:tc>
        <w:tc>
          <w:tcPr>
            <w:tcW w:w="3113" w:type="pct"/>
            <w:shd w:val="clear" w:color="auto" w:fill="auto"/>
          </w:tcPr>
          <w:p w:rsidR="00604430" w:rsidRPr="00B031D3" w:rsidRDefault="00604430" w:rsidP="00B031D3">
            <w:pPr>
              <w:pStyle w:val="34"/>
              <w:spacing w:after="0"/>
              <w:jc w:val="both"/>
              <w:rPr>
                <w:rFonts w:ascii="Times New Roman" w:hAnsi="Times New Roman"/>
                <w:sz w:val="24"/>
                <w:szCs w:val="24"/>
              </w:rPr>
            </w:pPr>
            <w:r w:rsidRPr="00B031D3">
              <w:rPr>
                <w:rFonts w:ascii="Times New Roman" w:hAnsi="Times New Roman"/>
                <w:sz w:val="24"/>
                <w:szCs w:val="24"/>
              </w:rPr>
              <w:t>Тренинги на сплочение и оптимизацию климата в новом классном коллективе</w:t>
            </w:r>
          </w:p>
        </w:tc>
        <w:tc>
          <w:tcPr>
            <w:tcW w:w="738" w:type="pct"/>
            <w:shd w:val="clear" w:color="auto" w:fill="auto"/>
          </w:tcPr>
          <w:p w:rsidR="00604430" w:rsidRPr="00B031D3" w:rsidRDefault="00604430" w:rsidP="00B031D3">
            <w:pPr>
              <w:jc w:val="center"/>
              <w:rPr>
                <w:rFonts w:ascii="Times New Roman" w:hAnsi="Times New Roman"/>
                <w:sz w:val="24"/>
                <w:szCs w:val="24"/>
              </w:rPr>
            </w:pPr>
            <w:r w:rsidRPr="00B031D3">
              <w:rPr>
                <w:rFonts w:ascii="Times New Roman" w:hAnsi="Times New Roman"/>
                <w:sz w:val="24"/>
                <w:szCs w:val="24"/>
              </w:rPr>
              <w:t>Октябрь-Ноябрь</w:t>
            </w:r>
          </w:p>
          <w:p w:rsidR="00604430" w:rsidRPr="00B031D3" w:rsidRDefault="009231ED" w:rsidP="00B031D3">
            <w:pPr>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 10 классы</w:t>
            </w:r>
          </w:p>
        </w:tc>
        <w:tc>
          <w:tcPr>
            <w:tcW w:w="918" w:type="pct"/>
            <w:shd w:val="clear" w:color="auto" w:fill="auto"/>
          </w:tcPr>
          <w:p w:rsidR="00604430" w:rsidRPr="00B031D3" w:rsidRDefault="00604430" w:rsidP="00B031D3">
            <w:pPr>
              <w:rPr>
                <w:rFonts w:ascii="Times New Roman" w:hAnsi="Times New Roman"/>
                <w:sz w:val="24"/>
                <w:szCs w:val="24"/>
              </w:rPr>
            </w:pPr>
            <w:r w:rsidRPr="00B031D3">
              <w:rPr>
                <w:rFonts w:ascii="Times New Roman" w:hAnsi="Times New Roman"/>
                <w:sz w:val="24"/>
                <w:szCs w:val="24"/>
              </w:rPr>
              <w:t>Педагог-психолог</w:t>
            </w:r>
          </w:p>
          <w:p w:rsidR="00604430" w:rsidRPr="00B031D3" w:rsidRDefault="00604430" w:rsidP="000E7E7A">
            <w:pPr>
              <w:rPr>
                <w:rFonts w:ascii="Times New Roman" w:hAnsi="Times New Roman"/>
                <w:sz w:val="24"/>
                <w:szCs w:val="24"/>
              </w:rPr>
            </w:pPr>
            <w:r w:rsidRPr="00B031D3">
              <w:rPr>
                <w:rFonts w:ascii="Times New Roman" w:hAnsi="Times New Roman"/>
                <w:sz w:val="24"/>
                <w:szCs w:val="24"/>
              </w:rPr>
              <w:t>Классны</w:t>
            </w:r>
            <w:r w:rsidR="000E7E7A">
              <w:rPr>
                <w:rFonts w:ascii="Times New Roman" w:hAnsi="Times New Roman"/>
                <w:sz w:val="24"/>
                <w:szCs w:val="24"/>
              </w:rPr>
              <w:t>е руководители</w:t>
            </w:r>
            <w:r w:rsidR="009231ED" w:rsidRPr="00B031D3">
              <w:rPr>
                <w:rFonts w:ascii="Times New Roman" w:hAnsi="Times New Roman"/>
                <w:sz w:val="24"/>
                <w:szCs w:val="24"/>
              </w:rPr>
              <w:t xml:space="preserve"> </w:t>
            </w:r>
            <w:r w:rsidR="000E7E7A">
              <w:rPr>
                <w:rFonts w:ascii="Times New Roman" w:hAnsi="Times New Roman"/>
                <w:sz w:val="24"/>
                <w:szCs w:val="24"/>
              </w:rPr>
              <w:t xml:space="preserve">  </w:t>
            </w:r>
          </w:p>
        </w:tc>
      </w:tr>
      <w:tr w:rsidR="00604430" w:rsidRPr="00B031D3" w:rsidTr="000E7E7A">
        <w:tc>
          <w:tcPr>
            <w:tcW w:w="231" w:type="pct"/>
            <w:shd w:val="clear" w:color="auto" w:fill="auto"/>
          </w:tcPr>
          <w:p w:rsidR="00604430" w:rsidRPr="00B031D3" w:rsidRDefault="00604430" w:rsidP="00B031D3">
            <w:pPr>
              <w:rPr>
                <w:rFonts w:ascii="Times New Roman" w:hAnsi="Times New Roman"/>
                <w:sz w:val="24"/>
                <w:szCs w:val="24"/>
              </w:rPr>
            </w:pPr>
            <w:r w:rsidRPr="00B031D3">
              <w:rPr>
                <w:rFonts w:ascii="Times New Roman" w:hAnsi="Times New Roman"/>
                <w:sz w:val="24"/>
                <w:szCs w:val="24"/>
              </w:rPr>
              <w:t>6</w:t>
            </w:r>
          </w:p>
        </w:tc>
        <w:tc>
          <w:tcPr>
            <w:tcW w:w="3113" w:type="pct"/>
            <w:shd w:val="clear" w:color="auto" w:fill="auto"/>
          </w:tcPr>
          <w:p w:rsidR="00604430" w:rsidRPr="00B031D3" w:rsidRDefault="00604430" w:rsidP="00B031D3">
            <w:pPr>
              <w:rPr>
                <w:rFonts w:ascii="Times New Roman" w:hAnsi="Times New Roman"/>
                <w:b/>
                <w:sz w:val="24"/>
                <w:szCs w:val="24"/>
              </w:rPr>
            </w:pPr>
            <w:r w:rsidRPr="00B031D3">
              <w:rPr>
                <w:rFonts w:ascii="Times New Roman" w:hAnsi="Times New Roman"/>
                <w:sz w:val="24"/>
                <w:szCs w:val="24"/>
              </w:rPr>
              <w:t xml:space="preserve">Родительское собрание в рамках </w:t>
            </w:r>
            <w:r w:rsidRPr="00B031D3">
              <w:rPr>
                <w:rFonts w:ascii="Times New Roman" w:hAnsi="Times New Roman"/>
                <w:b/>
                <w:sz w:val="24"/>
                <w:szCs w:val="24"/>
              </w:rPr>
              <w:t>антинаркотической акции «Родительский урок»</w:t>
            </w:r>
          </w:p>
          <w:p w:rsidR="00604430" w:rsidRPr="00B031D3" w:rsidRDefault="00604430" w:rsidP="00B031D3">
            <w:pPr>
              <w:rPr>
                <w:rFonts w:ascii="Times New Roman" w:hAnsi="Times New Roman"/>
                <w:sz w:val="24"/>
                <w:szCs w:val="24"/>
              </w:rPr>
            </w:pPr>
            <w:r w:rsidRPr="00B031D3">
              <w:rPr>
                <w:rFonts w:ascii="Times New Roman" w:hAnsi="Times New Roman"/>
                <w:sz w:val="24"/>
                <w:szCs w:val="24"/>
              </w:rPr>
              <w:t xml:space="preserve">(Распространение среди родителей </w:t>
            </w:r>
            <w:proofErr w:type="gramStart"/>
            <w:r w:rsidRPr="00B031D3">
              <w:rPr>
                <w:rFonts w:ascii="Times New Roman" w:hAnsi="Times New Roman"/>
                <w:sz w:val="24"/>
                <w:szCs w:val="24"/>
              </w:rPr>
              <w:t xml:space="preserve">Памятки </w:t>
            </w:r>
            <w:r w:rsidR="009231ED" w:rsidRPr="00B031D3">
              <w:rPr>
                <w:rFonts w:ascii="Times New Roman" w:hAnsi="Times New Roman"/>
                <w:sz w:val="24"/>
                <w:szCs w:val="24"/>
              </w:rPr>
              <w:t xml:space="preserve"> </w:t>
            </w:r>
            <w:r w:rsidRPr="00B031D3">
              <w:rPr>
                <w:rFonts w:ascii="Times New Roman" w:hAnsi="Times New Roman"/>
                <w:sz w:val="24"/>
                <w:szCs w:val="24"/>
              </w:rPr>
              <w:t>«</w:t>
            </w:r>
            <w:proofErr w:type="gramEnd"/>
            <w:r w:rsidRPr="00B031D3">
              <w:rPr>
                <w:rFonts w:ascii="Times New Roman" w:hAnsi="Times New Roman"/>
                <w:sz w:val="24"/>
                <w:szCs w:val="24"/>
              </w:rPr>
              <w:t>Наркотики. Что говорит закон?»)</w:t>
            </w:r>
          </w:p>
        </w:tc>
        <w:tc>
          <w:tcPr>
            <w:tcW w:w="738" w:type="pct"/>
            <w:shd w:val="clear" w:color="auto" w:fill="auto"/>
          </w:tcPr>
          <w:p w:rsidR="00604430" w:rsidRPr="00B031D3" w:rsidRDefault="00604430" w:rsidP="00B031D3">
            <w:pPr>
              <w:jc w:val="center"/>
              <w:rPr>
                <w:rFonts w:ascii="Times New Roman" w:hAnsi="Times New Roman"/>
                <w:sz w:val="24"/>
                <w:szCs w:val="24"/>
              </w:rPr>
            </w:pPr>
            <w:r w:rsidRPr="00B031D3">
              <w:rPr>
                <w:rFonts w:ascii="Times New Roman" w:hAnsi="Times New Roman"/>
                <w:sz w:val="24"/>
                <w:szCs w:val="24"/>
              </w:rPr>
              <w:t>Октябрь</w:t>
            </w:r>
          </w:p>
          <w:p w:rsidR="00604430" w:rsidRPr="00B031D3" w:rsidRDefault="009231ED" w:rsidP="00B031D3">
            <w:pPr>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tc>
        <w:tc>
          <w:tcPr>
            <w:tcW w:w="918" w:type="pct"/>
            <w:shd w:val="clear" w:color="auto" w:fill="auto"/>
          </w:tcPr>
          <w:p w:rsidR="00604430" w:rsidRPr="00B031D3" w:rsidRDefault="00604430" w:rsidP="000E7E7A">
            <w:pPr>
              <w:rPr>
                <w:rFonts w:ascii="Times New Roman" w:hAnsi="Times New Roman"/>
                <w:sz w:val="24"/>
                <w:szCs w:val="24"/>
              </w:rPr>
            </w:pPr>
            <w:r w:rsidRPr="00B031D3">
              <w:rPr>
                <w:rFonts w:ascii="Times New Roman" w:hAnsi="Times New Roman"/>
                <w:sz w:val="24"/>
                <w:szCs w:val="24"/>
              </w:rPr>
              <w:t>Со</w:t>
            </w:r>
            <w:r w:rsidR="009231ED" w:rsidRPr="00B031D3">
              <w:rPr>
                <w:rFonts w:ascii="Times New Roman" w:hAnsi="Times New Roman"/>
                <w:sz w:val="24"/>
                <w:szCs w:val="24"/>
              </w:rPr>
              <w:t>циальный педагог, к</w:t>
            </w:r>
            <w:r w:rsidR="000E7E7A">
              <w:rPr>
                <w:rFonts w:ascii="Times New Roman" w:hAnsi="Times New Roman"/>
                <w:sz w:val="24"/>
                <w:szCs w:val="24"/>
              </w:rPr>
              <w:t xml:space="preserve">лассные </w:t>
            </w:r>
            <w:proofErr w:type="spellStart"/>
            <w:r w:rsidR="000E7E7A">
              <w:rPr>
                <w:rFonts w:ascii="Times New Roman" w:hAnsi="Times New Roman"/>
                <w:sz w:val="24"/>
                <w:szCs w:val="24"/>
              </w:rPr>
              <w:t>рук,и</w:t>
            </w:r>
            <w:r w:rsidRPr="00B031D3">
              <w:rPr>
                <w:rFonts w:ascii="Times New Roman" w:eastAsia="Times New Roman" w:hAnsi="Times New Roman"/>
                <w:sz w:val="24"/>
                <w:szCs w:val="24"/>
              </w:rPr>
              <w:t>нспектор</w:t>
            </w:r>
            <w:proofErr w:type="spellEnd"/>
            <w:r w:rsidRPr="00B031D3">
              <w:rPr>
                <w:rFonts w:ascii="Times New Roman" w:eastAsia="Times New Roman" w:hAnsi="Times New Roman"/>
                <w:sz w:val="24"/>
                <w:szCs w:val="24"/>
              </w:rPr>
              <w:t xml:space="preserve"> </w:t>
            </w:r>
            <w:r w:rsidR="00423E28" w:rsidRPr="00B031D3">
              <w:rPr>
                <w:rFonts w:ascii="Times New Roman" w:eastAsia="Times New Roman" w:hAnsi="Times New Roman"/>
                <w:sz w:val="24"/>
                <w:szCs w:val="24"/>
              </w:rPr>
              <w:t>ИДН</w:t>
            </w:r>
          </w:p>
        </w:tc>
      </w:tr>
      <w:tr w:rsidR="00604430" w:rsidRPr="00B031D3" w:rsidTr="000E7E7A">
        <w:tc>
          <w:tcPr>
            <w:tcW w:w="231" w:type="pct"/>
            <w:shd w:val="clear" w:color="auto" w:fill="auto"/>
          </w:tcPr>
          <w:p w:rsidR="00604430" w:rsidRPr="00B031D3" w:rsidRDefault="00604430" w:rsidP="00B031D3">
            <w:pPr>
              <w:rPr>
                <w:rFonts w:ascii="Times New Roman" w:hAnsi="Times New Roman"/>
                <w:sz w:val="24"/>
                <w:szCs w:val="24"/>
              </w:rPr>
            </w:pPr>
            <w:r w:rsidRPr="00B031D3">
              <w:rPr>
                <w:rFonts w:ascii="Times New Roman" w:hAnsi="Times New Roman"/>
                <w:sz w:val="24"/>
                <w:szCs w:val="24"/>
              </w:rPr>
              <w:t>7</w:t>
            </w:r>
          </w:p>
        </w:tc>
        <w:tc>
          <w:tcPr>
            <w:tcW w:w="3113" w:type="pct"/>
            <w:shd w:val="clear" w:color="auto" w:fill="auto"/>
          </w:tcPr>
          <w:p w:rsidR="00604430" w:rsidRPr="00B031D3" w:rsidRDefault="00604430" w:rsidP="00B031D3">
            <w:pPr>
              <w:pStyle w:val="34"/>
              <w:spacing w:after="0"/>
              <w:jc w:val="both"/>
              <w:rPr>
                <w:rFonts w:ascii="Times New Roman" w:hAnsi="Times New Roman"/>
                <w:sz w:val="24"/>
                <w:szCs w:val="24"/>
              </w:rPr>
            </w:pPr>
            <w:r w:rsidRPr="00B031D3">
              <w:rPr>
                <w:rFonts w:ascii="Times New Roman" w:hAnsi="Times New Roman"/>
                <w:sz w:val="24"/>
                <w:szCs w:val="24"/>
              </w:rPr>
              <w:t xml:space="preserve">Анкетирование родителей и детей </w:t>
            </w:r>
            <w:r w:rsidRPr="00B031D3">
              <w:rPr>
                <w:rFonts w:ascii="Times New Roman" w:hAnsi="Times New Roman"/>
                <w:b/>
                <w:sz w:val="24"/>
                <w:szCs w:val="24"/>
              </w:rPr>
              <w:t xml:space="preserve">«Взаимоотношения в семье» </w:t>
            </w:r>
            <w:r w:rsidRPr="00B031D3">
              <w:rPr>
                <w:rFonts w:ascii="Times New Roman" w:hAnsi="Times New Roman"/>
                <w:sz w:val="24"/>
                <w:szCs w:val="24"/>
              </w:rPr>
              <w:t>с целью выявления социально-опасных семей, выявления жестокого обращения с детьми в семьях, образовательном учреждении</w:t>
            </w:r>
          </w:p>
        </w:tc>
        <w:tc>
          <w:tcPr>
            <w:tcW w:w="738" w:type="pct"/>
            <w:shd w:val="clear" w:color="auto" w:fill="auto"/>
          </w:tcPr>
          <w:p w:rsidR="00604430" w:rsidRPr="00B031D3" w:rsidRDefault="00604430" w:rsidP="00B031D3">
            <w:pPr>
              <w:jc w:val="center"/>
              <w:rPr>
                <w:rFonts w:ascii="Times New Roman" w:hAnsi="Times New Roman"/>
                <w:sz w:val="24"/>
                <w:szCs w:val="24"/>
              </w:rPr>
            </w:pPr>
            <w:r w:rsidRPr="00B031D3">
              <w:rPr>
                <w:rFonts w:ascii="Times New Roman" w:hAnsi="Times New Roman"/>
                <w:sz w:val="24"/>
                <w:szCs w:val="24"/>
              </w:rPr>
              <w:t>Октябрь</w:t>
            </w:r>
          </w:p>
          <w:p w:rsidR="00604430" w:rsidRPr="00B031D3" w:rsidRDefault="00423E28" w:rsidP="00B031D3">
            <w:pPr>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tc>
        <w:tc>
          <w:tcPr>
            <w:tcW w:w="918" w:type="pct"/>
            <w:shd w:val="clear" w:color="auto" w:fill="auto"/>
          </w:tcPr>
          <w:p w:rsidR="00604430" w:rsidRPr="00B031D3" w:rsidRDefault="00604430" w:rsidP="00B031D3">
            <w:pPr>
              <w:rPr>
                <w:rFonts w:ascii="Times New Roman" w:hAnsi="Times New Roman"/>
                <w:sz w:val="24"/>
                <w:szCs w:val="24"/>
              </w:rPr>
            </w:pPr>
            <w:r w:rsidRPr="00B031D3">
              <w:rPr>
                <w:rFonts w:ascii="Times New Roman" w:hAnsi="Times New Roman"/>
                <w:sz w:val="24"/>
                <w:szCs w:val="24"/>
              </w:rPr>
              <w:t>Педагог-психолог</w:t>
            </w:r>
          </w:p>
          <w:p w:rsidR="00604430" w:rsidRPr="00B031D3" w:rsidRDefault="00604430" w:rsidP="00B031D3">
            <w:pPr>
              <w:rPr>
                <w:rFonts w:ascii="Times New Roman" w:hAnsi="Times New Roman"/>
                <w:sz w:val="24"/>
                <w:szCs w:val="24"/>
              </w:rPr>
            </w:pPr>
            <w:r w:rsidRPr="00B031D3">
              <w:rPr>
                <w:rFonts w:ascii="Times New Roman" w:hAnsi="Times New Roman"/>
                <w:sz w:val="24"/>
                <w:szCs w:val="24"/>
              </w:rPr>
              <w:t>Социальный педагог</w:t>
            </w:r>
          </w:p>
        </w:tc>
      </w:tr>
      <w:tr w:rsidR="00604430" w:rsidRPr="00B031D3" w:rsidTr="000E7E7A">
        <w:tc>
          <w:tcPr>
            <w:tcW w:w="231" w:type="pct"/>
            <w:shd w:val="clear" w:color="auto" w:fill="auto"/>
          </w:tcPr>
          <w:p w:rsidR="00604430" w:rsidRPr="00B031D3" w:rsidRDefault="00604430" w:rsidP="00B031D3">
            <w:pPr>
              <w:rPr>
                <w:rFonts w:ascii="Times New Roman" w:hAnsi="Times New Roman"/>
                <w:sz w:val="24"/>
                <w:szCs w:val="24"/>
              </w:rPr>
            </w:pPr>
            <w:r w:rsidRPr="00B031D3">
              <w:rPr>
                <w:rFonts w:ascii="Times New Roman" w:hAnsi="Times New Roman"/>
                <w:sz w:val="24"/>
                <w:szCs w:val="24"/>
              </w:rPr>
              <w:t>8</w:t>
            </w:r>
          </w:p>
        </w:tc>
        <w:tc>
          <w:tcPr>
            <w:tcW w:w="3113" w:type="pct"/>
            <w:shd w:val="clear" w:color="auto" w:fill="auto"/>
          </w:tcPr>
          <w:p w:rsidR="00604430" w:rsidRPr="00B031D3" w:rsidRDefault="00604430" w:rsidP="00B031D3">
            <w:pPr>
              <w:rPr>
                <w:rFonts w:ascii="Times New Roman" w:hAnsi="Times New Roman"/>
                <w:sz w:val="24"/>
                <w:szCs w:val="24"/>
              </w:rPr>
            </w:pPr>
            <w:r w:rsidRPr="00B031D3">
              <w:rPr>
                <w:rStyle w:val="43"/>
                <w:rFonts w:eastAsia="Calibri"/>
                <w:b w:val="0"/>
                <w:i w:val="0"/>
                <w:sz w:val="24"/>
                <w:szCs w:val="24"/>
              </w:rPr>
              <w:t>Подготовка</w:t>
            </w:r>
            <w:r w:rsidRPr="00B031D3">
              <w:rPr>
                <w:rFonts w:ascii="Times New Roman" w:hAnsi="Times New Roman"/>
                <w:sz w:val="24"/>
                <w:szCs w:val="24"/>
              </w:rPr>
              <w:t xml:space="preserve"> методических материалов по безопасности в сети Интернет для родительских собраний</w:t>
            </w:r>
          </w:p>
        </w:tc>
        <w:tc>
          <w:tcPr>
            <w:tcW w:w="738" w:type="pct"/>
            <w:shd w:val="clear" w:color="auto" w:fill="auto"/>
          </w:tcPr>
          <w:p w:rsidR="00604430" w:rsidRPr="00B031D3" w:rsidRDefault="00604430" w:rsidP="00B031D3">
            <w:pPr>
              <w:jc w:val="center"/>
              <w:rPr>
                <w:rFonts w:ascii="Times New Roman" w:hAnsi="Times New Roman"/>
                <w:sz w:val="24"/>
                <w:szCs w:val="24"/>
              </w:rPr>
            </w:pPr>
            <w:r w:rsidRPr="00B031D3">
              <w:rPr>
                <w:rFonts w:ascii="Times New Roman" w:hAnsi="Times New Roman"/>
                <w:sz w:val="24"/>
                <w:szCs w:val="24"/>
              </w:rPr>
              <w:t>Октябрь</w:t>
            </w:r>
          </w:p>
        </w:tc>
        <w:tc>
          <w:tcPr>
            <w:tcW w:w="918" w:type="pct"/>
            <w:shd w:val="clear" w:color="auto" w:fill="auto"/>
          </w:tcPr>
          <w:p w:rsidR="00604430" w:rsidRPr="00B031D3" w:rsidRDefault="00423E28" w:rsidP="00B031D3">
            <w:pPr>
              <w:rPr>
                <w:rFonts w:ascii="Times New Roman" w:hAnsi="Times New Roman"/>
                <w:sz w:val="24"/>
                <w:szCs w:val="24"/>
              </w:rPr>
            </w:pPr>
            <w:r w:rsidRPr="00B031D3">
              <w:rPr>
                <w:rFonts w:ascii="Times New Roman" w:hAnsi="Times New Roman"/>
                <w:sz w:val="24"/>
                <w:szCs w:val="24"/>
              </w:rPr>
              <w:t>Зам. директора по УВР. учитель информатики, с</w:t>
            </w:r>
            <w:r w:rsidR="00604430" w:rsidRPr="00B031D3">
              <w:rPr>
                <w:rFonts w:ascii="Times New Roman" w:hAnsi="Times New Roman"/>
                <w:sz w:val="24"/>
                <w:szCs w:val="24"/>
              </w:rPr>
              <w:t>оциальный педагог</w:t>
            </w:r>
          </w:p>
        </w:tc>
      </w:tr>
    </w:tbl>
    <w:p w:rsidR="00604430" w:rsidRPr="00B031D3" w:rsidRDefault="00604430" w:rsidP="00B031D3">
      <w:pPr>
        <w:rPr>
          <w:rFonts w:ascii="Times New Roman" w:hAnsi="Times New Roman"/>
          <w:b/>
          <w:sz w:val="24"/>
          <w:szCs w:val="24"/>
        </w:rPr>
      </w:pPr>
    </w:p>
    <w:p w:rsidR="009C5514" w:rsidRDefault="009C5514" w:rsidP="00B031D3">
      <w:pPr>
        <w:jc w:val="center"/>
        <w:rPr>
          <w:rFonts w:ascii="Times New Roman" w:hAnsi="Times New Roman"/>
          <w:b/>
          <w:sz w:val="24"/>
          <w:szCs w:val="24"/>
        </w:rPr>
      </w:pPr>
    </w:p>
    <w:p w:rsidR="009C5514" w:rsidRDefault="009C5514" w:rsidP="00B031D3">
      <w:pPr>
        <w:jc w:val="center"/>
        <w:rPr>
          <w:rFonts w:ascii="Times New Roman" w:hAnsi="Times New Roman"/>
          <w:b/>
          <w:sz w:val="24"/>
          <w:szCs w:val="24"/>
        </w:rPr>
      </w:pPr>
    </w:p>
    <w:p w:rsidR="009C5514" w:rsidRDefault="009C5514" w:rsidP="00B031D3">
      <w:pPr>
        <w:jc w:val="center"/>
        <w:rPr>
          <w:rFonts w:ascii="Times New Roman" w:hAnsi="Times New Roman"/>
          <w:b/>
          <w:sz w:val="24"/>
          <w:szCs w:val="24"/>
        </w:rPr>
      </w:pPr>
    </w:p>
    <w:p w:rsidR="00DB2D73" w:rsidRDefault="00DB2D73" w:rsidP="00B031D3">
      <w:pPr>
        <w:jc w:val="center"/>
        <w:rPr>
          <w:rFonts w:ascii="Times New Roman" w:hAnsi="Times New Roman"/>
          <w:b/>
          <w:sz w:val="24"/>
          <w:szCs w:val="24"/>
        </w:rPr>
      </w:pPr>
    </w:p>
    <w:p w:rsidR="00604430" w:rsidRPr="00B031D3" w:rsidRDefault="00604430" w:rsidP="00B031D3">
      <w:pPr>
        <w:jc w:val="center"/>
        <w:rPr>
          <w:rFonts w:ascii="Times New Roman" w:hAnsi="Times New Roman"/>
          <w:b/>
          <w:sz w:val="24"/>
          <w:szCs w:val="24"/>
        </w:rPr>
      </w:pPr>
      <w:r w:rsidRPr="00B031D3">
        <w:rPr>
          <w:rFonts w:ascii="Times New Roman" w:hAnsi="Times New Roman"/>
          <w:b/>
          <w:sz w:val="24"/>
          <w:szCs w:val="24"/>
        </w:rPr>
        <w:t>Ноябрь, 2019</w:t>
      </w:r>
    </w:p>
    <w:tbl>
      <w:tblPr>
        <w:tblW w:w="15546" w:type="dxa"/>
        <w:tblInd w:w="-856" w:type="dxa"/>
        <w:tblLayout w:type="fixed"/>
        <w:tblLook w:val="0000" w:firstRow="0" w:lastRow="0" w:firstColumn="0" w:lastColumn="0" w:noHBand="0" w:noVBand="0"/>
      </w:tblPr>
      <w:tblGrid>
        <w:gridCol w:w="709"/>
        <w:gridCol w:w="8931"/>
        <w:gridCol w:w="2268"/>
        <w:gridCol w:w="3402"/>
        <w:gridCol w:w="236"/>
      </w:tblGrid>
      <w:tr w:rsidR="00604430" w:rsidRPr="00B031D3" w:rsidTr="00DB2D73">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rPr>
                <w:rFonts w:ascii="Times New Roman" w:hAnsi="Times New Roman"/>
                <w:b/>
                <w:sz w:val="24"/>
                <w:szCs w:val="24"/>
              </w:rPr>
            </w:pPr>
            <w:r w:rsidRPr="00B031D3">
              <w:rPr>
                <w:rFonts w:ascii="Times New Roman" w:hAnsi="Times New Roman"/>
                <w:b/>
                <w:sz w:val="24"/>
                <w:szCs w:val="24"/>
              </w:rPr>
              <w:t>№</w:t>
            </w:r>
          </w:p>
        </w:tc>
        <w:tc>
          <w:tcPr>
            <w:tcW w:w="8931"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jc w:val="center"/>
              <w:rPr>
                <w:rFonts w:ascii="Times New Roman" w:hAnsi="Times New Roman"/>
                <w:b/>
                <w:sz w:val="24"/>
                <w:szCs w:val="24"/>
              </w:rPr>
            </w:pPr>
            <w:r w:rsidRPr="00B031D3">
              <w:rPr>
                <w:rFonts w:ascii="Times New Roman" w:hAnsi="Times New Roman"/>
                <w:b/>
                <w:sz w:val="24"/>
                <w:szCs w:val="24"/>
              </w:rPr>
              <w:t>Виды мероприятий, содержание работы</w:t>
            </w:r>
          </w:p>
        </w:tc>
        <w:tc>
          <w:tcPr>
            <w:tcW w:w="2268"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jc w:val="center"/>
              <w:rPr>
                <w:rFonts w:ascii="Times New Roman" w:hAnsi="Times New Roman"/>
                <w:b/>
                <w:sz w:val="24"/>
                <w:szCs w:val="24"/>
              </w:rPr>
            </w:pPr>
            <w:r w:rsidRPr="00B031D3">
              <w:rPr>
                <w:rFonts w:ascii="Times New Roman" w:hAnsi="Times New Roman"/>
                <w:b/>
                <w:sz w:val="24"/>
                <w:szCs w:val="24"/>
              </w:rPr>
              <w:t>Сроки проведения</w:t>
            </w:r>
            <w:r w:rsidR="00423E28" w:rsidRPr="00B031D3">
              <w:rPr>
                <w:rFonts w:ascii="Times New Roman" w:hAnsi="Times New Roman"/>
                <w:b/>
                <w:sz w:val="24"/>
                <w:szCs w:val="24"/>
              </w:rPr>
              <w:t>,</w:t>
            </w:r>
          </w:p>
          <w:p w:rsidR="00604430" w:rsidRPr="00B031D3" w:rsidRDefault="00604430" w:rsidP="00CE0185">
            <w:pPr>
              <w:snapToGrid w:val="0"/>
              <w:spacing w:after="0"/>
              <w:jc w:val="center"/>
              <w:rPr>
                <w:rFonts w:ascii="Times New Roman" w:hAnsi="Times New Roman"/>
                <w:b/>
                <w:sz w:val="24"/>
                <w:szCs w:val="24"/>
              </w:rPr>
            </w:pPr>
            <w:r w:rsidRPr="00B031D3">
              <w:rPr>
                <w:rFonts w:ascii="Times New Roman" w:hAnsi="Times New Roman"/>
                <w:b/>
                <w:sz w:val="24"/>
                <w:szCs w:val="24"/>
              </w:rPr>
              <w:t>участники</w:t>
            </w:r>
          </w:p>
        </w:tc>
        <w:tc>
          <w:tcPr>
            <w:tcW w:w="3402" w:type="dxa"/>
            <w:tcBorders>
              <w:top w:val="single" w:sz="4" w:space="0" w:color="000000"/>
              <w:left w:val="single" w:sz="4" w:space="0" w:color="000000"/>
              <w:bottom w:val="single" w:sz="4" w:space="0" w:color="000000"/>
              <w:right w:val="single" w:sz="4" w:space="0" w:color="000000"/>
            </w:tcBorders>
          </w:tcPr>
          <w:p w:rsidR="00604430" w:rsidRPr="00B031D3" w:rsidRDefault="00604430" w:rsidP="00CE0185">
            <w:pPr>
              <w:snapToGrid w:val="0"/>
              <w:spacing w:after="0"/>
              <w:rPr>
                <w:rFonts w:ascii="Times New Roman" w:hAnsi="Times New Roman"/>
                <w:b/>
                <w:sz w:val="24"/>
                <w:szCs w:val="24"/>
              </w:rPr>
            </w:pPr>
            <w:r w:rsidRPr="00B031D3">
              <w:rPr>
                <w:rFonts w:ascii="Times New Roman" w:hAnsi="Times New Roman"/>
                <w:b/>
                <w:sz w:val="24"/>
                <w:szCs w:val="24"/>
              </w:rPr>
              <w:t>Ответственные за проведение</w:t>
            </w:r>
          </w:p>
        </w:tc>
      </w:tr>
      <w:tr w:rsidR="00604430" w:rsidRPr="00B031D3" w:rsidTr="00DB2D73">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ind w:left="360"/>
              <w:rPr>
                <w:rFonts w:ascii="Times New Roman" w:hAnsi="Times New Roman"/>
                <w:sz w:val="24"/>
                <w:szCs w:val="24"/>
              </w:rPr>
            </w:pPr>
          </w:p>
        </w:tc>
        <w:tc>
          <w:tcPr>
            <w:tcW w:w="14601" w:type="dxa"/>
            <w:gridSpan w:val="3"/>
            <w:tcBorders>
              <w:top w:val="single" w:sz="4" w:space="0" w:color="000000"/>
              <w:left w:val="single" w:sz="4" w:space="0" w:color="000000"/>
              <w:bottom w:val="single" w:sz="4" w:space="0" w:color="000000"/>
              <w:right w:val="single" w:sz="4" w:space="0" w:color="000000"/>
            </w:tcBorders>
          </w:tcPr>
          <w:p w:rsidR="00604430" w:rsidRPr="00B031D3" w:rsidRDefault="00604430" w:rsidP="00CE0185">
            <w:pPr>
              <w:spacing w:after="0"/>
              <w:jc w:val="center"/>
              <w:rPr>
                <w:rFonts w:ascii="Times New Roman" w:hAnsi="Times New Roman"/>
                <w:b/>
                <w:sz w:val="24"/>
                <w:szCs w:val="24"/>
              </w:rPr>
            </w:pPr>
            <w:r w:rsidRPr="00B031D3">
              <w:rPr>
                <w:rFonts w:ascii="Times New Roman" w:hAnsi="Times New Roman"/>
                <w:b/>
                <w:sz w:val="24"/>
                <w:szCs w:val="24"/>
              </w:rPr>
              <w:t>I. Обще</w:t>
            </w:r>
            <w:r w:rsidR="00423E28" w:rsidRPr="00B031D3">
              <w:rPr>
                <w:rFonts w:ascii="Times New Roman" w:hAnsi="Times New Roman"/>
                <w:b/>
                <w:sz w:val="24"/>
                <w:szCs w:val="24"/>
              </w:rPr>
              <w:t xml:space="preserve">школьные </w:t>
            </w:r>
            <w:r w:rsidRPr="00B031D3">
              <w:rPr>
                <w:rFonts w:ascii="Times New Roman" w:hAnsi="Times New Roman"/>
                <w:b/>
                <w:sz w:val="24"/>
                <w:szCs w:val="24"/>
              </w:rPr>
              <w:t>мероприятия</w:t>
            </w:r>
          </w:p>
        </w:tc>
      </w:tr>
      <w:tr w:rsidR="00604430" w:rsidRPr="00B031D3" w:rsidTr="00DB2D73">
        <w:trPr>
          <w:gridAfter w:val="1"/>
          <w:wAfter w:w="236" w:type="dxa"/>
          <w:trHeight w:val="979"/>
        </w:trPr>
        <w:tc>
          <w:tcPr>
            <w:tcW w:w="709"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1</w:t>
            </w:r>
          </w:p>
        </w:tc>
        <w:tc>
          <w:tcPr>
            <w:tcW w:w="8931" w:type="dxa"/>
            <w:tcBorders>
              <w:top w:val="single" w:sz="4" w:space="0" w:color="000000"/>
              <w:left w:val="single" w:sz="4" w:space="0" w:color="000000"/>
              <w:bottom w:val="single" w:sz="4" w:space="0" w:color="000000"/>
            </w:tcBorders>
          </w:tcPr>
          <w:p w:rsidR="00604430" w:rsidRPr="00B031D3" w:rsidRDefault="00604430" w:rsidP="00CE0185">
            <w:pPr>
              <w:tabs>
                <w:tab w:val="left" w:pos="7068"/>
              </w:tabs>
              <w:spacing w:after="0"/>
              <w:rPr>
                <w:rFonts w:ascii="Times New Roman" w:hAnsi="Times New Roman"/>
                <w:b/>
                <w:color w:val="000000"/>
                <w:sz w:val="24"/>
                <w:szCs w:val="24"/>
                <w:shd w:val="clear" w:color="auto" w:fill="FFFFFF"/>
              </w:rPr>
            </w:pPr>
            <w:r w:rsidRPr="00B031D3">
              <w:rPr>
                <w:rFonts w:ascii="Times New Roman" w:hAnsi="Times New Roman"/>
                <w:color w:val="000000"/>
                <w:sz w:val="24"/>
                <w:szCs w:val="24"/>
                <w:shd w:val="clear" w:color="auto" w:fill="FFFFFF"/>
              </w:rPr>
              <w:t xml:space="preserve">Мероприятия, посвященные </w:t>
            </w:r>
            <w:r w:rsidRPr="00B031D3">
              <w:rPr>
                <w:rFonts w:ascii="Times New Roman" w:hAnsi="Times New Roman"/>
                <w:b/>
                <w:color w:val="000000"/>
                <w:sz w:val="24"/>
                <w:szCs w:val="24"/>
                <w:shd w:val="clear" w:color="auto" w:fill="FFFFFF"/>
              </w:rPr>
              <w:t>Дню народного единства:</w:t>
            </w:r>
          </w:p>
          <w:p w:rsidR="00604430" w:rsidRPr="00B031D3" w:rsidRDefault="00604430" w:rsidP="00CE0185">
            <w:pPr>
              <w:spacing w:after="0"/>
              <w:jc w:val="both"/>
              <w:rPr>
                <w:rFonts w:ascii="Times New Roman" w:eastAsia="Times New Roman" w:hAnsi="Times New Roman"/>
                <w:bCs/>
                <w:color w:val="000000"/>
                <w:sz w:val="24"/>
                <w:szCs w:val="24"/>
              </w:rPr>
            </w:pPr>
            <w:r w:rsidRPr="00B031D3">
              <w:rPr>
                <w:rFonts w:ascii="Times New Roman" w:hAnsi="Times New Roman"/>
                <w:sz w:val="24"/>
                <w:szCs w:val="24"/>
              </w:rPr>
              <w:t xml:space="preserve">-Единый классный час </w:t>
            </w:r>
            <w:r w:rsidRPr="00B031D3">
              <w:rPr>
                <w:rFonts w:ascii="Times New Roman" w:eastAsia="Times New Roman" w:hAnsi="Times New Roman"/>
                <w:bCs/>
                <w:color w:val="000000"/>
                <w:sz w:val="24"/>
                <w:szCs w:val="24"/>
              </w:rPr>
              <w:t>«Я - гражданин страны народного единства»</w:t>
            </w:r>
          </w:p>
          <w:p w:rsidR="00604430" w:rsidRPr="00B031D3" w:rsidRDefault="00604430" w:rsidP="00CE0185">
            <w:pPr>
              <w:tabs>
                <w:tab w:val="left" w:pos="7068"/>
              </w:tabs>
              <w:spacing w:after="0"/>
              <w:rPr>
                <w:rFonts w:ascii="Times New Roman" w:hAnsi="Times New Roman"/>
                <w:sz w:val="24"/>
                <w:szCs w:val="24"/>
              </w:rPr>
            </w:pPr>
            <w:r w:rsidRPr="00B031D3">
              <w:rPr>
                <w:rFonts w:ascii="Times New Roman" w:hAnsi="Times New Roman"/>
                <w:sz w:val="24"/>
                <w:szCs w:val="24"/>
              </w:rPr>
              <w:t>-Патриотическая викторина «Узнай историю Российского государства»</w:t>
            </w:r>
          </w:p>
        </w:tc>
        <w:tc>
          <w:tcPr>
            <w:tcW w:w="2268" w:type="dxa"/>
            <w:tcBorders>
              <w:top w:val="single" w:sz="4" w:space="0" w:color="000000"/>
              <w:left w:val="single" w:sz="4" w:space="0" w:color="000000"/>
              <w:bottom w:val="single" w:sz="4" w:space="0" w:color="000000"/>
            </w:tcBorders>
          </w:tcPr>
          <w:p w:rsidR="00604430" w:rsidRPr="00B031D3" w:rsidRDefault="00604430" w:rsidP="00CE0185">
            <w:pPr>
              <w:tabs>
                <w:tab w:val="left" w:pos="7068"/>
              </w:tabs>
              <w:spacing w:after="0"/>
              <w:jc w:val="center"/>
              <w:rPr>
                <w:rFonts w:ascii="Times New Roman" w:hAnsi="Times New Roman"/>
                <w:sz w:val="24"/>
                <w:szCs w:val="24"/>
              </w:rPr>
            </w:pPr>
            <w:r w:rsidRPr="00B031D3">
              <w:rPr>
                <w:rFonts w:ascii="Times New Roman" w:hAnsi="Times New Roman"/>
                <w:sz w:val="24"/>
                <w:szCs w:val="24"/>
              </w:rPr>
              <w:t xml:space="preserve">04 </w:t>
            </w:r>
          </w:p>
          <w:p w:rsidR="00604430" w:rsidRPr="00B031D3" w:rsidRDefault="00423E28" w:rsidP="00CE0185">
            <w:pPr>
              <w:tabs>
                <w:tab w:val="left" w:pos="7068"/>
              </w:tabs>
              <w:spacing w:after="0"/>
              <w:jc w:val="center"/>
              <w:rPr>
                <w:rFonts w:ascii="Times New Roman" w:hAnsi="Times New Roman"/>
                <w:sz w:val="24"/>
                <w:szCs w:val="24"/>
              </w:rPr>
            </w:pPr>
            <w:r w:rsidRPr="00B031D3">
              <w:rPr>
                <w:rFonts w:ascii="Times New Roman" w:hAnsi="Times New Roman"/>
                <w:sz w:val="24"/>
                <w:szCs w:val="24"/>
              </w:rPr>
              <w:t>6-11 классы</w:t>
            </w:r>
          </w:p>
        </w:tc>
        <w:tc>
          <w:tcPr>
            <w:tcW w:w="3402" w:type="dxa"/>
            <w:tcBorders>
              <w:top w:val="single" w:sz="4" w:space="0" w:color="000000"/>
              <w:left w:val="single" w:sz="4" w:space="0" w:color="000000"/>
              <w:bottom w:val="single" w:sz="4" w:space="0" w:color="000000"/>
              <w:right w:val="single" w:sz="4" w:space="0" w:color="000000"/>
            </w:tcBorders>
          </w:tcPr>
          <w:p w:rsidR="00604430" w:rsidRPr="00B031D3" w:rsidRDefault="00604430" w:rsidP="00CE0185">
            <w:pPr>
              <w:tabs>
                <w:tab w:val="left" w:pos="7068"/>
              </w:tabs>
              <w:spacing w:after="0"/>
              <w:rPr>
                <w:rFonts w:ascii="Times New Roman" w:hAnsi="Times New Roman"/>
                <w:sz w:val="24"/>
                <w:szCs w:val="24"/>
              </w:rPr>
            </w:pPr>
            <w:r w:rsidRPr="00B031D3">
              <w:rPr>
                <w:rFonts w:ascii="Times New Roman" w:hAnsi="Times New Roman"/>
                <w:sz w:val="24"/>
                <w:szCs w:val="24"/>
              </w:rPr>
              <w:t>Учителя истории и обществознания</w:t>
            </w:r>
          </w:p>
          <w:p w:rsidR="00604430" w:rsidRPr="00B031D3" w:rsidRDefault="00CE0185" w:rsidP="00CE0185">
            <w:pPr>
              <w:tabs>
                <w:tab w:val="left" w:pos="7068"/>
              </w:tabs>
              <w:spacing w:after="0"/>
              <w:rPr>
                <w:rFonts w:ascii="Times New Roman" w:hAnsi="Times New Roman"/>
                <w:sz w:val="24"/>
                <w:szCs w:val="24"/>
              </w:rPr>
            </w:pPr>
            <w:proofErr w:type="spellStart"/>
            <w:r>
              <w:rPr>
                <w:rFonts w:ascii="Times New Roman" w:hAnsi="Times New Roman"/>
                <w:sz w:val="24"/>
                <w:szCs w:val="24"/>
              </w:rPr>
              <w:t>кл</w:t>
            </w:r>
            <w:proofErr w:type="spellEnd"/>
            <w:r>
              <w:rPr>
                <w:rFonts w:ascii="Times New Roman" w:hAnsi="Times New Roman"/>
                <w:sz w:val="24"/>
                <w:szCs w:val="24"/>
              </w:rPr>
              <w:t>. руководители</w:t>
            </w:r>
          </w:p>
        </w:tc>
      </w:tr>
      <w:tr w:rsidR="00604430" w:rsidRPr="00B031D3" w:rsidTr="00DB2D73">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2</w:t>
            </w:r>
          </w:p>
        </w:tc>
        <w:tc>
          <w:tcPr>
            <w:tcW w:w="8931" w:type="dxa"/>
            <w:tcBorders>
              <w:top w:val="single" w:sz="4" w:space="0" w:color="000000"/>
              <w:left w:val="single" w:sz="4" w:space="0" w:color="000000"/>
              <w:bottom w:val="single" w:sz="4" w:space="0" w:color="000000"/>
            </w:tcBorders>
          </w:tcPr>
          <w:p w:rsidR="00604430" w:rsidRPr="00B031D3" w:rsidRDefault="00604430" w:rsidP="00CE0185">
            <w:pPr>
              <w:spacing w:after="0"/>
              <w:rPr>
                <w:rFonts w:ascii="Times New Roman" w:hAnsi="Times New Roman"/>
                <w:b/>
                <w:sz w:val="24"/>
                <w:szCs w:val="24"/>
              </w:rPr>
            </w:pPr>
            <w:r w:rsidRPr="00B031D3">
              <w:rPr>
                <w:rFonts w:ascii="Times New Roman" w:hAnsi="Times New Roman"/>
                <w:sz w:val="24"/>
                <w:szCs w:val="24"/>
              </w:rPr>
              <w:t xml:space="preserve">Урок мужества «Страницы истории» </w:t>
            </w:r>
            <w:r w:rsidRPr="00B031D3">
              <w:rPr>
                <w:rFonts w:ascii="Times New Roman" w:hAnsi="Times New Roman"/>
                <w:b/>
                <w:sz w:val="24"/>
                <w:szCs w:val="24"/>
              </w:rPr>
              <w:t xml:space="preserve">(День народного единства </w:t>
            </w:r>
            <w:r w:rsidRPr="00B031D3">
              <w:rPr>
                <w:rFonts w:ascii="Times New Roman" w:hAnsi="Times New Roman"/>
                <w:sz w:val="24"/>
                <w:szCs w:val="24"/>
              </w:rPr>
              <w:t xml:space="preserve">(Минин – Пожарский); </w:t>
            </w:r>
            <w:r w:rsidRPr="00B031D3">
              <w:rPr>
                <w:rFonts w:ascii="Times New Roman" w:hAnsi="Times New Roman"/>
                <w:b/>
                <w:sz w:val="24"/>
                <w:szCs w:val="24"/>
              </w:rPr>
              <w:t xml:space="preserve">Международный день толерантности; </w:t>
            </w:r>
            <w:r w:rsidRPr="00B031D3">
              <w:rPr>
                <w:rFonts w:ascii="Times New Roman" w:hAnsi="Times New Roman"/>
                <w:sz w:val="24"/>
                <w:szCs w:val="24"/>
              </w:rPr>
              <w:t xml:space="preserve">290 лет со дня рождения </w:t>
            </w:r>
            <w:r w:rsidRPr="00B031D3">
              <w:rPr>
                <w:rFonts w:ascii="Times New Roman" w:hAnsi="Times New Roman"/>
                <w:b/>
                <w:sz w:val="24"/>
                <w:szCs w:val="24"/>
              </w:rPr>
              <w:t>А. Суворова)</w:t>
            </w:r>
          </w:p>
        </w:tc>
        <w:tc>
          <w:tcPr>
            <w:tcW w:w="2268" w:type="dxa"/>
            <w:tcBorders>
              <w:top w:val="single" w:sz="4" w:space="0" w:color="000000"/>
              <w:left w:val="single" w:sz="4" w:space="0" w:color="000000"/>
              <w:bottom w:val="single" w:sz="4" w:space="0" w:color="000000"/>
            </w:tcBorders>
          </w:tcPr>
          <w:p w:rsidR="00604430" w:rsidRPr="00B031D3" w:rsidRDefault="00604430" w:rsidP="00CE0185">
            <w:pPr>
              <w:tabs>
                <w:tab w:val="left" w:pos="7068"/>
              </w:tabs>
              <w:spacing w:after="0"/>
              <w:jc w:val="center"/>
              <w:rPr>
                <w:rFonts w:ascii="Times New Roman" w:hAnsi="Times New Roman"/>
                <w:sz w:val="24"/>
                <w:szCs w:val="24"/>
              </w:rPr>
            </w:pPr>
            <w:r w:rsidRPr="00B031D3">
              <w:rPr>
                <w:rFonts w:ascii="Times New Roman" w:hAnsi="Times New Roman"/>
                <w:sz w:val="24"/>
                <w:szCs w:val="24"/>
              </w:rPr>
              <w:t>04-08</w:t>
            </w:r>
          </w:p>
          <w:p w:rsidR="00604430" w:rsidRPr="00B031D3" w:rsidRDefault="00423E28" w:rsidP="00CE0185">
            <w:pPr>
              <w:tabs>
                <w:tab w:val="left" w:pos="7068"/>
              </w:tabs>
              <w:spacing w:after="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tc>
        <w:tc>
          <w:tcPr>
            <w:tcW w:w="3402" w:type="dxa"/>
            <w:tcBorders>
              <w:top w:val="single" w:sz="4" w:space="0" w:color="000000"/>
              <w:left w:val="single" w:sz="4" w:space="0" w:color="000000"/>
              <w:bottom w:val="single" w:sz="4" w:space="0" w:color="000000"/>
              <w:right w:val="single" w:sz="4" w:space="0" w:color="000000"/>
            </w:tcBorders>
          </w:tcPr>
          <w:p w:rsidR="00604430" w:rsidRPr="00B031D3" w:rsidRDefault="00CE0185" w:rsidP="00CE0185">
            <w:pPr>
              <w:tabs>
                <w:tab w:val="left" w:pos="7068"/>
              </w:tabs>
              <w:spacing w:after="0"/>
              <w:rPr>
                <w:rFonts w:ascii="Times New Roman" w:hAnsi="Times New Roman"/>
                <w:sz w:val="24"/>
                <w:szCs w:val="24"/>
              </w:rPr>
            </w:pPr>
            <w:r>
              <w:rPr>
                <w:rFonts w:ascii="Times New Roman" w:hAnsi="Times New Roman"/>
                <w:sz w:val="24"/>
                <w:szCs w:val="24"/>
              </w:rPr>
              <w:t xml:space="preserve"> </w:t>
            </w:r>
            <w:r w:rsidR="00423E28" w:rsidRPr="00B031D3">
              <w:rPr>
                <w:rFonts w:ascii="Times New Roman" w:hAnsi="Times New Roman"/>
                <w:sz w:val="24"/>
                <w:szCs w:val="24"/>
              </w:rPr>
              <w:t xml:space="preserve"> </w:t>
            </w:r>
            <w:r w:rsidR="00604430" w:rsidRPr="00B031D3">
              <w:rPr>
                <w:rFonts w:ascii="Times New Roman" w:hAnsi="Times New Roman"/>
                <w:sz w:val="24"/>
                <w:szCs w:val="24"/>
              </w:rPr>
              <w:t>воспитатели</w:t>
            </w:r>
          </w:p>
        </w:tc>
      </w:tr>
      <w:tr w:rsidR="00604430" w:rsidRPr="00B031D3" w:rsidTr="00DB2D73">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3</w:t>
            </w:r>
          </w:p>
        </w:tc>
        <w:tc>
          <w:tcPr>
            <w:tcW w:w="8931" w:type="dxa"/>
            <w:tcBorders>
              <w:top w:val="single" w:sz="4" w:space="0" w:color="000000"/>
              <w:left w:val="single" w:sz="4" w:space="0" w:color="000000"/>
              <w:bottom w:val="single" w:sz="4" w:space="0" w:color="000000"/>
            </w:tcBorders>
          </w:tcPr>
          <w:p w:rsidR="00604430" w:rsidRPr="00B031D3" w:rsidRDefault="00604430" w:rsidP="00CE0185">
            <w:pPr>
              <w:spacing w:after="0"/>
              <w:rPr>
                <w:rFonts w:ascii="Times New Roman" w:hAnsi="Times New Roman"/>
                <w:sz w:val="24"/>
                <w:szCs w:val="24"/>
              </w:rPr>
            </w:pPr>
            <w:r w:rsidRPr="00B031D3">
              <w:rPr>
                <w:rFonts w:ascii="Times New Roman" w:hAnsi="Times New Roman"/>
                <w:sz w:val="24"/>
                <w:szCs w:val="24"/>
              </w:rPr>
              <w:t>Беседа «Деятели науки» (100 лет со дня рождения</w:t>
            </w:r>
            <w:r w:rsidRPr="00B031D3">
              <w:rPr>
                <w:rFonts w:ascii="Times New Roman" w:hAnsi="Times New Roman"/>
                <w:b/>
                <w:sz w:val="24"/>
                <w:szCs w:val="24"/>
              </w:rPr>
              <w:t xml:space="preserve"> М. Калашникова; </w:t>
            </w:r>
            <w:r w:rsidRPr="00B031D3">
              <w:rPr>
                <w:rFonts w:ascii="Times New Roman" w:hAnsi="Times New Roman"/>
                <w:sz w:val="24"/>
                <w:szCs w:val="24"/>
              </w:rPr>
              <w:t xml:space="preserve">120 лет со дня рождения </w:t>
            </w:r>
            <w:r w:rsidRPr="00B031D3">
              <w:rPr>
                <w:rFonts w:ascii="Times New Roman" w:hAnsi="Times New Roman"/>
                <w:b/>
                <w:sz w:val="24"/>
                <w:szCs w:val="24"/>
              </w:rPr>
              <w:t>М. Водопьянова</w:t>
            </w:r>
            <w:r w:rsidRPr="00B031D3">
              <w:rPr>
                <w:rFonts w:ascii="Times New Roman" w:hAnsi="Times New Roman"/>
                <w:sz w:val="24"/>
                <w:szCs w:val="24"/>
              </w:rPr>
              <w:t>)</w:t>
            </w:r>
          </w:p>
        </w:tc>
        <w:tc>
          <w:tcPr>
            <w:tcW w:w="2268" w:type="dxa"/>
            <w:tcBorders>
              <w:top w:val="single" w:sz="4" w:space="0" w:color="000000"/>
              <w:left w:val="single" w:sz="4" w:space="0" w:color="000000"/>
              <w:bottom w:val="single" w:sz="4" w:space="0" w:color="000000"/>
            </w:tcBorders>
          </w:tcPr>
          <w:p w:rsidR="00604430" w:rsidRPr="00B031D3" w:rsidRDefault="00604430" w:rsidP="00CE0185">
            <w:pPr>
              <w:tabs>
                <w:tab w:val="left" w:pos="7068"/>
              </w:tabs>
              <w:spacing w:after="0"/>
              <w:jc w:val="center"/>
              <w:rPr>
                <w:rFonts w:ascii="Times New Roman" w:hAnsi="Times New Roman"/>
                <w:sz w:val="24"/>
                <w:szCs w:val="24"/>
              </w:rPr>
            </w:pPr>
            <w:r w:rsidRPr="00B031D3">
              <w:rPr>
                <w:rFonts w:ascii="Times New Roman" w:hAnsi="Times New Roman"/>
                <w:sz w:val="24"/>
                <w:szCs w:val="24"/>
              </w:rPr>
              <w:t xml:space="preserve">Ноябрь </w:t>
            </w:r>
          </w:p>
          <w:p w:rsidR="00604430" w:rsidRPr="00B031D3" w:rsidRDefault="00423E28" w:rsidP="00CE0185">
            <w:pPr>
              <w:tabs>
                <w:tab w:val="left" w:pos="7068"/>
              </w:tabs>
              <w:spacing w:after="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-ые классы</w:t>
            </w:r>
          </w:p>
        </w:tc>
        <w:tc>
          <w:tcPr>
            <w:tcW w:w="3402" w:type="dxa"/>
            <w:tcBorders>
              <w:top w:val="single" w:sz="4" w:space="0" w:color="000000"/>
              <w:left w:val="single" w:sz="4" w:space="0" w:color="000000"/>
              <w:bottom w:val="single" w:sz="4" w:space="0" w:color="000000"/>
              <w:right w:val="single" w:sz="4" w:space="0" w:color="000000"/>
            </w:tcBorders>
          </w:tcPr>
          <w:p w:rsidR="00604430" w:rsidRPr="00B031D3" w:rsidRDefault="00CE0185" w:rsidP="00CE0185">
            <w:pPr>
              <w:tabs>
                <w:tab w:val="left" w:pos="7068"/>
              </w:tabs>
              <w:spacing w:after="0"/>
              <w:rPr>
                <w:rFonts w:ascii="Times New Roman" w:hAnsi="Times New Roman"/>
                <w:sz w:val="24"/>
                <w:szCs w:val="24"/>
              </w:rPr>
            </w:pPr>
            <w:r>
              <w:rPr>
                <w:rFonts w:ascii="Times New Roman" w:hAnsi="Times New Roman"/>
                <w:sz w:val="24"/>
                <w:szCs w:val="24"/>
              </w:rPr>
              <w:t xml:space="preserve"> </w:t>
            </w:r>
            <w:r w:rsidR="00423E28" w:rsidRPr="00B031D3">
              <w:rPr>
                <w:rFonts w:ascii="Times New Roman" w:hAnsi="Times New Roman"/>
                <w:sz w:val="24"/>
                <w:szCs w:val="24"/>
              </w:rPr>
              <w:t xml:space="preserve"> </w:t>
            </w:r>
            <w:r w:rsidR="00604430" w:rsidRPr="00B031D3">
              <w:rPr>
                <w:rFonts w:ascii="Times New Roman" w:hAnsi="Times New Roman"/>
                <w:sz w:val="24"/>
                <w:szCs w:val="24"/>
              </w:rPr>
              <w:t>воспитатели</w:t>
            </w:r>
          </w:p>
        </w:tc>
      </w:tr>
      <w:tr w:rsidR="00604430" w:rsidRPr="00B031D3" w:rsidTr="00DB2D73">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4</w:t>
            </w:r>
          </w:p>
        </w:tc>
        <w:tc>
          <w:tcPr>
            <w:tcW w:w="8931" w:type="dxa"/>
            <w:tcBorders>
              <w:top w:val="single" w:sz="4" w:space="0" w:color="000000"/>
              <w:left w:val="single" w:sz="4" w:space="0" w:color="000000"/>
              <w:bottom w:val="single" w:sz="4" w:space="0" w:color="000000"/>
            </w:tcBorders>
          </w:tcPr>
          <w:p w:rsidR="00604430" w:rsidRPr="00B031D3" w:rsidRDefault="00604430" w:rsidP="00CE0185">
            <w:pPr>
              <w:spacing w:after="0"/>
              <w:rPr>
                <w:rFonts w:ascii="Times New Roman" w:hAnsi="Times New Roman"/>
                <w:sz w:val="24"/>
                <w:szCs w:val="24"/>
              </w:rPr>
            </w:pPr>
            <w:r w:rsidRPr="00B031D3">
              <w:rPr>
                <w:rFonts w:ascii="Times New Roman" w:hAnsi="Times New Roman"/>
                <w:sz w:val="24"/>
                <w:szCs w:val="24"/>
              </w:rPr>
              <w:t xml:space="preserve">Книжная выставка «Писатели – юбиляры» (260 лет со дня рождения </w:t>
            </w:r>
            <w:proofErr w:type="spellStart"/>
            <w:r w:rsidRPr="00B031D3">
              <w:rPr>
                <w:rFonts w:ascii="Times New Roman" w:hAnsi="Times New Roman"/>
                <w:b/>
                <w:sz w:val="24"/>
                <w:szCs w:val="24"/>
              </w:rPr>
              <w:t>И.Шиллера</w:t>
            </w:r>
            <w:proofErr w:type="spellEnd"/>
            <w:r w:rsidRPr="00B031D3">
              <w:rPr>
                <w:rFonts w:ascii="Times New Roman" w:hAnsi="Times New Roman"/>
                <w:sz w:val="24"/>
                <w:szCs w:val="24"/>
              </w:rPr>
              <w:t>)</w:t>
            </w:r>
          </w:p>
        </w:tc>
        <w:tc>
          <w:tcPr>
            <w:tcW w:w="2268" w:type="dxa"/>
            <w:tcBorders>
              <w:top w:val="single" w:sz="4" w:space="0" w:color="000000"/>
              <w:left w:val="single" w:sz="4" w:space="0" w:color="000000"/>
              <w:bottom w:val="single" w:sz="4" w:space="0" w:color="000000"/>
            </w:tcBorders>
          </w:tcPr>
          <w:p w:rsidR="00604430" w:rsidRPr="00B031D3" w:rsidRDefault="00604430" w:rsidP="00CE0185">
            <w:pPr>
              <w:tabs>
                <w:tab w:val="left" w:pos="7068"/>
              </w:tabs>
              <w:spacing w:after="0"/>
              <w:jc w:val="center"/>
              <w:rPr>
                <w:rFonts w:ascii="Times New Roman" w:hAnsi="Times New Roman"/>
                <w:sz w:val="24"/>
                <w:szCs w:val="24"/>
              </w:rPr>
            </w:pPr>
            <w:r w:rsidRPr="00B031D3">
              <w:rPr>
                <w:rFonts w:ascii="Times New Roman" w:hAnsi="Times New Roman"/>
                <w:sz w:val="24"/>
                <w:szCs w:val="24"/>
              </w:rPr>
              <w:t>Ноябрь</w:t>
            </w:r>
          </w:p>
          <w:p w:rsidR="00604430" w:rsidRPr="00B031D3" w:rsidRDefault="00604430" w:rsidP="00CE0185">
            <w:pPr>
              <w:tabs>
                <w:tab w:val="left" w:pos="7068"/>
              </w:tabs>
              <w:spacing w:after="0"/>
              <w:jc w:val="center"/>
              <w:rPr>
                <w:rFonts w:ascii="Times New Roman" w:hAnsi="Times New Roman"/>
                <w:sz w:val="24"/>
                <w:szCs w:val="24"/>
              </w:rPr>
            </w:pPr>
            <w:r w:rsidRPr="00B031D3">
              <w:rPr>
                <w:rFonts w:ascii="Times New Roman" w:hAnsi="Times New Roman"/>
                <w:sz w:val="24"/>
                <w:szCs w:val="24"/>
              </w:rPr>
              <w:t>10-11 классы</w:t>
            </w:r>
          </w:p>
        </w:tc>
        <w:tc>
          <w:tcPr>
            <w:tcW w:w="3402" w:type="dxa"/>
            <w:tcBorders>
              <w:top w:val="single" w:sz="4" w:space="0" w:color="000000"/>
              <w:left w:val="single" w:sz="4" w:space="0" w:color="000000"/>
              <w:bottom w:val="single" w:sz="4" w:space="0" w:color="000000"/>
              <w:right w:val="single" w:sz="4" w:space="0" w:color="000000"/>
            </w:tcBorders>
          </w:tcPr>
          <w:p w:rsidR="00604430" w:rsidRPr="00B031D3" w:rsidRDefault="00423E28" w:rsidP="00CE0185">
            <w:pPr>
              <w:tabs>
                <w:tab w:val="left" w:pos="7068"/>
              </w:tabs>
              <w:spacing w:after="0"/>
              <w:rPr>
                <w:rFonts w:ascii="Times New Roman" w:hAnsi="Times New Roman"/>
                <w:sz w:val="24"/>
                <w:szCs w:val="24"/>
              </w:rPr>
            </w:pPr>
            <w:r w:rsidRPr="00B031D3">
              <w:rPr>
                <w:rFonts w:ascii="Times New Roman" w:hAnsi="Times New Roman"/>
                <w:sz w:val="24"/>
                <w:szCs w:val="24"/>
              </w:rPr>
              <w:t xml:space="preserve">Педагог-библиотекарь, </w:t>
            </w:r>
            <w:r w:rsidR="00604430" w:rsidRPr="00B031D3">
              <w:rPr>
                <w:rFonts w:ascii="Times New Roman" w:hAnsi="Times New Roman"/>
                <w:sz w:val="24"/>
                <w:szCs w:val="24"/>
              </w:rPr>
              <w:t>воспитатели</w:t>
            </w:r>
          </w:p>
        </w:tc>
      </w:tr>
      <w:tr w:rsidR="00604430" w:rsidRPr="00B031D3" w:rsidTr="00DB2D73">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5</w:t>
            </w:r>
          </w:p>
        </w:tc>
        <w:tc>
          <w:tcPr>
            <w:tcW w:w="8931" w:type="dxa"/>
            <w:tcBorders>
              <w:top w:val="single" w:sz="4" w:space="0" w:color="000000"/>
              <w:left w:val="single" w:sz="4" w:space="0" w:color="000000"/>
              <w:bottom w:val="single" w:sz="4" w:space="0" w:color="000000"/>
            </w:tcBorders>
          </w:tcPr>
          <w:p w:rsidR="00604430" w:rsidRPr="00B031D3" w:rsidRDefault="00604430" w:rsidP="00CE0185">
            <w:pPr>
              <w:spacing w:after="0"/>
              <w:rPr>
                <w:rFonts w:ascii="Times New Roman" w:hAnsi="Times New Roman"/>
                <w:sz w:val="24"/>
                <w:szCs w:val="24"/>
              </w:rPr>
            </w:pPr>
            <w:r w:rsidRPr="00B031D3">
              <w:rPr>
                <w:rFonts w:ascii="Times New Roman" w:hAnsi="Times New Roman"/>
                <w:sz w:val="24"/>
                <w:szCs w:val="24"/>
              </w:rPr>
              <w:t>Беседа с элементами викторины «</w:t>
            </w:r>
            <w:r w:rsidRPr="00B031D3">
              <w:rPr>
                <w:rFonts w:ascii="Times New Roman" w:hAnsi="Times New Roman"/>
                <w:b/>
                <w:sz w:val="24"/>
                <w:szCs w:val="24"/>
              </w:rPr>
              <w:t>В мире прекрасного» (</w:t>
            </w:r>
            <w:r w:rsidRPr="00B031D3">
              <w:rPr>
                <w:rFonts w:ascii="Times New Roman" w:hAnsi="Times New Roman"/>
                <w:sz w:val="24"/>
                <w:szCs w:val="24"/>
              </w:rPr>
              <w:t xml:space="preserve">90 лет со дня рождения </w:t>
            </w:r>
            <w:r w:rsidRPr="00B031D3">
              <w:rPr>
                <w:rFonts w:ascii="Times New Roman" w:hAnsi="Times New Roman"/>
                <w:b/>
                <w:sz w:val="24"/>
                <w:szCs w:val="24"/>
              </w:rPr>
              <w:t xml:space="preserve">А. </w:t>
            </w:r>
            <w:proofErr w:type="spellStart"/>
            <w:r w:rsidRPr="00B031D3">
              <w:rPr>
                <w:rFonts w:ascii="Times New Roman" w:hAnsi="Times New Roman"/>
                <w:b/>
                <w:sz w:val="24"/>
                <w:szCs w:val="24"/>
              </w:rPr>
              <w:t>Пахмутовой</w:t>
            </w:r>
            <w:proofErr w:type="spellEnd"/>
            <w:r w:rsidRPr="00B031D3">
              <w:rPr>
                <w:rFonts w:ascii="Times New Roman" w:hAnsi="Times New Roman"/>
                <w:b/>
                <w:sz w:val="24"/>
                <w:szCs w:val="24"/>
              </w:rPr>
              <w:t xml:space="preserve">; </w:t>
            </w:r>
            <w:r w:rsidRPr="00B031D3">
              <w:rPr>
                <w:rFonts w:ascii="Times New Roman" w:hAnsi="Times New Roman"/>
                <w:sz w:val="24"/>
                <w:szCs w:val="24"/>
              </w:rPr>
              <w:t xml:space="preserve">150 лет со дня рождения </w:t>
            </w:r>
            <w:r w:rsidRPr="00B031D3">
              <w:rPr>
                <w:rFonts w:ascii="Times New Roman" w:hAnsi="Times New Roman"/>
                <w:b/>
                <w:sz w:val="24"/>
                <w:szCs w:val="24"/>
              </w:rPr>
              <w:t>К. Сомова</w:t>
            </w:r>
            <w:r w:rsidRPr="00B031D3">
              <w:rPr>
                <w:rFonts w:ascii="Times New Roman" w:hAnsi="Times New Roman"/>
                <w:sz w:val="24"/>
                <w:szCs w:val="24"/>
              </w:rPr>
              <w:t xml:space="preserve"> )</w:t>
            </w:r>
          </w:p>
        </w:tc>
        <w:tc>
          <w:tcPr>
            <w:tcW w:w="2268" w:type="dxa"/>
            <w:tcBorders>
              <w:top w:val="single" w:sz="4" w:space="0" w:color="000000"/>
              <w:left w:val="single" w:sz="4" w:space="0" w:color="000000"/>
              <w:bottom w:val="single" w:sz="4" w:space="0" w:color="000000"/>
            </w:tcBorders>
          </w:tcPr>
          <w:p w:rsidR="00604430" w:rsidRPr="00B031D3" w:rsidRDefault="00604430" w:rsidP="00CE0185">
            <w:pPr>
              <w:tabs>
                <w:tab w:val="left" w:pos="7068"/>
              </w:tabs>
              <w:spacing w:after="0"/>
              <w:jc w:val="center"/>
              <w:rPr>
                <w:rFonts w:ascii="Times New Roman" w:hAnsi="Times New Roman"/>
                <w:sz w:val="24"/>
                <w:szCs w:val="24"/>
              </w:rPr>
            </w:pPr>
            <w:r w:rsidRPr="00B031D3">
              <w:rPr>
                <w:rFonts w:ascii="Times New Roman" w:hAnsi="Times New Roman"/>
                <w:sz w:val="24"/>
                <w:szCs w:val="24"/>
              </w:rPr>
              <w:t>Ноябрь</w:t>
            </w:r>
          </w:p>
          <w:p w:rsidR="00604430" w:rsidRPr="00B031D3" w:rsidRDefault="00604430" w:rsidP="00CE0185">
            <w:pPr>
              <w:tabs>
                <w:tab w:val="left" w:pos="7068"/>
              </w:tabs>
              <w:spacing w:after="0"/>
              <w:jc w:val="center"/>
              <w:rPr>
                <w:rFonts w:ascii="Times New Roman" w:hAnsi="Times New Roman"/>
                <w:sz w:val="24"/>
                <w:szCs w:val="24"/>
              </w:rPr>
            </w:pPr>
            <w:r w:rsidRPr="00B031D3">
              <w:rPr>
                <w:rFonts w:ascii="Times New Roman" w:hAnsi="Times New Roman"/>
                <w:sz w:val="24"/>
                <w:szCs w:val="24"/>
              </w:rPr>
              <w:t>8-9-ые классы</w:t>
            </w:r>
          </w:p>
        </w:tc>
        <w:tc>
          <w:tcPr>
            <w:tcW w:w="3402" w:type="dxa"/>
            <w:tcBorders>
              <w:top w:val="single" w:sz="4" w:space="0" w:color="000000"/>
              <w:left w:val="single" w:sz="4" w:space="0" w:color="000000"/>
              <w:bottom w:val="single" w:sz="4" w:space="0" w:color="000000"/>
              <w:right w:val="single" w:sz="4" w:space="0" w:color="000000"/>
            </w:tcBorders>
          </w:tcPr>
          <w:p w:rsidR="00604430" w:rsidRPr="00B031D3" w:rsidRDefault="00CE0185" w:rsidP="00CE0185">
            <w:pPr>
              <w:tabs>
                <w:tab w:val="left" w:pos="7068"/>
              </w:tabs>
              <w:spacing w:after="0"/>
              <w:rPr>
                <w:rFonts w:ascii="Times New Roman" w:hAnsi="Times New Roman"/>
                <w:sz w:val="24"/>
                <w:szCs w:val="24"/>
              </w:rPr>
            </w:pPr>
            <w:r>
              <w:rPr>
                <w:rFonts w:ascii="Times New Roman" w:hAnsi="Times New Roman"/>
                <w:sz w:val="24"/>
                <w:szCs w:val="24"/>
              </w:rPr>
              <w:t>Учитель музыки</w:t>
            </w:r>
          </w:p>
        </w:tc>
      </w:tr>
      <w:tr w:rsidR="00604430" w:rsidRPr="00B031D3" w:rsidTr="00DB2D73">
        <w:trPr>
          <w:gridAfter w:val="1"/>
          <w:wAfter w:w="236" w:type="dxa"/>
          <w:trHeight w:val="551"/>
        </w:trPr>
        <w:tc>
          <w:tcPr>
            <w:tcW w:w="709"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6</w:t>
            </w:r>
          </w:p>
        </w:tc>
        <w:tc>
          <w:tcPr>
            <w:tcW w:w="8931" w:type="dxa"/>
            <w:tcBorders>
              <w:top w:val="single" w:sz="4" w:space="0" w:color="000000"/>
              <w:left w:val="single" w:sz="4" w:space="0" w:color="000000"/>
              <w:bottom w:val="single" w:sz="4" w:space="0" w:color="000000"/>
            </w:tcBorders>
          </w:tcPr>
          <w:p w:rsidR="00604430" w:rsidRPr="00B031D3" w:rsidRDefault="00604430" w:rsidP="00CE0185">
            <w:pPr>
              <w:tabs>
                <w:tab w:val="left" w:pos="7068"/>
              </w:tabs>
              <w:spacing w:after="0"/>
              <w:rPr>
                <w:rFonts w:ascii="Times New Roman" w:hAnsi="Times New Roman"/>
                <w:color w:val="000000"/>
                <w:sz w:val="24"/>
                <w:szCs w:val="24"/>
                <w:shd w:val="clear" w:color="auto" w:fill="FFFFFF"/>
              </w:rPr>
            </w:pPr>
            <w:r w:rsidRPr="00B031D3">
              <w:rPr>
                <w:rFonts w:ascii="Times New Roman" w:hAnsi="Times New Roman"/>
                <w:b/>
                <w:color w:val="000000"/>
                <w:sz w:val="24"/>
                <w:szCs w:val="24"/>
                <w:shd w:val="clear" w:color="auto" w:fill="FFFFFF"/>
              </w:rPr>
              <w:t>Мероприятия в рамках Международного дня толерантности</w:t>
            </w:r>
          </w:p>
        </w:tc>
        <w:tc>
          <w:tcPr>
            <w:tcW w:w="2268" w:type="dxa"/>
            <w:tcBorders>
              <w:top w:val="single" w:sz="4" w:space="0" w:color="000000"/>
              <w:left w:val="single" w:sz="4" w:space="0" w:color="000000"/>
              <w:bottom w:val="single" w:sz="4" w:space="0" w:color="000000"/>
            </w:tcBorders>
          </w:tcPr>
          <w:p w:rsidR="00604430" w:rsidRPr="00B031D3" w:rsidRDefault="00604430" w:rsidP="00CE0185">
            <w:pPr>
              <w:tabs>
                <w:tab w:val="left" w:pos="7068"/>
              </w:tabs>
              <w:spacing w:after="0"/>
              <w:jc w:val="center"/>
              <w:rPr>
                <w:rFonts w:ascii="Times New Roman" w:hAnsi="Times New Roman"/>
                <w:sz w:val="24"/>
                <w:szCs w:val="24"/>
              </w:rPr>
            </w:pPr>
            <w:r w:rsidRPr="00B031D3">
              <w:rPr>
                <w:rFonts w:ascii="Times New Roman" w:hAnsi="Times New Roman"/>
                <w:sz w:val="24"/>
                <w:szCs w:val="24"/>
              </w:rPr>
              <w:t xml:space="preserve">16 </w:t>
            </w:r>
          </w:p>
          <w:p w:rsidR="00604430" w:rsidRPr="00B031D3" w:rsidRDefault="00423E28" w:rsidP="00CE0185">
            <w:pPr>
              <w:tabs>
                <w:tab w:val="left" w:pos="7068"/>
              </w:tabs>
              <w:spacing w:after="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tc>
        <w:tc>
          <w:tcPr>
            <w:tcW w:w="3402" w:type="dxa"/>
            <w:tcBorders>
              <w:top w:val="single" w:sz="4" w:space="0" w:color="000000"/>
              <w:left w:val="single" w:sz="4" w:space="0" w:color="000000"/>
              <w:bottom w:val="single" w:sz="4" w:space="0" w:color="000000"/>
              <w:right w:val="single" w:sz="4" w:space="0" w:color="000000"/>
            </w:tcBorders>
          </w:tcPr>
          <w:p w:rsidR="00604430" w:rsidRPr="00B031D3" w:rsidRDefault="00423E28" w:rsidP="00CE0185">
            <w:pPr>
              <w:tabs>
                <w:tab w:val="left" w:pos="7068"/>
              </w:tabs>
              <w:spacing w:after="0"/>
              <w:rPr>
                <w:rFonts w:ascii="Times New Roman" w:hAnsi="Times New Roman"/>
                <w:sz w:val="24"/>
                <w:szCs w:val="24"/>
              </w:rPr>
            </w:pPr>
            <w:r w:rsidRPr="00B031D3">
              <w:rPr>
                <w:rFonts w:ascii="Times New Roman" w:hAnsi="Times New Roman"/>
                <w:sz w:val="24"/>
                <w:szCs w:val="24"/>
              </w:rPr>
              <w:t>заместитель директора по ВПВ, п</w:t>
            </w:r>
            <w:r w:rsidR="00604430" w:rsidRPr="00B031D3">
              <w:rPr>
                <w:rFonts w:ascii="Times New Roman" w:hAnsi="Times New Roman"/>
                <w:sz w:val="24"/>
                <w:szCs w:val="24"/>
              </w:rPr>
              <w:t>едагог-психолог</w:t>
            </w:r>
            <w:r w:rsidRPr="00B031D3">
              <w:rPr>
                <w:rFonts w:ascii="Times New Roman" w:hAnsi="Times New Roman"/>
                <w:sz w:val="24"/>
                <w:szCs w:val="24"/>
              </w:rPr>
              <w:t>, социальный педагог,</w:t>
            </w:r>
            <w:r w:rsidR="00234DEB" w:rsidRPr="00B031D3">
              <w:rPr>
                <w:rFonts w:ascii="Times New Roman" w:hAnsi="Times New Roman"/>
                <w:sz w:val="24"/>
                <w:szCs w:val="24"/>
              </w:rPr>
              <w:t xml:space="preserve"> </w:t>
            </w:r>
            <w:r w:rsidRPr="00B031D3">
              <w:rPr>
                <w:rFonts w:ascii="Times New Roman" w:hAnsi="Times New Roman"/>
                <w:sz w:val="24"/>
                <w:szCs w:val="24"/>
              </w:rPr>
              <w:t>к</w:t>
            </w:r>
            <w:r w:rsidR="00604430" w:rsidRPr="00B031D3">
              <w:rPr>
                <w:rFonts w:ascii="Times New Roman" w:hAnsi="Times New Roman"/>
                <w:sz w:val="24"/>
                <w:szCs w:val="24"/>
              </w:rPr>
              <w:t>лассные руководители</w:t>
            </w:r>
          </w:p>
        </w:tc>
      </w:tr>
      <w:tr w:rsidR="00604430" w:rsidRPr="00B031D3" w:rsidTr="00DB2D73">
        <w:trPr>
          <w:gridAfter w:val="1"/>
          <w:wAfter w:w="236" w:type="dxa"/>
          <w:trHeight w:val="699"/>
        </w:trPr>
        <w:tc>
          <w:tcPr>
            <w:tcW w:w="709"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7</w:t>
            </w:r>
          </w:p>
        </w:tc>
        <w:tc>
          <w:tcPr>
            <w:tcW w:w="8931" w:type="dxa"/>
            <w:tcBorders>
              <w:top w:val="single" w:sz="4" w:space="0" w:color="000000"/>
              <w:left w:val="single" w:sz="4" w:space="0" w:color="000000"/>
              <w:bottom w:val="single" w:sz="4" w:space="0" w:color="000000"/>
            </w:tcBorders>
          </w:tcPr>
          <w:p w:rsidR="00604430" w:rsidRPr="00B031D3" w:rsidRDefault="00604430" w:rsidP="00CE0185">
            <w:pPr>
              <w:pStyle w:val="ConsPlusNormal"/>
              <w:spacing w:line="276" w:lineRule="auto"/>
              <w:jc w:val="both"/>
              <w:rPr>
                <w:b/>
                <w:sz w:val="24"/>
                <w:szCs w:val="24"/>
              </w:rPr>
            </w:pPr>
            <w:r w:rsidRPr="00B031D3">
              <w:rPr>
                <w:sz w:val="24"/>
                <w:szCs w:val="24"/>
              </w:rPr>
              <w:t xml:space="preserve">Классные часы, уроки мужества, </w:t>
            </w:r>
            <w:r w:rsidRPr="00B031D3">
              <w:rPr>
                <w:b/>
                <w:sz w:val="24"/>
                <w:szCs w:val="24"/>
              </w:rPr>
              <w:t>посвященная Дню Матери в России (26 ноября) «Мы будем вечно прославлять ту женщину, чье имя - мать»</w:t>
            </w:r>
            <w:r w:rsidRPr="00B031D3">
              <w:rPr>
                <w:sz w:val="24"/>
                <w:szCs w:val="24"/>
              </w:rPr>
              <w:t xml:space="preserve">, </w:t>
            </w:r>
            <w:r w:rsidRPr="00B031D3">
              <w:rPr>
                <w:b/>
                <w:sz w:val="24"/>
                <w:szCs w:val="24"/>
              </w:rPr>
              <w:t>«Не померкнет в веках слава русской матери»</w:t>
            </w:r>
            <w:r w:rsidRPr="00B031D3">
              <w:rPr>
                <w:sz w:val="24"/>
                <w:szCs w:val="24"/>
              </w:rPr>
              <w:t xml:space="preserve"> в рамках мероприятий Общероссийской патриотической акции </w:t>
            </w:r>
            <w:r w:rsidRPr="00B031D3">
              <w:rPr>
                <w:b/>
                <w:sz w:val="24"/>
                <w:szCs w:val="24"/>
              </w:rPr>
              <w:t>«Сердце солдатской матери»</w:t>
            </w:r>
            <w:r w:rsidRPr="00B031D3">
              <w:rPr>
                <w:sz w:val="24"/>
                <w:szCs w:val="24"/>
              </w:rPr>
              <w:t xml:space="preserve"> </w:t>
            </w:r>
          </w:p>
        </w:tc>
        <w:tc>
          <w:tcPr>
            <w:tcW w:w="2268" w:type="dxa"/>
            <w:tcBorders>
              <w:top w:val="single" w:sz="4" w:space="0" w:color="000000"/>
              <w:left w:val="single" w:sz="4" w:space="0" w:color="000000"/>
              <w:bottom w:val="single" w:sz="4" w:space="0" w:color="000000"/>
            </w:tcBorders>
          </w:tcPr>
          <w:p w:rsidR="00604430" w:rsidRPr="00B031D3" w:rsidRDefault="00604430" w:rsidP="00CE0185">
            <w:pPr>
              <w:tabs>
                <w:tab w:val="left" w:pos="7068"/>
              </w:tabs>
              <w:spacing w:after="0"/>
              <w:jc w:val="center"/>
              <w:rPr>
                <w:rFonts w:ascii="Times New Roman" w:hAnsi="Times New Roman"/>
                <w:sz w:val="24"/>
                <w:szCs w:val="24"/>
              </w:rPr>
            </w:pPr>
            <w:r w:rsidRPr="00B031D3">
              <w:rPr>
                <w:rFonts w:ascii="Times New Roman" w:hAnsi="Times New Roman"/>
                <w:sz w:val="24"/>
                <w:szCs w:val="24"/>
              </w:rPr>
              <w:t>26</w:t>
            </w:r>
          </w:p>
          <w:p w:rsidR="00604430" w:rsidRPr="00B031D3" w:rsidRDefault="00423E28" w:rsidP="00CE0185">
            <w:pPr>
              <w:tabs>
                <w:tab w:val="left" w:pos="7068"/>
              </w:tabs>
              <w:spacing w:after="0"/>
              <w:jc w:val="center"/>
              <w:rPr>
                <w:rFonts w:ascii="Times New Roman" w:hAnsi="Times New Roman"/>
                <w:sz w:val="24"/>
                <w:szCs w:val="24"/>
              </w:rPr>
            </w:pPr>
            <w:r w:rsidRPr="00B031D3">
              <w:rPr>
                <w:rFonts w:ascii="Times New Roman" w:hAnsi="Times New Roman"/>
                <w:sz w:val="24"/>
                <w:szCs w:val="24"/>
              </w:rPr>
              <w:t>6-11 классы</w:t>
            </w:r>
          </w:p>
        </w:tc>
        <w:tc>
          <w:tcPr>
            <w:tcW w:w="3402" w:type="dxa"/>
            <w:tcBorders>
              <w:top w:val="single" w:sz="4" w:space="0" w:color="000000"/>
              <w:left w:val="single" w:sz="4" w:space="0" w:color="000000"/>
              <w:bottom w:val="single" w:sz="4" w:space="0" w:color="000000"/>
              <w:right w:val="single" w:sz="4" w:space="0" w:color="000000"/>
            </w:tcBorders>
          </w:tcPr>
          <w:p w:rsidR="00604430" w:rsidRPr="00B031D3" w:rsidRDefault="00423E28" w:rsidP="00CE0185">
            <w:pPr>
              <w:tabs>
                <w:tab w:val="left" w:pos="7068"/>
              </w:tabs>
              <w:spacing w:after="0"/>
              <w:rPr>
                <w:rFonts w:ascii="Times New Roman" w:hAnsi="Times New Roman"/>
                <w:sz w:val="24"/>
                <w:szCs w:val="24"/>
              </w:rPr>
            </w:pPr>
            <w:r w:rsidRPr="00B031D3">
              <w:rPr>
                <w:rFonts w:ascii="Times New Roman" w:hAnsi="Times New Roman"/>
                <w:sz w:val="24"/>
                <w:szCs w:val="24"/>
              </w:rPr>
              <w:t xml:space="preserve"> </w:t>
            </w:r>
            <w:r w:rsidR="00604430" w:rsidRPr="00B031D3">
              <w:rPr>
                <w:rFonts w:ascii="Times New Roman" w:hAnsi="Times New Roman"/>
                <w:sz w:val="24"/>
                <w:szCs w:val="24"/>
              </w:rPr>
              <w:t>учителя истории, русско</w:t>
            </w:r>
            <w:r w:rsidRPr="00B031D3">
              <w:rPr>
                <w:rFonts w:ascii="Times New Roman" w:hAnsi="Times New Roman"/>
                <w:sz w:val="24"/>
                <w:szCs w:val="24"/>
              </w:rPr>
              <w:t xml:space="preserve">го языка и литературы, музыкальный </w:t>
            </w:r>
            <w:proofErr w:type="spellStart"/>
            <w:r w:rsidR="002453D3">
              <w:rPr>
                <w:rFonts w:ascii="Times New Roman" w:hAnsi="Times New Roman"/>
                <w:sz w:val="24"/>
                <w:szCs w:val="24"/>
              </w:rPr>
              <w:t>руковод</w:t>
            </w:r>
            <w:proofErr w:type="spellEnd"/>
            <w:r w:rsidRPr="00B031D3">
              <w:rPr>
                <w:rFonts w:ascii="Times New Roman" w:hAnsi="Times New Roman"/>
                <w:sz w:val="24"/>
                <w:szCs w:val="24"/>
              </w:rPr>
              <w:t xml:space="preserve">, </w:t>
            </w:r>
            <w:r w:rsidR="00604430" w:rsidRPr="00B031D3">
              <w:rPr>
                <w:rFonts w:ascii="Times New Roman" w:hAnsi="Times New Roman"/>
                <w:sz w:val="24"/>
                <w:szCs w:val="24"/>
              </w:rPr>
              <w:t xml:space="preserve">классные руководители </w:t>
            </w:r>
          </w:p>
        </w:tc>
      </w:tr>
      <w:tr w:rsidR="00604430" w:rsidRPr="00B031D3" w:rsidTr="00DB2D73">
        <w:trPr>
          <w:gridAfter w:val="1"/>
          <w:wAfter w:w="236" w:type="dxa"/>
        </w:trPr>
        <w:tc>
          <w:tcPr>
            <w:tcW w:w="15310" w:type="dxa"/>
            <w:gridSpan w:val="4"/>
            <w:tcBorders>
              <w:top w:val="single" w:sz="4" w:space="0" w:color="000000"/>
              <w:left w:val="single" w:sz="4" w:space="0" w:color="000000"/>
              <w:bottom w:val="single" w:sz="4" w:space="0" w:color="000000"/>
              <w:right w:val="single" w:sz="4" w:space="0" w:color="000000"/>
            </w:tcBorders>
          </w:tcPr>
          <w:p w:rsidR="00604430" w:rsidRPr="00B031D3" w:rsidRDefault="00604430" w:rsidP="00CE0185">
            <w:pPr>
              <w:spacing w:after="0"/>
              <w:jc w:val="center"/>
              <w:rPr>
                <w:rFonts w:ascii="Times New Roman" w:hAnsi="Times New Roman"/>
                <w:b/>
                <w:sz w:val="24"/>
                <w:szCs w:val="24"/>
              </w:rPr>
            </w:pPr>
            <w:r w:rsidRPr="00B031D3">
              <w:rPr>
                <w:rFonts w:ascii="Times New Roman" w:hAnsi="Times New Roman"/>
                <w:b/>
                <w:sz w:val="24"/>
                <w:szCs w:val="24"/>
              </w:rPr>
              <w:t>II. Мероприятия, проводимые во взводах.</w:t>
            </w:r>
          </w:p>
        </w:tc>
      </w:tr>
      <w:tr w:rsidR="00604430" w:rsidRPr="00B031D3" w:rsidTr="00DB2D73">
        <w:tc>
          <w:tcPr>
            <w:tcW w:w="709" w:type="dxa"/>
            <w:vMerge w:val="restart"/>
            <w:tcBorders>
              <w:top w:val="single" w:sz="4" w:space="0" w:color="000000"/>
              <w:left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1</w:t>
            </w:r>
          </w:p>
          <w:p w:rsidR="00604430" w:rsidRPr="00B031D3" w:rsidRDefault="00604430" w:rsidP="00CE0185">
            <w:pPr>
              <w:snapToGrid w:val="0"/>
              <w:spacing w:after="0"/>
              <w:rPr>
                <w:rFonts w:ascii="Times New Roman" w:hAnsi="Times New Roman"/>
                <w:sz w:val="24"/>
                <w:szCs w:val="24"/>
              </w:rPr>
            </w:pPr>
          </w:p>
        </w:tc>
        <w:tc>
          <w:tcPr>
            <w:tcW w:w="8931" w:type="dxa"/>
            <w:vMerge w:val="restart"/>
            <w:tcBorders>
              <w:top w:val="single" w:sz="4" w:space="0" w:color="000000"/>
              <w:left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 xml:space="preserve">Беседы о правилах и нормах поведения в корпусе, пропаганде ЗОЖ и профилактике </w:t>
            </w:r>
          </w:p>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вредных привычек «О задачах кадет по повышению успеваемости»</w:t>
            </w:r>
          </w:p>
        </w:tc>
        <w:tc>
          <w:tcPr>
            <w:tcW w:w="2268" w:type="dxa"/>
            <w:vMerge w:val="restart"/>
            <w:tcBorders>
              <w:top w:val="single" w:sz="4" w:space="0" w:color="000000"/>
              <w:left w:val="single" w:sz="4" w:space="0" w:color="000000"/>
            </w:tcBorders>
          </w:tcPr>
          <w:p w:rsidR="00604430" w:rsidRPr="00B031D3" w:rsidRDefault="00604430" w:rsidP="00CE0185">
            <w:pPr>
              <w:spacing w:after="0"/>
              <w:ind w:left="82"/>
              <w:rPr>
                <w:rFonts w:ascii="Times New Roman" w:hAnsi="Times New Roman"/>
                <w:sz w:val="24"/>
                <w:szCs w:val="24"/>
              </w:rPr>
            </w:pPr>
            <w:r w:rsidRPr="00B031D3">
              <w:rPr>
                <w:rFonts w:ascii="Times New Roman" w:hAnsi="Times New Roman"/>
                <w:sz w:val="24"/>
                <w:szCs w:val="24"/>
              </w:rPr>
              <w:t>в течение месяца</w:t>
            </w:r>
          </w:p>
        </w:tc>
        <w:tc>
          <w:tcPr>
            <w:tcW w:w="3402" w:type="dxa"/>
            <w:vMerge w:val="restart"/>
            <w:tcBorders>
              <w:top w:val="single" w:sz="4" w:space="0" w:color="000000"/>
              <w:left w:val="single" w:sz="4" w:space="0" w:color="000000"/>
              <w:right w:val="single" w:sz="4" w:space="0" w:color="000000"/>
            </w:tcBorders>
          </w:tcPr>
          <w:p w:rsidR="00604430" w:rsidRPr="00B031D3" w:rsidRDefault="00604430" w:rsidP="00CE0185">
            <w:pPr>
              <w:spacing w:after="0"/>
              <w:rPr>
                <w:rFonts w:ascii="Times New Roman" w:hAnsi="Times New Roman"/>
                <w:sz w:val="24"/>
                <w:szCs w:val="24"/>
              </w:rPr>
            </w:pPr>
            <w:r w:rsidRPr="00B031D3">
              <w:rPr>
                <w:rFonts w:ascii="Times New Roman" w:hAnsi="Times New Roman"/>
                <w:sz w:val="24"/>
                <w:szCs w:val="24"/>
              </w:rPr>
              <w:t>воспитатели</w:t>
            </w:r>
          </w:p>
        </w:tc>
        <w:tc>
          <w:tcPr>
            <w:tcW w:w="236" w:type="dxa"/>
          </w:tcPr>
          <w:p w:rsidR="00604430" w:rsidRPr="00B031D3" w:rsidRDefault="00604430" w:rsidP="00CE0185">
            <w:pPr>
              <w:spacing w:after="0"/>
              <w:ind w:left="103"/>
              <w:rPr>
                <w:rFonts w:ascii="Times New Roman" w:hAnsi="Times New Roman"/>
                <w:sz w:val="24"/>
                <w:szCs w:val="24"/>
              </w:rPr>
            </w:pPr>
          </w:p>
        </w:tc>
      </w:tr>
      <w:tr w:rsidR="00604430" w:rsidRPr="00B031D3" w:rsidTr="00DB2D73">
        <w:tc>
          <w:tcPr>
            <w:tcW w:w="709" w:type="dxa"/>
            <w:vMerge/>
            <w:tcBorders>
              <w:left w:val="single" w:sz="4" w:space="0" w:color="000000"/>
              <w:bottom w:val="single" w:sz="4" w:space="0" w:color="000000"/>
            </w:tcBorders>
          </w:tcPr>
          <w:p w:rsidR="00604430" w:rsidRPr="00B031D3" w:rsidRDefault="00604430" w:rsidP="00CE0185">
            <w:pPr>
              <w:snapToGrid w:val="0"/>
              <w:spacing w:after="0"/>
              <w:rPr>
                <w:rFonts w:ascii="Times New Roman" w:hAnsi="Times New Roman"/>
                <w:sz w:val="24"/>
                <w:szCs w:val="24"/>
              </w:rPr>
            </w:pPr>
          </w:p>
        </w:tc>
        <w:tc>
          <w:tcPr>
            <w:tcW w:w="8931" w:type="dxa"/>
            <w:vMerge/>
            <w:tcBorders>
              <w:left w:val="single" w:sz="4" w:space="0" w:color="000000"/>
              <w:bottom w:val="single" w:sz="4" w:space="0" w:color="000000"/>
            </w:tcBorders>
          </w:tcPr>
          <w:p w:rsidR="00604430" w:rsidRPr="00B031D3" w:rsidRDefault="00604430" w:rsidP="00CE0185">
            <w:pPr>
              <w:snapToGrid w:val="0"/>
              <w:spacing w:after="0"/>
              <w:rPr>
                <w:rFonts w:ascii="Times New Roman" w:hAnsi="Times New Roman"/>
                <w:sz w:val="24"/>
                <w:szCs w:val="24"/>
              </w:rPr>
            </w:pPr>
          </w:p>
        </w:tc>
        <w:tc>
          <w:tcPr>
            <w:tcW w:w="2268" w:type="dxa"/>
            <w:vMerge/>
            <w:tcBorders>
              <w:left w:val="single" w:sz="4" w:space="0" w:color="000000"/>
              <w:bottom w:val="single" w:sz="4" w:space="0" w:color="000000"/>
            </w:tcBorders>
          </w:tcPr>
          <w:p w:rsidR="00604430" w:rsidRPr="00B031D3" w:rsidRDefault="00604430" w:rsidP="00CE0185">
            <w:pPr>
              <w:spacing w:after="0"/>
              <w:ind w:left="82"/>
              <w:jc w:val="center"/>
              <w:rPr>
                <w:rFonts w:ascii="Times New Roman" w:hAnsi="Times New Roman"/>
                <w:sz w:val="24"/>
                <w:szCs w:val="24"/>
              </w:rPr>
            </w:pPr>
          </w:p>
        </w:tc>
        <w:tc>
          <w:tcPr>
            <w:tcW w:w="3402" w:type="dxa"/>
            <w:vMerge/>
            <w:tcBorders>
              <w:left w:val="single" w:sz="4" w:space="0" w:color="000000"/>
              <w:bottom w:val="single" w:sz="4" w:space="0" w:color="000000"/>
              <w:right w:val="single" w:sz="4" w:space="0" w:color="000000"/>
            </w:tcBorders>
          </w:tcPr>
          <w:p w:rsidR="00604430" w:rsidRPr="00B031D3" w:rsidRDefault="00604430" w:rsidP="00CE0185">
            <w:pPr>
              <w:spacing w:after="0"/>
              <w:rPr>
                <w:rFonts w:ascii="Times New Roman" w:hAnsi="Times New Roman"/>
                <w:sz w:val="24"/>
                <w:szCs w:val="24"/>
              </w:rPr>
            </w:pPr>
          </w:p>
        </w:tc>
        <w:tc>
          <w:tcPr>
            <w:tcW w:w="236" w:type="dxa"/>
          </w:tcPr>
          <w:p w:rsidR="00604430" w:rsidRPr="00B031D3" w:rsidRDefault="00604430" w:rsidP="00CE0185">
            <w:pPr>
              <w:spacing w:after="0"/>
              <w:ind w:left="103"/>
              <w:rPr>
                <w:rFonts w:ascii="Times New Roman" w:hAnsi="Times New Roman"/>
                <w:sz w:val="24"/>
                <w:szCs w:val="24"/>
              </w:rPr>
            </w:pPr>
          </w:p>
        </w:tc>
      </w:tr>
      <w:tr w:rsidR="00604430" w:rsidRPr="00B031D3" w:rsidTr="00DB2D73">
        <w:trPr>
          <w:gridAfter w:val="1"/>
          <w:wAfter w:w="236" w:type="dxa"/>
          <w:trHeight w:val="375"/>
        </w:trPr>
        <w:tc>
          <w:tcPr>
            <w:tcW w:w="709"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2</w:t>
            </w:r>
          </w:p>
        </w:tc>
        <w:tc>
          <w:tcPr>
            <w:tcW w:w="8931"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rPr>
                <w:rFonts w:ascii="Times New Roman" w:eastAsia="Arial" w:hAnsi="Times New Roman"/>
                <w:color w:val="000000"/>
                <w:sz w:val="24"/>
                <w:szCs w:val="24"/>
              </w:rPr>
            </w:pPr>
            <w:r w:rsidRPr="00B031D3">
              <w:rPr>
                <w:rStyle w:val="16"/>
                <w:rFonts w:ascii="Times New Roman" w:hAnsi="Times New Roman" w:cs="Times New Roman"/>
                <w:sz w:val="24"/>
                <w:szCs w:val="24"/>
              </w:rPr>
              <w:t xml:space="preserve">Урок мужества, посвященный памятной дате - </w:t>
            </w:r>
            <w:r w:rsidRPr="00B031D3">
              <w:rPr>
                <w:rStyle w:val="16"/>
                <w:rFonts w:ascii="Times New Roman" w:hAnsi="Times New Roman" w:cs="Times New Roman"/>
                <w:b/>
                <w:sz w:val="24"/>
                <w:szCs w:val="24"/>
              </w:rPr>
              <w:t xml:space="preserve">407 лет со дня освобождения Москвы </w:t>
            </w:r>
            <w:r w:rsidRPr="00B031D3">
              <w:rPr>
                <w:rStyle w:val="16"/>
                <w:rFonts w:ascii="Times New Roman" w:hAnsi="Times New Roman" w:cs="Times New Roman"/>
                <w:sz w:val="24"/>
                <w:szCs w:val="24"/>
              </w:rPr>
              <w:t>силами народного ополчения под руководством Кузьмы Минина и Дмитрия Пожарского от польских интервентов (1612 год)</w:t>
            </w:r>
          </w:p>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Тематические беседы:</w:t>
            </w:r>
          </w:p>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 xml:space="preserve">-«13 ноября - День рождения полководца </w:t>
            </w:r>
            <w:proofErr w:type="spellStart"/>
            <w:r w:rsidRPr="00B031D3">
              <w:rPr>
                <w:rFonts w:ascii="Times New Roman" w:hAnsi="Times New Roman"/>
                <w:b/>
                <w:sz w:val="24"/>
                <w:szCs w:val="24"/>
              </w:rPr>
              <w:t>А.В.Суворова</w:t>
            </w:r>
            <w:proofErr w:type="spellEnd"/>
            <w:r w:rsidRPr="00B031D3">
              <w:rPr>
                <w:rFonts w:ascii="Times New Roman" w:hAnsi="Times New Roman"/>
                <w:sz w:val="24"/>
                <w:szCs w:val="24"/>
              </w:rPr>
              <w:t xml:space="preserve"> (1730г.)</w:t>
            </w:r>
          </w:p>
          <w:p w:rsidR="00604430" w:rsidRPr="00B031D3" w:rsidRDefault="00604430" w:rsidP="00CE0185">
            <w:pPr>
              <w:spacing w:after="0"/>
              <w:ind w:left="33"/>
              <w:rPr>
                <w:rFonts w:ascii="Times New Roman" w:hAnsi="Times New Roman"/>
                <w:sz w:val="24"/>
                <w:szCs w:val="24"/>
              </w:rPr>
            </w:pPr>
            <w:r w:rsidRPr="00B031D3">
              <w:rPr>
                <w:rFonts w:ascii="Times New Roman" w:hAnsi="Times New Roman"/>
                <w:sz w:val="24"/>
                <w:szCs w:val="24"/>
              </w:rPr>
              <w:t xml:space="preserve">- </w:t>
            </w:r>
            <w:r w:rsidRPr="00B031D3">
              <w:rPr>
                <w:rFonts w:ascii="Times New Roman" w:hAnsi="Times New Roman"/>
                <w:b/>
                <w:sz w:val="24"/>
                <w:szCs w:val="24"/>
              </w:rPr>
              <w:t>«На страже законности и правопорядка»</w:t>
            </w:r>
            <w:r w:rsidRPr="00B031D3">
              <w:rPr>
                <w:rFonts w:ascii="Times New Roman" w:hAnsi="Times New Roman"/>
                <w:sz w:val="24"/>
                <w:szCs w:val="24"/>
              </w:rPr>
              <w:t xml:space="preserve"> (ко Дню милиции)</w:t>
            </w:r>
          </w:p>
        </w:tc>
        <w:tc>
          <w:tcPr>
            <w:tcW w:w="2268" w:type="dxa"/>
            <w:tcBorders>
              <w:top w:val="single" w:sz="4" w:space="0" w:color="000000"/>
              <w:left w:val="single" w:sz="4" w:space="0" w:color="000000"/>
              <w:bottom w:val="single" w:sz="4" w:space="0" w:color="000000"/>
            </w:tcBorders>
          </w:tcPr>
          <w:p w:rsidR="00604430" w:rsidRPr="00B031D3" w:rsidRDefault="00604430" w:rsidP="00CE0185">
            <w:pPr>
              <w:spacing w:after="0"/>
              <w:ind w:left="82"/>
              <w:jc w:val="center"/>
              <w:rPr>
                <w:rFonts w:ascii="Times New Roman" w:hAnsi="Times New Roman"/>
                <w:sz w:val="24"/>
                <w:szCs w:val="24"/>
              </w:rPr>
            </w:pPr>
            <w:r w:rsidRPr="00B031D3">
              <w:rPr>
                <w:rFonts w:ascii="Times New Roman" w:hAnsi="Times New Roman"/>
                <w:sz w:val="24"/>
                <w:szCs w:val="24"/>
              </w:rPr>
              <w:t>I неделя</w:t>
            </w:r>
          </w:p>
        </w:tc>
        <w:tc>
          <w:tcPr>
            <w:tcW w:w="3402" w:type="dxa"/>
            <w:tcBorders>
              <w:top w:val="single" w:sz="4" w:space="0" w:color="000000"/>
              <w:left w:val="single" w:sz="4" w:space="0" w:color="000000"/>
              <w:bottom w:val="single" w:sz="4" w:space="0" w:color="000000"/>
              <w:right w:val="single" w:sz="4" w:space="0" w:color="000000"/>
            </w:tcBorders>
          </w:tcPr>
          <w:p w:rsidR="00604430" w:rsidRPr="00B031D3" w:rsidRDefault="00604430" w:rsidP="00CE0185">
            <w:pPr>
              <w:spacing w:after="0"/>
              <w:rPr>
                <w:rFonts w:ascii="Times New Roman" w:hAnsi="Times New Roman"/>
                <w:sz w:val="24"/>
                <w:szCs w:val="24"/>
              </w:rPr>
            </w:pPr>
            <w:r w:rsidRPr="00B031D3">
              <w:rPr>
                <w:rFonts w:ascii="Times New Roman" w:hAnsi="Times New Roman"/>
                <w:sz w:val="24"/>
                <w:szCs w:val="24"/>
              </w:rPr>
              <w:t>воспитатели</w:t>
            </w:r>
          </w:p>
          <w:p w:rsidR="00604430" w:rsidRPr="00B031D3" w:rsidRDefault="00604430" w:rsidP="00CE0185">
            <w:pPr>
              <w:spacing w:after="0"/>
              <w:rPr>
                <w:rFonts w:ascii="Times New Roman" w:hAnsi="Times New Roman"/>
                <w:sz w:val="24"/>
                <w:szCs w:val="24"/>
              </w:rPr>
            </w:pPr>
          </w:p>
        </w:tc>
      </w:tr>
      <w:tr w:rsidR="00604430" w:rsidRPr="00B031D3" w:rsidTr="00DB2D73">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3</w:t>
            </w:r>
          </w:p>
        </w:tc>
        <w:tc>
          <w:tcPr>
            <w:tcW w:w="8931"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Тематические беседы:</w:t>
            </w:r>
          </w:p>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 xml:space="preserve">-«19 ноября - </w:t>
            </w:r>
            <w:r w:rsidRPr="00B031D3">
              <w:rPr>
                <w:rFonts w:ascii="Times New Roman" w:hAnsi="Times New Roman"/>
                <w:b/>
                <w:sz w:val="24"/>
                <w:szCs w:val="24"/>
              </w:rPr>
              <w:t>День артиллерии и ракетных войск</w:t>
            </w:r>
            <w:r w:rsidRPr="00B031D3">
              <w:rPr>
                <w:rFonts w:ascii="Times New Roman" w:hAnsi="Times New Roman"/>
                <w:sz w:val="24"/>
                <w:szCs w:val="24"/>
              </w:rPr>
              <w:t xml:space="preserve">»; 19 ноября </w:t>
            </w:r>
            <w:smartTag w:uri="urn:schemas-microsoft-com:office:smarttags" w:element="metricconverter">
              <w:smartTagPr>
                <w:attr w:name="ProductID" w:val="1942 г"/>
              </w:smartTagPr>
              <w:r w:rsidRPr="00B031D3">
                <w:rPr>
                  <w:rFonts w:ascii="Times New Roman" w:hAnsi="Times New Roman"/>
                  <w:sz w:val="24"/>
                  <w:szCs w:val="24"/>
                </w:rPr>
                <w:t>1942 г</w:t>
              </w:r>
            </w:smartTag>
            <w:r w:rsidRPr="00B031D3">
              <w:rPr>
                <w:rFonts w:ascii="Times New Roman" w:hAnsi="Times New Roman"/>
                <w:sz w:val="24"/>
                <w:szCs w:val="24"/>
              </w:rPr>
              <w:t xml:space="preserve">.- </w:t>
            </w:r>
            <w:r w:rsidRPr="00B031D3">
              <w:rPr>
                <w:rFonts w:ascii="Times New Roman" w:hAnsi="Times New Roman"/>
                <w:b/>
                <w:sz w:val="24"/>
                <w:szCs w:val="24"/>
              </w:rPr>
              <w:t>начало контрнаступления советских войск под   Сталинградом;</w:t>
            </w:r>
          </w:p>
        </w:tc>
        <w:tc>
          <w:tcPr>
            <w:tcW w:w="2268"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jc w:val="center"/>
              <w:rPr>
                <w:rFonts w:ascii="Times New Roman" w:hAnsi="Times New Roman"/>
                <w:sz w:val="24"/>
                <w:szCs w:val="24"/>
              </w:rPr>
            </w:pPr>
            <w:r w:rsidRPr="00B031D3">
              <w:rPr>
                <w:rFonts w:ascii="Times New Roman" w:hAnsi="Times New Roman"/>
                <w:sz w:val="24"/>
                <w:szCs w:val="24"/>
              </w:rPr>
              <w:t>II</w:t>
            </w:r>
            <w:r w:rsidRPr="00B031D3">
              <w:rPr>
                <w:rFonts w:ascii="Times New Roman" w:hAnsi="Times New Roman"/>
                <w:sz w:val="24"/>
                <w:szCs w:val="24"/>
                <w:lang w:val="en-US"/>
              </w:rPr>
              <w:t>I</w:t>
            </w:r>
            <w:r w:rsidRPr="00B031D3">
              <w:rPr>
                <w:rFonts w:ascii="Times New Roman" w:hAnsi="Times New Roman"/>
                <w:sz w:val="24"/>
                <w:szCs w:val="24"/>
              </w:rPr>
              <w:t xml:space="preserve"> неделя</w:t>
            </w:r>
          </w:p>
        </w:tc>
        <w:tc>
          <w:tcPr>
            <w:tcW w:w="3402" w:type="dxa"/>
            <w:tcBorders>
              <w:top w:val="single" w:sz="4" w:space="0" w:color="000000"/>
              <w:left w:val="single" w:sz="4" w:space="0" w:color="000000"/>
              <w:bottom w:val="single" w:sz="4" w:space="0" w:color="000000"/>
              <w:right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DB2D73">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4</w:t>
            </w:r>
          </w:p>
        </w:tc>
        <w:tc>
          <w:tcPr>
            <w:tcW w:w="8931"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rPr>
                <w:rFonts w:ascii="Times New Roman" w:hAnsi="Times New Roman"/>
                <w:color w:val="333333"/>
                <w:sz w:val="24"/>
                <w:szCs w:val="24"/>
              </w:rPr>
            </w:pPr>
            <w:r w:rsidRPr="00B031D3">
              <w:rPr>
                <w:rFonts w:ascii="Times New Roman" w:hAnsi="Times New Roman"/>
                <w:color w:val="333333"/>
                <w:sz w:val="24"/>
                <w:szCs w:val="24"/>
              </w:rPr>
              <w:t>Лекции для учащихся о гигиене, о сохранности личного имущества и имущества корпуса</w:t>
            </w:r>
          </w:p>
        </w:tc>
        <w:tc>
          <w:tcPr>
            <w:tcW w:w="2268"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jc w:val="center"/>
              <w:rPr>
                <w:rFonts w:ascii="Times New Roman" w:hAnsi="Times New Roman"/>
                <w:sz w:val="24"/>
                <w:szCs w:val="24"/>
              </w:rPr>
            </w:pPr>
            <w:r w:rsidRPr="00B031D3">
              <w:rPr>
                <w:rFonts w:ascii="Times New Roman" w:hAnsi="Times New Roman"/>
                <w:sz w:val="24"/>
                <w:szCs w:val="24"/>
              </w:rPr>
              <w:t>IV неделя</w:t>
            </w:r>
          </w:p>
        </w:tc>
        <w:tc>
          <w:tcPr>
            <w:tcW w:w="3402" w:type="dxa"/>
            <w:tcBorders>
              <w:top w:val="single" w:sz="4" w:space="0" w:color="000000"/>
              <w:left w:val="single" w:sz="4" w:space="0" w:color="000000"/>
              <w:bottom w:val="single" w:sz="4" w:space="0" w:color="000000"/>
              <w:right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медицинские работники</w:t>
            </w:r>
          </w:p>
        </w:tc>
      </w:tr>
      <w:tr w:rsidR="00604430" w:rsidRPr="00B031D3" w:rsidTr="00DB2D73">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5</w:t>
            </w:r>
          </w:p>
        </w:tc>
        <w:tc>
          <w:tcPr>
            <w:tcW w:w="8931"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rPr>
                <w:rFonts w:ascii="Times New Roman" w:hAnsi="Times New Roman"/>
                <w:color w:val="333333"/>
                <w:sz w:val="24"/>
                <w:szCs w:val="24"/>
              </w:rPr>
            </w:pPr>
            <w:r w:rsidRPr="00B031D3">
              <w:rPr>
                <w:rFonts w:ascii="Times New Roman" w:hAnsi="Times New Roman"/>
                <w:color w:val="333333"/>
                <w:sz w:val="24"/>
                <w:szCs w:val="24"/>
              </w:rPr>
              <w:t xml:space="preserve">Цикл бесед по истории </w:t>
            </w:r>
            <w:proofErr w:type="spellStart"/>
            <w:r w:rsidRPr="00B031D3">
              <w:rPr>
                <w:rFonts w:ascii="Times New Roman" w:hAnsi="Times New Roman"/>
                <w:color w:val="333333"/>
                <w:sz w:val="24"/>
                <w:szCs w:val="24"/>
              </w:rPr>
              <w:t>кадетства</w:t>
            </w:r>
            <w:proofErr w:type="spellEnd"/>
          </w:p>
        </w:tc>
        <w:tc>
          <w:tcPr>
            <w:tcW w:w="2268"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jc w:val="center"/>
              <w:rPr>
                <w:rFonts w:ascii="Times New Roman" w:hAnsi="Times New Roman"/>
                <w:sz w:val="24"/>
                <w:szCs w:val="24"/>
              </w:rPr>
            </w:pPr>
            <w:r w:rsidRPr="00B031D3">
              <w:rPr>
                <w:rFonts w:ascii="Times New Roman" w:hAnsi="Times New Roman"/>
                <w:sz w:val="24"/>
                <w:szCs w:val="24"/>
              </w:rPr>
              <w:t>по средам</w:t>
            </w:r>
          </w:p>
        </w:tc>
        <w:tc>
          <w:tcPr>
            <w:tcW w:w="3402" w:type="dxa"/>
            <w:tcBorders>
              <w:top w:val="single" w:sz="4" w:space="0" w:color="000000"/>
              <w:left w:val="single" w:sz="4" w:space="0" w:color="000000"/>
              <w:bottom w:val="single" w:sz="4" w:space="0" w:color="000000"/>
              <w:right w:val="single" w:sz="4" w:space="0" w:color="000000"/>
            </w:tcBorders>
          </w:tcPr>
          <w:p w:rsidR="00604430" w:rsidRPr="00B031D3" w:rsidRDefault="00423E28" w:rsidP="00CE0185">
            <w:pPr>
              <w:snapToGrid w:val="0"/>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DB2D73">
        <w:trPr>
          <w:gridAfter w:val="1"/>
          <w:wAfter w:w="236" w:type="dxa"/>
          <w:trHeight w:val="252"/>
        </w:trPr>
        <w:tc>
          <w:tcPr>
            <w:tcW w:w="709"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6</w:t>
            </w:r>
          </w:p>
        </w:tc>
        <w:tc>
          <w:tcPr>
            <w:tcW w:w="8931" w:type="dxa"/>
            <w:tcBorders>
              <w:top w:val="single" w:sz="4" w:space="0" w:color="000000"/>
              <w:left w:val="single" w:sz="4" w:space="0" w:color="000000"/>
              <w:bottom w:val="single" w:sz="4" w:space="0" w:color="000000"/>
            </w:tcBorders>
          </w:tcPr>
          <w:p w:rsidR="00604430" w:rsidRPr="00B031D3" w:rsidRDefault="00604430" w:rsidP="00CE0185">
            <w:pPr>
              <w:pStyle w:val="36"/>
              <w:shd w:val="clear" w:color="auto" w:fill="auto"/>
              <w:tabs>
                <w:tab w:val="left" w:pos="1398"/>
              </w:tabs>
              <w:spacing w:before="0" w:after="0" w:line="276" w:lineRule="auto"/>
              <w:jc w:val="left"/>
              <w:rPr>
                <w:rFonts w:ascii="Times New Roman" w:hAnsi="Times New Roman" w:cs="Times New Roman"/>
                <w:b/>
                <w:sz w:val="24"/>
                <w:szCs w:val="24"/>
              </w:rPr>
            </w:pPr>
            <w:r w:rsidRPr="00B031D3">
              <w:rPr>
                <w:rStyle w:val="16"/>
                <w:rFonts w:ascii="Times New Roman" w:hAnsi="Times New Roman" w:cs="Times New Roman"/>
                <w:sz w:val="24"/>
                <w:szCs w:val="24"/>
              </w:rPr>
              <w:t xml:space="preserve">Инструктаж по ТБ </w:t>
            </w:r>
            <w:r w:rsidRPr="00B031D3">
              <w:rPr>
                <w:rStyle w:val="16"/>
                <w:rFonts w:ascii="Times New Roman" w:hAnsi="Times New Roman" w:cs="Times New Roman"/>
                <w:b/>
                <w:sz w:val="24"/>
                <w:szCs w:val="24"/>
              </w:rPr>
              <w:t>«Правила поведения зимой на водоемах и при гололеде».</w:t>
            </w:r>
          </w:p>
        </w:tc>
        <w:tc>
          <w:tcPr>
            <w:tcW w:w="2268"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jc w:val="center"/>
              <w:rPr>
                <w:rFonts w:ascii="Times New Roman" w:hAnsi="Times New Roman"/>
                <w:sz w:val="24"/>
                <w:szCs w:val="24"/>
              </w:rPr>
            </w:pPr>
            <w:r w:rsidRPr="00B031D3">
              <w:rPr>
                <w:rFonts w:ascii="Times New Roman" w:hAnsi="Times New Roman"/>
                <w:sz w:val="24"/>
                <w:szCs w:val="24"/>
              </w:rPr>
              <w:t>IV неделя</w:t>
            </w:r>
          </w:p>
        </w:tc>
        <w:tc>
          <w:tcPr>
            <w:tcW w:w="3402" w:type="dxa"/>
            <w:tcBorders>
              <w:top w:val="single" w:sz="4" w:space="0" w:color="000000"/>
              <w:left w:val="single" w:sz="4" w:space="0" w:color="000000"/>
              <w:bottom w:val="single" w:sz="4" w:space="0" w:color="000000"/>
              <w:right w:val="single" w:sz="4" w:space="0" w:color="000000"/>
            </w:tcBorders>
          </w:tcPr>
          <w:p w:rsidR="00604430" w:rsidRPr="00B031D3" w:rsidRDefault="00423E28" w:rsidP="00CE0185">
            <w:pPr>
              <w:snapToGrid w:val="0"/>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DB2D73">
        <w:trPr>
          <w:gridAfter w:val="1"/>
          <w:wAfter w:w="236" w:type="dxa"/>
          <w:trHeight w:val="330"/>
        </w:trPr>
        <w:tc>
          <w:tcPr>
            <w:tcW w:w="709"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7</w:t>
            </w:r>
          </w:p>
        </w:tc>
        <w:tc>
          <w:tcPr>
            <w:tcW w:w="8931"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Подведение итогов успеваемости, д</w:t>
            </w:r>
            <w:r w:rsidR="00423E28" w:rsidRPr="00B031D3">
              <w:rPr>
                <w:rFonts w:ascii="Times New Roman" w:hAnsi="Times New Roman"/>
                <w:sz w:val="24"/>
                <w:szCs w:val="24"/>
              </w:rPr>
              <w:t xml:space="preserve">исциплины, внутреннего порядка: </w:t>
            </w:r>
            <w:r w:rsidRPr="00B031D3">
              <w:rPr>
                <w:rFonts w:ascii="Times New Roman" w:hAnsi="Times New Roman"/>
                <w:sz w:val="24"/>
                <w:szCs w:val="24"/>
              </w:rPr>
              <w:t>за неделю; за месяц</w:t>
            </w:r>
          </w:p>
        </w:tc>
        <w:tc>
          <w:tcPr>
            <w:tcW w:w="2268" w:type="dxa"/>
            <w:tcBorders>
              <w:top w:val="single" w:sz="4" w:space="0" w:color="000000"/>
              <w:left w:val="single" w:sz="4" w:space="0" w:color="000000"/>
              <w:bottom w:val="single" w:sz="4" w:space="0" w:color="000000"/>
            </w:tcBorders>
          </w:tcPr>
          <w:p w:rsidR="00604430" w:rsidRPr="00B031D3" w:rsidRDefault="00423E28" w:rsidP="00CE0185">
            <w:pPr>
              <w:spacing w:after="0"/>
              <w:rPr>
                <w:rFonts w:ascii="Times New Roman" w:hAnsi="Times New Roman"/>
                <w:sz w:val="24"/>
                <w:szCs w:val="24"/>
              </w:rPr>
            </w:pPr>
            <w:r w:rsidRPr="00B031D3">
              <w:rPr>
                <w:rFonts w:ascii="Times New Roman" w:hAnsi="Times New Roman"/>
                <w:sz w:val="24"/>
                <w:szCs w:val="24"/>
              </w:rPr>
              <w:t>по пятницам</w:t>
            </w:r>
          </w:p>
        </w:tc>
        <w:tc>
          <w:tcPr>
            <w:tcW w:w="3402" w:type="dxa"/>
            <w:tcBorders>
              <w:top w:val="single" w:sz="4" w:space="0" w:color="000000"/>
              <w:left w:val="single" w:sz="4" w:space="0" w:color="000000"/>
              <w:bottom w:val="single" w:sz="4" w:space="0" w:color="000000"/>
              <w:right w:val="single" w:sz="4" w:space="0" w:color="000000"/>
            </w:tcBorders>
          </w:tcPr>
          <w:p w:rsidR="00604430" w:rsidRPr="00B031D3" w:rsidRDefault="00423E28" w:rsidP="00CE0185">
            <w:pPr>
              <w:snapToGrid w:val="0"/>
              <w:spacing w:after="0"/>
              <w:rPr>
                <w:rFonts w:ascii="Times New Roman" w:hAnsi="Times New Roman"/>
                <w:sz w:val="24"/>
                <w:szCs w:val="24"/>
              </w:rPr>
            </w:pPr>
            <w:r w:rsidRPr="00B031D3">
              <w:rPr>
                <w:rFonts w:ascii="Times New Roman" w:hAnsi="Times New Roman"/>
                <w:sz w:val="24"/>
                <w:szCs w:val="24"/>
              </w:rPr>
              <w:t xml:space="preserve">классные руководители, </w:t>
            </w:r>
            <w:r w:rsidR="00604430" w:rsidRPr="00B031D3">
              <w:rPr>
                <w:rFonts w:ascii="Times New Roman" w:hAnsi="Times New Roman"/>
                <w:sz w:val="24"/>
                <w:szCs w:val="24"/>
              </w:rPr>
              <w:t>воспитатели</w:t>
            </w:r>
          </w:p>
        </w:tc>
      </w:tr>
      <w:tr w:rsidR="00604430" w:rsidRPr="00B031D3" w:rsidTr="00DB2D73">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8</w:t>
            </w:r>
          </w:p>
        </w:tc>
        <w:tc>
          <w:tcPr>
            <w:tcW w:w="8931"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Встречи, беседы с родителями(</w:t>
            </w:r>
            <w:proofErr w:type="spellStart"/>
            <w:r w:rsidRPr="00B031D3">
              <w:rPr>
                <w:rFonts w:ascii="Times New Roman" w:hAnsi="Times New Roman"/>
                <w:sz w:val="24"/>
                <w:szCs w:val="24"/>
              </w:rPr>
              <w:t>тел.звонки</w:t>
            </w:r>
            <w:proofErr w:type="spellEnd"/>
            <w:r w:rsidRPr="00B031D3">
              <w:rPr>
                <w:rFonts w:ascii="Times New Roman" w:hAnsi="Times New Roman"/>
                <w:sz w:val="24"/>
                <w:szCs w:val="24"/>
              </w:rPr>
              <w:t>)</w:t>
            </w:r>
          </w:p>
        </w:tc>
        <w:tc>
          <w:tcPr>
            <w:tcW w:w="2268" w:type="dxa"/>
            <w:tcBorders>
              <w:top w:val="single" w:sz="4" w:space="0" w:color="000000"/>
              <w:left w:val="single" w:sz="4" w:space="0" w:color="000000"/>
              <w:bottom w:val="single" w:sz="4" w:space="0" w:color="000000"/>
            </w:tcBorders>
          </w:tcPr>
          <w:p w:rsidR="00604430" w:rsidRPr="00B031D3" w:rsidRDefault="00423E28" w:rsidP="00CE0185">
            <w:pPr>
              <w:snapToGrid w:val="0"/>
              <w:spacing w:after="0"/>
              <w:rPr>
                <w:rFonts w:ascii="Times New Roman" w:hAnsi="Times New Roman"/>
                <w:sz w:val="24"/>
                <w:szCs w:val="24"/>
              </w:rPr>
            </w:pPr>
            <w:r w:rsidRPr="00B031D3">
              <w:rPr>
                <w:rFonts w:ascii="Times New Roman" w:hAnsi="Times New Roman"/>
                <w:sz w:val="24"/>
                <w:szCs w:val="24"/>
              </w:rPr>
              <w:t>ежедневно</w:t>
            </w:r>
          </w:p>
        </w:tc>
        <w:tc>
          <w:tcPr>
            <w:tcW w:w="3402" w:type="dxa"/>
            <w:tcBorders>
              <w:top w:val="single" w:sz="4" w:space="0" w:color="000000"/>
              <w:left w:val="single" w:sz="4" w:space="0" w:color="000000"/>
              <w:bottom w:val="single" w:sz="4" w:space="0" w:color="000000"/>
              <w:right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DB2D73">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9</w:t>
            </w:r>
          </w:p>
        </w:tc>
        <w:tc>
          <w:tcPr>
            <w:tcW w:w="8931"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 xml:space="preserve">Выпуск стенных газет </w:t>
            </w:r>
            <w:r w:rsidR="00423E28" w:rsidRPr="00B031D3">
              <w:rPr>
                <w:rFonts w:ascii="Times New Roman" w:hAnsi="Times New Roman"/>
                <w:sz w:val="24"/>
                <w:szCs w:val="24"/>
              </w:rPr>
              <w:t>взвода</w:t>
            </w:r>
          </w:p>
        </w:tc>
        <w:tc>
          <w:tcPr>
            <w:tcW w:w="2268"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jc w:val="center"/>
              <w:rPr>
                <w:rFonts w:ascii="Times New Roman" w:hAnsi="Times New Roman"/>
                <w:sz w:val="24"/>
                <w:szCs w:val="24"/>
              </w:rPr>
            </w:pPr>
            <w:r w:rsidRPr="00B031D3">
              <w:rPr>
                <w:rFonts w:ascii="Times New Roman" w:hAnsi="Times New Roman"/>
                <w:sz w:val="24"/>
                <w:szCs w:val="24"/>
              </w:rPr>
              <w:t>не менее 1 раза в месяц</w:t>
            </w:r>
          </w:p>
        </w:tc>
        <w:tc>
          <w:tcPr>
            <w:tcW w:w="3402" w:type="dxa"/>
            <w:tcBorders>
              <w:top w:val="single" w:sz="4" w:space="0" w:color="000000"/>
              <w:left w:val="single" w:sz="4" w:space="0" w:color="000000"/>
              <w:bottom w:val="single" w:sz="4" w:space="0" w:color="000000"/>
              <w:right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DB2D73">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10</w:t>
            </w:r>
          </w:p>
        </w:tc>
        <w:tc>
          <w:tcPr>
            <w:tcW w:w="8931" w:type="dxa"/>
            <w:tcBorders>
              <w:top w:val="single" w:sz="4" w:space="0" w:color="000000"/>
              <w:left w:val="single" w:sz="4" w:space="0" w:color="000000"/>
              <w:bottom w:val="single" w:sz="4" w:space="0" w:color="000000"/>
            </w:tcBorders>
          </w:tcPr>
          <w:p w:rsidR="00604430" w:rsidRPr="00B031D3" w:rsidRDefault="00604430" w:rsidP="00CE0185">
            <w:pPr>
              <w:spacing w:after="0"/>
              <w:rPr>
                <w:rFonts w:ascii="Times New Roman" w:hAnsi="Times New Roman"/>
                <w:sz w:val="24"/>
                <w:szCs w:val="24"/>
              </w:rPr>
            </w:pPr>
            <w:r w:rsidRPr="00B031D3">
              <w:rPr>
                <w:rFonts w:ascii="Times New Roman" w:hAnsi="Times New Roman"/>
                <w:sz w:val="24"/>
                <w:szCs w:val="24"/>
              </w:rPr>
              <w:t>Трудовой десант на закрепленной территории.</w:t>
            </w:r>
          </w:p>
        </w:tc>
        <w:tc>
          <w:tcPr>
            <w:tcW w:w="2268"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jc w:val="center"/>
              <w:rPr>
                <w:rFonts w:ascii="Times New Roman" w:hAnsi="Times New Roman"/>
                <w:sz w:val="24"/>
                <w:szCs w:val="24"/>
              </w:rPr>
            </w:pPr>
            <w:r w:rsidRPr="00B031D3">
              <w:rPr>
                <w:rFonts w:ascii="Times New Roman" w:hAnsi="Times New Roman"/>
                <w:sz w:val="24"/>
                <w:szCs w:val="24"/>
              </w:rPr>
              <w:t>по графику</w:t>
            </w:r>
          </w:p>
        </w:tc>
        <w:tc>
          <w:tcPr>
            <w:tcW w:w="3402" w:type="dxa"/>
            <w:tcBorders>
              <w:top w:val="single" w:sz="4" w:space="0" w:color="000000"/>
              <w:left w:val="single" w:sz="4" w:space="0" w:color="000000"/>
              <w:bottom w:val="single" w:sz="4" w:space="0" w:color="000000"/>
              <w:right w:val="single" w:sz="4" w:space="0" w:color="000000"/>
            </w:tcBorders>
          </w:tcPr>
          <w:p w:rsidR="00604430" w:rsidRPr="00B031D3" w:rsidRDefault="00604430" w:rsidP="00CE0185">
            <w:pPr>
              <w:spacing w:after="0"/>
              <w:rPr>
                <w:rFonts w:ascii="Times New Roman" w:hAnsi="Times New Roman"/>
                <w:sz w:val="24"/>
                <w:szCs w:val="24"/>
              </w:rPr>
            </w:pPr>
            <w:r w:rsidRPr="00B031D3">
              <w:rPr>
                <w:rFonts w:ascii="Times New Roman" w:hAnsi="Times New Roman"/>
                <w:sz w:val="24"/>
                <w:szCs w:val="24"/>
              </w:rPr>
              <w:t>воспитатели</w:t>
            </w:r>
          </w:p>
        </w:tc>
      </w:tr>
    </w:tbl>
    <w:p w:rsidR="00604430" w:rsidRPr="00B031D3" w:rsidRDefault="00604430" w:rsidP="00CE0185">
      <w:pPr>
        <w:spacing w:after="0"/>
        <w:rPr>
          <w:rFonts w:ascii="Times New Roman" w:hAnsi="Times New Roman"/>
          <w:b/>
          <w:sz w:val="24"/>
          <w:szCs w:val="24"/>
        </w:rPr>
      </w:pPr>
    </w:p>
    <w:p w:rsidR="00423E28" w:rsidRPr="00B031D3" w:rsidRDefault="00423E28" w:rsidP="00CE0185">
      <w:pPr>
        <w:spacing w:after="0"/>
        <w:rPr>
          <w:rFonts w:ascii="Times New Roman" w:hAnsi="Times New Roman"/>
          <w:b/>
          <w:sz w:val="24"/>
          <w:szCs w:val="24"/>
        </w:rPr>
      </w:pPr>
    </w:p>
    <w:tbl>
      <w:tblPr>
        <w:tblW w:w="5368"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8932"/>
        <w:gridCol w:w="2268"/>
        <w:gridCol w:w="3462"/>
      </w:tblGrid>
      <w:tr w:rsidR="00604430" w:rsidRPr="00B031D3" w:rsidTr="00DB2D73">
        <w:tc>
          <w:tcPr>
            <w:tcW w:w="5000" w:type="pct"/>
            <w:gridSpan w:val="4"/>
            <w:shd w:val="clear" w:color="auto" w:fill="auto"/>
          </w:tcPr>
          <w:p w:rsidR="00604430" w:rsidRPr="00B031D3" w:rsidRDefault="00604430" w:rsidP="00CE0185">
            <w:pPr>
              <w:pStyle w:val="a5"/>
              <w:spacing w:line="276" w:lineRule="auto"/>
              <w:jc w:val="center"/>
              <w:rPr>
                <w:b/>
                <w:iCs/>
                <w:sz w:val="24"/>
                <w:szCs w:val="24"/>
              </w:rPr>
            </w:pPr>
            <w:r w:rsidRPr="00B031D3">
              <w:rPr>
                <w:b/>
                <w:sz w:val="24"/>
                <w:szCs w:val="24"/>
                <w:lang w:val="en-US" w:eastAsia="en-US"/>
              </w:rPr>
              <w:t>III</w:t>
            </w:r>
            <w:r w:rsidRPr="00B031D3">
              <w:rPr>
                <w:b/>
                <w:sz w:val="24"/>
                <w:szCs w:val="24"/>
                <w:lang w:eastAsia="en-US"/>
              </w:rPr>
              <w:t xml:space="preserve">. План </w:t>
            </w:r>
            <w:r w:rsidRPr="00B031D3">
              <w:rPr>
                <w:b/>
                <w:sz w:val="24"/>
                <w:szCs w:val="24"/>
              </w:rPr>
              <w:t xml:space="preserve">профилактических мероприятий по предупреждению правонарушений среди несовершеннолетних </w:t>
            </w:r>
          </w:p>
        </w:tc>
      </w:tr>
      <w:tr w:rsidR="00604430" w:rsidRPr="00B031D3" w:rsidTr="00DB2D73">
        <w:trPr>
          <w:trHeight w:val="752"/>
        </w:trPr>
        <w:tc>
          <w:tcPr>
            <w:tcW w:w="274" w:type="pct"/>
            <w:shd w:val="clear" w:color="auto" w:fill="auto"/>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1</w:t>
            </w:r>
          </w:p>
        </w:tc>
        <w:tc>
          <w:tcPr>
            <w:tcW w:w="2879" w:type="pct"/>
            <w:shd w:val="clear" w:color="auto" w:fill="auto"/>
          </w:tcPr>
          <w:p w:rsidR="00604430" w:rsidRPr="00B031D3" w:rsidRDefault="00604430" w:rsidP="00CE0185">
            <w:pPr>
              <w:tabs>
                <w:tab w:val="left" w:pos="7068"/>
              </w:tabs>
              <w:spacing w:after="0"/>
              <w:rPr>
                <w:rFonts w:ascii="Times New Roman" w:hAnsi="Times New Roman"/>
                <w:sz w:val="24"/>
                <w:szCs w:val="24"/>
              </w:rPr>
            </w:pPr>
            <w:r w:rsidRPr="00B031D3">
              <w:rPr>
                <w:rFonts w:ascii="Times New Roman" w:hAnsi="Times New Roman"/>
                <w:sz w:val="24"/>
                <w:szCs w:val="24"/>
              </w:rPr>
              <w:t xml:space="preserve">Мероприятия в рамках </w:t>
            </w:r>
            <w:r w:rsidRPr="00B031D3">
              <w:rPr>
                <w:rFonts w:ascii="Times New Roman" w:hAnsi="Times New Roman"/>
                <w:b/>
                <w:sz w:val="24"/>
                <w:szCs w:val="24"/>
              </w:rPr>
              <w:t>Всероссийского Дня правовой помощи детям</w:t>
            </w:r>
            <w:r w:rsidRPr="00B031D3">
              <w:rPr>
                <w:rFonts w:ascii="Times New Roman" w:hAnsi="Times New Roman"/>
                <w:sz w:val="24"/>
                <w:szCs w:val="24"/>
              </w:rPr>
              <w:t>:</w:t>
            </w:r>
          </w:p>
          <w:p w:rsidR="00604430" w:rsidRPr="00B031D3" w:rsidRDefault="00604430" w:rsidP="00CE0185">
            <w:pPr>
              <w:tabs>
                <w:tab w:val="left" w:pos="7068"/>
              </w:tabs>
              <w:spacing w:after="0"/>
              <w:rPr>
                <w:rFonts w:ascii="Times New Roman" w:hAnsi="Times New Roman"/>
                <w:sz w:val="24"/>
                <w:szCs w:val="24"/>
              </w:rPr>
            </w:pPr>
            <w:r w:rsidRPr="00B031D3">
              <w:rPr>
                <w:rFonts w:ascii="Times New Roman" w:hAnsi="Times New Roman"/>
                <w:sz w:val="24"/>
                <w:szCs w:val="24"/>
              </w:rPr>
              <w:t>-Уроки, классные часы по правовому просвещению кадет</w:t>
            </w:r>
          </w:p>
        </w:tc>
        <w:tc>
          <w:tcPr>
            <w:tcW w:w="731" w:type="pct"/>
            <w:shd w:val="clear" w:color="auto" w:fill="auto"/>
          </w:tcPr>
          <w:p w:rsidR="00604430" w:rsidRPr="00B031D3" w:rsidRDefault="00604430" w:rsidP="00CE0185">
            <w:pPr>
              <w:tabs>
                <w:tab w:val="left" w:pos="7068"/>
              </w:tabs>
              <w:spacing w:after="0"/>
              <w:jc w:val="center"/>
              <w:rPr>
                <w:rFonts w:ascii="Times New Roman" w:hAnsi="Times New Roman"/>
                <w:sz w:val="24"/>
                <w:szCs w:val="24"/>
              </w:rPr>
            </w:pPr>
            <w:r w:rsidRPr="00B031D3">
              <w:rPr>
                <w:rFonts w:ascii="Times New Roman" w:hAnsi="Times New Roman"/>
                <w:sz w:val="24"/>
                <w:szCs w:val="24"/>
              </w:rPr>
              <w:t xml:space="preserve">20-23 </w:t>
            </w:r>
          </w:p>
          <w:p w:rsidR="00604430" w:rsidRPr="00B031D3" w:rsidRDefault="00423E28" w:rsidP="00CE0185">
            <w:pPr>
              <w:tabs>
                <w:tab w:val="left" w:pos="7068"/>
              </w:tabs>
              <w:spacing w:after="0"/>
              <w:jc w:val="center"/>
              <w:rPr>
                <w:rFonts w:ascii="Times New Roman" w:hAnsi="Times New Roman"/>
                <w:sz w:val="24"/>
                <w:szCs w:val="24"/>
              </w:rPr>
            </w:pPr>
            <w:r w:rsidRPr="00B031D3">
              <w:rPr>
                <w:rFonts w:ascii="Times New Roman" w:hAnsi="Times New Roman"/>
                <w:sz w:val="24"/>
                <w:szCs w:val="24"/>
              </w:rPr>
              <w:t>6-11 классы</w:t>
            </w:r>
          </w:p>
        </w:tc>
        <w:tc>
          <w:tcPr>
            <w:tcW w:w="1116" w:type="pct"/>
            <w:shd w:val="clear" w:color="auto" w:fill="auto"/>
          </w:tcPr>
          <w:p w:rsidR="00604430" w:rsidRPr="00B031D3" w:rsidRDefault="00604430" w:rsidP="00CE0185">
            <w:pPr>
              <w:tabs>
                <w:tab w:val="left" w:pos="7068"/>
              </w:tabs>
              <w:spacing w:after="0"/>
              <w:rPr>
                <w:rFonts w:ascii="Times New Roman" w:hAnsi="Times New Roman"/>
                <w:sz w:val="24"/>
                <w:szCs w:val="24"/>
              </w:rPr>
            </w:pPr>
            <w:r w:rsidRPr="00B031D3">
              <w:rPr>
                <w:rFonts w:ascii="Times New Roman" w:hAnsi="Times New Roman"/>
                <w:sz w:val="24"/>
                <w:szCs w:val="24"/>
              </w:rPr>
              <w:t xml:space="preserve">заместитель директора по </w:t>
            </w:r>
            <w:r w:rsidR="00423E28" w:rsidRPr="00B031D3">
              <w:rPr>
                <w:rFonts w:ascii="Times New Roman" w:hAnsi="Times New Roman"/>
                <w:sz w:val="24"/>
                <w:szCs w:val="24"/>
              </w:rPr>
              <w:t>УВР, социальный педагог, педагог-психолог</w:t>
            </w:r>
          </w:p>
        </w:tc>
      </w:tr>
      <w:tr w:rsidR="00604430" w:rsidRPr="00B031D3" w:rsidTr="00DB2D73">
        <w:tc>
          <w:tcPr>
            <w:tcW w:w="274" w:type="pct"/>
            <w:shd w:val="clear" w:color="auto" w:fill="auto"/>
          </w:tcPr>
          <w:p w:rsidR="00604430" w:rsidRPr="00B031D3" w:rsidRDefault="00604430" w:rsidP="00CE0185">
            <w:pPr>
              <w:spacing w:after="0"/>
              <w:rPr>
                <w:rFonts w:ascii="Times New Roman" w:hAnsi="Times New Roman"/>
                <w:sz w:val="24"/>
                <w:szCs w:val="24"/>
              </w:rPr>
            </w:pPr>
            <w:r w:rsidRPr="00B031D3">
              <w:rPr>
                <w:rFonts w:ascii="Times New Roman" w:hAnsi="Times New Roman"/>
                <w:sz w:val="24"/>
                <w:szCs w:val="24"/>
              </w:rPr>
              <w:t>3</w:t>
            </w:r>
          </w:p>
        </w:tc>
        <w:tc>
          <w:tcPr>
            <w:tcW w:w="2879" w:type="pct"/>
            <w:shd w:val="clear" w:color="auto" w:fill="auto"/>
          </w:tcPr>
          <w:p w:rsidR="00604430" w:rsidRPr="00B031D3" w:rsidRDefault="00423E28" w:rsidP="00CE0185">
            <w:pPr>
              <w:shd w:val="clear" w:color="auto" w:fill="FFFFFF"/>
              <w:spacing w:after="0"/>
              <w:rPr>
                <w:rFonts w:ascii="Times New Roman" w:hAnsi="Times New Roman"/>
                <w:b/>
                <w:bCs/>
                <w:sz w:val="24"/>
                <w:szCs w:val="24"/>
              </w:rPr>
            </w:pPr>
            <w:r w:rsidRPr="00B031D3">
              <w:rPr>
                <w:rFonts w:ascii="Times New Roman" w:hAnsi="Times New Roman"/>
                <w:bCs/>
                <w:sz w:val="24"/>
                <w:szCs w:val="24"/>
              </w:rPr>
              <w:t xml:space="preserve"> А</w:t>
            </w:r>
            <w:r w:rsidR="00604430" w:rsidRPr="00B031D3">
              <w:rPr>
                <w:rFonts w:ascii="Times New Roman" w:hAnsi="Times New Roman"/>
                <w:bCs/>
                <w:sz w:val="24"/>
                <w:szCs w:val="24"/>
              </w:rPr>
              <w:t xml:space="preserve">нтинаркотическая акция </w:t>
            </w:r>
            <w:r w:rsidR="00604430" w:rsidRPr="00B031D3">
              <w:rPr>
                <w:rFonts w:ascii="Times New Roman" w:hAnsi="Times New Roman"/>
                <w:b/>
                <w:bCs/>
                <w:sz w:val="24"/>
                <w:szCs w:val="24"/>
              </w:rPr>
              <w:t>«Школа правовых знаний»:</w:t>
            </w:r>
          </w:p>
          <w:p w:rsidR="00604430" w:rsidRPr="00B031D3" w:rsidRDefault="00604430" w:rsidP="00CE0185">
            <w:pPr>
              <w:shd w:val="clear" w:color="auto" w:fill="FFFFFF"/>
              <w:spacing w:after="0"/>
              <w:rPr>
                <w:rFonts w:ascii="Times New Roman" w:eastAsia="Times New Roman" w:hAnsi="Times New Roman"/>
                <w:color w:val="000000"/>
                <w:sz w:val="24"/>
                <w:szCs w:val="24"/>
              </w:rPr>
            </w:pPr>
            <w:r w:rsidRPr="00B031D3">
              <w:rPr>
                <w:rFonts w:ascii="Times New Roman" w:hAnsi="Times New Roman"/>
                <w:b/>
                <w:bCs/>
                <w:sz w:val="24"/>
                <w:szCs w:val="24"/>
              </w:rPr>
              <w:t>-</w:t>
            </w:r>
            <w:r w:rsidRPr="00B031D3">
              <w:rPr>
                <w:rFonts w:ascii="Times New Roman" w:eastAsia="Times New Roman" w:hAnsi="Times New Roman"/>
                <w:color w:val="000000"/>
                <w:sz w:val="24"/>
                <w:szCs w:val="24"/>
              </w:rPr>
              <w:t>Лекция-беседа «Пропаганда ЗОЖ»</w:t>
            </w:r>
          </w:p>
          <w:p w:rsidR="00604430" w:rsidRPr="00B031D3" w:rsidRDefault="00604430" w:rsidP="00CE0185">
            <w:pPr>
              <w:shd w:val="clear" w:color="auto" w:fill="FFFFFF"/>
              <w:spacing w:after="0"/>
              <w:rPr>
                <w:rStyle w:val="aa"/>
                <w:rFonts w:ascii="Times New Roman" w:hAnsi="Times New Roman"/>
                <w:i w:val="0"/>
                <w:sz w:val="24"/>
                <w:szCs w:val="24"/>
              </w:rPr>
            </w:pPr>
            <w:r w:rsidRPr="00B031D3">
              <w:rPr>
                <w:rFonts w:ascii="Times New Roman" w:eastAsia="Times New Roman" w:hAnsi="Times New Roman"/>
                <w:sz w:val="24"/>
                <w:szCs w:val="24"/>
              </w:rPr>
              <w:t>-Уроки обществознания в 10-11 классах «Наркотики: миф или реальность</w:t>
            </w:r>
            <w:r w:rsidRPr="00B031D3">
              <w:rPr>
                <w:rStyle w:val="aa"/>
                <w:rFonts w:ascii="Times New Roman" w:hAnsi="Times New Roman"/>
                <w:i w:val="0"/>
                <w:sz w:val="24"/>
                <w:szCs w:val="24"/>
              </w:rPr>
              <w:t>»</w:t>
            </w:r>
          </w:p>
          <w:p w:rsidR="00604430" w:rsidRPr="00B031D3" w:rsidRDefault="00604430" w:rsidP="00CE0185">
            <w:pPr>
              <w:shd w:val="clear" w:color="auto" w:fill="FFFFFF"/>
              <w:spacing w:after="0"/>
              <w:rPr>
                <w:rFonts w:ascii="Times New Roman" w:eastAsia="Times New Roman" w:hAnsi="Times New Roman"/>
                <w:sz w:val="24"/>
                <w:szCs w:val="24"/>
              </w:rPr>
            </w:pPr>
            <w:r w:rsidRPr="00B031D3">
              <w:rPr>
                <w:rFonts w:ascii="Times New Roman" w:eastAsia="Times New Roman" w:hAnsi="Times New Roman"/>
                <w:color w:val="000000"/>
                <w:sz w:val="24"/>
                <w:szCs w:val="24"/>
              </w:rPr>
              <w:t xml:space="preserve">-День профилактики </w:t>
            </w:r>
            <w:r w:rsidRPr="00B031D3">
              <w:rPr>
                <w:rFonts w:ascii="Times New Roman" w:eastAsia="Times New Roman" w:hAnsi="Times New Roman"/>
                <w:sz w:val="24"/>
                <w:szCs w:val="24"/>
              </w:rPr>
              <w:t>«ПАВ и последствия их употребления. Правовая ответственность за употребление и распространение ПАВ»</w:t>
            </w:r>
          </w:p>
          <w:p w:rsidR="00604430" w:rsidRPr="00B031D3" w:rsidRDefault="00604430" w:rsidP="00CE0185">
            <w:pPr>
              <w:shd w:val="clear" w:color="auto" w:fill="FFFFFF"/>
              <w:spacing w:after="0"/>
              <w:rPr>
                <w:rFonts w:ascii="Times New Roman" w:hAnsi="Times New Roman"/>
                <w:sz w:val="24"/>
                <w:szCs w:val="24"/>
              </w:rPr>
            </w:pPr>
            <w:r w:rsidRPr="00B031D3">
              <w:rPr>
                <w:rFonts w:ascii="Times New Roman" w:hAnsi="Times New Roman"/>
                <w:sz w:val="24"/>
                <w:szCs w:val="24"/>
              </w:rPr>
              <w:t>-Уроки здоровья, часы откровенного разговора, беседы «Все начинается с победы над собой. Все начинается с себя»</w:t>
            </w:r>
          </w:p>
          <w:p w:rsidR="00604430" w:rsidRPr="00B031D3" w:rsidRDefault="00604430" w:rsidP="00CE0185">
            <w:pPr>
              <w:shd w:val="clear" w:color="auto" w:fill="FFFFFF"/>
              <w:spacing w:after="0"/>
              <w:rPr>
                <w:rFonts w:ascii="Times New Roman" w:hAnsi="Times New Roman"/>
                <w:sz w:val="24"/>
                <w:szCs w:val="24"/>
              </w:rPr>
            </w:pPr>
            <w:r w:rsidRPr="00B031D3">
              <w:rPr>
                <w:rFonts w:ascii="Times New Roman" w:hAnsi="Times New Roman"/>
                <w:sz w:val="24"/>
                <w:szCs w:val="24"/>
              </w:rPr>
              <w:t>-Беседа-диалог о страшных последствиях наркомании: «Наркотики - шаг в пропасть»</w:t>
            </w:r>
          </w:p>
          <w:p w:rsidR="00604430" w:rsidRPr="00B031D3" w:rsidRDefault="00604430" w:rsidP="00CE0185">
            <w:pPr>
              <w:shd w:val="clear" w:color="auto" w:fill="FFFFFF"/>
              <w:spacing w:after="0"/>
              <w:rPr>
                <w:rFonts w:ascii="Times New Roman" w:hAnsi="Times New Roman"/>
                <w:sz w:val="24"/>
                <w:szCs w:val="24"/>
              </w:rPr>
            </w:pPr>
            <w:r w:rsidRPr="00B031D3">
              <w:rPr>
                <w:rFonts w:ascii="Times New Roman" w:hAnsi="Times New Roman"/>
                <w:sz w:val="24"/>
                <w:szCs w:val="24"/>
              </w:rPr>
              <w:t>-Сюжетно-ролевая игра: «Как поступить, когда тебе предлагают попробовать наркотик?»</w:t>
            </w:r>
          </w:p>
          <w:p w:rsidR="00604430" w:rsidRPr="00B031D3" w:rsidRDefault="00604430" w:rsidP="00CE0185">
            <w:pPr>
              <w:shd w:val="clear" w:color="auto" w:fill="FFFFFF"/>
              <w:spacing w:after="0"/>
              <w:rPr>
                <w:rFonts w:ascii="Times New Roman" w:hAnsi="Times New Roman"/>
                <w:bCs/>
                <w:sz w:val="24"/>
                <w:szCs w:val="24"/>
              </w:rPr>
            </w:pPr>
            <w:r w:rsidRPr="00B031D3">
              <w:rPr>
                <w:rFonts w:ascii="Times New Roman" w:hAnsi="Times New Roman"/>
                <w:sz w:val="24"/>
                <w:szCs w:val="24"/>
              </w:rPr>
              <w:t>-Конкурс плакатов «Не отнимай у себя завтра», «Умей сказать нет наркотикам»</w:t>
            </w:r>
          </w:p>
        </w:tc>
        <w:tc>
          <w:tcPr>
            <w:tcW w:w="731" w:type="pct"/>
            <w:shd w:val="clear" w:color="auto" w:fill="auto"/>
          </w:tcPr>
          <w:p w:rsidR="00604430" w:rsidRPr="00B031D3" w:rsidRDefault="00604430" w:rsidP="00CE0185">
            <w:pPr>
              <w:spacing w:after="0"/>
              <w:jc w:val="center"/>
              <w:rPr>
                <w:rFonts w:ascii="Times New Roman" w:hAnsi="Times New Roman"/>
                <w:sz w:val="24"/>
                <w:szCs w:val="24"/>
              </w:rPr>
            </w:pPr>
            <w:r w:rsidRPr="00B031D3">
              <w:rPr>
                <w:rFonts w:ascii="Times New Roman" w:hAnsi="Times New Roman"/>
                <w:sz w:val="24"/>
                <w:szCs w:val="24"/>
              </w:rPr>
              <w:t>01 – 30 ноября</w:t>
            </w:r>
          </w:p>
          <w:p w:rsidR="00604430" w:rsidRPr="00B031D3" w:rsidRDefault="00604430" w:rsidP="00CE0185">
            <w:pPr>
              <w:spacing w:after="0"/>
              <w:jc w:val="center"/>
              <w:rPr>
                <w:rFonts w:ascii="Times New Roman" w:hAnsi="Times New Roman"/>
                <w:sz w:val="24"/>
                <w:szCs w:val="24"/>
              </w:rPr>
            </w:pPr>
            <w:r w:rsidRPr="00B031D3">
              <w:rPr>
                <w:rFonts w:ascii="Times New Roman" w:hAnsi="Times New Roman"/>
                <w:sz w:val="24"/>
                <w:szCs w:val="24"/>
              </w:rPr>
              <w:t>10-11 классы</w:t>
            </w:r>
          </w:p>
        </w:tc>
        <w:tc>
          <w:tcPr>
            <w:tcW w:w="1116" w:type="pct"/>
            <w:shd w:val="clear" w:color="auto" w:fill="auto"/>
          </w:tcPr>
          <w:p w:rsidR="00604430" w:rsidRPr="00B031D3" w:rsidRDefault="00604430" w:rsidP="00CE0185">
            <w:pPr>
              <w:spacing w:after="0"/>
              <w:rPr>
                <w:rFonts w:ascii="Times New Roman" w:hAnsi="Times New Roman"/>
                <w:sz w:val="24"/>
                <w:szCs w:val="24"/>
              </w:rPr>
            </w:pPr>
            <w:r w:rsidRPr="00B031D3">
              <w:rPr>
                <w:rFonts w:ascii="Times New Roman" w:hAnsi="Times New Roman"/>
                <w:sz w:val="24"/>
                <w:szCs w:val="24"/>
              </w:rPr>
              <w:t xml:space="preserve">Зам. директора по </w:t>
            </w:r>
            <w:r w:rsidR="00423E28" w:rsidRPr="00B031D3">
              <w:rPr>
                <w:rFonts w:ascii="Times New Roman" w:hAnsi="Times New Roman"/>
                <w:sz w:val="24"/>
                <w:szCs w:val="24"/>
              </w:rPr>
              <w:t>ВПВ</w:t>
            </w:r>
          </w:p>
          <w:p w:rsidR="00604430" w:rsidRPr="00B031D3" w:rsidRDefault="00604430" w:rsidP="00CE0185">
            <w:pPr>
              <w:spacing w:after="0"/>
              <w:rPr>
                <w:rFonts w:ascii="Times New Roman" w:eastAsia="Times New Roman" w:hAnsi="Times New Roman"/>
                <w:sz w:val="24"/>
                <w:szCs w:val="24"/>
              </w:rPr>
            </w:pPr>
            <w:r w:rsidRPr="00B031D3">
              <w:rPr>
                <w:rFonts w:ascii="Times New Roman" w:eastAsia="Times New Roman" w:hAnsi="Times New Roman"/>
                <w:sz w:val="24"/>
                <w:szCs w:val="24"/>
              </w:rPr>
              <w:t xml:space="preserve">Инспектор </w:t>
            </w:r>
            <w:r w:rsidR="00423E28" w:rsidRPr="00B031D3">
              <w:rPr>
                <w:rFonts w:ascii="Times New Roman" w:eastAsia="Times New Roman" w:hAnsi="Times New Roman"/>
                <w:sz w:val="24"/>
                <w:szCs w:val="24"/>
              </w:rPr>
              <w:t>ИДН</w:t>
            </w:r>
            <w:r w:rsidRPr="00B031D3">
              <w:rPr>
                <w:rFonts w:ascii="Times New Roman" w:eastAsia="Times New Roman" w:hAnsi="Times New Roman"/>
                <w:sz w:val="24"/>
                <w:szCs w:val="24"/>
              </w:rPr>
              <w:t xml:space="preserve"> </w:t>
            </w:r>
          </w:p>
          <w:p w:rsidR="00604430" w:rsidRPr="00B031D3" w:rsidRDefault="00423E28" w:rsidP="00CE0185">
            <w:pPr>
              <w:spacing w:after="0"/>
              <w:rPr>
                <w:rFonts w:ascii="Times New Roman" w:eastAsia="Times New Roman" w:hAnsi="Times New Roman"/>
                <w:sz w:val="24"/>
                <w:szCs w:val="24"/>
              </w:rPr>
            </w:pPr>
            <w:r w:rsidRPr="00B031D3">
              <w:rPr>
                <w:rFonts w:ascii="Times New Roman" w:eastAsia="Times New Roman" w:hAnsi="Times New Roman"/>
                <w:sz w:val="24"/>
                <w:szCs w:val="24"/>
              </w:rPr>
              <w:t xml:space="preserve"> </w:t>
            </w:r>
          </w:p>
          <w:p w:rsidR="00604430" w:rsidRPr="00B031D3" w:rsidRDefault="00CE0185" w:rsidP="00CE0185">
            <w:pPr>
              <w:spacing w:after="0"/>
              <w:rPr>
                <w:rFonts w:ascii="Times New Roman" w:eastAsia="Times New Roman" w:hAnsi="Times New Roman"/>
                <w:sz w:val="24"/>
                <w:szCs w:val="24"/>
              </w:rPr>
            </w:pPr>
            <w:r>
              <w:rPr>
                <w:rFonts w:ascii="Times New Roman" w:eastAsia="Times New Roman" w:hAnsi="Times New Roman"/>
                <w:sz w:val="24"/>
                <w:szCs w:val="24"/>
              </w:rPr>
              <w:t>Учитель</w:t>
            </w:r>
            <w:r w:rsidR="00604430" w:rsidRPr="00B031D3">
              <w:rPr>
                <w:rFonts w:ascii="Times New Roman" w:eastAsia="Times New Roman" w:hAnsi="Times New Roman"/>
                <w:sz w:val="24"/>
                <w:szCs w:val="24"/>
              </w:rPr>
              <w:t xml:space="preserve"> обществознания</w:t>
            </w:r>
          </w:p>
          <w:p w:rsidR="00604430" w:rsidRPr="00B031D3" w:rsidRDefault="00604430" w:rsidP="00CE0185">
            <w:pPr>
              <w:spacing w:after="0"/>
              <w:rPr>
                <w:rFonts w:ascii="Times New Roman" w:eastAsia="Times New Roman" w:hAnsi="Times New Roman"/>
                <w:sz w:val="24"/>
                <w:szCs w:val="24"/>
              </w:rPr>
            </w:pPr>
            <w:r w:rsidRPr="00B031D3">
              <w:rPr>
                <w:rFonts w:ascii="Times New Roman" w:eastAsia="Times New Roman" w:hAnsi="Times New Roman"/>
                <w:sz w:val="24"/>
                <w:szCs w:val="24"/>
              </w:rPr>
              <w:t>Социальный педагог, педагог-психолог</w:t>
            </w:r>
          </w:p>
          <w:p w:rsidR="00604430" w:rsidRPr="00B031D3" w:rsidRDefault="00423E28" w:rsidP="00CE0185">
            <w:pPr>
              <w:spacing w:after="0"/>
              <w:rPr>
                <w:rFonts w:ascii="Times New Roman" w:eastAsia="Times New Roman" w:hAnsi="Times New Roman"/>
                <w:sz w:val="24"/>
                <w:szCs w:val="24"/>
              </w:rPr>
            </w:pPr>
            <w:r w:rsidRPr="00B031D3">
              <w:rPr>
                <w:rFonts w:ascii="Times New Roman" w:eastAsia="Times New Roman" w:hAnsi="Times New Roman"/>
                <w:sz w:val="24"/>
                <w:szCs w:val="24"/>
              </w:rPr>
              <w:t xml:space="preserve"> медработники</w:t>
            </w:r>
          </w:p>
          <w:p w:rsidR="00604430" w:rsidRPr="00B031D3" w:rsidRDefault="002453D3" w:rsidP="00CE0185">
            <w:pPr>
              <w:spacing w:after="0"/>
              <w:rPr>
                <w:rFonts w:ascii="Times New Roman" w:eastAsia="Times New Roman" w:hAnsi="Times New Roman"/>
                <w:sz w:val="24"/>
                <w:szCs w:val="24"/>
              </w:rPr>
            </w:pPr>
            <w:r>
              <w:rPr>
                <w:rFonts w:ascii="Times New Roman" w:eastAsia="Times New Roman" w:hAnsi="Times New Roman"/>
                <w:sz w:val="24"/>
                <w:szCs w:val="24"/>
              </w:rPr>
              <w:t>к</w:t>
            </w:r>
            <w:r w:rsidR="00604430" w:rsidRPr="00B031D3">
              <w:rPr>
                <w:rFonts w:ascii="Times New Roman" w:eastAsia="Times New Roman" w:hAnsi="Times New Roman"/>
                <w:sz w:val="24"/>
                <w:szCs w:val="24"/>
              </w:rPr>
              <w:t>лассные руководители</w:t>
            </w:r>
          </w:p>
          <w:p w:rsidR="00604430" w:rsidRPr="00B031D3" w:rsidRDefault="002453D3" w:rsidP="00CE0185">
            <w:pPr>
              <w:spacing w:after="0"/>
              <w:rPr>
                <w:rFonts w:ascii="Times New Roman" w:hAnsi="Times New Roman"/>
                <w:sz w:val="24"/>
                <w:szCs w:val="24"/>
              </w:rPr>
            </w:pPr>
            <w:r>
              <w:rPr>
                <w:rFonts w:ascii="Times New Roman" w:eastAsia="Times New Roman" w:hAnsi="Times New Roman"/>
                <w:sz w:val="24"/>
                <w:szCs w:val="24"/>
              </w:rPr>
              <w:t>в</w:t>
            </w:r>
            <w:r w:rsidR="00604430" w:rsidRPr="00B031D3">
              <w:rPr>
                <w:rFonts w:ascii="Times New Roman" w:eastAsia="Times New Roman" w:hAnsi="Times New Roman"/>
                <w:sz w:val="24"/>
                <w:szCs w:val="24"/>
              </w:rPr>
              <w:t>оспитатели</w:t>
            </w:r>
          </w:p>
        </w:tc>
      </w:tr>
      <w:tr w:rsidR="00604430" w:rsidRPr="00B031D3" w:rsidTr="00DB2D73">
        <w:tc>
          <w:tcPr>
            <w:tcW w:w="274" w:type="pct"/>
            <w:shd w:val="clear" w:color="auto" w:fill="auto"/>
          </w:tcPr>
          <w:p w:rsidR="00604430" w:rsidRPr="00B031D3" w:rsidRDefault="00604430" w:rsidP="00CE0185">
            <w:pPr>
              <w:spacing w:after="0"/>
              <w:rPr>
                <w:rFonts w:ascii="Times New Roman" w:hAnsi="Times New Roman"/>
                <w:sz w:val="24"/>
                <w:szCs w:val="24"/>
              </w:rPr>
            </w:pPr>
            <w:r w:rsidRPr="00B031D3">
              <w:rPr>
                <w:rFonts w:ascii="Times New Roman" w:hAnsi="Times New Roman"/>
                <w:sz w:val="24"/>
                <w:szCs w:val="24"/>
              </w:rPr>
              <w:t>4</w:t>
            </w:r>
          </w:p>
        </w:tc>
        <w:tc>
          <w:tcPr>
            <w:tcW w:w="2879" w:type="pct"/>
            <w:shd w:val="clear" w:color="auto" w:fill="auto"/>
          </w:tcPr>
          <w:p w:rsidR="00604430" w:rsidRPr="00B031D3" w:rsidRDefault="00604430" w:rsidP="00CE0185">
            <w:pPr>
              <w:shd w:val="clear" w:color="auto" w:fill="FFFFFF"/>
              <w:spacing w:after="0"/>
              <w:rPr>
                <w:rFonts w:ascii="Times New Roman" w:hAnsi="Times New Roman"/>
                <w:bCs/>
                <w:sz w:val="24"/>
                <w:szCs w:val="24"/>
              </w:rPr>
            </w:pPr>
            <w:r w:rsidRPr="00B031D3">
              <w:rPr>
                <w:rFonts w:ascii="Times New Roman" w:hAnsi="Times New Roman"/>
                <w:bCs/>
                <w:sz w:val="24"/>
                <w:szCs w:val="24"/>
              </w:rPr>
              <w:t>Встреча обучающихся 9-11 классов с сотрудниками Управления ФСБ</w:t>
            </w:r>
            <w:r w:rsidR="00476F1A" w:rsidRPr="00B031D3">
              <w:rPr>
                <w:rFonts w:ascii="Times New Roman" w:hAnsi="Times New Roman"/>
                <w:bCs/>
                <w:sz w:val="24"/>
                <w:szCs w:val="24"/>
              </w:rPr>
              <w:t>,</w:t>
            </w:r>
            <w:r w:rsidRPr="00B031D3">
              <w:rPr>
                <w:rFonts w:ascii="Times New Roman" w:hAnsi="Times New Roman"/>
                <w:bCs/>
                <w:sz w:val="24"/>
                <w:szCs w:val="24"/>
              </w:rPr>
              <w:t xml:space="preserve"> </w:t>
            </w:r>
            <w:r w:rsidR="00476F1A" w:rsidRPr="00B031D3">
              <w:rPr>
                <w:rFonts w:ascii="Times New Roman" w:hAnsi="Times New Roman"/>
                <w:bCs/>
                <w:sz w:val="24"/>
                <w:szCs w:val="24"/>
              </w:rPr>
              <w:t>МВД и т.д.</w:t>
            </w:r>
          </w:p>
        </w:tc>
        <w:tc>
          <w:tcPr>
            <w:tcW w:w="731" w:type="pct"/>
            <w:shd w:val="clear" w:color="auto" w:fill="auto"/>
          </w:tcPr>
          <w:p w:rsidR="00604430" w:rsidRPr="00B031D3" w:rsidRDefault="00604430" w:rsidP="00CE0185">
            <w:pPr>
              <w:spacing w:after="0"/>
              <w:jc w:val="center"/>
              <w:rPr>
                <w:rFonts w:ascii="Times New Roman" w:hAnsi="Times New Roman"/>
                <w:sz w:val="24"/>
                <w:szCs w:val="24"/>
              </w:rPr>
            </w:pPr>
            <w:r w:rsidRPr="00B031D3">
              <w:rPr>
                <w:rFonts w:ascii="Times New Roman" w:hAnsi="Times New Roman"/>
                <w:sz w:val="24"/>
                <w:szCs w:val="24"/>
              </w:rPr>
              <w:t>Ноябрь</w:t>
            </w:r>
          </w:p>
          <w:p w:rsidR="00604430" w:rsidRPr="00B031D3" w:rsidRDefault="00604430" w:rsidP="00CE0185">
            <w:pPr>
              <w:spacing w:after="0"/>
              <w:jc w:val="center"/>
              <w:rPr>
                <w:rFonts w:ascii="Times New Roman" w:hAnsi="Times New Roman"/>
                <w:sz w:val="24"/>
                <w:szCs w:val="24"/>
              </w:rPr>
            </w:pPr>
            <w:r w:rsidRPr="00B031D3">
              <w:rPr>
                <w:rFonts w:ascii="Times New Roman" w:hAnsi="Times New Roman"/>
                <w:sz w:val="24"/>
                <w:szCs w:val="24"/>
              </w:rPr>
              <w:t>10-11 классы</w:t>
            </w:r>
          </w:p>
        </w:tc>
        <w:tc>
          <w:tcPr>
            <w:tcW w:w="1116" w:type="pct"/>
            <w:shd w:val="clear" w:color="auto" w:fill="auto"/>
          </w:tcPr>
          <w:p w:rsidR="00604430" w:rsidRPr="00B031D3" w:rsidRDefault="00604430" w:rsidP="00CE0185">
            <w:pPr>
              <w:spacing w:after="0"/>
              <w:rPr>
                <w:rFonts w:ascii="Times New Roman" w:hAnsi="Times New Roman"/>
                <w:sz w:val="24"/>
                <w:szCs w:val="24"/>
              </w:rPr>
            </w:pPr>
            <w:r w:rsidRPr="00B031D3">
              <w:rPr>
                <w:rFonts w:ascii="Times New Roman" w:hAnsi="Times New Roman"/>
                <w:sz w:val="24"/>
                <w:szCs w:val="24"/>
              </w:rPr>
              <w:t>зам. по В</w:t>
            </w:r>
            <w:r w:rsidR="00476F1A" w:rsidRPr="00B031D3">
              <w:rPr>
                <w:rFonts w:ascii="Times New Roman" w:hAnsi="Times New Roman"/>
                <w:sz w:val="24"/>
                <w:szCs w:val="24"/>
              </w:rPr>
              <w:t xml:space="preserve">ПВ. </w:t>
            </w:r>
            <w:r w:rsidRPr="00B031D3">
              <w:rPr>
                <w:rFonts w:ascii="Times New Roman" w:hAnsi="Times New Roman"/>
                <w:sz w:val="24"/>
                <w:szCs w:val="24"/>
              </w:rPr>
              <w:t xml:space="preserve">сотрудники </w:t>
            </w:r>
            <w:r w:rsidR="00476F1A" w:rsidRPr="00B031D3">
              <w:rPr>
                <w:rFonts w:ascii="Times New Roman" w:hAnsi="Times New Roman"/>
                <w:sz w:val="24"/>
                <w:szCs w:val="24"/>
              </w:rPr>
              <w:t>органов</w:t>
            </w:r>
          </w:p>
        </w:tc>
      </w:tr>
      <w:tr w:rsidR="00604430" w:rsidRPr="00B031D3" w:rsidTr="00DB2D73">
        <w:tc>
          <w:tcPr>
            <w:tcW w:w="274" w:type="pct"/>
            <w:shd w:val="clear" w:color="auto" w:fill="auto"/>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5</w:t>
            </w:r>
          </w:p>
        </w:tc>
        <w:tc>
          <w:tcPr>
            <w:tcW w:w="2879" w:type="pct"/>
            <w:shd w:val="clear" w:color="auto" w:fill="auto"/>
          </w:tcPr>
          <w:p w:rsidR="00604430" w:rsidRPr="00B031D3" w:rsidRDefault="00604430" w:rsidP="00CE0185">
            <w:pPr>
              <w:spacing w:after="0"/>
              <w:rPr>
                <w:rFonts w:ascii="Times New Roman" w:hAnsi="Times New Roman"/>
                <w:sz w:val="24"/>
                <w:szCs w:val="24"/>
              </w:rPr>
            </w:pPr>
            <w:r w:rsidRPr="00B031D3">
              <w:rPr>
                <w:rFonts w:ascii="Times New Roman" w:hAnsi="Times New Roman"/>
                <w:sz w:val="24"/>
                <w:szCs w:val="24"/>
              </w:rPr>
              <w:t>Рейды ученического самоуправления:</w:t>
            </w:r>
          </w:p>
          <w:p w:rsidR="00604430" w:rsidRPr="00B031D3" w:rsidRDefault="00604430" w:rsidP="00CE0185">
            <w:pPr>
              <w:spacing w:after="0"/>
              <w:rPr>
                <w:rFonts w:ascii="Times New Roman" w:hAnsi="Times New Roman"/>
                <w:sz w:val="24"/>
                <w:szCs w:val="24"/>
              </w:rPr>
            </w:pPr>
            <w:r w:rsidRPr="00B031D3">
              <w:rPr>
                <w:rFonts w:ascii="Times New Roman" w:hAnsi="Times New Roman"/>
                <w:sz w:val="24"/>
                <w:szCs w:val="24"/>
              </w:rPr>
              <w:t>- внешний вид учащихся;</w:t>
            </w:r>
          </w:p>
          <w:p w:rsidR="00604430" w:rsidRPr="00B031D3" w:rsidRDefault="00604430" w:rsidP="00CE0185">
            <w:pPr>
              <w:spacing w:after="0"/>
              <w:rPr>
                <w:rFonts w:ascii="Times New Roman" w:hAnsi="Times New Roman"/>
                <w:sz w:val="24"/>
                <w:szCs w:val="24"/>
              </w:rPr>
            </w:pPr>
            <w:r w:rsidRPr="00B031D3">
              <w:rPr>
                <w:rFonts w:ascii="Times New Roman" w:hAnsi="Times New Roman"/>
                <w:sz w:val="24"/>
                <w:szCs w:val="24"/>
              </w:rPr>
              <w:t>- санитарное состояние классных комнат, комнат в спальном корпусе;</w:t>
            </w:r>
          </w:p>
          <w:p w:rsidR="00604430" w:rsidRPr="00B031D3" w:rsidRDefault="00604430" w:rsidP="00CE0185">
            <w:pPr>
              <w:spacing w:after="0"/>
              <w:rPr>
                <w:rFonts w:ascii="Times New Roman" w:hAnsi="Times New Roman"/>
                <w:sz w:val="24"/>
                <w:szCs w:val="24"/>
              </w:rPr>
            </w:pPr>
            <w:r w:rsidRPr="00B031D3">
              <w:rPr>
                <w:rFonts w:ascii="Times New Roman" w:hAnsi="Times New Roman"/>
                <w:sz w:val="24"/>
                <w:szCs w:val="24"/>
              </w:rPr>
              <w:t xml:space="preserve">- санитарное состояние территории школы, закрепленной за классами и территории школьного двора. </w:t>
            </w:r>
          </w:p>
        </w:tc>
        <w:tc>
          <w:tcPr>
            <w:tcW w:w="731" w:type="pct"/>
            <w:shd w:val="clear" w:color="auto" w:fill="auto"/>
          </w:tcPr>
          <w:p w:rsidR="00604430" w:rsidRPr="00B031D3" w:rsidRDefault="00604430" w:rsidP="00CE0185">
            <w:pPr>
              <w:snapToGrid w:val="0"/>
              <w:spacing w:after="0"/>
              <w:jc w:val="center"/>
              <w:rPr>
                <w:rFonts w:ascii="Times New Roman" w:hAnsi="Times New Roman"/>
                <w:sz w:val="24"/>
                <w:szCs w:val="24"/>
              </w:rPr>
            </w:pPr>
            <w:r w:rsidRPr="00B031D3">
              <w:rPr>
                <w:rFonts w:ascii="Times New Roman" w:hAnsi="Times New Roman"/>
                <w:sz w:val="24"/>
                <w:szCs w:val="24"/>
              </w:rPr>
              <w:t xml:space="preserve">Ноябрь </w:t>
            </w:r>
          </w:p>
          <w:p w:rsidR="00604430" w:rsidRPr="00B031D3" w:rsidRDefault="00476F1A" w:rsidP="00CE0185">
            <w:pPr>
              <w:snapToGrid w:val="0"/>
              <w:spacing w:after="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p w:rsidR="00604430" w:rsidRPr="00B031D3" w:rsidRDefault="00604430" w:rsidP="00CE0185">
            <w:pPr>
              <w:snapToGrid w:val="0"/>
              <w:spacing w:after="0"/>
              <w:jc w:val="center"/>
              <w:rPr>
                <w:rFonts w:ascii="Times New Roman" w:hAnsi="Times New Roman"/>
                <w:sz w:val="24"/>
                <w:szCs w:val="24"/>
              </w:rPr>
            </w:pPr>
          </w:p>
          <w:p w:rsidR="00604430" w:rsidRPr="00B031D3" w:rsidRDefault="00604430" w:rsidP="00CE0185">
            <w:pPr>
              <w:snapToGrid w:val="0"/>
              <w:spacing w:after="0"/>
              <w:jc w:val="center"/>
              <w:rPr>
                <w:rFonts w:ascii="Times New Roman" w:hAnsi="Times New Roman"/>
                <w:sz w:val="24"/>
                <w:szCs w:val="24"/>
              </w:rPr>
            </w:pPr>
          </w:p>
        </w:tc>
        <w:tc>
          <w:tcPr>
            <w:tcW w:w="1116" w:type="pct"/>
            <w:shd w:val="clear" w:color="auto" w:fill="auto"/>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 xml:space="preserve">Заместитель директора по </w:t>
            </w:r>
            <w:r w:rsidR="00476F1A" w:rsidRPr="00B031D3">
              <w:rPr>
                <w:rFonts w:ascii="Times New Roman" w:hAnsi="Times New Roman"/>
                <w:sz w:val="24"/>
                <w:szCs w:val="24"/>
              </w:rPr>
              <w:t>ВПВ, с</w:t>
            </w:r>
            <w:r w:rsidRPr="00B031D3">
              <w:rPr>
                <w:rFonts w:ascii="Times New Roman" w:hAnsi="Times New Roman"/>
                <w:sz w:val="24"/>
                <w:szCs w:val="24"/>
              </w:rPr>
              <w:t>оциальный педагог</w:t>
            </w:r>
          </w:p>
          <w:p w:rsidR="00604430" w:rsidRPr="00B031D3" w:rsidRDefault="00476F1A" w:rsidP="00CE0185">
            <w:pPr>
              <w:snapToGrid w:val="0"/>
              <w:spacing w:after="0"/>
              <w:rPr>
                <w:rFonts w:ascii="Times New Roman" w:hAnsi="Times New Roman"/>
                <w:sz w:val="24"/>
                <w:szCs w:val="24"/>
              </w:rPr>
            </w:pPr>
            <w:r w:rsidRPr="00B031D3">
              <w:rPr>
                <w:rFonts w:ascii="Times New Roman" w:hAnsi="Times New Roman"/>
                <w:sz w:val="24"/>
                <w:szCs w:val="24"/>
              </w:rPr>
              <w:t xml:space="preserve"> </w:t>
            </w:r>
          </w:p>
        </w:tc>
      </w:tr>
    </w:tbl>
    <w:p w:rsidR="00604430" w:rsidRPr="00B031D3" w:rsidRDefault="00604430" w:rsidP="00CE0185">
      <w:pPr>
        <w:spacing w:after="0"/>
        <w:jc w:val="center"/>
        <w:rPr>
          <w:rFonts w:ascii="Times New Roman" w:hAnsi="Times New Roman"/>
          <w:b/>
          <w:sz w:val="24"/>
          <w:szCs w:val="24"/>
        </w:rPr>
      </w:pPr>
    </w:p>
    <w:p w:rsidR="00476F1A" w:rsidRPr="00B031D3" w:rsidRDefault="00476F1A" w:rsidP="00CE0185">
      <w:pPr>
        <w:spacing w:after="0"/>
        <w:jc w:val="center"/>
        <w:rPr>
          <w:rFonts w:ascii="Times New Roman" w:hAnsi="Times New Roman"/>
          <w:b/>
          <w:sz w:val="24"/>
          <w:szCs w:val="24"/>
        </w:rPr>
      </w:pPr>
    </w:p>
    <w:p w:rsidR="00476F1A" w:rsidRDefault="00476F1A" w:rsidP="00CE0185">
      <w:pPr>
        <w:spacing w:after="0"/>
        <w:jc w:val="center"/>
        <w:rPr>
          <w:rFonts w:ascii="Times New Roman" w:hAnsi="Times New Roman"/>
          <w:b/>
          <w:sz w:val="24"/>
          <w:szCs w:val="24"/>
        </w:rPr>
      </w:pPr>
    </w:p>
    <w:p w:rsidR="009C5514" w:rsidRDefault="009C5514" w:rsidP="00CE0185">
      <w:pPr>
        <w:spacing w:after="0"/>
        <w:jc w:val="center"/>
        <w:rPr>
          <w:rFonts w:ascii="Times New Roman" w:hAnsi="Times New Roman"/>
          <w:b/>
          <w:sz w:val="24"/>
          <w:szCs w:val="24"/>
        </w:rPr>
      </w:pPr>
    </w:p>
    <w:p w:rsidR="009C5514" w:rsidRDefault="009C5514" w:rsidP="00CE0185">
      <w:pPr>
        <w:spacing w:after="0"/>
        <w:jc w:val="center"/>
        <w:rPr>
          <w:rFonts w:ascii="Times New Roman" w:hAnsi="Times New Roman"/>
          <w:b/>
          <w:sz w:val="24"/>
          <w:szCs w:val="24"/>
        </w:rPr>
      </w:pPr>
    </w:p>
    <w:p w:rsidR="009C5514" w:rsidRDefault="009C5514" w:rsidP="00CE0185">
      <w:pPr>
        <w:spacing w:after="0"/>
        <w:jc w:val="center"/>
        <w:rPr>
          <w:rFonts w:ascii="Times New Roman" w:hAnsi="Times New Roman"/>
          <w:b/>
          <w:sz w:val="24"/>
          <w:szCs w:val="24"/>
        </w:rPr>
      </w:pPr>
    </w:p>
    <w:p w:rsidR="009C5514" w:rsidRDefault="009C5514" w:rsidP="00CE0185">
      <w:pPr>
        <w:spacing w:after="0"/>
        <w:jc w:val="center"/>
        <w:rPr>
          <w:rFonts w:ascii="Times New Roman" w:hAnsi="Times New Roman"/>
          <w:b/>
          <w:sz w:val="24"/>
          <w:szCs w:val="24"/>
        </w:rPr>
      </w:pPr>
    </w:p>
    <w:p w:rsidR="00DB2D73" w:rsidRDefault="00DB2D73" w:rsidP="00CE0185">
      <w:pPr>
        <w:spacing w:after="0"/>
        <w:jc w:val="center"/>
        <w:rPr>
          <w:rFonts w:ascii="Times New Roman" w:hAnsi="Times New Roman"/>
          <w:b/>
          <w:sz w:val="24"/>
          <w:szCs w:val="24"/>
        </w:rPr>
      </w:pPr>
    </w:p>
    <w:p w:rsidR="00DB2D73" w:rsidRDefault="00DB2D73" w:rsidP="00CE0185">
      <w:pPr>
        <w:spacing w:after="0"/>
        <w:jc w:val="center"/>
        <w:rPr>
          <w:rFonts w:ascii="Times New Roman" w:hAnsi="Times New Roman"/>
          <w:b/>
          <w:sz w:val="24"/>
          <w:szCs w:val="24"/>
        </w:rPr>
      </w:pPr>
    </w:p>
    <w:p w:rsidR="00DB2D73" w:rsidRDefault="00DB2D73" w:rsidP="00CE0185">
      <w:pPr>
        <w:spacing w:after="0"/>
        <w:jc w:val="center"/>
        <w:rPr>
          <w:rFonts w:ascii="Times New Roman" w:hAnsi="Times New Roman"/>
          <w:b/>
          <w:sz w:val="24"/>
          <w:szCs w:val="24"/>
        </w:rPr>
      </w:pPr>
    </w:p>
    <w:p w:rsidR="00DB2D73" w:rsidRDefault="00DB2D73" w:rsidP="00CE0185">
      <w:pPr>
        <w:spacing w:after="0"/>
        <w:jc w:val="center"/>
        <w:rPr>
          <w:rFonts w:ascii="Times New Roman" w:hAnsi="Times New Roman"/>
          <w:b/>
          <w:sz w:val="24"/>
          <w:szCs w:val="24"/>
        </w:rPr>
      </w:pPr>
    </w:p>
    <w:p w:rsidR="00DB2D73" w:rsidRDefault="00DB2D73" w:rsidP="00CE0185">
      <w:pPr>
        <w:spacing w:after="0"/>
        <w:jc w:val="center"/>
        <w:rPr>
          <w:rFonts w:ascii="Times New Roman" w:hAnsi="Times New Roman"/>
          <w:b/>
          <w:sz w:val="24"/>
          <w:szCs w:val="24"/>
        </w:rPr>
      </w:pPr>
    </w:p>
    <w:p w:rsidR="00DB2D73" w:rsidRDefault="00DB2D73" w:rsidP="00CE0185">
      <w:pPr>
        <w:spacing w:after="0"/>
        <w:jc w:val="center"/>
        <w:rPr>
          <w:rFonts w:ascii="Times New Roman" w:hAnsi="Times New Roman"/>
          <w:b/>
          <w:sz w:val="24"/>
          <w:szCs w:val="24"/>
        </w:rPr>
      </w:pPr>
    </w:p>
    <w:p w:rsidR="00DB2D73" w:rsidRDefault="00DB2D73" w:rsidP="00CE0185">
      <w:pPr>
        <w:spacing w:after="0"/>
        <w:jc w:val="center"/>
        <w:rPr>
          <w:rFonts w:ascii="Times New Roman" w:hAnsi="Times New Roman"/>
          <w:b/>
          <w:sz w:val="24"/>
          <w:szCs w:val="24"/>
        </w:rPr>
      </w:pPr>
    </w:p>
    <w:p w:rsidR="009C5514" w:rsidRPr="00B031D3" w:rsidRDefault="009C5514" w:rsidP="00CE0185">
      <w:pPr>
        <w:spacing w:after="0"/>
        <w:jc w:val="center"/>
        <w:rPr>
          <w:rFonts w:ascii="Times New Roman" w:hAnsi="Times New Roman"/>
          <w:b/>
          <w:sz w:val="24"/>
          <w:szCs w:val="24"/>
        </w:rPr>
      </w:pPr>
    </w:p>
    <w:p w:rsidR="00604430" w:rsidRPr="00B031D3" w:rsidRDefault="00604430" w:rsidP="00CE0185">
      <w:pPr>
        <w:spacing w:after="0"/>
        <w:jc w:val="center"/>
        <w:rPr>
          <w:rFonts w:ascii="Times New Roman" w:hAnsi="Times New Roman"/>
          <w:b/>
          <w:sz w:val="24"/>
          <w:szCs w:val="24"/>
        </w:rPr>
      </w:pPr>
      <w:r w:rsidRPr="00B031D3">
        <w:rPr>
          <w:rFonts w:ascii="Times New Roman" w:hAnsi="Times New Roman"/>
          <w:b/>
          <w:sz w:val="24"/>
          <w:szCs w:val="24"/>
        </w:rPr>
        <w:t>Декабрь, 2019</w:t>
      </w:r>
    </w:p>
    <w:tbl>
      <w:tblPr>
        <w:tblW w:w="15121" w:type="dxa"/>
        <w:tblInd w:w="-998" w:type="dxa"/>
        <w:tblLayout w:type="fixed"/>
        <w:tblLook w:val="0000" w:firstRow="0" w:lastRow="0" w:firstColumn="0" w:lastColumn="0" w:noHBand="0" w:noVBand="0"/>
      </w:tblPr>
      <w:tblGrid>
        <w:gridCol w:w="567"/>
        <w:gridCol w:w="9215"/>
        <w:gridCol w:w="2268"/>
        <w:gridCol w:w="2835"/>
        <w:gridCol w:w="236"/>
      </w:tblGrid>
      <w:tr w:rsidR="00604430" w:rsidRPr="00B031D3" w:rsidTr="008E5BF6">
        <w:trPr>
          <w:gridAfter w:val="1"/>
          <w:wAfter w:w="236" w:type="dxa"/>
        </w:trPr>
        <w:tc>
          <w:tcPr>
            <w:tcW w:w="567"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rPr>
                <w:rFonts w:ascii="Times New Roman" w:hAnsi="Times New Roman"/>
                <w:b/>
                <w:sz w:val="24"/>
                <w:szCs w:val="24"/>
              </w:rPr>
            </w:pPr>
            <w:r w:rsidRPr="00B031D3">
              <w:rPr>
                <w:rFonts w:ascii="Times New Roman" w:hAnsi="Times New Roman"/>
                <w:b/>
                <w:sz w:val="24"/>
                <w:szCs w:val="24"/>
              </w:rPr>
              <w:t xml:space="preserve">№ </w:t>
            </w:r>
          </w:p>
        </w:tc>
        <w:tc>
          <w:tcPr>
            <w:tcW w:w="9215"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jc w:val="center"/>
              <w:rPr>
                <w:rFonts w:ascii="Times New Roman" w:hAnsi="Times New Roman"/>
                <w:b/>
                <w:sz w:val="24"/>
                <w:szCs w:val="24"/>
              </w:rPr>
            </w:pPr>
            <w:r w:rsidRPr="00B031D3">
              <w:rPr>
                <w:rFonts w:ascii="Times New Roman" w:hAnsi="Times New Roman"/>
                <w:b/>
                <w:sz w:val="24"/>
                <w:szCs w:val="24"/>
              </w:rPr>
              <w:t>Виды мероприятий, содержание работы</w:t>
            </w:r>
          </w:p>
        </w:tc>
        <w:tc>
          <w:tcPr>
            <w:tcW w:w="2268"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jc w:val="center"/>
              <w:rPr>
                <w:rFonts w:ascii="Times New Roman" w:hAnsi="Times New Roman"/>
                <w:b/>
                <w:sz w:val="24"/>
                <w:szCs w:val="24"/>
              </w:rPr>
            </w:pPr>
            <w:r w:rsidRPr="00B031D3">
              <w:rPr>
                <w:rFonts w:ascii="Times New Roman" w:hAnsi="Times New Roman"/>
                <w:b/>
                <w:sz w:val="24"/>
                <w:szCs w:val="24"/>
              </w:rPr>
              <w:t>Сроки проведения</w:t>
            </w:r>
          </w:p>
          <w:p w:rsidR="00604430" w:rsidRPr="00B031D3" w:rsidRDefault="00604430" w:rsidP="00CE0185">
            <w:pPr>
              <w:snapToGrid w:val="0"/>
              <w:spacing w:after="0"/>
              <w:jc w:val="center"/>
              <w:rPr>
                <w:rFonts w:ascii="Times New Roman" w:hAnsi="Times New Roman"/>
                <w:b/>
                <w:sz w:val="24"/>
                <w:szCs w:val="24"/>
              </w:rPr>
            </w:pPr>
            <w:r w:rsidRPr="00B031D3">
              <w:rPr>
                <w:rFonts w:ascii="Times New Roman" w:hAnsi="Times New Roman"/>
                <w:b/>
                <w:sz w:val="24"/>
                <w:szCs w:val="24"/>
              </w:rPr>
              <w:t>участники</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CE0185">
            <w:pPr>
              <w:snapToGrid w:val="0"/>
              <w:spacing w:after="0"/>
              <w:rPr>
                <w:rFonts w:ascii="Times New Roman" w:hAnsi="Times New Roman"/>
                <w:b/>
                <w:sz w:val="24"/>
                <w:szCs w:val="24"/>
              </w:rPr>
            </w:pPr>
            <w:r w:rsidRPr="00B031D3">
              <w:rPr>
                <w:rFonts w:ascii="Times New Roman" w:hAnsi="Times New Roman"/>
                <w:b/>
                <w:sz w:val="24"/>
                <w:szCs w:val="24"/>
              </w:rPr>
              <w:t>Ответственные за проведение</w:t>
            </w:r>
          </w:p>
        </w:tc>
      </w:tr>
      <w:tr w:rsidR="00604430" w:rsidRPr="00B031D3" w:rsidTr="008E5BF6">
        <w:trPr>
          <w:gridAfter w:val="1"/>
          <w:wAfter w:w="236" w:type="dxa"/>
        </w:trPr>
        <w:tc>
          <w:tcPr>
            <w:tcW w:w="567"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ind w:left="360"/>
              <w:rPr>
                <w:rFonts w:ascii="Times New Roman" w:hAnsi="Times New Roman"/>
                <w:sz w:val="24"/>
                <w:szCs w:val="24"/>
              </w:rPr>
            </w:pPr>
          </w:p>
        </w:tc>
        <w:tc>
          <w:tcPr>
            <w:tcW w:w="14318" w:type="dxa"/>
            <w:gridSpan w:val="3"/>
            <w:tcBorders>
              <w:top w:val="single" w:sz="4" w:space="0" w:color="000000"/>
              <w:left w:val="single" w:sz="4" w:space="0" w:color="000000"/>
              <w:bottom w:val="single" w:sz="4" w:space="0" w:color="000000"/>
              <w:right w:val="single" w:sz="4" w:space="0" w:color="000000"/>
            </w:tcBorders>
          </w:tcPr>
          <w:p w:rsidR="00604430" w:rsidRPr="00B031D3" w:rsidRDefault="00604430" w:rsidP="00CE0185">
            <w:pPr>
              <w:spacing w:after="0"/>
              <w:jc w:val="center"/>
              <w:rPr>
                <w:rFonts w:ascii="Times New Roman" w:hAnsi="Times New Roman"/>
                <w:b/>
                <w:sz w:val="24"/>
                <w:szCs w:val="24"/>
              </w:rPr>
            </w:pPr>
            <w:r w:rsidRPr="00B031D3">
              <w:rPr>
                <w:rFonts w:ascii="Times New Roman" w:hAnsi="Times New Roman"/>
                <w:b/>
                <w:sz w:val="24"/>
                <w:szCs w:val="24"/>
              </w:rPr>
              <w:t>I. Обще</w:t>
            </w:r>
            <w:r w:rsidR="00476F1A" w:rsidRPr="00B031D3">
              <w:rPr>
                <w:rFonts w:ascii="Times New Roman" w:hAnsi="Times New Roman"/>
                <w:b/>
                <w:sz w:val="24"/>
                <w:szCs w:val="24"/>
              </w:rPr>
              <w:t xml:space="preserve">школьные </w:t>
            </w:r>
            <w:r w:rsidRPr="00B031D3">
              <w:rPr>
                <w:rFonts w:ascii="Times New Roman" w:hAnsi="Times New Roman"/>
                <w:b/>
                <w:sz w:val="24"/>
                <w:szCs w:val="24"/>
              </w:rPr>
              <w:t xml:space="preserve"> мероприятия</w:t>
            </w:r>
          </w:p>
        </w:tc>
      </w:tr>
      <w:tr w:rsidR="00604430" w:rsidRPr="00B031D3" w:rsidTr="008E5BF6">
        <w:trPr>
          <w:gridAfter w:val="1"/>
          <w:wAfter w:w="236" w:type="dxa"/>
        </w:trPr>
        <w:tc>
          <w:tcPr>
            <w:tcW w:w="567"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1</w:t>
            </w:r>
          </w:p>
        </w:tc>
        <w:tc>
          <w:tcPr>
            <w:tcW w:w="9215" w:type="dxa"/>
            <w:tcBorders>
              <w:top w:val="single" w:sz="4" w:space="0" w:color="000000"/>
              <w:left w:val="single" w:sz="4" w:space="0" w:color="000000"/>
              <w:bottom w:val="single" w:sz="4" w:space="0" w:color="000000"/>
            </w:tcBorders>
          </w:tcPr>
          <w:p w:rsidR="00604430" w:rsidRPr="00B031D3" w:rsidRDefault="00604430" w:rsidP="00CE0185">
            <w:pPr>
              <w:spacing w:after="0"/>
              <w:jc w:val="both"/>
              <w:rPr>
                <w:rFonts w:ascii="Times New Roman" w:hAnsi="Times New Roman"/>
                <w:sz w:val="24"/>
                <w:szCs w:val="24"/>
              </w:rPr>
            </w:pPr>
            <w:r w:rsidRPr="00B031D3">
              <w:rPr>
                <w:rFonts w:ascii="Times New Roman" w:hAnsi="Times New Roman"/>
                <w:sz w:val="24"/>
                <w:szCs w:val="24"/>
              </w:rPr>
              <w:t xml:space="preserve">Мероприятия, посвященные </w:t>
            </w:r>
            <w:r w:rsidRPr="00B031D3">
              <w:rPr>
                <w:rFonts w:ascii="Times New Roman" w:hAnsi="Times New Roman"/>
                <w:b/>
                <w:sz w:val="24"/>
                <w:szCs w:val="24"/>
              </w:rPr>
              <w:t xml:space="preserve">Дню Неизвестного солдата </w:t>
            </w:r>
          </w:p>
        </w:tc>
        <w:tc>
          <w:tcPr>
            <w:tcW w:w="2268" w:type="dxa"/>
            <w:tcBorders>
              <w:top w:val="single" w:sz="4" w:space="0" w:color="000000"/>
              <w:left w:val="single" w:sz="4" w:space="0" w:color="000000"/>
              <w:bottom w:val="single" w:sz="4" w:space="0" w:color="000000"/>
            </w:tcBorders>
          </w:tcPr>
          <w:p w:rsidR="00604430" w:rsidRPr="00B031D3" w:rsidRDefault="00604430" w:rsidP="00CE0185">
            <w:pPr>
              <w:tabs>
                <w:tab w:val="left" w:pos="7068"/>
              </w:tabs>
              <w:spacing w:after="0"/>
              <w:jc w:val="center"/>
              <w:rPr>
                <w:rFonts w:ascii="Times New Roman" w:hAnsi="Times New Roman"/>
                <w:sz w:val="24"/>
                <w:szCs w:val="24"/>
              </w:rPr>
            </w:pPr>
            <w:r w:rsidRPr="00B031D3">
              <w:rPr>
                <w:rFonts w:ascii="Times New Roman" w:hAnsi="Times New Roman"/>
                <w:sz w:val="24"/>
                <w:szCs w:val="24"/>
              </w:rPr>
              <w:t xml:space="preserve">03-07 </w:t>
            </w:r>
          </w:p>
          <w:p w:rsidR="00604430" w:rsidRPr="00B031D3" w:rsidRDefault="00476F1A" w:rsidP="00CE0185">
            <w:pPr>
              <w:tabs>
                <w:tab w:val="left" w:pos="7068"/>
              </w:tabs>
              <w:spacing w:after="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476F1A" w:rsidP="00CE0185">
            <w:pPr>
              <w:tabs>
                <w:tab w:val="left" w:pos="7068"/>
              </w:tabs>
              <w:spacing w:after="0"/>
              <w:rPr>
                <w:rFonts w:ascii="Times New Roman" w:hAnsi="Times New Roman"/>
                <w:sz w:val="24"/>
                <w:szCs w:val="24"/>
              </w:rPr>
            </w:pPr>
            <w:r w:rsidRPr="00B031D3">
              <w:rPr>
                <w:rFonts w:ascii="Times New Roman" w:hAnsi="Times New Roman"/>
                <w:sz w:val="24"/>
                <w:szCs w:val="24"/>
              </w:rPr>
              <w:t xml:space="preserve"> Учителя истории</w:t>
            </w:r>
            <w:r w:rsidR="00CE0185">
              <w:rPr>
                <w:rFonts w:ascii="Times New Roman" w:hAnsi="Times New Roman"/>
                <w:sz w:val="24"/>
                <w:szCs w:val="24"/>
              </w:rPr>
              <w:t xml:space="preserve"> </w:t>
            </w:r>
          </w:p>
          <w:p w:rsidR="00604430" w:rsidRPr="00B031D3" w:rsidRDefault="00476F1A" w:rsidP="00CE0185">
            <w:pPr>
              <w:tabs>
                <w:tab w:val="left" w:pos="7068"/>
              </w:tabs>
              <w:spacing w:after="0"/>
              <w:rPr>
                <w:rFonts w:ascii="Times New Roman" w:hAnsi="Times New Roman"/>
                <w:sz w:val="24"/>
                <w:szCs w:val="24"/>
              </w:rPr>
            </w:pPr>
            <w:r w:rsidRPr="00B031D3">
              <w:rPr>
                <w:rFonts w:ascii="Times New Roman" w:hAnsi="Times New Roman"/>
                <w:sz w:val="24"/>
                <w:szCs w:val="24"/>
              </w:rPr>
              <w:t>в</w:t>
            </w:r>
            <w:r w:rsidR="00604430" w:rsidRPr="00B031D3">
              <w:rPr>
                <w:rFonts w:ascii="Times New Roman" w:hAnsi="Times New Roman"/>
                <w:sz w:val="24"/>
                <w:szCs w:val="24"/>
              </w:rPr>
              <w:t>оспитатели</w:t>
            </w:r>
          </w:p>
        </w:tc>
      </w:tr>
      <w:tr w:rsidR="00604430" w:rsidRPr="00B031D3" w:rsidTr="008E5BF6">
        <w:trPr>
          <w:gridAfter w:val="1"/>
          <w:wAfter w:w="236" w:type="dxa"/>
        </w:trPr>
        <w:tc>
          <w:tcPr>
            <w:tcW w:w="567"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3</w:t>
            </w:r>
          </w:p>
        </w:tc>
        <w:tc>
          <w:tcPr>
            <w:tcW w:w="9215" w:type="dxa"/>
            <w:tcBorders>
              <w:top w:val="single" w:sz="4" w:space="0" w:color="000000"/>
              <w:left w:val="single" w:sz="4" w:space="0" w:color="000000"/>
              <w:bottom w:val="single" w:sz="4" w:space="0" w:color="000000"/>
            </w:tcBorders>
          </w:tcPr>
          <w:p w:rsidR="00604430" w:rsidRPr="00B031D3" w:rsidRDefault="00604430" w:rsidP="00CE0185">
            <w:pPr>
              <w:pStyle w:val="ConsPlusNormal"/>
              <w:spacing w:line="276" w:lineRule="auto"/>
              <w:jc w:val="both"/>
              <w:rPr>
                <w:b/>
                <w:sz w:val="24"/>
                <w:szCs w:val="24"/>
              </w:rPr>
            </w:pPr>
            <w:r w:rsidRPr="00B031D3">
              <w:rPr>
                <w:sz w:val="24"/>
                <w:szCs w:val="24"/>
              </w:rPr>
              <w:t xml:space="preserve">Мероприятия, посвященные </w:t>
            </w:r>
            <w:r w:rsidRPr="00B031D3">
              <w:rPr>
                <w:b/>
                <w:sz w:val="24"/>
                <w:szCs w:val="24"/>
              </w:rPr>
              <w:t>Дню начала контрнаступления советских войск против немецко-фашистских войск в битве под Москвой (1941 год)</w:t>
            </w:r>
          </w:p>
        </w:tc>
        <w:tc>
          <w:tcPr>
            <w:tcW w:w="2268" w:type="dxa"/>
            <w:tcBorders>
              <w:top w:val="single" w:sz="4" w:space="0" w:color="000000"/>
              <w:left w:val="single" w:sz="4" w:space="0" w:color="000000"/>
              <w:bottom w:val="single" w:sz="4" w:space="0" w:color="000000"/>
            </w:tcBorders>
          </w:tcPr>
          <w:p w:rsidR="00604430" w:rsidRPr="00B031D3" w:rsidRDefault="00604430" w:rsidP="00CE0185">
            <w:pPr>
              <w:tabs>
                <w:tab w:val="left" w:pos="7068"/>
              </w:tabs>
              <w:spacing w:after="0"/>
              <w:jc w:val="center"/>
              <w:rPr>
                <w:rFonts w:ascii="Times New Roman" w:hAnsi="Times New Roman"/>
                <w:sz w:val="24"/>
                <w:szCs w:val="24"/>
              </w:rPr>
            </w:pPr>
            <w:r w:rsidRPr="00B031D3">
              <w:rPr>
                <w:rFonts w:ascii="Times New Roman" w:hAnsi="Times New Roman"/>
                <w:sz w:val="24"/>
                <w:szCs w:val="24"/>
              </w:rPr>
              <w:t>05</w:t>
            </w:r>
          </w:p>
          <w:p w:rsidR="00604430" w:rsidRPr="00B031D3" w:rsidRDefault="00476F1A" w:rsidP="00CE0185">
            <w:pPr>
              <w:tabs>
                <w:tab w:val="left" w:pos="7068"/>
              </w:tabs>
              <w:spacing w:after="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p w:rsidR="00604430" w:rsidRPr="00B031D3" w:rsidRDefault="00604430" w:rsidP="00CE0185">
            <w:pPr>
              <w:tabs>
                <w:tab w:val="left" w:pos="7068"/>
              </w:tabs>
              <w:spacing w:after="0"/>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476F1A" w:rsidP="00CE0185">
            <w:pPr>
              <w:tabs>
                <w:tab w:val="left" w:pos="7068"/>
              </w:tabs>
              <w:spacing w:after="0"/>
              <w:rPr>
                <w:rFonts w:ascii="Times New Roman" w:hAnsi="Times New Roman"/>
                <w:sz w:val="24"/>
                <w:szCs w:val="24"/>
              </w:rPr>
            </w:pPr>
            <w:r w:rsidRPr="00B031D3">
              <w:rPr>
                <w:rFonts w:ascii="Times New Roman" w:hAnsi="Times New Roman"/>
                <w:sz w:val="24"/>
                <w:szCs w:val="24"/>
              </w:rPr>
              <w:t xml:space="preserve"> Учителя истории, в</w:t>
            </w:r>
            <w:r w:rsidR="00604430" w:rsidRPr="00B031D3">
              <w:rPr>
                <w:rFonts w:ascii="Times New Roman" w:hAnsi="Times New Roman"/>
                <w:sz w:val="24"/>
                <w:szCs w:val="24"/>
              </w:rPr>
              <w:t xml:space="preserve">оспитатели </w:t>
            </w:r>
          </w:p>
          <w:p w:rsidR="00604430" w:rsidRPr="00B031D3" w:rsidRDefault="00CE0185" w:rsidP="00CE0185">
            <w:pPr>
              <w:tabs>
                <w:tab w:val="left" w:pos="7068"/>
              </w:tabs>
              <w:spacing w:after="0"/>
              <w:rPr>
                <w:rFonts w:ascii="Times New Roman" w:hAnsi="Times New Roman"/>
                <w:sz w:val="24"/>
                <w:szCs w:val="24"/>
              </w:rPr>
            </w:pPr>
            <w:r>
              <w:rPr>
                <w:rFonts w:ascii="Times New Roman" w:hAnsi="Times New Roman"/>
                <w:sz w:val="24"/>
                <w:szCs w:val="24"/>
              </w:rPr>
              <w:t xml:space="preserve"> </w:t>
            </w:r>
          </w:p>
        </w:tc>
      </w:tr>
      <w:tr w:rsidR="00604430" w:rsidRPr="00B031D3" w:rsidTr="008E5BF6">
        <w:trPr>
          <w:gridAfter w:val="1"/>
          <w:wAfter w:w="236" w:type="dxa"/>
        </w:trPr>
        <w:tc>
          <w:tcPr>
            <w:tcW w:w="567"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4</w:t>
            </w:r>
          </w:p>
        </w:tc>
        <w:tc>
          <w:tcPr>
            <w:tcW w:w="9215" w:type="dxa"/>
            <w:tcBorders>
              <w:top w:val="single" w:sz="4" w:space="0" w:color="000000"/>
              <w:left w:val="single" w:sz="4" w:space="0" w:color="000000"/>
              <w:bottom w:val="single" w:sz="4" w:space="0" w:color="000000"/>
            </w:tcBorders>
          </w:tcPr>
          <w:p w:rsidR="00604430" w:rsidRPr="00B031D3" w:rsidRDefault="00604430" w:rsidP="00CE0185">
            <w:pPr>
              <w:tabs>
                <w:tab w:val="left" w:pos="7068"/>
              </w:tabs>
              <w:spacing w:after="0"/>
              <w:rPr>
                <w:rFonts w:ascii="Times New Roman" w:hAnsi="Times New Roman"/>
                <w:color w:val="000000"/>
                <w:sz w:val="24"/>
                <w:szCs w:val="24"/>
              </w:rPr>
            </w:pPr>
            <w:r w:rsidRPr="00B031D3">
              <w:rPr>
                <w:rFonts w:ascii="Times New Roman" w:hAnsi="Times New Roman"/>
                <w:color w:val="000000"/>
                <w:sz w:val="24"/>
                <w:szCs w:val="24"/>
              </w:rPr>
              <w:t xml:space="preserve">Тематические уроки информатики в рамках </w:t>
            </w:r>
            <w:r w:rsidRPr="00B031D3">
              <w:rPr>
                <w:rFonts w:ascii="Times New Roman" w:hAnsi="Times New Roman"/>
                <w:b/>
                <w:color w:val="000000"/>
                <w:sz w:val="24"/>
                <w:szCs w:val="24"/>
              </w:rPr>
              <w:t>Всероссийской акции «Час кода»</w:t>
            </w:r>
          </w:p>
        </w:tc>
        <w:tc>
          <w:tcPr>
            <w:tcW w:w="2268" w:type="dxa"/>
            <w:tcBorders>
              <w:top w:val="single" w:sz="4" w:space="0" w:color="000000"/>
              <w:left w:val="single" w:sz="4" w:space="0" w:color="000000"/>
              <w:bottom w:val="single" w:sz="4" w:space="0" w:color="000000"/>
            </w:tcBorders>
          </w:tcPr>
          <w:p w:rsidR="00604430" w:rsidRPr="00B031D3" w:rsidRDefault="00604430" w:rsidP="00CE0185">
            <w:pPr>
              <w:tabs>
                <w:tab w:val="left" w:pos="7068"/>
              </w:tabs>
              <w:spacing w:after="0"/>
              <w:jc w:val="center"/>
              <w:rPr>
                <w:rFonts w:ascii="Times New Roman" w:hAnsi="Times New Roman"/>
                <w:sz w:val="24"/>
                <w:szCs w:val="24"/>
              </w:rPr>
            </w:pPr>
            <w:r w:rsidRPr="00B031D3">
              <w:rPr>
                <w:rFonts w:ascii="Times New Roman" w:hAnsi="Times New Roman"/>
                <w:sz w:val="24"/>
                <w:szCs w:val="24"/>
              </w:rPr>
              <w:t xml:space="preserve">03-09 </w:t>
            </w:r>
          </w:p>
          <w:p w:rsidR="00604430" w:rsidRPr="00B031D3" w:rsidRDefault="00604430" w:rsidP="00CE0185">
            <w:pPr>
              <w:tabs>
                <w:tab w:val="left" w:pos="7068"/>
              </w:tabs>
              <w:spacing w:after="0"/>
              <w:jc w:val="center"/>
              <w:rPr>
                <w:rFonts w:ascii="Times New Roman" w:hAnsi="Times New Roman"/>
                <w:sz w:val="24"/>
                <w:szCs w:val="24"/>
              </w:rPr>
            </w:pPr>
            <w:r w:rsidRPr="00B031D3">
              <w:rPr>
                <w:rFonts w:ascii="Times New Roman" w:hAnsi="Times New Roman"/>
                <w:sz w:val="24"/>
                <w:szCs w:val="24"/>
              </w:rPr>
              <w:t>7-11 классы</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CE0185">
            <w:pPr>
              <w:tabs>
                <w:tab w:val="left" w:pos="7068"/>
              </w:tabs>
              <w:spacing w:after="0"/>
              <w:rPr>
                <w:rFonts w:ascii="Times New Roman" w:hAnsi="Times New Roman"/>
                <w:sz w:val="24"/>
                <w:szCs w:val="24"/>
                <w:lang w:val="en-US"/>
              </w:rPr>
            </w:pPr>
            <w:r w:rsidRPr="00B031D3">
              <w:rPr>
                <w:rFonts w:ascii="Times New Roman" w:hAnsi="Times New Roman"/>
                <w:sz w:val="24"/>
                <w:szCs w:val="24"/>
              </w:rPr>
              <w:t>Учителя информатики</w:t>
            </w:r>
          </w:p>
        </w:tc>
      </w:tr>
      <w:tr w:rsidR="00604430" w:rsidRPr="00B031D3" w:rsidTr="008E5BF6">
        <w:trPr>
          <w:gridAfter w:val="1"/>
          <w:wAfter w:w="236" w:type="dxa"/>
        </w:trPr>
        <w:tc>
          <w:tcPr>
            <w:tcW w:w="567"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5</w:t>
            </w:r>
          </w:p>
        </w:tc>
        <w:tc>
          <w:tcPr>
            <w:tcW w:w="9215" w:type="dxa"/>
            <w:tcBorders>
              <w:top w:val="single" w:sz="4" w:space="0" w:color="000000"/>
              <w:left w:val="single" w:sz="4" w:space="0" w:color="000000"/>
              <w:bottom w:val="single" w:sz="4" w:space="0" w:color="000000"/>
            </w:tcBorders>
          </w:tcPr>
          <w:p w:rsidR="00604430" w:rsidRPr="00B031D3" w:rsidRDefault="00604430" w:rsidP="00CE0185">
            <w:pPr>
              <w:tabs>
                <w:tab w:val="left" w:pos="7068"/>
              </w:tabs>
              <w:spacing w:after="0"/>
              <w:rPr>
                <w:rFonts w:ascii="Times New Roman" w:hAnsi="Times New Roman"/>
                <w:b/>
                <w:sz w:val="24"/>
                <w:szCs w:val="24"/>
              </w:rPr>
            </w:pPr>
            <w:r w:rsidRPr="00B031D3">
              <w:rPr>
                <w:rFonts w:ascii="Times New Roman" w:hAnsi="Times New Roman"/>
                <w:sz w:val="24"/>
                <w:szCs w:val="24"/>
              </w:rPr>
              <w:t xml:space="preserve">Мероприятия, посвященные </w:t>
            </w:r>
            <w:r w:rsidRPr="00B031D3">
              <w:rPr>
                <w:rFonts w:ascii="Times New Roman" w:hAnsi="Times New Roman"/>
                <w:b/>
                <w:sz w:val="24"/>
                <w:szCs w:val="24"/>
              </w:rPr>
              <w:t>Дню Героев Отечества</w:t>
            </w:r>
          </w:p>
          <w:p w:rsidR="00604430" w:rsidRPr="00B031D3" w:rsidRDefault="00604430" w:rsidP="00CE0185">
            <w:pPr>
              <w:tabs>
                <w:tab w:val="left" w:pos="7068"/>
              </w:tabs>
              <w:spacing w:after="0"/>
              <w:rPr>
                <w:rFonts w:ascii="Times New Roman" w:hAnsi="Times New Roman"/>
                <w:sz w:val="24"/>
                <w:szCs w:val="24"/>
              </w:rPr>
            </w:pPr>
            <w:r w:rsidRPr="00B031D3">
              <w:rPr>
                <w:rFonts w:ascii="Times New Roman" w:hAnsi="Times New Roman"/>
                <w:sz w:val="24"/>
                <w:szCs w:val="24"/>
              </w:rPr>
              <w:t xml:space="preserve">-Урок мужества </w:t>
            </w:r>
            <w:r w:rsidRPr="00B031D3">
              <w:rPr>
                <w:rFonts w:ascii="Times New Roman" w:hAnsi="Times New Roman"/>
                <w:b/>
                <w:sz w:val="24"/>
                <w:szCs w:val="24"/>
              </w:rPr>
              <w:t>«Героями не рождаются, героями становятся»</w:t>
            </w:r>
            <w:r w:rsidRPr="00B031D3">
              <w:rPr>
                <w:rFonts w:ascii="Times New Roman" w:hAnsi="Times New Roman"/>
                <w:sz w:val="24"/>
                <w:szCs w:val="24"/>
              </w:rPr>
              <w:t xml:space="preserve">, посвященный героям битвы под Москвой </w:t>
            </w:r>
          </w:p>
          <w:p w:rsidR="00604430" w:rsidRPr="00B031D3" w:rsidRDefault="00604430" w:rsidP="00CE0185">
            <w:pPr>
              <w:tabs>
                <w:tab w:val="left" w:pos="7068"/>
              </w:tabs>
              <w:spacing w:after="0"/>
              <w:rPr>
                <w:rFonts w:ascii="Times New Roman" w:hAnsi="Times New Roman"/>
                <w:sz w:val="24"/>
                <w:szCs w:val="24"/>
              </w:rPr>
            </w:pPr>
            <w:r w:rsidRPr="00B031D3">
              <w:rPr>
                <w:rFonts w:ascii="Times New Roman" w:hAnsi="Times New Roman"/>
                <w:sz w:val="24"/>
                <w:szCs w:val="24"/>
              </w:rPr>
              <w:t xml:space="preserve">- Круглый стол в рамках уроков по социализации </w:t>
            </w:r>
            <w:r w:rsidRPr="00B031D3">
              <w:rPr>
                <w:rFonts w:ascii="Times New Roman" w:hAnsi="Times New Roman"/>
                <w:b/>
                <w:sz w:val="24"/>
                <w:szCs w:val="24"/>
              </w:rPr>
              <w:t>«О гражданском долге, мужестве и героизме»</w:t>
            </w:r>
          </w:p>
        </w:tc>
        <w:tc>
          <w:tcPr>
            <w:tcW w:w="2268" w:type="dxa"/>
            <w:tcBorders>
              <w:top w:val="single" w:sz="4" w:space="0" w:color="000000"/>
              <w:left w:val="single" w:sz="4" w:space="0" w:color="000000"/>
              <w:bottom w:val="single" w:sz="4" w:space="0" w:color="000000"/>
            </w:tcBorders>
          </w:tcPr>
          <w:p w:rsidR="00604430" w:rsidRPr="00B031D3" w:rsidRDefault="00604430" w:rsidP="00CE0185">
            <w:pPr>
              <w:tabs>
                <w:tab w:val="left" w:pos="7068"/>
              </w:tabs>
              <w:spacing w:after="0"/>
              <w:jc w:val="center"/>
              <w:rPr>
                <w:rFonts w:ascii="Times New Roman" w:hAnsi="Times New Roman"/>
                <w:sz w:val="24"/>
                <w:szCs w:val="24"/>
              </w:rPr>
            </w:pPr>
            <w:r w:rsidRPr="00B031D3">
              <w:rPr>
                <w:rFonts w:ascii="Times New Roman" w:hAnsi="Times New Roman"/>
                <w:sz w:val="24"/>
                <w:szCs w:val="24"/>
              </w:rPr>
              <w:t xml:space="preserve">09-14 </w:t>
            </w:r>
          </w:p>
          <w:p w:rsidR="00604430" w:rsidRPr="00B031D3" w:rsidRDefault="00476F1A" w:rsidP="00CE0185">
            <w:pPr>
              <w:tabs>
                <w:tab w:val="left" w:pos="7068"/>
              </w:tabs>
              <w:spacing w:after="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p w:rsidR="00604430" w:rsidRPr="00B031D3" w:rsidRDefault="00604430" w:rsidP="00CE0185">
            <w:pPr>
              <w:tabs>
                <w:tab w:val="left" w:pos="7068"/>
              </w:tabs>
              <w:spacing w:after="0"/>
              <w:jc w:val="center"/>
              <w:rPr>
                <w:rFonts w:ascii="Times New Roman" w:hAnsi="Times New Roman"/>
                <w:sz w:val="24"/>
                <w:szCs w:val="24"/>
              </w:rPr>
            </w:pPr>
          </w:p>
          <w:p w:rsidR="00604430" w:rsidRPr="00B031D3" w:rsidRDefault="00604430" w:rsidP="00CE0185">
            <w:pPr>
              <w:tabs>
                <w:tab w:val="left" w:pos="7068"/>
              </w:tabs>
              <w:spacing w:after="0"/>
              <w:jc w:val="center"/>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476F1A" w:rsidP="00CE0185">
            <w:pPr>
              <w:tabs>
                <w:tab w:val="left" w:pos="7068"/>
              </w:tabs>
              <w:spacing w:after="0"/>
              <w:rPr>
                <w:rFonts w:ascii="Times New Roman" w:hAnsi="Times New Roman"/>
                <w:sz w:val="24"/>
                <w:szCs w:val="24"/>
              </w:rPr>
            </w:pPr>
            <w:r w:rsidRPr="00B031D3">
              <w:rPr>
                <w:rFonts w:ascii="Times New Roman" w:hAnsi="Times New Roman"/>
                <w:sz w:val="24"/>
                <w:szCs w:val="24"/>
              </w:rPr>
              <w:t xml:space="preserve"> Учитель истории, </w:t>
            </w:r>
            <w:r w:rsidR="00CE0185">
              <w:rPr>
                <w:rFonts w:ascii="Times New Roman" w:hAnsi="Times New Roman"/>
                <w:sz w:val="24"/>
                <w:szCs w:val="24"/>
              </w:rPr>
              <w:t xml:space="preserve"> </w:t>
            </w:r>
          </w:p>
          <w:p w:rsidR="00604430" w:rsidRPr="00B031D3" w:rsidRDefault="00CE0185" w:rsidP="00CE0185">
            <w:pPr>
              <w:tabs>
                <w:tab w:val="left" w:pos="7068"/>
              </w:tabs>
              <w:spacing w:after="0"/>
              <w:rPr>
                <w:rFonts w:ascii="Times New Roman" w:hAnsi="Times New Roman"/>
                <w:sz w:val="24"/>
                <w:szCs w:val="24"/>
              </w:rPr>
            </w:pPr>
            <w:r>
              <w:rPr>
                <w:rFonts w:ascii="Times New Roman" w:hAnsi="Times New Roman"/>
                <w:sz w:val="24"/>
                <w:szCs w:val="24"/>
              </w:rPr>
              <w:t xml:space="preserve">  </w:t>
            </w:r>
            <w:r w:rsidR="00476F1A" w:rsidRPr="00B031D3">
              <w:rPr>
                <w:rFonts w:ascii="Times New Roman" w:hAnsi="Times New Roman"/>
                <w:sz w:val="24"/>
                <w:szCs w:val="24"/>
              </w:rPr>
              <w:t xml:space="preserve"> в</w:t>
            </w:r>
            <w:r w:rsidR="00604430" w:rsidRPr="00B031D3">
              <w:rPr>
                <w:rFonts w:ascii="Times New Roman" w:hAnsi="Times New Roman"/>
                <w:sz w:val="24"/>
                <w:szCs w:val="24"/>
              </w:rPr>
              <w:t>оспитатели</w:t>
            </w:r>
          </w:p>
        </w:tc>
      </w:tr>
      <w:tr w:rsidR="00604430" w:rsidRPr="00B031D3" w:rsidTr="008E5BF6">
        <w:trPr>
          <w:gridAfter w:val="1"/>
          <w:wAfter w:w="236" w:type="dxa"/>
        </w:trPr>
        <w:tc>
          <w:tcPr>
            <w:tcW w:w="567"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6</w:t>
            </w:r>
          </w:p>
        </w:tc>
        <w:tc>
          <w:tcPr>
            <w:tcW w:w="9215" w:type="dxa"/>
            <w:tcBorders>
              <w:top w:val="single" w:sz="4" w:space="0" w:color="000000"/>
              <w:left w:val="single" w:sz="4" w:space="0" w:color="000000"/>
              <w:bottom w:val="single" w:sz="4" w:space="0" w:color="000000"/>
            </w:tcBorders>
          </w:tcPr>
          <w:p w:rsidR="00604430" w:rsidRPr="00B031D3" w:rsidRDefault="00604430" w:rsidP="00CE0185">
            <w:pPr>
              <w:pStyle w:val="ConsPlusNormal"/>
              <w:spacing w:line="276" w:lineRule="auto"/>
              <w:jc w:val="both"/>
              <w:rPr>
                <w:b/>
                <w:sz w:val="24"/>
                <w:szCs w:val="24"/>
              </w:rPr>
            </w:pPr>
            <w:r w:rsidRPr="00B031D3">
              <w:rPr>
                <w:sz w:val="24"/>
                <w:szCs w:val="24"/>
              </w:rPr>
              <w:t>Беседа «Всемирный день борьбы со СПИДом»</w:t>
            </w:r>
          </w:p>
        </w:tc>
        <w:tc>
          <w:tcPr>
            <w:tcW w:w="2268" w:type="dxa"/>
            <w:tcBorders>
              <w:top w:val="single" w:sz="4" w:space="0" w:color="000000"/>
              <w:left w:val="single" w:sz="4" w:space="0" w:color="000000"/>
              <w:bottom w:val="single" w:sz="4" w:space="0" w:color="000000"/>
            </w:tcBorders>
          </w:tcPr>
          <w:p w:rsidR="00604430" w:rsidRPr="00B031D3" w:rsidRDefault="00604430" w:rsidP="00CE0185">
            <w:pPr>
              <w:tabs>
                <w:tab w:val="left" w:pos="7068"/>
              </w:tabs>
              <w:spacing w:after="0"/>
              <w:jc w:val="center"/>
              <w:rPr>
                <w:rFonts w:ascii="Times New Roman" w:hAnsi="Times New Roman"/>
                <w:sz w:val="24"/>
                <w:szCs w:val="24"/>
              </w:rPr>
            </w:pPr>
            <w:r w:rsidRPr="00B031D3">
              <w:rPr>
                <w:rFonts w:ascii="Times New Roman" w:hAnsi="Times New Roman"/>
                <w:sz w:val="24"/>
                <w:szCs w:val="24"/>
              </w:rPr>
              <w:t>Декабрь</w:t>
            </w:r>
          </w:p>
          <w:p w:rsidR="00604430" w:rsidRPr="00B031D3" w:rsidRDefault="00604430" w:rsidP="00CE0185">
            <w:pPr>
              <w:tabs>
                <w:tab w:val="left" w:pos="7068"/>
              </w:tabs>
              <w:spacing w:after="0"/>
              <w:jc w:val="center"/>
              <w:rPr>
                <w:rFonts w:ascii="Times New Roman" w:hAnsi="Times New Roman"/>
                <w:sz w:val="24"/>
                <w:szCs w:val="24"/>
              </w:rPr>
            </w:pPr>
            <w:r w:rsidRPr="00B031D3">
              <w:rPr>
                <w:rFonts w:ascii="Times New Roman" w:hAnsi="Times New Roman"/>
                <w:sz w:val="24"/>
                <w:szCs w:val="24"/>
              </w:rPr>
              <w:t>10-11-ые классы</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CE0185" w:rsidP="00CE0185">
            <w:pPr>
              <w:tabs>
                <w:tab w:val="left" w:pos="7068"/>
              </w:tabs>
              <w:spacing w:after="0"/>
              <w:rPr>
                <w:rFonts w:ascii="Times New Roman" w:hAnsi="Times New Roman"/>
                <w:sz w:val="24"/>
                <w:szCs w:val="24"/>
              </w:rPr>
            </w:pPr>
            <w:r>
              <w:rPr>
                <w:rFonts w:ascii="Times New Roman" w:hAnsi="Times New Roman"/>
                <w:sz w:val="24"/>
                <w:szCs w:val="24"/>
              </w:rPr>
              <w:t>Медицинские работники</w:t>
            </w:r>
          </w:p>
        </w:tc>
      </w:tr>
      <w:tr w:rsidR="00604430" w:rsidRPr="00B031D3" w:rsidTr="008E5BF6">
        <w:trPr>
          <w:gridAfter w:val="1"/>
          <w:wAfter w:w="236" w:type="dxa"/>
        </w:trPr>
        <w:tc>
          <w:tcPr>
            <w:tcW w:w="567"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7</w:t>
            </w:r>
          </w:p>
        </w:tc>
        <w:tc>
          <w:tcPr>
            <w:tcW w:w="9215" w:type="dxa"/>
            <w:tcBorders>
              <w:top w:val="single" w:sz="4" w:space="0" w:color="000000"/>
              <w:left w:val="single" w:sz="4" w:space="0" w:color="000000"/>
              <w:bottom w:val="single" w:sz="4" w:space="0" w:color="000000"/>
            </w:tcBorders>
          </w:tcPr>
          <w:p w:rsidR="00604430" w:rsidRPr="00B031D3" w:rsidRDefault="00604430" w:rsidP="00CE0185">
            <w:pPr>
              <w:pStyle w:val="ConsPlusNormal"/>
              <w:spacing w:line="276" w:lineRule="auto"/>
              <w:jc w:val="both"/>
              <w:rPr>
                <w:sz w:val="24"/>
                <w:szCs w:val="24"/>
              </w:rPr>
            </w:pPr>
            <w:r w:rsidRPr="00B031D3">
              <w:rPr>
                <w:sz w:val="24"/>
                <w:szCs w:val="24"/>
              </w:rPr>
              <w:t xml:space="preserve">Книжная выставка «Страницы истории» </w:t>
            </w:r>
            <w:r w:rsidRPr="00B031D3">
              <w:rPr>
                <w:b/>
                <w:sz w:val="24"/>
                <w:szCs w:val="24"/>
              </w:rPr>
              <w:t xml:space="preserve">(День героев Отечества: </w:t>
            </w:r>
            <w:r w:rsidRPr="00B031D3">
              <w:rPr>
                <w:sz w:val="24"/>
                <w:szCs w:val="24"/>
              </w:rPr>
              <w:t xml:space="preserve">140 лет со дня рождения </w:t>
            </w:r>
            <w:r w:rsidRPr="00B031D3">
              <w:rPr>
                <w:b/>
                <w:sz w:val="24"/>
                <w:szCs w:val="24"/>
              </w:rPr>
              <w:t>И. Сталина</w:t>
            </w:r>
            <w:r w:rsidRPr="00B031D3">
              <w:rPr>
                <w:sz w:val="24"/>
                <w:szCs w:val="24"/>
              </w:rPr>
              <w:t xml:space="preserve">, 310 лет со дня рождения </w:t>
            </w:r>
            <w:r w:rsidRPr="00B031D3">
              <w:rPr>
                <w:b/>
                <w:sz w:val="24"/>
                <w:szCs w:val="24"/>
              </w:rPr>
              <w:t xml:space="preserve">Елизаветы </w:t>
            </w:r>
            <w:r w:rsidRPr="00B031D3">
              <w:rPr>
                <w:b/>
                <w:sz w:val="24"/>
                <w:szCs w:val="24"/>
                <w:lang w:val="en-US"/>
              </w:rPr>
              <w:t>I</w:t>
            </w:r>
            <w:r w:rsidRPr="00B031D3">
              <w:rPr>
                <w:b/>
                <w:sz w:val="24"/>
                <w:szCs w:val="24"/>
              </w:rPr>
              <w:t>)</w:t>
            </w:r>
          </w:p>
        </w:tc>
        <w:tc>
          <w:tcPr>
            <w:tcW w:w="2268" w:type="dxa"/>
            <w:tcBorders>
              <w:top w:val="single" w:sz="4" w:space="0" w:color="000000"/>
              <w:left w:val="single" w:sz="4" w:space="0" w:color="000000"/>
              <w:bottom w:val="single" w:sz="4" w:space="0" w:color="000000"/>
            </w:tcBorders>
          </w:tcPr>
          <w:p w:rsidR="00604430" w:rsidRPr="00B031D3" w:rsidRDefault="00604430" w:rsidP="00CE0185">
            <w:pPr>
              <w:tabs>
                <w:tab w:val="left" w:pos="7068"/>
              </w:tabs>
              <w:spacing w:after="0"/>
              <w:jc w:val="center"/>
              <w:rPr>
                <w:rFonts w:ascii="Times New Roman" w:hAnsi="Times New Roman"/>
                <w:sz w:val="24"/>
                <w:szCs w:val="24"/>
              </w:rPr>
            </w:pPr>
            <w:r w:rsidRPr="00B031D3">
              <w:rPr>
                <w:rFonts w:ascii="Times New Roman" w:hAnsi="Times New Roman"/>
                <w:sz w:val="24"/>
                <w:szCs w:val="24"/>
              </w:rPr>
              <w:t xml:space="preserve">Декабрь </w:t>
            </w:r>
          </w:p>
          <w:p w:rsidR="00604430" w:rsidRPr="00B031D3" w:rsidRDefault="00840744" w:rsidP="00CE0185">
            <w:pPr>
              <w:tabs>
                <w:tab w:val="left" w:pos="7068"/>
              </w:tabs>
              <w:spacing w:after="0"/>
              <w:jc w:val="center"/>
              <w:rPr>
                <w:rFonts w:ascii="Times New Roman" w:hAnsi="Times New Roman"/>
                <w:sz w:val="24"/>
                <w:szCs w:val="24"/>
              </w:rPr>
            </w:pPr>
            <w:r w:rsidRPr="00B031D3">
              <w:rPr>
                <w:rFonts w:ascii="Times New Roman" w:hAnsi="Times New Roman"/>
                <w:sz w:val="24"/>
                <w:szCs w:val="24"/>
              </w:rPr>
              <w:t>8</w:t>
            </w:r>
            <w:r w:rsidR="00604430" w:rsidRPr="00B031D3">
              <w:rPr>
                <w:rFonts w:ascii="Times New Roman" w:hAnsi="Times New Roman"/>
                <w:sz w:val="24"/>
                <w:szCs w:val="24"/>
              </w:rPr>
              <w:t>-11-ые классы</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CE0185">
            <w:pPr>
              <w:tabs>
                <w:tab w:val="left" w:pos="7068"/>
              </w:tabs>
              <w:spacing w:after="0"/>
              <w:rPr>
                <w:rFonts w:ascii="Times New Roman" w:hAnsi="Times New Roman"/>
                <w:sz w:val="24"/>
                <w:szCs w:val="24"/>
              </w:rPr>
            </w:pPr>
            <w:r w:rsidRPr="00B031D3">
              <w:rPr>
                <w:rFonts w:ascii="Times New Roman" w:hAnsi="Times New Roman"/>
                <w:sz w:val="24"/>
                <w:szCs w:val="24"/>
              </w:rPr>
              <w:t>Педагог-библио</w:t>
            </w:r>
            <w:r w:rsidR="00840744" w:rsidRPr="00B031D3">
              <w:rPr>
                <w:rFonts w:ascii="Times New Roman" w:hAnsi="Times New Roman"/>
                <w:sz w:val="24"/>
                <w:szCs w:val="24"/>
              </w:rPr>
              <w:t xml:space="preserve">текарь, </w:t>
            </w:r>
            <w:r w:rsidRPr="00B031D3">
              <w:rPr>
                <w:rFonts w:ascii="Times New Roman" w:hAnsi="Times New Roman"/>
                <w:sz w:val="24"/>
                <w:szCs w:val="24"/>
              </w:rPr>
              <w:t>воспитатели</w:t>
            </w:r>
          </w:p>
        </w:tc>
      </w:tr>
      <w:tr w:rsidR="00604430" w:rsidRPr="00B031D3" w:rsidTr="008E5BF6">
        <w:trPr>
          <w:gridAfter w:val="1"/>
          <w:wAfter w:w="236" w:type="dxa"/>
        </w:trPr>
        <w:tc>
          <w:tcPr>
            <w:tcW w:w="567" w:type="dxa"/>
            <w:tcBorders>
              <w:top w:val="single" w:sz="4" w:space="0" w:color="000000"/>
              <w:left w:val="single" w:sz="4" w:space="0" w:color="000000"/>
              <w:bottom w:val="single" w:sz="4" w:space="0" w:color="000000"/>
            </w:tcBorders>
          </w:tcPr>
          <w:p w:rsidR="00604430" w:rsidRPr="00B031D3" w:rsidRDefault="00CE0185" w:rsidP="00CE0185">
            <w:pPr>
              <w:snapToGrid w:val="0"/>
              <w:spacing w:after="0"/>
              <w:rPr>
                <w:rFonts w:ascii="Times New Roman" w:hAnsi="Times New Roman"/>
                <w:sz w:val="24"/>
                <w:szCs w:val="24"/>
              </w:rPr>
            </w:pPr>
            <w:r>
              <w:rPr>
                <w:rFonts w:ascii="Times New Roman" w:hAnsi="Times New Roman"/>
                <w:sz w:val="24"/>
                <w:szCs w:val="24"/>
              </w:rPr>
              <w:t>8</w:t>
            </w:r>
          </w:p>
        </w:tc>
        <w:tc>
          <w:tcPr>
            <w:tcW w:w="9215" w:type="dxa"/>
            <w:tcBorders>
              <w:top w:val="single" w:sz="4" w:space="0" w:color="000000"/>
              <w:left w:val="single" w:sz="4" w:space="0" w:color="000000"/>
              <w:bottom w:val="single" w:sz="4" w:space="0" w:color="000000"/>
            </w:tcBorders>
          </w:tcPr>
          <w:p w:rsidR="00604430" w:rsidRPr="00B031D3" w:rsidRDefault="00604430" w:rsidP="00CE0185">
            <w:pPr>
              <w:tabs>
                <w:tab w:val="left" w:pos="7068"/>
              </w:tabs>
              <w:spacing w:after="0"/>
              <w:rPr>
                <w:rFonts w:ascii="Times New Roman" w:hAnsi="Times New Roman"/>
                <w:b/>
                <w:sz w:val="24"/>
                <w:szCs w:val="24"/>
              </w:rPr>
            </w:pPr>
            <w:r w:rsidRPr="00B031D3">
              <w:rPr>
                <w:rFonts w:ascii="Times New Roman" w:hAnsi="Times New Roman"/>
                <w:b/>
                <w:sz w:val="24"/>
                <w:szCs w:val="24"/>
              </w:rPr>
              <w:t>12 декабря – день Конституции РФ</w:t>
            </w:r>
          </w:p>
          <w:p w:rsidR="00604430" w:rsidRPr="00B031D3" w:rsidRDefault="00604430" w:rsidP="00CE0185">
            <w:pPr>
              <w:tabs>
                <w:tab w:val="left" w:pos="7068"/>
              </w:tabs>
              <w:spacing w:after="0"/>
              <w:rPr>
                <w:rFonts w:ascii="Times New Roman" w:hAnsi="Times New Roman"/>
                <w:b/>
                <w:sz w:val="24"/>
                <w:szCs w:val="24"/>
              </w:rPr>
            </w:pPr>
            <w:r w:rsidRPr="00B031D3">
              <w:rPr>
                <w:rFonts w:ascii="Times New Roman" w:hAnsi="Times New Roman"/>
                <w:b/>
                <w:sz w:val="24"/>
                <w:szCs w:val="24"/>
              </w:rPr>
              <w:t>Всероссийский открытый урок Конституции Российской Федерации</w:t>
            </w:r>
          </w:p>
        </w:tc>
        <w:tc>
          <w:tcPr>
            <w:tcW w:w="2268" w:type="dxa"/>
            <w:tcBorders>
              <w:top w:val="single" w:sz="4" w:space="0" w:color="000000"/>
              <w:left w:val="single" w:sz="4" w:space="0" w:color="000000"/>
              <w:bottom w:val="single" w:sz="4" w:space="0" w:color="000000"/>
            </w:tcBorders>
          </w:tcPr>
          <w:p w:rsidR="00604430" w:rsidRPr="00B031D3" w:rsidRDefault="00604430" w:rsidP="00CE0185">
            <w:pPr>
              <w:tabs>
                <w:tab w:val="left" w:pos="7068"/>
              </w:tabs>
              <w:spacing w:after="0"/>
              <w:jc w:val="center"/>
              <w:rPr>
                <w:rFonts w:ascii="Times New Roman" w:hAnsi="Times New Roman"/>
                <w:sz w:val="24"/>
                <w:szCs w:val="24"/>
              </w:rPr>
            </w:pPr>
            <w:r w:rsidRPr="00B031D3">
              <w:rPr>
                <w:rFonts w:ascii="Times New Roman" w:hAnsi="Times New Roman"/>
                <w:sz w:val="24"/>
                <w:szCs w:val="24"/>
              </w:rPr>
              <w:t>12</w:t>
            </w:r>
          </w:p>
          <w:p w:rsidR="00604430" w:rsidRPr="00B031D3" w:rsidRDefault="00840744" w:rsidP="00CE0185">
            <w:pPr>
              <w:tabs>
                <w:tab w:val="left" w:pos="7068"/>
              </w:tabs>
              <w:spacing w:after="0"/>
              <w:jc w:val="center"/>
              <w:rPr>
                <w:rFonts w:ascii="Times New Roman" w:hAnsi="Times New Roman"/>
                <w:sz w:val="24"/>
                <w:szCs w:val="24"/>
              </w:rPr>
            </w:pPr>
            <w:r w:rsidRPr="00B031D3">
              <w:rPr>
                <w:rFonts w:ascii="Times New Roman" w:hAnsi="Times New Roman"/>
                <w:sz w:val="24"/>
                <w:szCs w:val="24"/>
              </w:rPr>
              <w:t>6-11 классы</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CE0185">
            <w:pPr>
              <w:tabs>
                <w:tab w:val="left" w:pos="7068"/>
              </w:tabs>
              <w:spacing w:after="0"/>
              <w:rPr>
                <w:rFonts w:ascii="Times New Roman" w:hAnsi="Times New Roman"/>
                <w:sz w:val="24"/>
                <w:szCs w:val="24"/>
              </w:rPr>
            </w:pPr>
            <w:r w:rsidRPr="00B031D3">
              <w:rPr>
                <w:rFonts w:ascii="Times New Roman" w:hAnsi="Times New Roman"/>
                <w:sz w:val="24"/>
                <w:szCs w:val="24"/>
              </w:rPr>
              <w:t>Зам. директора по В</w:t>
            </w:r>
            <w:r w:rsidR="00840744" w:rsidRPr="00B031D3">
              <w:rPr>
                <w:rFonts w:ascii="Times New Roman" w:hAnsi="Times New Roman"/>
                <w:sz w:val="24"/>
                <w:szCs w:val="24"/>
              </w:rPr>
              <w:t xml:space="preserve">ПВ , </w:t>
            </w:r>
            <w:r w:rsidRPr="00B031D3">
              <w:rPr>
                <w:rFonts w:ascii="Times New Roman" w:hAnsi="Times New Roman"/>
                <w:sz w:val="24"/>
                <w:szCs w:val="24"/>
              </w:rPr>
              <w:t>Учителя истории</w:t>
            </w:r>
            <w:r w:rsidR="00840744" w:rsidRPr="00B031D3">
              <w:rPr>
                <w:rFonts w:ascii="Times New Roman" w:hAnsi="Times New Roman"/>
                <w:sz w:val="24"/>
                <w:szCs w:val="24"/>
              </w:rPr>
              <w:t xml:space="preserve">, </w:t>
            </w:r>
            <w:r w:rsidR="00CE0185">
              <w:rPr>
                <w:rFonts w:ascii="Times New Roman" w:hAnsi="Times New Roman"/>
                <w:sz w:val="24"/>
                <w:szCs w:val="24"/>
              </w:rPr>
              <w:t xml:space="preserve"> </w:t>
            </w:r>
          </w:p>
        </w:tc>
      </w:tr>
      <w:tr w:rsidR="00604430" w:rsidRPr="00B031D3" w:rsidTr="008E5BF6">
        <w:trPr>
          <w:gridAfter w:val="1"/>
          <w:wAfter w:w="236" w:type="dxa"/>
        </w:trPr>
        <w:tc>
          <w:tcPr>
            <w:tcW w:w="567"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11</w:t>
            </w:r>
          </w:p>
        </w:tc>
        <w:tc>
          <w:tcPr>
            <w:tcW w:w="9215" w:type="dxa"/>
            <w:tcBorders>
              <w:top w:val="single" w:sz="4" w:space="0" w:color="000000"/>
              <w:left w:val="single" w:sz="4" w:space="0" w:color="000000"/>
              <w:bottom w:val="single" w:sz="4" w:space="0" w:color="000000"/>
            </w:tcBorders>
          </w:tcPr>
          <w:p w:rsidR="00604430" w:rsidRPr="00B031D3" w:rsidRDefault="00604430" w:rsidP="00CE0185">
            <w:pPr>
              <w:tabs>
                <w:tab w:val="left" w:pos="7068"/>
              </w:tabs>
              <w:spacing w:after="0"/>
              <w:rPr>
                <w:rFonts w:ascii="Times New Roman" w:hAnsi="Times New Roman"/>
                <w:sz w:val="24"/>
                <w:szCs w:val="24"/>
              </w:rPr>
            </w:pPr>
            <w:r w:rsidRPr="00B031D3">
              <w:rPr>
                <w:rFonts w:ascii="Times New Roman" w:hAnsi="Times New Roman"/>
                <w:sz w:val="24"/>
                <w:szCs w:val="24"/>
              </w:rPr>
              <w:t>Участие кадет в торжественном митинге и возложении цветов к памятникам погибшим воинам в ВОВ и памятникам воинам интернационалистам</w:t>
            </w:r>
          </w:p>
        </w:tc>
        <w:tc>
          <w:tcPr>
            <w:tcW w:w="2268" w:type="dxa"/>
            <w:tcBorders>
              <w:top w:val="single" w:sz="4" w:space="0" w:color="000000"/>
              <w:left w:val="single" w:sz="4" w:space="0" w:color="000000"/>
              <w:bottom w:val="single" w:sz="4" w:space="0" w:color="000000"/>
            </w:tcBorders>
          </w:tcPr>
          <w:p w:rsidR="00604430" w:rsidRPr="00B031D3" w:rsidRDefault="00604430" w:rsidP="00CE0185">
            <w:pPr>
              <w:tabs>
                <w:tab w:val="left" w:pos="7068"/>
              </w:tabs>
              <w:spacing w:after="0"/>
              <w:jc w:val="center"/>
              <w:rPr>
                <w:rFonts w:ascii="Times New Roman" w:hAnsi="Times New Roman"/>
                <w:sz w:val="24"/>
                <w:szCs w:val="24"/>
              </w:rPr>
            </w:pPr>
            <w:r w:rsidRPr="00B031D3">
              <w:rPr>
                <w:rFonts w:ascii="Times New Roman" w:hAnsi="Times New Roman"/>
                <w:sz w:val="24"/>
                <w:szCs w:val="24"/>
              </w:rPr>
              <w:t xml:space="preserve">Декабрь </w:t>
            </w:r>
          </w:p>
          <w:p w:rsidR="00604430" w:rsidRPr="00B031D3" w:rsidRDefault="00604430" w:rsidP="00CE0185">
            <w:pPr>
              <w:tabs>
                <w:tab w:val="left" w:pos="7068"/>
              </w:tabs>
              <w:spacing w:after="0"/>
              <w:jc w:val="center"/>
              <w:rPr>
                <w:rFonts w:ascii="Times New Roman" w:hAnsi="Times New Roman"/>
                <w:sz w:val="24"/>
                <w:szCs w:val="24"/>
              </w:rPr>
            </w:pPr>
            <w:r w:rsidRPr="00B031D3">
              <w:rPr>
                <w:rFonts w:ascii="Times New Roman" w:hAnsi="Times New Roman"/>
                <w:sz w:val="24"/>
                <w:szCs w:val="24"/>
              </w:rPr>
              <w:t>10-11 классы</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840744" w:rsidP="00CE0185">
            <w:pPr>
              <w:tabs>
                <w:tab w:val="left" w:pos="7068"/>
              </w:tabs>
              <w:spacing w:after="0"/>
              <w:rPr>
                <w:rFonts w:ascii="Times New Roman" w:hAnsi="Times New Roman"/>
                <w:sz w:val="24"/>
                <w:szCs w:val="24"/>
              </w:rPr>
            </w:pPr>
            <w:r w:rsidRPr="00B031D3">
              <w:rPr>
                <w:rFonts w:ascii="Times New Roman" w:hAnsi="Times New Roman"/>
                <w:sz w:val="24"/>
                <w:szCs w:val="24"/>
              </w:rPr>
              <w:t>Замдиректора по ВПВ</w:t>
            </w:r>
          </w:p>
          <w:p w:rsidR="00604430" w:rsidRPr="00B031D3" w:rsidRDefault="00604430" w:rsidP="00CE0185">
            <w:pPr>
              <w:tabs>
                <w:tab w:val="left" w:pos="7068"/>
              </w:tabs>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8E5BF6">
        <w:trPr>
          <w:gridAfter w:val="1"/>
          <w:wAfter w:w="236" w:type="dxa"/>
        </w:trPr>
        <w:tc>
          <w:tcPr>
            <w:tcW w:w="567"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12</w:t>
            </w:r>
          </w:p>
        </w:tc>
        <w:tc>
          <w:tcPr>
            <w:tcW w:w="9215" w:type="dxa"/>
            <w:tcBorders>
              <w:top w:val="single" w:sz="4" w:space="0" w:color="000000"/>
              <w:left w:val="single" w:sz="4" w:space="0" w:color="000000"/>
              <w:bottom w:val="single" w:sz="4" w:space="0" w:color="000000"/>
            </w:tcBorders>
          </w:tcPr>
          <w:p w:rsidR="00604430" w:rsidRPr="00B031D3" w:rsidRDefault="00604430" w:rsidP="00CE0185">
            <w:pPr>
              <w:pStyle w:val="a5"/>
              <w:spacing w:line="276" w:lineRule="auto"/>
              <w:rPr>
                <w:rFonts w:eastAsia="Times New Roman"/>
                <w:sz w:val="24"/>
                <w:szCs w:val="24"/>
              </w:rPr>
            </w:pPr>
            <w:r w:rsidRPr="00B031D3">
              <w:rPr>
                <w:rFonts w:eastAsia="Times New Roman"/>
                <w:sz w:val="24"/>
                <w:szCs w:val="24"/>
              </w:rPr>
              <w:t>Новогодние мероприятия:</w:t>
            </w:r>
          </w:p>
          <w:p w:rsidR="00604430" w:rsidRPr="00B031D3" w:rsidRDefault="00604430" w:rsidP="00CE0185">
            <w:pPr>
              <w:tabs>
                <w:tab w:val="left" w:pos="2200"/>
              </w:tabs>
              <w:spacing w:after="0"/>
              <w:rPr>
                <w:rFonts w:ascii="Times New Roman" w:hAnsi="Times New Roman"/>
                <w:sz w:val="24"/>
                <w:szCs w:val="24"/>
              </w:rPr>
            </w:pPr>
            <w:r w:rsidRPr="00B031D3">
              <w:rPr>
                <w:rFonts w:ascii="Times New Roman" w:hAnsi="Times New Roman"/>
                <w:sz w:val="24"/>
                <w:szCs w:val="24"/>
              </w:rPr>
              <w:t>Конкурс на лучшее оформление классных комнат</w:t>
            </w:r>
          </w:p>
          <w:p w:rsidR="00604430" w:rsidRPr="00B031D3" w:rsidRDefault="00604430" w:rsidP="00CE0185">
            <w:pPr>
              <w:pStyle w:val="a5"/>
              <w:spacing w:line="276" w:lineRule="auto"/>
              <w:rPr>
                <w:rFonts w:eastAsia="Times New Roman"/>
                <w:sz w:val="24"/>
                <w:szCs w:val="24"/>
              </w:rPr>
            </w:pPr>
            <w:r w:rsidRPr="00B031D3">
              <w:rPr>
                <w:rFonts w:eastAsia="Times New Roman"/>
                <w:sz w:val="24"/>
                <w:szCs w:val="24"/>
              </w:rPr>
              <w:t xml:space="preserve">-Конкурс Новогодних газет </w:t>
            </w:r>
          </w:p>
          <w:p w:rsidR="00604430" w:rsidRPr="00B031D3" w:rsidRDefault="00604430" w:rsidP="00CE0185">
            <w:pPr>
              <w:pStyle w:val="a5"/>
              <w:spacing w:line="276" w:lineRule="auto"/>
              <w:rPr>
                <w:rFonts w:eastAsia="Times New Roman"/>
                <w:sz w:val="24"/>
                <w:szCs w:val="24"/>
              </w:rPr>
            </w:pPr>
            <w:r w:rsidRPr="00B031D3">
              <w:rPr>
                <w:sz w:val="24"/>
                <w:szCs w:val="24"/>
              </w:rPr>
              <w:t>-Конкурс на лучшую зимнюю фотографию</w:t>
            </w:r>
          </w:p>
        </w:tc>
        <w:tc>
          <w:tcPr>
            <w:tcW w:w="2268" w:type="dxa"/>
            <w:tcBorders>
              <w:top w:val="single" w:sz="4" w:space="0" w:color="000000"/>
              <w:left w:val="single" w:sz="4" w:space="0" w:color="000000"/>
              <w:bottom w:val="single" w:sz="4" w:space="0" w:color="000000"/>
            </w:tcBorders>
          </w:tcPr>
          <w:p w:rsidR="00604430" w:rsidRPr="00B031D3" w:rsidRDefault="00604430" w:rsidP="00CE0185">
            <w:pPr>
              <w:tabs>
                <w:tab w:val="left" w:pos="7068"/>
              </w:tabs>
              <w:spacing w:after="0"/>
              <w:jc w:val="center"/>
              <w:rPr>
                <w:rFonts w:ascii="Times New Roman" w:hAnsi="Times New Roman"/>
                <w:sz w:val="24"/>
                <w:szCs w:val="24"/>
              </w:rPr>
            </w:pPr>
            <w:r w:rsidRPr="00B031D3">
              <w:rPr>
                <w:rFonts w:ascii="Times New Roman" w:hAnsi="Times New Roman"/>
                <w:sz w:val="24"/>
                <w:szCs w:val="24"/>
              </w:rPr>
              <w:t>Декабрь</w:t>
            </w:r>
          </w:p>
          <w:p w:rsidR="00604430" w:rsidRPr="00B031D3" w:rsidRDefault="00840744" w:rsidP="00CE0185">
            <w:pPr>
              <w:snapToGrid w:val="0"/>
              <w:spacing w:after="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p w:rsidR="00604430" w:rsidRPr="00B031D3" w:rsidRDefault="00604430" w:rsidP="00CE0185">
            <w:pPr>
              <w:snapToGrid w:val="0"/>
              <w:spacing w:after="0"/>
              <w:jc w:val="center"/>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CE0185" w:rsidP="00CE0185">
            <w:pPr>
              <w:snapToGrid w:val="0"/>
              <w:spacing w:after="0"/>
              <w:rPr>
                <w:rFonts w:ascii="Times New Roman" w:hAnsi="Times New Roman"/>
                <w:sz w:val="24"/>
                <w:szCs w:val="24"/>
              </w:rPr>
            </w:pPr>
            <w:r>
              <w:rPr>
                <w:rFonts w:ascii="Times New Roman" w:hAnsi="Times New Roman"/>
                <w:sz w:val="24"/>
                <w:szCs w:val="24"/>
              </w:rPr>
              <w:t>Педагог -организатор</w:t>
            </w:r>
            <w:r w:rsidR="00604430" w:rsidRPr="00B031D3">
              <w:rPr>
                <w:rFonts w:ascii="Times New Roman" w:hAnsi="Times New Roman"/>
                <w:sz w:val="24"/>
                <w:szCs w:val="24"/>
              </w:rPr>
              <w:t xml:space="preserve"> </w:t>
            </w:r>
          </w:p>
          <w:p w:rsidR="00604430" w:rsidRPr="00B031D3" w:rsidRDefault="00CE0185" w:rsidP="00CE0185">
            <w:pPr>
              <w:snapToGrid w:val="0"/>
              <w:spacing w:after="0"/>
              <w:rPr>
                <w:rFonts w:ascii="Times New Roman" w:hAnsi="Times New Roman"/>
                <w:sz w:val="24"/>
                <w:szCs w:val="24"/>
              </w:rPr>
            </w:pPr>
            <w:r>
              <w:rPr>
                <w:rFonts w:ascii="Times New Roman" w:hAnsi="Times New Roman"/>
                <w:sz w:val="24"/>
                <w:szCs w:val="24"/>
              </w:rPr>
              <w:t xml:space="preserve"> </w:t>
            </w:r>
          </w:p>
        </w:tc>
      </w:tr>
      <w:tr w:rsidR="00604430" w:rsidRPr="00B031D3" w:rsidTr="008E5BF6">
        <w:trPr>
          <w:gridAfter w:val="1"/>
          <w:wAfter w:w="236" w:type="dxa"/>
        </w:trPr>
        <w:tc>
          <w:tcPr>
            <w:tcW w:w="567" w:type="dxa"/>
            <w:tcBorders>
              <w:top w:val="single" w:sz="4" w:space="0" w:color="000000"/>
              <w:left w:val="single" w:sz="4" w:space="0" w:color="000000"/>
              <w:bottom w:val="single" w:sz="4" w:space="0" w:color="000000"/>
            </w:tcBorders>
          </w:tcPr>
          <w:p w:rsidR="00604430" w:rsidRPr="00B031D3" w:rsidRDefault="00840744" w:rsidP="00CE0185">
            <w:pPr>
              <w:snapToGrid w:val="0"/>
              <w:spacing w:after="0"/>
              <w:rPr>
                <w:rFonts w:ascii="Times New Roman" w:hAnsi="Times New Roman"/>
                <w:sz w:val="24"/>
                <w:szCs w:val="24"/>
              </w:rPr>
            </w:pPr>
            <w:r w:rsidRPr="00B031D3">
              <w:rPr>
                <w:rFonts w:ascii="Times New Roman" w:hAnsi="Times New Roman"/>
                <w:sz w:val="24"/>
                <w:szCs w:val="24"/>
              </w:rPr>
              <w:t>13</w:t>
            </w:r>
          </w:p>
        </w:tc>
        <w:tc>
          <w:tcPr>
            <w:tcW w:w="9215" w:type="dxa"/>
            <w:tcBorders>
              <w:top w:val="single" w:sz="4" w:space="0" w:color="000000"/>
              <w:left w:val="single" w:sz="4" w:space="0" w:color="000000"/>
              <w:bottom w:val="single" w:sz="4" w:space="0" w:color="000000"/>
            </w:tcBorders>
          </w:tcPr>
          <w:p w:rsidR="00604430" w:rsidRPr="00B031D3" w:rsidRDefault="00604430" w:rsidP="00CE0185">
            <w:pPr>
              <w:autoSpaceDE w:val="0"/>
              <w:autoSpaceDN w:val="0"/>
              <w:adjustRightInd w:val="0"/>
              <w:spacing w:after="0"/>
              <w:rPr>
                <w:rFonts w:ascii="Times New Roman" w:hAnsi="Times New Roman"/>
                <w:sz w:val="24"/>
                <w:szCs w:val="24"/>
              </w:rPr>
            </w:pPr>
            <w:r w:rsidRPr="00B031D3">
              <w:rPr>
                <w:rFonts w:ascii="Times New Roman" w:hAnsi="Times New Roman"/>
                <w:sz w:val="24"/>
                <w:szCs w:val="24"/>
              </w:rPr>
              <w:t>Обще</w:t>
            </w:r>
            <w:r w:rsidR="00840744" w:rsidRPr="00B031D3">
              <w:rPr>
                <w:rFonts w:ascii="Times New Roman" w:hAnsi="Times New Roman"/>
                <w:sz w:val="24"/>
                <w:szCs w:val="24"/>
              </w:rPr>
              <w:t xml:space="preserve">школьное </w:t>
            </w:r>
            <w:r w:rsidRPr="00B031D3">
              <w:rPr>
                <w:rFonts w:ascii="Times New Roman" w:hAnsi="Times New Roman"/>
                <w:sz w:val="24"/>
                <w:szCs w:val="24"/>
              </w:rPr>
              <w:t xml:space="preserve">родительское собрание, по классам </w:t>
            </w:r>
          </w:p>
          <w:p w:rsidR="00604430" w:rsidRPr="00B031D3" w:rsidRDefault="00604430" w:rsidP="00CE0185">
            <w:pPr>
              <w:autoSpaceDE w:val="0"/>
              <w:autoSpaceDN w:val="0"/>
              <w:adjustRightInd w:val="0"/>
              <w:spacing w:after="0"/>
              <w:rPr>
                <w:rFonts w:ascii="Times New Roman" w:hAnsi="Times New Roman"/>
                <w:b/>
                <w:sz w:val="24"/>
                <w:szCs w:val="24"/>
              </w:rPr>
            </w:pPr>
            <w:r w:rsidRPr="00B031D3">
              <w:rPr>
                <w:rFonts w:ascii="Times New Roman" w:hAnsi="Times New Roman"/>
                <w:sz w:val="24"/>
                <w:szCs w:val="24"/>
              </w:rPr>
              <w:t>-</w:t>
            </w:r>
            <w:r w:rsidRPr="00B031D3">
              <w:rPr>
                <w:rFonts w:ascii="Times New Roman" w:hAnsi="Times New Roman"/>
                <w:b/>
                <w:sz w:val="24"/>
                <w:szCs w:val="24"/>
              </w:rPr>
              <w:t xml:space="preserve">«Итоги </w:t>
            </w:r>
            <w:r w:rsidRPr="00B031D3">
              <w:rPr>
                <w:rFonts w:ascii="Times New Roman" w:hAnsi="Times New Roman"/>
                <w:b/>
                <w:sz w:val="24"/>
                <w:szCs w:val="24"/>
                <w:lang w:val="en-US"/>
              </w:rPr>
              <w:t>I</w:t>
            </w:r>
            <w:r w:rsidRPr="00B031D3">
              <w:rPr>
                <w:rFonts w:ascii="Times New Roman" w:hAnsi="Times New Roman"/>
                <w:b/>
                <w:sz w:val="24"/>
                <w:szCs w:val="24"/>
              </w:rPr>
              <w:t xml:space="preserve"> полугодия 2019-2020 учебного года»</w:t>
            </w:r>
          </w:p>
          <w:p w:rsidR="00604430" w:rsidRPr="00B031D3" w:rsidRDefault="00604430" w:rsidP="00CE0185">
            <w:pPr>
              <w:autoSpaceDE w:val="0"/>
              <w:autoSpaceDN w:val="0"/>
              <w:adjustRightInd w:val="0"/>
              <w:spacing w:after="0"/>
              <w:rPr>
                <w:rFonts w:ascii="Times New Roman" w:hAnsi="Times New Roman"/>
                <w:b/>
                <w:sz w:val="24"/>
                <w:szCs w:val="24"/>
              </w:rPr>
            </w:pPr>
            <w:r w:rsidRPr="00B031D3">
              <w:rPr>
                <w:rFonts w:ascii="Times New Roman" w:hAnsi="Times New Roman"/>
                <w:b/>
                <w:color w:val="333333"/>
                <w:sz w:val="24"/>
                <w:szCs w:val="24"/>
              </w:rPr>
              <w:t>-«</w:t>
            </w:r>
            <w:r w:rsidRPr="00B031D3">
              <w:rPr>
                <w:rFonts w:ascii="Times New Roman" w:hAnsi="Times New Roman"/>
                <w:b/>
                <w:sz w:val="24"/>
                <w:szCs w:val="24"/>
              </w:rPr>
              <w:t>Актуальные проблемы профилактики негативных проявлений в подростковой среде» (</w:t>
            </w:r>
            <w:r w:rsidRPr="00B031D3">
              <w:rPr>
                <w:rFonts w:ascii="Times New Roman" w:hAnsi="Times New Roman"/>
                <w:sz w:val="24"/>
                <w:szCs w:val="24"/>
              </w:rPr>
              <w:t>Профилактика употребления ПАВ несовершеннолетними, Подросток и улица. Вредные привычки и подростковая среда. Безопасность детей на дороге</w:t>
            </w:r>
            <w:r w:rsidRPr="00B031D3">
              <w:rPr>
                <w:rFonts w:ascii="Times New Roman" w:hAnsi="Times New Roman"/>
                <w:i/>
                <w:sz w:val="24"/>
                <w:szCs w:val="24"/>
              </w:rPr>
              <w:t xml:space="preserve">. </w:t>
            </w:r>
            <w:r w:rsidRPr="00B031D3">
              <w:rPr>
                <w:rFonts w:ascii="Times New Roman" w:hAnsi="Times New Roman"/>
                <w:sz w:val="24"/>
                <w:szCs w:val="24"/>
              </w:rPr>
              <w:t>Родительские собрания по классам)</w:t>
            </w:r>
          </w:p>
        </w:tc>
        <w:tc>
          <w:tcPr>
            <w:tcW w:w="2268" w:type="dxa"/>
            <w:tcBorders>
              <w:top w:val="single" w:sz="4" w:space="0" w:color="000000"/>
              <w:left w:val="single" w:sz="4" w:space="0" w:color="000000"/>
              <w:bottom w:val="single" w:sz="4" w:space="0" w:color="000000"/>
            </w:tcBorders>
          </w:tcPr>
          <w:p w:rsidR="00604430" w:rsidRPr="00B031D3" w:rsidRDefault="00604430" w:rsidP="00CE0185">
            <w:pPr>
              <w:spacing w:after="0"/>
              <w:jc w:val="center"/>
              <w:rPr>
                <w:rFonts w:ascii="Times New Roman" w:hAnsi="Times New Roman"/>
                <w:sz w:val="24"/>
                <w:szCs w:val="24"/>
              </w:rPr>
            </w:pPr>
            <w:r w:rsidRPr="00B031D3">
              <w:rPr>
                <w:rFonts w:ascii="Times New Roman" w:hAnsi="Times New Roman"/>
                <w:sz w:val="24"/>
                <w:szCs w:val="24"/>
              </w:rPr>
              <w:t>26</w:t>
            </w:r>
          </w:p>
          <w:p w:rsidR="00604430" w:rsidRPr="00B031D3" w:rsidRDefault="00604430" w:rsidP="00CE0185">
            <w:pPr>
              <w:spacing w:after="0"/>
              <w:jc w:val="center"/>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840744" w:rsidP="00CE0185">
            <w:pPr>
              <w:spacing w:after="0"/>
              <w:rPr>
                <w:rFonts w:ascii="Times New Roman" w:hAnsi="Times New Roman"/>
                <w:sz w:val="24"/>
                <w:szCs w:val="24"/>
              </w:rPr>
            </w:pPr>
            <w:r w:rsidRPr="00B031D3">
              <w:rPr>
                <w:rFonts w:ascii="Times New Roman" w:hAnsi="Times New Roman"/>
                <w:sz w:val="24"/>
                <w:szCs w:val="24"/>
              </w:rPr>
              <w:t xml:space="preserve">Администрация, Классные руководители, </w:t>
            </w:r>
            <w:r w:rsidR="00604430" w:rsidRPr="00B031D3">
              <w:rPr>
                <w:rFonts w:ascii="Times New Roman" w:hAnsi="Times New Roman"/>
                <w:sz w:val="24"/>
                <w:szCs w:val="24"/>
              </w:rPr>
              <w:t>Воспитатели</w:t>
            </w:r>
          </w:p>
          <w:p w:rsidR="00604430" w:rsidRPr="00B031D3" w:rsidRDefault="00604430" w:rsidP="00CE0185">
            <w:pPr>
              <w:spacing w:after="0"/>
              <w:rPr>
                <w:rFonts w:ascii="Times New Roman" w:hAnsi="Times New Roman"/>
                <w:sz w:val="24"/>
                <w:szCs w:val="24"/>
              </w:rPr>
            </w:pPr>
            <w:r w:rsidRPr="00B031D3">
              <w:rPr>
                <w:rFonts w:ascii="Times New Roman" w:hAnsi="Times New Roman"/>
                <w:sz w:val="24"/>
                <w:szCs w:val="24"/>
              </w:rPr>
              <w:t xml:space="preserve">Сотрудники </w:t>
            </w:r>
            <w:r w:rsidR="00840744" w:rsidRPr="00B031D3">
              <w:rPr>
                <w:rFonts w:ascii="Times New Roman" w:hAnsi="Times New Roman"/>
                <w:sz w:val="24"/>
                <w:szCs w:val="24"/>
              </w:rPr>
              <w:t>ИДН, самоуправление</w:t>
            </w:r>
          </w:p>
          <w:p w:rsidR="00604430" w:rsidRPr="00B031D3" w:rsidRDefault="00840744" w:rsidP="00CE0185">
            <w:pPr>
              <w:spacing w:after="0"/>
              <w:rPr>
                <w:rFonts w:ascii="Times New Roman" w:hAnsi="Times New Roman"/>
                <w:sz w:val="24"/>
                <w:szCs w:val="24"/>
              </w:rPr>
            </w:pPr>
            <w:r w:rsidRPr="00B031D3">
              <w:rPr>
                <w:rFonts w:ascii="Times New Roman" w:eastAsia="Times New Roman" w:hAnsi="Times New Roman"/>
                <w:sz w:val="24"/>
                <w:szCs w:val="24"/>
              </w:rPr>
              <w:t xml:space="preserve"> </w:t>
            </w:r>
          </w:p>
          <w:p w:rsidR="00604430" w:rsidRPr="00B031D3" w:rsidRDefault="00840744" w:rsidP="00CE0185">
            <w:pPr>
              <w:spacing w:after="0"/>
              <w:rPr>
                <w:rFonts w:ascii="Times New Roman" w:hAnsi="Times New Roman"/>
                <w:sz w:val="24"/>
                <w:szCs w:val="24"/>
              </w:rPr>
            </w:pPr>
            <w:r w:rsidRPr="00B031D3">
              <w:rPr>
                <w:rFonts w:ascii="Times New Roman" w:hAnsi="Times New Roman"/>
                <w:sz w:val="24"/>
                <w:szCs w:val="24"/>
              </w:rPr>
              <w:t xml:space="preserve"> </w:t>
            </w:r>
          </w:p>
        </w:tc>
      </w:tr>
      <w:tr w:rsidR="00604430" w:rsidRPr="00B031D3" w:rsidTr="008E5BF6">
        <w:trPr>
          <w:gridAfter w:val="1"/>
          <w:wAfter w:w="236" w:type="dxa"/>
        </w:trPr>
        <w:tc>
          <w:tcPr>
            <w:tcW w:w="14885" w:type="dxa"/>
            <w:gridSpan w:val="4"/>
            <w:tcBorders>
              <w:top w:val="single" w:sz="4" w:space="0" w:color="000000"/>
              <w:left w:val="single" w:sz="4" w:space="0" w:color="000000"/>
              <w:bottom w:val="single" w:sz="4" w:space="0" w:color="000000"/>
              <w:right w:val="single" w:sz="4" w:space="0" w:color="000000"/>
            </w:tcBorders>
          </w:tcPr>
          <w:p w:rsidR="00604430" w:rsidRPr="00B031D3" w:rsidRDefault="00604430" w:rsidP="00CE0185">
            <w:pPr>
              <w:spacing w:after="0"/>
              <w:jc w:val="center"/>
              <w:rPr>
                <w:rFonts w:ascii="Times New Roman" w:hAnsi="Times New Roman"/>
                <w:b/>
                <w:sz w:val="24"/>
                <w:szCs w:val="24"/>
              </w:rPr>
            </w:pPr>
            <w:r w:rsidRPr="00B031D3">
              <w:rPr>
                <w:rFonts w:ascii="Times New Roman" w:hAnsi="Times New Roman"/>
                <w:b/>
                <w:sz w:val="24"/>
                <w:szCs w:val="24"/>
              </w:rPr>
              <w:t>II. Мероприятия, проводимые во взводах.</w:t>
            </w:r>
          </w:p>
        </w:tc>
      </w:tr>
      <w:tr w:rsidR="00604430" w:rsidRPr="00B031D3" w:rsidTr="008E5BF6">
        <w:tc>
          <w:tcPr>
            <w:tcW w:w="567"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1</w:t>
            </w:r>
          </w:p>
        </w:tc>
        <w:tc>
          <w:tcPr>
            <w:tcW w:w="9215" w:type="dxa"/>
            <w:tcBorders>
              <w:top w:val="single" w:sz="4" w:space="0" w:color="000000"/>
              <w:left w:val="single" w:sz="4" w:space="0" w:color="000000"/>
              <w:bottom w:val="single" w:sz="4" w:space="0" w:color="000000"/>
            </w:tcBorders>
          </w:tcPr>
          <w:p w:rsidR="00604430" w:rsidRPr="00B031D3" w:rsidRDefault="00604430" w:rsidP="00CE0185">
            <w:pPr>
              <w:spacing w:after="0"/>
              <w:ind w:firstLine="33"/>
              <w:rPr>
                <w:rFonts w:ascii="Times New Roman" w:hAnsi="Times New Roman"/>
                <w:sz w:val="24"/>
                <w:szCs w:val="24"/>
              </w:rPr>
            </w:pPr>
            <w:r w:rsidRPr="00B031D3">
              <w:rPr>
                <w:rFonts w:ascii="Times New Roman" w:hAnsi="Times New Roman"/>
                <w:sz w:val="24"/>
                <w:szCs w:val="24"/>
              </w:rPr>
              <w:t>Беседы, информация, сообщения:</w:t>
            </w:r>
          </w:p>
          <w:p w:rsidR="00604430" w:rsidRPr="00B031D3" w:rsidRDefault="00604430" w:rsidP="00CE0185">
            <w:pPr>
              <w:spacing w:after="0"/>
              <w:ind w:firstLine="33"/>
              <w:rPr>
                <w:rFonts w:ascii="Times New Roman" w:hAnsi="Times New Roman"/>
                <w:sz w:val="24"/>
                <w:szCs w:val="24"/>
              </w:rPr>
            </w:pPr>
            <w:r w:rsidRPr="00B031D3">
              <w:rPr>
                <w:rFonts w:ascii="Times New Roman" w:hAnsi="Times New Roman"/>
                <w:sz w:val="24"/>
                <w:szCs w:val="24"/>
              </w:rPr>
              <w:t>9.12 – День Героев Отечества</w:t>
            </w:r>
          </w:p>
          <w:p w:rsidR="00604430" w:rsidRPr="00B031D3" w:rsidRDefault="00604430" w:rsidP="00CE0185">
            <w:pPr>
              <w:spacing w:after="0"/>
              <w:ind w:firstLine="33"/>
              <w:rPr>
                <w:rFonts w:ascii="Times New Roman" w:hAnsi="Times New Roman"/>
                <w:sz w:val="24"/>
                <w:szCs w:val="24"/>
              </w:rPr>
            </w:pPr>
            <w:r w:rsidRPr="00B031D3">
              <w:rPr>
                <w:rFonts w:ascii="Times New Roman" w:hAnsi="Times New Roman"/>
                <w:sz w:val="24"/>
                <w:szCs w:val="24"/>
              </w:rPr>
              <w:t>10.12 – День прав человека</w:t>
            </w:r>
          </w:p>
          <w:p w:rsidR="00604430" w:rsidRPr="00B031D3" w:rsidRDefault="00604430" w:rsidP="00CE0185">
            <w:pPr>
              <w:spacing w:after="0"/>
              <w:ind w:firstLine="33"/>
              <w:rPr>
                <w:rFonts w:ascii="Times New Roman" w:hAnsi="Times New Roman"/>
                <w:sz w:val="24"/>
                <w:szCs w:val="24"/>
              </w:rPr>
            </w:pPr>
            <w:r w:rsidRPr="00B031D3">
              <w:rPr>
                <w:rFonts w:ascii="Times New Roman" w:hAnsi="Times New Roman"/>
                <w:sz w:val="24"/>
                <w:szCs w:val="24"/>
              </w:rPr>
              <w:t>12.12 – день Конституции</w:t>
            </w:r>
          </w:p>
          <w:p w:rsidR="00604430" w:rsidRPr="00B031D3" w:rsidRDefault="00604430" w:rsidP="00CE0185">
            <w:pPr>
              <w:spacing w:after="0"/>
              <w:ind w:firstLine="33"/>
              <w:rPr>
                <w:rFonts w:ascii="Times New Roman" w:hAnsi="Times New Roman"/>
                <w:sz w:val="24"/>
                <w:szCs w:val="24"/>
              </w:rPr>
            </w:pPr>
            <w:r w:rsidRPr="00B031D3">
              <w:rPr>
                <w:rFonts w:ascii="Times New Roman" w:hAnsi="Times New Roman"/>
                <w:sz w:val="24"/>
                <w:szCs w:val="24"/>
              </w:rPr>
              <w:t xml:space="preserve">22.12 – летчик–испытатель </w:t>
            </w:r>
            <w:proofErr w:type="spellStart"/>
            <w:r w:rsidRPr="00B031D3">
              <w:rPr>
                <w:rFonts w:ascii="Times New Roman" w:hAnsi="Times New Roman"/>
                <w:sz w:val="24"/>
                <w:szCs w:val="24"/>
              </w:rPr>
              <w:t>М.Громов</w:t>
            </w:r>
            <w:proofErr w:type="spellEnd"/>
            <w:r w:rsidRPr="00B031D3">
              <w:rPr>
                <w:rFonts w:ascii="Times New Roman" w:hAnsi="Times New Roman"/>
                <w:sz w:val="24"/>
                <w:szCs w:val="24"/>
              </w:rPr>
              <w:t xml:space="preserve"> впервые поднял в воздух бомбардировщик АНТ-6</w:t>
            </w:r>
          </w:p>
          <w:p w:rsidR="00604430" w:rsidRPr="00B031D3" w:rsidRDefault="00604430" w:rsidP="00CE0185">
            <w:pPr>
              <w:spacing w:after="0"/>
              <w:ind w:firstLine="33"/>
              <w:rPr>
                <w:rFonts w:ascii="Times New Roman" w:hAnsi="Times New Roman"/>
                <w:sz w:val="24"/>
                <w:szCs w:val="24"/>
              </w:rPr>
            </w:pPr>
            <w:r w:rsidRPr="00B031D3">
              <w:rPr>
                <w:rFonts w:ascii="Times New Roman" w:hAnsi="Times New Roman"/>
                <w:sz w:val="24"/>
                <w:szCs w:val="24"/>
              </w:rPr>
              <w:t>23.12 – день Дальней авиации</w:t>
            </w:r>
          </w:p>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30.12 –образования СССР</w:t>
            </w:r>
          </w:p>
        </w:tc>
        <w:tc>
          <w:tcPr>
            <w:tcW w:w="2268" w:type="dxa"/>
            <w:tcBorders>
              <w:top w:val="single" w:sz="4" w:space="0" w:color="000000"/>
              <w:left w:val="single" w:sz="4" w:space="0" w:color="000000"/>
              <w:bottom w:val="single" w:sz="4" w:space="0" w:color="000000"/>
            </w:tcBorders>
          </w:tcPr>
          <w:p w:rsidR="00604430" w:rsidRPr="00B031D3" w:rsidRDefault="00604430" w:rsidP="00CE0185">
            <w:pPr>
              <w:spacing w:after="0"/>
              <w:ind w:left="82"/>
              <w:jc w:val="center"/>
              <w:rPr>
                <w:rFonts w:ascii="Times New Roman" w:hAnsi="Times New Roman"/>
                <w:sz w:val="24"/>
                <w:szCs w:val="24"/>
              </w:rPr>
            </w:pPr>
            <w:r w:rsidRPr="00B031D3">
              <w:rPr>
                <w:rFonts w:ascii="Times New Roman" w:hAnsi="Times New Roman"/>
                <w:sz w:val="24"/>
                <w:szCs w:val="24"/>
              </w:rPr>
              <w:t>В течение месяца</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CE0185">
            <w:pPr>
              <w:spacing w:after="0"/>
              <w:rPr>
                <w:rFonts w:ascii="Times New Roman" w:hAnsi="Times New Roman"/>
                <w:sz w:val="24"/>
                <w:szCs w:val="24"/>
              </w:rPr>
            </w:pPr>
            <w:r w:rsidRPr="00B031D3">
              <w:rPr>
                <w:rFonts w:ascii="Times New Roman" w:hAnsi="Times New Roman"/>
                <w:sz w:val="24"/>
                <w:szCs w:val="24"/>
              </w:rPr>
              <w:t>Воспитатели</w:t>
            </w:r>
          </w:p>
          <w:p w:rsidR="00604430" w:rsidRPr="00B031D3" w:rsidRDefault="00604430" w:rsidP="00CE0185">
            <w:pPr>
              <w:spacing w:after="0"/>
              <w:rPr>
                <w:rFonts w:ascii="Times New Roman" w:hAnsi="Times New Roman"/>
                <w:sz w:val="24"/>
                <w:szCs w:val="24"/>
              </w:rPr>
            </w:pPr>
          </w:p>
        </w:tc>
        <w:tc>
          <w:tcPr>
            <w:tcW w:w="236" w:type="dxa"/>
          </w:tcPr>
          <w:p w:rsidR="00604430" w:rsidRPr="00B031D3" w:rsidRDefault="00604430" w:rsidP="00CE0185">
            <w:pPr>
              <w:spacing w:after="0"/>
              <w:ind w:left="103"/>
              <w:rPr>
                <w:rFonts w:ascii="Times New Roman" w:hAnsi="Times New Roman"/>
                <w:sz w:val="24"/>
                <w:szCs w:val="24"/>
              </w:rPr>
            </w:pPr>
          </w:p>
        </w:tc>
      </w:tr>
      <w:tr w:rsidR="00604430" w:rsidRPr="00B031D3" w:rsidTr="008E5BF6">
        <w:tc>
          <w:tcPr>
            <w:tcW w:w="567"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2</w:t>
            </w:r>
          </w:p>
        </w:tc>
        <w:tc>
          <w:tcPr>
            <w:tcW w:w="9215"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 xml:space="preserve">Уроки мужества, беседы, посвященные Дню героев Отечества: </w:t>
            </w:r>
          </w:p>
          <w:p w:rsidR="00604430" w:rsidRPr="00B031D3" w:rsidRDefault="00604430" w:rsidP="00CE0185">
            <w:pPr>
              <w:spacing w:after="0"/>
              <w:ind w:firstLine="33"/>
              <w:rPr>
                <w:rFonts w:ascii="Times New Roman" w:hAnsi="Times New Roman"/>
                <w:sz w:val="24"/>
                <w:szCs w:val="24"/>
              </w:rPr>
            </w:pPr>
            <w:r w:rsidRPr="00B031D3">
              <w:rPr>
                <w:rFonts w:ascii="Times New Roman" w:hAnsi="Times New Roman"/>
                <w:sz w:val="24"/>
                <w:szCs w:val="24"/>
              </w:rPr>
              <w:t>-</w:t>
            </w:r>
            <w:r w:rsidRPr="00B031D3">
              <w:rPr>
                <w:rFonts w:ascii="Times New Roman" w:hAnsi="Times New Roman"/>
                <w:b/>
                <w:color w:val="000000"/>
                <w:sz w:val="24"/>
                <w:szCs w:val="24"/>
              </w:rPr>
              <w:t>166 лет</w:t>
            </w:r>
            <w:r w:rsidRPr="00B031D3">
              <w:rPr>
                <w:rFonts w:ascii="Times New Roman" w:hAnsi="Times New Roman"/>
                <w:color w:val="000000"/>
                <w:sz w:val="24"/>
                <w:szCs w:val="24"/>
              </w:rPr>
              <w:t xml:space="preserve"> со дня победы русской эскадры под командованием П.С. Нахимова над турецкой эскадрой у мыса Синоп (1853 год) </w:t>
            </w:r>
            <w:r w:rsidRPr="00B031D3">
              <w:rPr>
                <w:rFonts w:ascii="Times New Roman" w:hAnsi="Times New Roman"/>
                <w:sz w:val="24"/>
                <w:szCs w:val="24"/>
              </w:rPr>
              <w:t>- (1 декабря: Просмотр фильма «Адмирал Нахимов»)</w:t>
            </w:r>
          </w:p>
          <w:p w:rsidR="00604430" w:rsidRPr="00B031D3" w:rsidRDefault="00604430" w:rsidP="00CE0185">
            <w:pPr>
              <w:spacing w:after="0"/>
              <w:ind w:firstLine="33"/>
              <w:rPr>
                <w:rFonts w:ascii="Times New Roman" w:hAnsi="Times New Roman"/>
                <w:sz w:val="24"/>
                <w:szCs w:val="24"/>
              </w:rPr>
            </w:pPr>
            <w:r w:rsidRPr="00B031D3">
              <w:rPr>
                <w:rFonts w:ascii="Times New Roman" w:hAnsi="Times New Roman"/>
                <w:sz w:val="24"/>
                <w:szCs w:val="24"/>
              </w:rPr>
              <w:t>-</w:t>
            </w:r>
            <w:r w:rsidRPr="00B031D3">
              <w:rPr>
                <w:rFonts w:ascii="Times New Roman" w:hAnsi="Times New Roman"/>
                <w:b/>
                <w:sz w:val="24"/>
                <w:szCs w:val="24"/>
              </w:rPr>
              <w:t>311 лет</w:t>
            </w:r>
            <w:r w:rsidRPr="00B031D3">
              <w:rPr>
                <w:rFonts w:ascii="Times New Roman" w:hAnsi="Times New Roman"/>
                <w:sz w:val="24"/>
                <w:szCs w:val="24"/>
              </w:rPr>
              <w:t xml:space="preserve"> со дня победы русской армии под командованием Петра Первого над шведами в Полтавском сражении (10 июля 1709 года)</w:t>
            </w:r>
          </w:p>
          <w:p w:rsidR="00604430" w:rsidRPr="00B031D3" w:rsidRDefault="00604430" w:rsidP="00CE0185">
            <w:pPr>
              <w:spacing w:after="0"/>
              <w:ind w:firstLine="33"/>
              <w:rPr>
                <w:rFonts w:ascii="Times New Roman" w:hAnsi="Times New Roman"/>
                <w:sz w:val="24"/>
                <w:szCs w:val="24"/>
              </w:rPr>
            </w:pPr>
            <w:r w:rsidRPr="00B031D3">
              <w:rPr>
                <w:rFonts w:ascii="Times New Roman" w:hAnsi="Times New Roman"/>
                <w:sz w:val="24"/>
                <w:szCs w:val="24"/>
              </w:rPr>
              <w:t>-</w:t>
            </w:r>
            <w:r w:rsidRPr="00B031D3">
              <w:rPr>
                <w:rFonts w:ascii="Times New Roman" w:hAnsi="Times New Roman"/>
                <w:b/>
                <w:sz w:val="24"/>
                <w:szCs w:val="24"/>
              </w:rPr>
              <w:t>306 лет</w:t>
            </w:r>
            <w:r w:rsidRPr="00B031D3">
              <w:rPr>
                <w:rFonts w:ascii="Times New Roman" w:hAnsi="Times New Roman"/>
                <w:sz w:val="24"/>
                <w:szCs w:val="24"/>
              </w:rPr>
              <w:t xml:space="preserve"> со Дня первой в российской истории морской победы русского флота под командованием Петра Первого над шведами у мыса Гангут (9 августа 1714 года)</w:t>
            </w:r>
          </w:p>
          <w:p w:rsidR="00604430" w:rsidRPr="00B031D3" w:rsidRDefault="00604430" w:rsidP="00CE0185">
            <w:pPr>
              <w:spacing w:after="0"/>
              <w:ind w:firstLine="33"/>
              <w:rPr>
                <w:rFonts w:ascii="Times New Roman" w:hAnsi="Times New Roman"/>
                <w:sz w:val="24"/>
                <w:szCs w:val="24"/>
              </w:rPr>
            </w:pPr>
            <w:r w:rsidRPr="00B031D3">
              <w:rPr>
                <w:rFonts w:ascii="Times New Roman" w:hAnsi="Times New Roman"/>
                <w:b/>
                <w:color w:val="000000"/>
                <w:sz w:val="24"/>
                <w:szCs w:val="24"/>
              </w:rPr>
              <w:t xml:space="preserve">-77 лет </w:t>
            </w:r>
            <w:r w:rsidRPr="00B031D3">
              <w:rPr>
                <w:rFonts w:ascii="Times New Roman" w:hAnsi="Times New Roman"/>
                <w:color w:val="000000"/>
                <w:sz w:val="24"/>
                <w:szCs w:val="24"/>
              </w:rPr>
              <w:t>со Дня начала контрнаступлений советских войск против немецко-фашистских войск в битве под Москвой (1941 год) – (05 декабря: выпуск стенгазет)</w:t>
            </w:r>
          </w:p>
        </w:tc>
        <w:tc>
          <w:tcPr>
            <w:tcW w:w="2268" w:type="dxa"/>
            <w:tcBorders>
              <w:top w:val="single" w:sz="4" w:space="0" w:color="000000"/>
              <w:left w:val="single" w:sz="4" w:space="0" w:color="000000"/>
              <w:bottom w:val="single" w:sz="4" w:space="0" w:color="000000"/>
            </w:tcBorders>
          </w:tcPr>
          <w:p w:rsidR="00604430" w:rsidRPr="00B031D3" w:rsidRDefault="00604430" w:rsidP="00CE0185">
            <w:pPr>
              <w:spacing w:after="0"/>
              <w:ind w:left="82"/>
              <w:jc w:val="center"/>
              <w:rPr>
                <w:rFonts w:ascii="Times New Roman" w:hAnsi="Times New Roman"/>
                <w:sz w:val="24"/>
                <w:szCs w:val="24"/>
              </w:rPr>
            </w:pPr>
            <w:r w:rsidRPr="00B031D3">
              <w:rPr>
                <w:rFonts w:ascii="Times New Roman" w:hAnsi="Times New Roman"/>
                <w:sz w:val="24"/>
                <w:szCs w:val="24"/>
                <w:lang w:val="en-US"/>
              </w:rPr>
              <w:t xml:space="preserve">I </w:t>
            </w:r>
            <w:proofErr w:type="spellStart"/>
            <w:r w:rsidRPr="00B031D3">
              <w:rPr>
                <w:rFonts w:ascii="Times New Roman" w:hAnsi="Times New Roman"/>
                <w:sz w:val="24"/>
                <w:szCs w:val="24"/>
                <w:lang w:val="en-US"/>
              </w:rPr>
              <w:t>неделя</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CE0185">
            <w:pPr>
              <w:spacing w:after="0"/>
              <w:rPr>
                <w:rFonts w:ascii="Times New Roman" w:hAnsi="Times New Roman"/>
                <w:sz w:val="24"/>
                <w:szCs w:val="24"/>
              </w:rPr>
            </w:pPr>
            <w:r w:rsidRPr="00B031D3">
              <w:rPr>
                <w:rFonts w:ascii="Times New Roman" w:hAnsi="Times New Roman"/>
                <w:sz w:val="24"/>
                <w:szCs w:val="24"/>
              </w:rPr>
              <w:t xml:space="preserve">Учителя истории </w:t>
            </w:r>
          </w:p>
          <w:p w:rsidR="00604430" w:rsidRPr="00B031D3" w:rsidRDefault="00604430" w:rsidP="00CE0185">
            <w:pPr>
              <w:spacing w:after="0"/>
              <w:rPr>
                <w:rFonts w:ascii="Times New Roman" w:hAnsi="Times New Roman"/>
                <w:sz w:val="24"/>
                <w:szCs w:val="24"/>
              </w:rPr>
            </w:pPr>
            <w:r w:rsidRPr="00B031D3">
              <w:rPr>
                <w:rFonts w:ascii="Times New Roman" w:hAnsi="Times New Roman"/>
                <w:sz w:val="24"/>
                <w:szCs w:val="24"/>
              </w:rPr>
              <w:t>Воспитатели</w:t>
            </w:r>
          </w:p>
        </w:tc>
        <w:tc>
          <w:tcPr>
            <w:tcW w:w="236" w:type="dxa"/>
          </w:tcPr>
          <w:p w:rsidR="00604430" w:rsidRPr="00B031D3" w:rsidRDefault="00604430" w:rsidP="00CE0185">
            <w:pPr>
              <w:spacing w:after="0"/>
              <w:ind w:left="103"/>
              <w:rPr>
                <w:rFonts w:ascii="Times New Roman" w:hAnsi="Times New Roman"/>
                <w:sz w:val="24"/>
                <w:szCs w:val="24"/>
              </w:rPr>
            </w:pPr>
          </w:p>
        </w:tc>
      </w:tr>
      <w:tr w:rsidR="00604430" w:rsidRPr="00B031D3" w:rsidTr="008E5BF6">
        <w:trPr>
          <w:gridAfter w:val="1"/>
          <w:wAfter w:w="236" w:type="dxa"/>
          <w:trHeight w:val="375"/>
        </w:trPr>
        <w:tc>
          <w:tcPr>
            <w:tcW w:w="567"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3</w:t>
            </w:r>
          </w:p>
        </w:tc>
        <w:tc>
          <w:tcPr>
            <w:tcW w:w="9215"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rPr>
                <w:rFonts w:ascii="Times New Roman" w:hAnsi="Times New Roman"/>
                <w:bCs/>
                <w:sz w:val="24"/>
                <w:szCs w:val="24"/>
              </w:rPr>
            </w:pPr>
            <w:r w:rsidRPr="00B031D3">
              <w:rPr>
                <w:rFonts w:ascii="Times New Roman" w:hAnsi="Times New Roman"/>
                <w:sz w:val="24"/>
                <w:szCs w:val="24"/>
              </w:rPr>
              <w:t xml:space="preserve">Цикл бесед по культуре питания, правилам поведения во время приема пищи - </w:t>
            </w:r>
            <w:r w:rsidRPr="00B031D3">
              <w:rPr>
                <w:rFonts w:ascii="Times New Roman" w:hAnsi="Times New Roman"/>
                <w:b/>
                <w:bCs/>
                <w:sz w:val="24"/>
                <w:szCs w:val="24"/>
              </w:rPr>
              <w:t>«Азбука здорового питания»</w:t>
            </w:r>
          </w:p>
        </w:tc>
        <w:tc>
          <w:tcPr>
            <w:tcW w:w="2268" w:type="dxa"/>
            <w:tcBorders>
              <w:top w:val="single" w:sz="4" w:space="0" w:color="000000"/>
              <w:left w:val="single" w:sz="4" w:space="0" w:color="000000"/>
              <w:bottom w:val="single" w:sz="4" w:space="0" w:color="000000"/>
            </w:tcBorders>
          </w:tcPr>
          <w:p w:rsidR="00604430" w:rsidRPr="00B031D3" w:rsidRDefault="00604430" w:rsidP="00CE0185">
            <w:pPr>
              <w:spacing w:after="0"/>
              <w:jc w:val="center"/>
              <w:rPr>
                <w:rFonts w:ascii="Times New Roman" w:hAnsi="Times New Roman"/>
                <w:sz w:val="24"/>
                <w:szCs w:val="24"/>
              </w:rPr>
            </w:pPr>
            <w:r w:rsidRPr="00B031D3">
              <w:rPr>
                <w:rFonts w:ascii="Times New Roman" w:hAnsi="Times New Roman"/>
                <w:sz w:val="24"/>
                <w:szCs w:val="24"/>
              </w:rPr>
              <w:t>I</w:t>
            </w:r>
            <w:r w:rsidRPr="00B031D3">
              <w:rPr>
                <w:rFonts w:ascii="Times New Roman" w:hAnsi="Times New Roman"/>
                <w:sz w:val="24"/>
                <w:szCs w:val="24"/>
                <w:lang w:val="en-US"/>
              </w:rPr>
              <w:t>I</w:t>
            </w:r>
            <w:r w:rsidRPr="00B031D3">
              <w:rPr>
                <w:rFonts w:ascii="Times New Roman" w:hAnsi="Times New Roman"/>
                <w:sz w:val="24"/>
                <w:szCs w:val="24"/>
              </w:rPr>
              <w:t xml:space="preserve"> неделя</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Медицинские работники</w:t>
            </w:r>
          </w:p>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8E5BF6">
        <w:trPr>
          <w:gridAfter w:val="1"/>
          <w:wAfter w:w="236" w:type="dxa"/>
        </w:trPr>
        <w:tc>
          <w:tcPr>
            <w:tcW w:w="567"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4</w:t>
            </w:r>
          </w:p>
        </w:tc>
        <w:tc>
          <w:tcPr>
            <w:tcW w:w="9215"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Беседы «О вреде курения»</w:t>
            </w:r>
          </w:p>
        </w:tc>
        <w:tc>
          <w:tcPr>
            <w:tcW w:w="2268"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jc w:val="center"/>
              <w:rPr>
                <w:rFonts w:ascii="Times New Roman" w:hAnsi="Times New Roman"/>
                <w:sz w:val="24"/>
                <w:szCs w:val="24"/>
              </w:rPr>
            </w:pPr>
            <w:r w:rsidRPr="00B031D3">
              <w:rPr>
                <w:rFonts w:ascii="Times New Roman" w:hAnsi="Times New Roman"/>
                <w:sz w:val="24"/>
                <w:szCs w:val="24"/>
              </w:rPr>
              <w:t>II</w:t>
            </w:r>
            <w:r w:rsidRPr="00B031D3">
              <w:rPr>
                <w:rFonts w:ascii="Times New Roman" w:hAnsi="Times New Roman"/>
                <w:sz w:val="24"/>
                <w:szCs w:val="24"/>
                <w:lang w:val="en-US"/>
              </w:rPr>
              <w:t>I</w:t>
            </w:r>
            <w:r w:rsidRPr="00B031D3">
              <w:rPr>
                <w:rFonts w:ascii="Times New Roman" w:hAnsi="Times New Roman"/>
                <w:sz w:val="24"/>
                <w:szCs w:val="24"/>
              </w:rPr>
              <w:t xml:space="preserve"> неделя</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8E5BF6">
        <w:trPr>
          <w:gridAfter w:val="1"/>
          <w:wAfter w:w="236" w:type="dxa"/>
        </w:trPr>
        <w:tc>
          <w:tcPr>
            <w:tcW w:w="567"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5</w:t>
            </w:r>
          </w:p>
        </w:tc>
        <w:tc>
          <w:tcPr>
            <w:tcW w:w="9215" w:type="dxa"/>
            <w:tcBorders>
              <w:top w:val="single" w:sz="4" w:space="0" w:color="000000"/>
              <w:left w:val="single" w:sz="4" w:space="0" w:color="000000"/>
              <w:bottom w:val="single" w:sz="4" w:space="0" w:color="000000"/>
            </w:tcBorders>
          </w:tcPr>
          <w:p w:rsidR="00604430" w:rsidRPr="00B031D3" w:rsidRDefault="00604430" w:rsidP="00CE0185">
            <w:pPr>
              <w:spacing w:after="0"/>
              <w:ind w:firstLine="33"/>
              <w:rPr>
                <w:rFonts w:ascii="Times New Roman" w:hAnsi="Times New Roman"/>
                <w:sz w:val="24"/>
                <w:szCs w:val="24"/>
              </w:rPr>
            </w:pPr>
            <w:r w:rsidRPr="00B031D3">
              <w:rPr>
                <w:rFonts w:ascii="Times New Roman" w:hAnsi="Times New Roman"/>
                <w:sz w:val="24"/>
                <w:szCs w:val="24"/>
              </w:rPr>
              <w:t>Информирование о дне воинской славы:</w:t>
            </w:r>
          </w:p>
          <w:p w:rsidR="00604430" w:rsidRPr="00B031D3" w:rsidRDefault="00604430" w:rsidP="00CE0185">
            <w:pPr>
              <w:spacing w:after="0"/>
              <w:ind w:firstLine="33"/>
              <w:rPr>
                <w:rFonts w:ascii="Times New Roman" w:hAnsi="Times New Roman"/>
                <w:sz w:val="24"/>
                <w:szCs w:val="24"/>
              </w:rPr>
            </w:pPr>
            <w:r w:rsidRPr="00B031D3">
              <w:rPr>
                <w:rFonts w:ascii="Times New Roman" w:hAnsi="Times New Roman"/>
                <w:b/>
                <w:color w:val="000000"/>
                <w:sz w:val="24"/>
                <w:szCs w:val="24"/>
              </w:rPr>
              <w:t>229 лет</w:t>
            </w:r>
            <w:r w:rsidRPr="00B031D3">
              <w:rPr>
                <w:rFonts w:ascii="Times New Roman" w:hAnsi="Times New Roman"/>
                <w:color w:val="000000"/>
                <w:sz w:val="24"/>
                <w:szCs w:val="24"/>
              </w:rPr>
              <w:t xml:space="preserve"> со дня взятия турецкой крепости Измаил русскими войсками под командованием </w:t>
            </w:r>
            <w:proofErr w:type="spellStart"/>
            <w:r w:rsidRPr="00B031D3">
              <w:rPr>
                <w:rFonts w:ascii="Times New Roman" w:hAnsi="Times New Roman"/>
                <w:color w:val="000000"/>
                <w:sz w:val="24"/>
                <w:szCs w:val="24"/>
              </w:rPr>
              <w:t>А.В.Суворова</w:t>
            </w:r>
            <w:proofErr w:type="spellEnd"/>
            <w:r w:rsidRPr="00B031D3">
              <w:rPr>
                <w:rFonts w:ascii="Times New Roman" w:hAnsi="Times New Roman"/>
                <w:color w:val="000000"/>
                <w:sz w:val="24"/>
                <w:szCs w:val="24"/>
              </w:rPr>
              <w:t xml:space="preserve"> (1790 год) – (24 декабря: просмотр фильма)</w:t>
            </w:r>
          </w:p>
        </w:tc>
        <w:tc>
          <w:tcPr>
            <w:tcW w:w="2268"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jc w:val="center"/>
              <w:rPr>
                <w:rFonts w:ascii="Times New Roman" w:hAnsi="Times New Roman"/>
                <w:sz w:val="24"/>
                <w:szCs w:val="24"/>
              </w:rPr>
            </w:pPr>
            <w:r w:rsidRPr="00B031D3">
              <w:rPr>
                <w:rFonts w:ascii="Times New Roman" w:hAnsi="Times New Roman"/>
                <w:sz w:val="24"/>
                <w:szCs w:val="24"/>
              </w:rPr>
              <w:t>IV неделя</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8E5BF6">
        <w:trPr>
          <w:gridAfter w:val="1"/>
          <w:wAfter w:w="236" w:type="dxa"/>
        </w:trPr>
        <w:tc>
          <w:tcPr>
            <w:tcW w:w="567"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6</w:t>
            </w:r>
          </w:p>
        </w:tc>
        <w:tc>
          <w:tcPr>
            <w:tcW w:w="9215"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Подготовка к праздничным Новогодним мероприятиям</w:t>
            </w:r>
          </w:p>
        </w:tc>
        <w:tc>
          <w:tcPr>
            <w:tcW w:w="2268"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jc w:val="center"/>
              <w:rPr>
                <w:rFonts w:ascii="Times New Roman" w:hAnsi="Times New Roman"/>
                <w:sz w:val="24"/>
                <w:szCs w:val="24"/>
              </w:rPr>
            </w:pPr>
            <w:r w:rsidRPr="00B031D3">
              <w:rPr>
                <w:rFonts w:ascii="Times New Roman" w:hAnsi="Times New Roman"/>
                <w:sz w:val="24"/>
                <w:szCs w:val="24"/>
              </w:rPr>
              <w:t>В течение месяца</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840744" w:rsidP="00CE0185">
            <w:pPr>
              <w:snapToGrid w:val="0"/>
              <w:spacing w:after="0"/>
              <w:rPr>
                <w:rFonts w:ascii="Times New Roman" w:hAnsi="Times New Roman"/>
                <w:sz w:val="24"/>
                <w:szCs w:val="24"/>
              </w:rPr>
            </w:pPr>
            <w:r w:rsidRPr="00B031D3">
              <w:rPr>
                <w:rFonts w:ascii="Times New Roman" w:hAnsi="Times New Roman"/>
                <w:sz w:val="24"/>
                <w:szCs w:val="24"/>
              </w:rPr>
              <w:t xml:space="preserve"> Кл. </w:t>
            </w:r>
            <w:proofErr w:type="spellStart"/>
            <w:r w:rsidRPr="00B031D3">
              <w:rPr>
                <w:rFonts w:ascii="Times New Roman" w:hAnsi="Times New Roman"/>
                <w:sz w:val="24"/>
                <w:szCs w:val="24"/>
              </w:rPr>
              <w:t>рук.,</w:t>
            </w:r>
            <w:r w:rsidR="00604430" w:rsidRPr="00B031D3">
              <w:rPr>
                <w:rFonts w:ascii="Times New Roman" w:hAnsi="Times New Roman"/>
                <w:sz w:val="24"/>
                <w:szCs w:val="24"/>
              </w:rPr>
              <w:t>воспитатели</w:t>
            </w:r>
            <w:proofErr w:type="spellEnd"/>
          </w:p>
        </w:tc>
      </w:tr>
      <w:tr w:rsidR="00604430" w:rsidRPr="00B031D3" w:rsidTr="008E5BF6">
        <w:trPr>
          <w:gridAfter w:val="1"/>
          <w:wAfter w:w="236" w:type="dxa"/>
        </w:trPr>
        <w:tc>
          <w:tcPr>
            <w:tcW w:w="567"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7</w:t>
            </w:r>
          </w:p>
        </w:tc>
        <w:tc>
          <w:tcPr>
            <w:tcW w:w="9215"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Подведение итогов успеваемости, дисциплины, внутреннего порядка:</w:t>
            </w:r>
          </w:p>
          <w:p w:rsidR="00604430" w:rsidRPr="00B031D3" w:rsidRDefault="00604430" w:rsidP="00CE0185">
            <w:pPr>
              <w:spacing w:after="0"/>
              <w:rPr>
                <w:rFonts w:ascii="Times New Roman" w:hAnsi="Times New Roman"/>
                <w:sz w:val="24"/>
                <w:szCs w:val="24"/>
              </w:rPr>
            </w:pPr>
            <w:r w:rsidRPr="00B031D3">
              <w:rPr>
                <w:rFonts w:ascii="Times New Roman" w:hAnsi="Times New Roman"/>
                <w:sz w:val="24"/>
                <w:szCs w:val="24"/>
              </w:rPr>
              <w:t xml:space="preserve"> за неделю; за месяц</w:t>
            </w:r>
          </w:p>
        </w:tc>
        <w:tc>
          <w:tcPr>
            <w:tcW w:w="2268" w:type="dxa"/>
            <w:tcBorders>
              <w:top w:val="single" w:sz="4" w:space="0" w:color="000000"/>
              <w:left w:val="single" w:sz="4" w:space="0" w:color="000000"/>
              <w:bottom w:val="single" w:sz="4" w:space="0" w:color="000000"/>
            </w:tcBorders>
          </w:tcPr>
          <w:p w:rsidR="00604430" w:rsidRPr="00B031D3" w:rsidRDefault="00604430" w:rsidP="00CE0185">
            <w:pPr>
              <w:spacing w:after="0"/>
              <w:rPr>
                <w:rFonts w:ascii="Times New Roman" w:hAnsi="Times New Roman"/>
                <w:sz w:val="24"/>
                <w:szCs w:val="24"/>
              </w:rPr>
            </w:pPr>
            <w:r w:rsidRPr="00B031D3">
              <w:rPr>
                <w:rFonts w:ascii="Times New Roman" w:hAnsi="Times New Roman"/>
                <w:sz w:val="24"/>
                <w:szCs w:val="24"/>
              </w:rPr>
              <w:t>по пятницам</w:t>
            </w:r>
          </w:p>
          <w:p w:rsidR="00604430" w:rsidRPr="00B031D3" w:rsidRDefault="00604430" w:rsidP="00CE0185">
            <w:pPr>
              <w:spacing w:after="0"/>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классные руководители,</w:t>
            </w:r>
          </w:p>
          <w:p w:rsidR="00604430" w:rsidRPr="00B031D3" w:rsidRDefault="00604430" w:rsidP="00CE0185">
            <w:pPr>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8E5BF6">
        <w:trPr>
          <w:gridAfter w:val="1"/>
          <w:wAfter w:w="236" w:type="dxa"/>
        </w:trPr>
        <w:tc>
          <w:tcPr>
            <w:tcW w:w="567"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8</w:t>
            </w:r>
          </w:p>
        </w:tc>
        <w:tc>
          <w:tcPr>
            <w:tcW w:w="9215"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Встречи, беседы с родителями(</w:t>
            </w:r>
            <w:proofErr w:type="spellStart"/>
            <w:r w:rsidRPr="00B031D3">
              <w:rPr>
                <w:rFonts w:ascii="Times New Roman" w:hAnsi="Times New Roman"/>
                <w:sz w:val="24"/>
                <w:szCs w:val="24"/>
              </w:rPr>
              <w:t>тел.звонки</w:t>
            </w:r>
            <w:proofErr w:type="spellEnd"/>
            <w:r w:rsidRPr="00B031D3">
              <w:rPr>
                <w:rFonts w:ascii="Times New Roman" w:hAnsi="Times New Roman"/>
                <w:sz w:val="24"/>
                <w:szCs w:val="24"/>
              </w:rPr>
              <w:t>)</w:t>
            </w:r>
          </w:p>
        </w:tc>
        <w:tc>
          <w:tcPr>
            <w:tcW w:w="2268" w:type="dxa"/>
            <w:tcBorders>
              <w:top w:val="single" w:sz="4" w:space="0" w:color="000000"/>
              <w:left w:val="single" w:sz="4" w:space="0" w:color="000000"/>
              <w:bottom w:val="single" w:sz="4" w:space="0" w:color="000000"/>
            </w:tcBorders>
          </w:tcPr>
          <w:p w:rsidR="00604430" w:rsidRPr="00B031D3" w:rsidRDefault="00840744" w:rsidP="00CE0185">
            <w:pPr>
              <w:snapToGrid w:val="0"/>
              <w:spacing w:after="0"/>
              <w:rPr>
                <w:rFonts w:ascii="Times New Roman" w:hAnsi="Times New Roman"/>
                <w:sz w:val="24"/>
                <w:szCs w:val="24"/>
              </w:rPr>
            </w:pPr>
            <w:r w:rsidRPr="00B031D3">
              <w:rPr>
                <w:rFonts w:ascii="Times New Roman" w:hAnsi="Times New Roman"/>
                <w:sz w:val="24"/>
                <w:szCs w:val="24"/>
              </w:rPr>
              <w:t>ежедневно</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8E5BF6">
        <w:trPr>
          <w:gridAfter w:val="1"/>
          <w:wAfter w:w="236" w:type="dxa"/>
        </w:trPr>
        <w:tc>
          <w:tcPr>
            <w:tcW w:w="567"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9</w:t>
            </w:r>
          </w:p>
        </w:tc>
        <w:tc>
          <w:tcPr>
            <w:tcW w:w="9215"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 xml:space="preserve">Выпуск стенных газет </w:t>
            </w:r>
            <w:r w:rsidR="00840744" w:rsidRPr="00B031D3">
              <w:rPr>
                <w:rFonts w:ascii="Times New Roman" w:hAnsi="Times New Roman"/>
                <w:sz w:val="24"/>
                <w:szCs w:val="24"/>
              </w:rPr>
              <w:t>взводов</w:t>
            </w:r>
          </w:p>
        </w:tc>
        <w:tc>
          <w:tcPr>
            <w:tcW w:w="2268"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jc w:val="center"/>
              <w:rPr>
                <w:rFonts w:ascii="Times New Roman" w:hAnsi="Times New Roman"/>
                <w:sz w:val="24"/>
                <w:szCs w:val="24"/>
              </w:rPr>
            </w:pPr>
            <w:r w:rsidRPr="00B031D3">
              <w:rPr>
                <w:rFonts w:ascii="Times New Roman" w:hAnsi="Times New Roman"/>
                <w:sz w:val="24"/>
                <w:szCs w:val="24"/>
              </w:rPr>
              <w:t>не менее 1 раза в месяц</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8E5BF6">
        <w:trPr>
          <w:gridAfter w:val="1"/>
          <w:wAfter w:w="236" w:type="dxa"/>
        </w:trPr>
        <w:tc>
          <w:tcPr>
            <w:tcW w:w="567"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10</w:t>
            </w:r>
          </w:p>
        </w:tc>
        <w:tc>
          <w:tcPr>
            <w:tcW w:w="9215" w:type="dxa"/>
            <w:tcBorders>
              <w:top w:val="single" w:sz="4" w:space="0" w:color="000000"/>
              <w:left w:val="single" w:sz="4" w:space="0" w:color="000000"/>
              <w:bottom w:val="single" w:sz="4" w:space="0" w:color="000000"/>
            </w:tcBorders>
          </w:tcPr>
          <w:p w:rsidR="00604430" w:rsidRPr="00B031D3" w:rsidRDefault="00604430" w:rsidP="00CE0185">
            <w:pPr>
              <w:spacing w:after="0"/>
              <w:rPr>
                <w:rFonts w:ascii="Times New Roman" w:hAnsi="Times New Roman"/>
                <w:sz w:val="24"/>
                <w:szCs w:val="24"/>
              </w:rPr>
            </w:pPr>
            <w:r w:rsidRPr="00B031D3">
              <w:rPr>
                <w:rFonts w:ascii="Times New Roman" w:hAnsi="Times New Roman"/>
                <w:sz w:val="24"/>
                <w:szCs w:val="24"/>
              </w:rPr>
              <w:t>Трудовой десант на закрепленной территории.</w:t>
            </w:r>
          </w:p>
        </w:tc>
        <w:tc>
          <w:tcPr>
            <w:tcW w:w="2268"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jc w:val="center"/>
              <w:rPr>
                <w:rFonts w:ascii="Times New Roman" w:hAnsi="Times New Roman"/>
                <w:sz w:val="24"/>
                <w:szCs w:val="24"/>
              </w:rPr>
            </w:pPr>
            <w:r w:rsidRPr="00B031D3">
              <w:rPr>
                <w:rFonts w:ascii="Times New Roman" w:hAnsi="Times New Roman"/>
                <w:sz w:val="24"/>
                <w:szCs w:val="24"/>
              </w:rPr>
              <w:t>по графику</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CE0185">
            <w:pPr>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8E5BF6">
        <w:trPr>
          <w:gridAfter w:val="1"/>
          <w:wAfter w:w="236" w:type="dxa"/>
        </w:trPr>
        <w:tc>
          <w:tcPr>
            <w:tcW w:w="567"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rPr>
                <w:rFonts w:ascii="Times New Roman" w:hAnsi="Times New Roman"/>
                <w:sz w:val="24"/>
                <w:szCs w:val="24"/>
              </w:rPr>
            </w:pPr>
            <w:r w:rsidRPr="00B031D3">
              <w:rPr>
                <w:rFonts w:ascii="Times New Roman" w:hAnsi="Times New Roman"/>
                <w:sz w:val="24"/>
                <w:szCs w:val="24"/>
              </w:rPr>
              <w:t>11</w:t>
            </w:r>
          </w:p>
        </w:tc>
        <w:tc>
          <w:tcPr>
            <w:tcW w:w="9215" w:type="dxa"/>
            <w:tcBorders>
              <w:top w:val="single" w:sz="4" w:space="0" w:color="000000"/>
              <w:left w:val="single" w:sz="4" w:space="0" w:color="000000"/>
              <w:bottom w:val="single" w:sz="4" w:space="0" w:color="000000"/>
            </w:tcBorders>
          </w:tcPr>
          <w:p w:rsidR="00604430" w:rsidRPr="00B031D3" w:rsidRDefault="00840744" w:rsidP="00CE0185">
            <w:pPr>
              <w:spacing w:after="0"/>
              <w:rPr>
                <w:rFonts w:ascii="Times New Roman" w:hAnsi="Times New Roman"/>
                <w:sz w:val="24"/>
                <w:szCs w:val="24"/>
              </w:rPr>
            </w:pPr>
            <w:r w:rsidRPr="00B031D3">
              <w:rPr>
                <w:rFonts w:ascii="Times New Roman" w:hAnsi="Times New Roman"/>
                <w:sz w:val="24"/>
                <w:szCs w:val="24"/>
              </w:rPr>
              <w:t xml:space="preserve">Инструктажи во взводах </w:t>
            </w:r>
            <w:r w:rsidR="00604430" w:rsidRPr="00B031D3">
              <w:rPr>
                <w:rFonts w:ascii="Times New Roman" w:hAnsi="Times New Roman"/>
                <w:sz w:val="24"/>
                <w:szCs w:val="24"/>
              </w:rPr>
              <w:t xml:space="preserve"> </w:t>
            </w:r>
            <w:r w:rsidR="00604430" w:rsidRPr="00B031D3">
              <w:rPr>
                <w:rStyle w:val="16"/>
                <w:rFonts w:ascii="Times New Roman" w:hAnsi="Times New Roman" w:cs="Times New Roman"/>
                <w:sz w:val="24"/>
                <w:szCs w:val="24"/>
              </w:rPr>
              <w:t>по ТБ «Опасность пользования пиротехническими средствами и взрывчатыми веществами», «</w:t>
            </w:r>
            <w:r w:rsidR="00604430" w:rsidRPr="00B031D3">
              <w:rPr>
                <w:rFonts w:ascii="Times New Roman" w:hAnsi="Times New Roman"/>
                <w:sz w:val="24"/>
                <w:szCs w:val="24"/>
              </w:rPr>
              <w:t xml:space="preserve">Правила поведения в пути следования </w:t>
            </w:r>
            <w:r w:rsidRPr="00B031D3">
              <w:rPr>
                <w:rFonts w:ascii="Times New Roman" w:hAnsi="Times New Roman"/>
                <w:sz w:val="24"/>
                <w:szCs w:val="24"/>
              </w:rPr>
              <w:t>и при проведении каникулярного  времени</w:t>
            </w:r>
            <w:r w:rsidR="00604430" w:rsidRPr="00B031D3">
              <w:rPr>
                <w:rFonts w:ascii="Times New Roman" w:hAnsi="Times New Roman"/>
                <w:sz w:val="24"/>
                <w:szCs w:val="24"/>
              </w:rPr>
              <w:t>. Правила поведения кадета в общественных местах».</w:t>
            </w:r>
          </w:p>
        </w:tc>
        <w:tc>
          <w:tcPr>
            <w:tcW w:w="2268" w:type="dxa"/>
            <w:tcBorders>
              <w:top w:val="single" w:sz="4" w:space="0" w:color="000000"/>
              <w:left w:val="single" w:sz="4" w:space="0" w:color="000000"/>
              <w:bottom w:val="single" w:sz="4" w:space="0" w:color="000000"/>
            </w:tcBorders>
          </w:tcPr>
          <w:p w:rsidR="00604430" w:rsidRPr="00B031D3" w:rsidRDefault="00840744" w:rsidP="00CE0185">
            <w:pPr>
              <w:snapToGrid w:val="0"/>
              <w:spacing w:after="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p w:rsidR="00604430" w:rsidRPr="00B031D3" w:rsidRDefault="00604430" w:rsidP="00CE0185">
            <w:pPr>
              <w:snapToGrid w:val="0"/>
              <w:spacing w:after="0"/>
              <w:jc w:val="center"/>
              <w:rPr>
                <w:rFonts w:ascii="Times New Roman" w:hAnsi="Times New Roman"/>
                <w:sz w:val="24"/>
                <w:szCs w:val="24"/>
              </w:rPr>
            </w:pPr>
            <w:r w:rsidRPr="00B031D3">
              <w:rPr>
                <w:rFonts w:ascii="Times New Roman" w:hAnsi="Times New Roman"/>
                <w:sz w:val="24"/>
                <w:szCs w:val="24"/>
              </w:rPr>
              <w:t>декабрь</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CE0185">
            <w:pPr>
              <w:spacing w:after="0"/>
              <w:rPr>
                <w:rFonts w:ascii="Times New Roman" w:hAnsi="Times New Roman"/>
                <w:sz w:val="24"/>
                <w:szCs w:val="24"/>
              </w:rPr>
            </w:pPr>
            <w:r w:rsidRPr="00B031D3">
              <w:rPr>
                <w:rFonts w:ascii="Times New Roman" w:hAnsi="Times New Roman"/>
                <w:sz w:val="24"/>
                <w:szCs w:val="24"/>
              </w:rPr>
              <w:t>воспитатели</w:t>
            </w:r>
          </w:p>
          <w:p w:rsidR="00604430" w:rsidRPr="00B031D3" w:rsidRDefault="00604430" w:rsidP="00CE0185">
            <w:pPr>
              <w:spacing w:after="0"/>
              <w:rPr>
                <w:rFonts w:ascii="Times New Roman" w:hAnsi="Times New Roman"/>
                <w:sz w:val="24"/>
                <w:szCs w:val="24"/>
              </w:rPr>
            </w:pPr>
            <w:proofErr w:type="spellStart"/>
            <w:r w:rsidRPr="00B031D3">
              <w:rPr>
                <w:rFonts w:ascii="Times New Roman" w:hAnsi="Times New Roman"/>
                <w:sz w:val="24"/>
                <w:szCs w:val="24"/>
              </w:rPr>
              <w:t>кл</w:t>
            </w:r>
            <w:proofErr w:type="spellEnd"/>
            <w:r w:rsidRPr="00B031D3">
              <w:rPr>
                <w:rFonts w:ascii="Times New Roman" w:hAnsi="Times New Roman"/>
                <w:sz w:val="24"/>
                <w:szCs w:val="24"/>
              </w:rPr>
              <w:t>. руководители</w:t>
            </w:r>
          </w:p>
        </w:tc>
      </w:tr>
    </w:tbl>
    <w:p w:rsidR="00604430" w:rsidRPr="00B031D3" w:rsidRDefault="00604430" w:rsidP="00CE0185">
      <w:pPr>
        <w:spacing w:after="0"/>
        <w:rPr>
          <w:rFonts w:ascii="Times New Roman" w:hAnsi="Times New Roman"/>
          <w:b/>
          <w:sz w:val="24"/>
          <w:szCs w:val="24"/>
        </w:rPr>
      </w:pPr>
    </w:p>
    <w:tbl>
      <w:tblPr>
        <w:tblW w:w="5368"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9645"/>
        <w:gridCol w:w="2355"/>
        <w:gridCol w:w="2944"/>
      </w:tblGrid>
      <w:tr w:rsidR="00604430" w:rsidRPr="00B031D3" w:rsidTr="008E5BF6">
        <w:tc>
          <w:tcPr>
            <w:tcW w:w="5000" w:type="pct"/>
            <w:gridSpan w:val="4"/>
            <w:shd w:val="clear" w:color="auto" w:fill="auto"/>
          </w:tcPr>
          <w:p w:rsidR="00604430" w:rsidRPr="00B031D3" w:rsidRDefault="00604430" w:rsidP="00CE0185">
            <w:pPr>
              <w:pStyle w:val="a5"/>
              <w:spacing w:line="276" w:lineRule="auto"/>
              <w:jc w:val="center"/>
              <w:rPr>
                <w:b/>
                <w:iCs/>
                <w:sz w:val="24"/>
                <w:szCs w:val="24"/>
              </w:rPr>
            </w:pPr>
            <w:r w:rsidRPr="00B031D3">
              <w:rPr>
                <w:b/>
                <w:sz w:val="24"/>
                <w:szCs w:val="24"/>
                <w:lang w:val="en-US" w:eastAsia="en-US"/>
              </w:rPr>
              <w:t>III</w:t>
            </w:r>
            <w:r w:rsidRPr="00B031D3">
              <w:rPr>
                <w:b/>
                <w:sz w:val="24"/>
                <w:szCs w:val="24"/>
                <w:lang w:eastAsia="en-US"/>
              </w:rPr>
              <w:t xml:space="preserve">. План </w:t>
            </w:r>
            <w:r w:rsidRPr="00B031D3">
              <w:rPr>
                <w:b/>
                <w:sz w:val="24"/>
                <w:szCs w:val="24"/>
              </w:rPr>
              <w:t xml:space="preserve">профилактических мероприятий по предупреждению правонарушений среди несовершеннолетних </w:t>
            </w:r>
          </w:p>
        </w:tc>
      </w:tr>
      <w:tr w:rsidR="00604430" w:rsidRPr="00B031D3" w:rsidTr="008E5BF6">
        <w:tc>
          <w:tcPr>
            <w:tcW w:w="183" w:type="pct"/>
            <w:shd w:val="clear" w:color="auto" w:fill="auto"/>
          </w:tcPr>
          <w:p w:rsidR="00604430" w:rsidRPr="00B031D3" w:rsidRDefault="00604430" w:rsidP="00CE0185">
            <w:pPr>
              <w:spacing w:after="0"/>
              <w:rPr>
                <w:rFonts w:ascii="Times New Roman" w:hAnsi="Times New Roman"/>
                <w:sz w:val="24"/>
                <w:szCs w:val="24"/>
              </w:rPr>
            </w:pPr>
            <w:r w:rsidRPr="00B031D3">
              <w:rPr>
                <w:rFonts w:ascii="Times New Roman" w:hAnsi="Times New Roman"/>
                <w:sz w:val="24"/>
                <w:szCs w:val="24"/>
              </w:rPr>
              <w:t>1</w:t>
            </w:r>
          </w:p>
        </w:tc>
        <w:tc>
          <w:tcPr>
            <w:tcW w:w="3109" w:type="pct"/>
            <w:shd w:val="clear" w:color="auto" w:fill="auto"/>
          </w:tcPr>
          <w:p w:rsidR="00604430" w:rsidRPr="00B031D3" w:rsidRDefault="00604430" w:rsidP="00CE0185">
            <w:pPr>
              <w:spacing w:after="0"/>
              <w:jc w:val="both"/>
              <w:rPr>
                <w:rFonts w:ascii="Times New Roman" w:hAnsi="Times New Roman"/>
                <w:sz w:val="24"/>
                <w:szCs w:val="24"/>
              </w:rPr>
            </w:pPr>
            <w:r w:rsidRPr="00B031D3">
              <w:rPr>
                <w:rStyle w:val="43"/>
                <w:rFonts w:eastAsia="Calibri"/>
                <w:b w:val="0"/>
                <w:i w:val="0"/>
                <w:sz w:val="24"/>
                <w:szCs w:val="24"/>
              </w:rPr>
              <w:t xml:space="preserve">Подготовка методических материалов для педагогов </w:t>
            </w:r>
            <w:r w:rsidRPr="00B031D3">
              <w:rPr>
                <w:rFonts w:ascii="Times New Roman" w:hAnsi="Times New Roman"/>
                <w:sz w:val="24"/>
                <w:szCs w:val="24"/>
              </w:rPr>
              <w:t xml:space="preserve">«Использование ресурсов Интернет в образовательной деятельности», </w:t>
            </w:r>
          </w:p>
          <w:p w:rsidR="00604430" w:rsidRPr="00B031D3" w:rsidRDefault="00604430" w:rsidP="00CE0185">
            <w:pPr>
              <w:spacing w:after="0"/>
              <w:jc w:val="both"/>
              <w:rPr>
                <w:rFonts w:ascii="Times New Roman" w:hAnsi="Times New Roman"/>
                <w:sz w:val="24"/>
                <w:szCs w:val="24"/>
              </w:rPr>
            </w:pPr>
            <w:r w:rsidRPr="00B031D3">
              <w:rPr>
                <w:rFonts w:ascii="Times New Roman" w:hAnsi="Times New Roman"/>
                <w:sz w:val="24"/>
                <w:szCs w:val="24"/>
              </w:rPr>
              <w:t>подготовка методических материалов по безопасности в сети Интернет для родительских собраний.</w:t>
            </w:r>
          </w:p>
        </w:tc>
        <w:tc>
          <w:tcPr>
            <w:tcW w:w="759" w:type="pct"/>
            <w:shd w:val="clear" w:color="auto" w:fill="auto"/>
          </w:tcPr>
          <w:p w:rsidR="00604430" w:rsidRPr="00B031D3" w:rsidRDefault="00604430" w:rsidP="00CE0185">
            <w:pPr>
              <w:spacing w:after="0"/>
              <w:jc w:val="center"/>
              <w:rPr>
                <w:rFonts w:ascii="Times New Roman" w:hAnsi="Times New Roman"/>
                <w:sz w:val="24"/>
                <w:szCs w:val="24"/>
              </w:rPr>
            </w:pPr>
            <w:r w:rsidRPr="00B031D3">
              <w:rPr>
                <w:rFonts w:ascii="Times New Roman" w:hAnsi="Times New Roman"/>
                <w:sz w:val="24"/>
                <w:szCs w:val="24"/>
              </w:rPr>
              <w:t>Декабрь</w:t>
            </w:r>
          </w:p>
        </w:tc>
        <w:tc>
          <w:tcPr>
            <w:tcW w:w="950" w:type="pct"/>
            <w:shd w:val="clear" w:color="auto" w:fill="auto"/>
          </w:tcPr>
          <w:p w:rsidR="00604430" w:rsidRPr="00B031D3" w:rsidRDefault="00604430" w:rsidP="00CE0185">
            <w:pPr>
              <w:spacing w:after="0"/>
              <w:rPr>
                <w:rFonts w:ascii="Times New Roman" w:hAnsi="Times New Roman"/>
                <w:sz w:val="24"/>
                <w:szCs w:val="24"/>
              </w:rPr>
            </w:pPr>
            <w:r w:rsidRPr="00B031D3">
              <w:rPr>
                <w:rFonts w:ascii="Times New Roman" w:hAnsi="Times New Roman"/>
                <w:sz w:val="24"/>
                <w:szCs w:val="24"/>
              </w:rPr>
              <w:t xml:space="preserve">Зам. директора по </w:t>
            </w:r>
            <w:r w:rsidR="00840744" w:rsidRPr="00B031D3">
              <w:rPr>
                <w:rFonts w:ascii="Times New Roman" w:hAnsi="Times New Roman"/>
                <w:sz w:val="24"/>
                <w:szCs w:val="24"/>
              </w:rPr>
              <w:t>У</w:t>
            </w:r>
            <w:r w:rsidRPr="00B031D3">
              <w:rPr>
                <w:rFonts w:ascii="Times New Roman" w:hAnsi="Times New Roman"/>
                <w:sz w:val="24"/>
                <w:szCs w:val="24"/>
              </w:rPr>
              <w:t xml:space="preserve">ВР </w:t>
            </w:r>
          </w:p>
          <w:p w:rsidR="00604430" w:rsidRPr="00B031D3" w:rsidRDefault="00604430" w:rsidP="00CE0185">
            <w:pPr>
              <w:spacing w:after="0"/>
              <w:rPr>
                <w:rFonts w:ascii="Times New Roman" w:hAnsi="Times New Roman"/>
                <w:sz w:val="24"/>
                <w:szCs w:val="24"/>
              </w:rPr>
            </w:pPr>
            <w:r w:rsidRPr="00B031D3">
              <w:rPr>
                <w:rFonts w:ascii="Times New Roman" w:hAnsi="Times New Roman"/>
                <w:sz w:val="24"/>
                <w:szCs w:val="24"/>
              </w:rPr>
              <w:t>Учителя информатики</w:t>
            </w:r>
          </w:p>
          <w:p w:rsidR="00604430" w:rsidRPr="00B031D3" w:rsidRDefault="00604430" w:rsidP="00CE0185">
            <w:pPr>
              <w:spacing w:after="0"/>
              <w:rPr>
                <w:rFonts w:ascii="Times New Roman" w:hAnsi="Times New Roman"/>
                <w:sz w:val="24"/>
                <w:szCs w:val="24"/>
              </w:rPr>
            </w:pPr>
            <w:r w:rsidRPr="00B031D3">
              <w:rPr>
                <w:rFonts w:ascii="Times New Roman" w:hAnsi="Times New Roman"/>
                <w:sz w:val="24"/>
                <w:szCs w:val="24"/>
              </w:rPr>
              <w:t>Социальный педагог</w:t>
            </w:r>
          </w:p>
        </w:tc>
      </w:tr>
      <w:tr w:rsidR="00604430" w:rsidRPr="00B031D3" w:rsidTr="008E5BF6">
        <w:tc>
          <w:tcPr>
            <w:tcW w:w="183" w:type="pct"/>
            <w:shd w:val="clear" w:color="auto" w:fill="auto"/>
          </w:tcPr>
          <w:p w:rsidR="00604430" w:rsidRPr="00B031D3" w:rsidRDefault="00604430" w:rsidP="00CE0185">
            <w:pPr>
              <w:spacing w:after="0"/>
              <w:rPr>
                <w:rFonts w:ascii="Times New Roman" w:hAnsi="Times New Roman"/>
                <w:sz w:val="24"/>
                <w:szCs w:val="24"/>
              </w:rPr>
            </w:pPr>
            <w:r w:rsidRPr="00B031D3">
              <w:rPr>
                <w:rFonts w:ascii="Times New Roman" w:hAnsi="Times New Roman"/>
                <w:sz w:val="24"/>
                <w:szCs w:val="24"/>
              </w:rPr>
              <w:t>2</w:t>
            </w:r>
          </w:p>
        </w:tc>
        <w:tc>
          <w:tcPr>
            <w:tcW w:w="3109" w:type="pct"/>
            <w:shd w:val="clear" w:color="auto" w:fill="auto"/>
          </w:tcPr>
          <w:p w:rsidR="00604430" w:rsidRPr="00B031D3" w:rsidRDefault="00604430" w:rsidP="00CE0185">
            <w:pPr>
              <w:shd w:val="clear" w:color="auto" w:fill="FFFFFF"/>
              <w:spacing w:after="0"/>
              <w:rPr>
                <w:rFonts w:ascii="Times New Roman" w:hAnsi="Times New Roman"/>
                <w:bCs/>
                <w:sz w:val="24"/>
                <w:szCs w:val="24"/>
              </w:rPr>
            </w:pPr>
            <w:r w:rsidRPr="00B031D3">
              <w:rPr>
                <w:rFonts w:ascii="Times New Roman" w:hAnsi="Times New Roman"/>
                <w:bCs/>
                <w:sz w:val="24"/>
                <w:szCs w:val="24"/>
              </w:rPr>
              <w:t xml:space="preserve">Организация пропаганды правовых знаний среди родителей на тему «Подросток и закон» </w:t>
            </w:r>
          </w:p>
          <w:p w:rsidR="00604430" w:rsidRPr="00B031D3" w:rsidRDefault="00604430" w:rsidP="00CE0185">
            <w:pPr>
              <w:shd w:val="clear" w:color="auto" w:fill="FFFFFF"/>
              <w:spacing w:after="0"/>
              <w:rPr>
                <w:rFonts w:ascii="Times New Roman" w:hAnsi="Times New Roman"/>
                <w:bCs/>
                <w:sz w:val="24"/>
                <w:szCs w:val="24"/>
              </w:rPr>
            </w:pPr>
            <w:r w:rsidRPr="00B031D3">
              <w:rPr>
                <w:rFonts w:ascii="Times New Roman" w:hAnsi="Times New Roman"/>
                <w:bCs/>
                <w:sz w:val="24"/>
                <w:szCs w:val="24"/>
              </w:rPr>
              <w:t>Беседы «Поступок и проступок» в 8-х классах</w:t>
            </w:r>
          </w:p>
          <w:p w:rsidR="00604430" w:rsidRPr="00B031D3" w:rsidRDefault="00604430" w:rsidP="00CE0185">
            <w:pPr>
              <w:shd w:val="clear" w:color="auto" w:fill="FFFFFF"/>
              <w:spacing w:after="0"/>
              <w:rPr>
                <w:rFonts w:ascii="Times New Roman" w:hAnsi="Times New Roman"/>
                <w:bCs/>
                <w:sz w:val="24"/>
                <w:szCs w:val="24"/>
              </w:rPr>
            </w:pPr>
            <w:r w:rsidRPr="00B031D3">
              <w:rPr>
                <w:rFonts w:ascii="Times New Roman" w:hAnsi="Times New Roman"/>
                <w:bCs/>
                <w:sz w:val="24"/>
                <w:szCs w:val="24"/>
              </w:rPr>
              <w:t xml:space="preserve">Профилактические беседы для учащихся </w:t>
            </w:r>
            <w:r w:rsidR="00840744" w:rsidRPr="00B031D3">
              <w:rPr>
                <w:rFonts w:ascii="Times New Roman" w:hAnsi="Times New Roman"/>
                <w:bCs/>
                <w:sz w:val="24"/>
                <w:szCs w:val="24"/>
              </w:rPr>
              <w:t>6</w:t>
            </w:r>
            <w:r w:rsidRPr="00B031D3">
              <w:rPr>
                <w:rFonts w:ascii="Times New Roman" w:hAnsi="Times New Roman"/>
                <w:bCs/>
                <w:sz w:val="24"/>
                <w:szCs w:val="24"/>
              </w:rPr>
              <w:t>-9 классов о вреде курения, в том числе электронных сигарет</w:t>
            </w:r>
          </w:p>
        </w:tc>
        <w:tc>
          <w:tcPr>
            <w:tcW w:w="759" w:type="pct"/>
            <w:shd w:val="clear" w:color="auto" w:fill="auto"/>
          </w:tcPr>
          <w:p w:rsidR="00604430" w:rsidRPr="00B031D3" w:rsidRDefault="00604430" w:rsidP="00CE0185">
            <w:pPr>
              <w:spacing w:after="0"/>
              <w:jc w:val="center"/>
              <w:rPr>
                <w:rFonts w:ascii="Times New Roman" w:hAnsi="Times New Roman"/>
                <w:sz w:val="24"/>
                <w:szCs w:val="24"/>
              </w:rPr>
            </w:pPr>
            <w:r w:rsidRPr="00B031D3">
              <w:rPr>
                <w:rFonts w:ascii="Times New Roman" w:hAnsi="Times New Roman"/>
                <w:sz w:val="24"/>
                <w:szCs w:val="24"/>
              </w:rPr>
              <w:t>Декабрь</w:t>
            </w:r>
          </w:p>
        </w:tc>
        <w:tc>
          <w:tcPr>
            <w:tcW w:w="950" w:type="pct"/>
            <w:shd w:val="clear" w:color="auto" w:fill="auto"/>
          </w:tcPr>
          <w:p w:rsidR="00604430" w:rsidRPr="00B031D3" w:rsidRDefault="00604430" w:rsidP="00CE0185">
            <w:pPr>
              <w:spacing w:after="0"/>
              <w:rPr>
                <w:rFonts w:ascii="Times New Roman" w:hAnsi="Times New Roman"/>
                <w:sz w:val="24"/>
                <w:szCs w:val="24"/>
              </w:rPr>
            </w:pPr>
            <w:r w:rsidRPr="00B031D3">
              <w:rPr>
                <w:rFonts w:ascii="Times New Roman" w:hAnsi="Times New Roman"/>
                <w:sz w:val="24"/>
                <w:szCs w:val="24"/>
              </w:rPr>
              <w:t>Социальный педагог</w:t>
            </w:r>
          </w:p>
          <w:p w:rsidR="00604430" w:rsidRPr="00B031D3" w:rsidRDefault="00840744" w:rsidP="00CE0185">
            <w:pPr>
              <w:spacing w:after="0"/>
              <w:rPr>
                <w:rFonts w:ascii="Times New Roman" w:hAnsi="Times New Roman"/>
                <w:sz w:val="24"/>
                <w:szCs w:val="24"/>
              </w:rPr>
            </w:pPr>
            <w:r w:rsidRPr="00B031D3">
              <w:rPr>
                <w:rFonts w:ascii="Times New Roman" w:hAnsi="Times New Roman"/>
                <w:sz w:val="24"/>
                <w:szCs w:val="24"/>
              </w:rPr>
              <w:t>Совет самоуправления</w:t>
            </w:r>
          </w:p>
        </w:tc>
      </w:tr>
      <w:tr w:rsidR="00604430" w:rsidRPr="00B031D3" w:rsidTr="008E5BF6">
        <w:tc>
          <w:tcPr>
            <w:tcW w:w="183" w:type="pct"/>
            <w:shd w:val="clear" w:color="auto" w:fill="auto"/>
          </w:tcPr>
          <w:p w:rsidR="00604430" w:rsidRPr="00B031D3" w:rsidRDefault="00604430" w:rsidP="00CE0185">
            <w:pPr>
              <w:spacing w:after="0"/>
              <w:rPr>
                <w:rFonts w:ascii="Times New Roman" w:hAnsi="Times New Roman"/>
                <w:sz w:val="24"/>
                <w:szCs w:val="24"/>
              </w:rPr>
            </w:pPr>
            <w:r w:rsidRPr="00B031D3">
              <w:rPr>
                <w:rFonts w:ascii="Times New Roman" w:hAnsi="Times New Roman"/>
                <w:sz w:val="24"/>
                <w:szCs w:val="24"/>
              </w:rPr>
              <w:t>3</w:t>
            </w:r>
          </w:p>
        </w:tc>
        <w:tc>
          <w:tcPr>
            <w:tcW w:w="3109" w:type="pct"/>
            <w:shd w:val="clear" w:color="auto" w:fill="auto"/>
          </w:tcPr>
          <w:p w:rsidR="00604430" w:rsidRPr="00B031D3" w:rsidRDefault="00604430" w:rsidP="00CE0185">
            <w:pPr>
              <w:spacing w:after="0"/>
              <w:jc w:val="both"/>
              <w:rPr>
                <w:rFonts w:ascii="Times New Roman" w:hAnsi="Times New Roman"/>
                <w:b/>
                <w:sz w:val="24"/>
                <w:szCs w:val="24"/>
              </w:rPr>
            </w:pPr>
            <w:r w:rsidRPr="00B031D3">
              <w:rPr>
                <w:rFonts w:ascii="Times New Roman" w:hAnsi="Times New Roman"/>
                <w:sz w:val="24"/>
                <w:szCs w:val="24"/>
              </w:rPr>
              <w:t>Информацион</w:t>
            </w:r>
            <w:r w:rsidR="00840744" w:rsidRPr="00B031D3">
              <w:rPr>
                <w:rFonts w:ascii="Times New Roman" w:hAnsi="Times New Roman"/>
                <w:sz w:val="24"/>
                <w:szCs w:val="24"/>
              </w:rPr>
              <w:t>но-просветительские мероприятия</w:t>
            </w:r>
            <w:r w:rsidRPr="00B031D3">
              <w:rPr>
                <w:rFonts w:ascii="Times New Roman" w:hAnsi="Times New Roman"/>
                <w:b/>
                <w:sz w:val="24"/>
                <w:szCs w:val="24"/>
              </w:rPr>
              <w:t xml:space="preserve">, посвященной Международному Дню борьбы со СПИДом: </w:t>
            </w:r>
          </w:p>
          <w:p w:rsidR="00604430" w:rsidRPr="00B031D3" w:rsidRDefault="00604430" w:rsidP="00CE0185">
            <w:pPr>
              <w:spacing w:after="0"/>
              <w:jc w:val="both"/>
              <w:rPr>
                <w:rFonts w:ascii="Times New Roman" w:hAnsi="Times New Roman"/>
                <w:sz w:val="24"/>
                <w:szCs w:val="24"/>
              </w:rPr>
            </w:pPr>
            <w:r w:rsidRPr="00B031D3">
              <w:rPr>
                <w:rFonts w:ascii="Times New Roman" w:hAnsi="Times New Roman"/>
                <w:sz w:val="24"/>
                <w:szCs w:val="24"/>
              </w:rPr>
              <w:t>- классные часы, призывающие молодых людей знать, что такое ВИЧ/СПИД и как от него сберечься,</w:t>
            </w:r>
          </w:p>
          <w:p w:rsidR="00604430" w:rsidRPr="00B031D3" w:rsidRDefault="00604430" w:rsidP="00CE0185">
            <w:pPr>
              <w:spacing w:after="0"/>
              <w:jc w:val="both"/>
              <w:rPr>
                <w:rFonts w:ascii="Times New Roman" w:hAnsi="Times New Roman"/>
                <w:sz w:val="24"/>
                <w:szCs w:val="24"/>
              </w:rPr>
            </w:pPr>
            <w:r w:rsidRPr="00B031D3">
              <w:rPr>
                <w:rFonts w:ascii="Times New Roman" w:hAnsi="Times New Roman"/>
                <w:sz w:val="24"/>
                <w:szCs w:val="24"/>
              </w:rPr>
              <w:t xml:space="preserve">- конкурс газет о профилактике СПИДа и пропаганде здорового образа жизни. </w:t>
            </w:r>
          </w:p>
          <w:p w:rsidR="00604430" w:rsidRPr="00B031D3" w:rsidRDefault="00604430" w:rsidP="00CE0185">
            <w:pPr>
              <w:spacing w:after="0"/>
              <w:jc w:val="both"/>
              <w:rPr>
                <w:rFonts w:ascii="Times New Roman" w:hAnsi="Times New Roman"/>
                <w:sz w:val="24"/>
                <w:szCs w:val="24"/>
              </w:rPr>
            </w:pPr>
            <w:r w:rsidRPr="00B031D3">
              <w:rPr>
                <w:rFonts w:ascii="Times New Roman" w:hAnsi="Times New Roman"/>
                <w:sz w:val="24"/>
                <w:szCs w:val="24"/>
              </w:rPr>
              <w:t xml:space="preserve">- тренинг-семинар «Думай раньше» по обсуждению вопросов профилактики ВИЧ/СПИД, наркомании, </w:t>
            </w:r>
            <w:proofErr w:type="spellStart"/>
            <w:r w:rsidRPr="00B031D3">
              <w:rPr>
                <w:rFonts w:ascii="Times New Roman" w:hAnsi="Times New Roman"/>
                <w:sz w:val="24"/>
                <w:szCs w:val="24"/>
              </w:rPr>
              <w:t>табакокурения</w:t>
            </w:r>
            <w:proofErr w:type="spellEnd"/>
            <w:r w:rsidRPr="00B031D3">
              <w:rPr>
                <w:rFonts w:ascii="Times New Roman" w:hAnsi="Times New Roman"/>
                <w:sz w:val="24"/>
                <w:szCs w:val="24"/>
              </w:rPr>
              <w:t xml:space="preserve"> и их последствий на организм человека. </w:t>
            </w:r>
          </w:p>
          <w:p w:rsidR="00604430" w:rsidRPr="00B031D3" w:rsidRDefault="00604430" w:rsidP="00CE0185">
            <w:pPr>
              <w:pStyle w:val="a5"/>
              <w:spacing w:line="276" w:lineRule="auto"/>
              <w:rPr>
                <w:sz w:val="24"/>
                <w:szCs w:val="24"/>
                <w:lang w:eastAsia="en-US"/>
              </w:rPr>
            </w:pPr>
            <w:r w:rsidRPr="00B031D3">
              <w:rPr>
                <w:sz w:val="24"/>
                <w:szCs w:val="24"/>
                <w:lang w:eastAsia="en-US"/>
              </w:rPr>
              <w:t>- видео – уроки по профилактике СПИДа</w:t>
            </w:r>
          </w:p>
        </w:tc>
        <w:tc>
          <w:tcPr>
            <w:tcW w:w="759" w:type="pct"/>
            <w:shd w:val="clear" w:color="auto" w:fill="auto"/>
          </w:tcPr>
          <w:p w:rsidR="00604430" w:rsidRPr="00B031D3" w:rsidRDefault="00604430" w:rsidP="00CE0185">
            <w:pPr>
              <w:spacing w:after="0"/>
              <w:jc w:val="center"/>
              <w:rPr>
                <w:rFonts w:ascii="Times New Roman" w:hAnsi="Times New Roman"/>
                <w:sz w:val="24"/>
                <w:szCs w:val="24"/>
              </w:rPr>
            </w:pPr>
            <w:r w:rsidRPr="00B031D3">
              <w:rPr>
                <w:rFonts w:ascii="Times New Roman" w:hAnsi="Times New Roman"/>
                <w:sz w:val="24"/>
                <w:szCs w:val="24"/>
              </w:rPr>
              <w:t>Декабрь</w:t>
            </w:r>
          </w:p>
          <w:p w:rsidR="00604430" w:rsidRPr="00B031D3" w:rsidRDefault="00840744" w:rsidP="00CE0185">
            <w:pPr>
              <w:spacing w:after="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tc>
        <w:tc>
          <w:tcPr>
            <w:tcW w:w="950" w:type="pct"/>
            <w:shd w:val="clear" w:color="auto" w:fill="auto"/>
          </w:tcPr>
          <w:p w:rsidR="00604430" w:rsidRPr="00B031D3" w:rsidRDefault="00CE0185" w:rsidP="00CE0185">
            <w:pPr>
              <w:spacing w:after="0"/>
              <w:rPr>
                <w:rFonts w:ascii="Times New Roman" w:hAnsi="Times New Roman"/>
                <w:sz w:val="24"/>
                <w:szCs w:val="24"/>
              </w:rPr>
            </w:pPr>
            <w:r>
              <w:rPr>
                <w:rFonts w:ascii="Times New Roman" w:hAnsi="Times New Roman"/>
                <w:sz w:val="24"/>
                <w:szCs w:val="24"/>
              </w:rPr>
              <w:t>Медицинские работники,</w:t>
            </w:r>
          </w:p>
          <w:p w:rsidR="00604430" w:rsidRPr="00B031D3" w:rsidRDefault="00840744" w:rsidP="00CE0185">
            <w:pPr>
              <w:spacing w:after="0"/>
              <w:rPr>
                <w:rFonts w:ascii="Times New Roman" w:hAnsi="Times New Roman"/>
                <w:sz w:val="24"/>
                <w:szCs w:val="24"/>
              </w:rPr>
            </w:pPr>
            <w:r w:rsidRPr="00B031D3">
              <w:rPr>
                <w:rFonts w:ascii="Times New Roman" w:hAnsi="Times New Roman"/>
                <w:sz w:val="24"/>
                <w:szCs w:val="24"/>
              </w:rPr>
              <w:t xml:space="preserve"> </w:t>
            </w:r>
          </w:p>
          <w:p w:rsidR="00604430" w:rsidRPr="00B031D3" w:rsidRDefault="00604430" w:rsidP="00CE0185">
            <w:pPr>
              <w:spacing w:after="0"/>
              <w:rPr>
                <w:rFonts w:ascii="Times New Roman" w:hAnsi="Times New Roman"/>
                <w:sz w:val="24"/>
                <w:szCs w:val="24"/>
              </w:rPr>
            </w:pPr>
            <w:r w:rsidRPr="00B031D3">
              <w:rPr>
                <w:rFonts w:ascii="Times New Roman" w:hAnsi="Times New Roman"/>
                <w:sz w:val="24"/>
                <w:szCs w:val="24"/>
              </w:rPr>
              <w:t xml:space="preserve">волонтеры </w:t>
            </w:r>
            <w:r w:rsidR="00840744" w:rsidRPr="00B031D3">
              <w:rPr>
                <w:rFonts w:ascii="Times New Roman" w:hAnsi="Times New Roman"/>
                <w:sz w:val="24"/>
                <w:szCs w:val="24"/>
              </w:rPr>
              <w:t xml:space="preserve"> </w:t>
            </w:r>
          </w:p>
          <w:p w:rsidR="00604430" w:rsidRPr="00B031D3" w:rsidRDefault="00604430" w:rsidP="00CE0185">
            <w:pPr>
              <w:spacing w:after="0"/>
              <w:rPr>
                <w:rFonts w:ascii="Times New Roman" w:hAnsi="Times New Roman"/>
                <w:sz w:val="24"/>
                <w:szCs w:val="24"/>
              </w:rPr>
            </w:pPr>
            <w:r w:rsidRPr="00B031D3">
              <w:rPr>
                <w:rFonts w:ascii="Times New Roman" w:hAnsi="Times New Roman"/>
                <w:sz w:val="24"/>
                <w:szCs w:val="24"/>
              </w:rPr>
              <w:t>педагог-психолог</w:t>
            </w:r>
          </w:p>
        </w:tc>
      </w:tr>
      <w:tr w:rsidR="00604430" w:rsidRPr="00B031D3" w:rsidTr="008E5BF6">
        <w:trPr>
          <w:trHeight w:val="543"/>
        </w:trPr>
        <w:tc>
          <w:tcPr>
            <w:tcW w:w="183" w:type="pct"/>
            <w:shd w:val="clear" w:color="auto" w:fill="auto"/>
          </w:tcPr>
          <w:p w:rsidR="00604430" w:rsidRPr="00B031D3" w:rsidRDefault="00604430" w:rsidP="00CE0185">
            <w:pPr>
              <w:spacing w:after="0"/>
              <w:rPr>
                <w:rFonts w:ascii="Times New Roman" w:hAnsi="Times New Roman"/>
                <w:sz w:val="24"/>
                <w:szCs w:val="24"/>
              </w:rPr>
            </w:pPr>
            <w:r w:rsidRPr="00B031D3">
              <w:rPr>
                <w:rFonts w:ascii="Times New Roman" w:hAnsi="Times New Roman"/>
                <w:sz w:val="24"/>
                <w:szCs w:val="24"/>
              </w:rPr>
              <w:t>4</w:t>
            </w:r>
          </w:p>
        </w:tc>
        <w:tc>
          <w:tcPr>
            <w:tcW w:w="3109" w:type="pct"/>
            <w:shd w:val="clear" w:color="auto" w:fill="auto"/>
          </w:tcPr>
          <w:p w:rsidR="00604430" w:rsidRPr="00B031D3" w:rsidRDefault="00604430" w:rsidP="00CE0185">
            <w:pPr>
              <w:pStyle w:val="34"/>
              <w:spacing w:after="0"/>
              <w:rPr>
                <w:rFonts w:ascii="Times New Roman" w:hAnsi="Times New Roman"/>
                <w:sz w:val="24"/>
                <w:szCs w:val="24"/>
              </w:rPr>
            </w:pPr>
            <w:r w:rsidRPr="00B031D3">
              <w:rPr>
                <w:rFonts w:ascii="Times New Roman" w:hAnsi="Times New Roman"/>
                <w:color w:val="000000"/>
                <w:sz w:val="24"/>
                <w:szCs w:val="24"/>
              </w:rPr>
              <w:t>Организация мероприятий по пропаганде правовых знаний для подростков с привлечением работников правоохранительных органов</w:t>
            </w:r>
          </w:p>
        </w:tc>
        <w:tc>
          <w:tcPr>
            <w:tcW w:w="759" w:type="pct"/>
            <w:shd w:val="clear" w:color="auto" w:fill="auto"/>
          </w:tcPr>
          <w:p w:rsidR="00604430" w:rsidRPr="00B031D3" w:rsidRDefault="00604430" w:rsidP="00CE0185">
            <w:pPr>
              <w:spacing w:after="0"/>
              <w:jc w:val="center"/>
              <w:rPr>
                <w:rFonts w:ascii="Times New Roman" w:hAnsi="Times New Roman"/>
                <w:sz w:val="24"/>
                <w:szCs w:val="24"/>
              </w:rPr>
            </w:pPr>
            <w:r w:rsidRPr="00B031D3">
              <w:rPr>
                <w:rFonts w:ascii="Times New Roman" w:hAnsi="Times New Roman"/>
                <w:sz w:val="24"/>
                <w:szCs w:val="24"/>
              </w:rPr>
              <w:t xml:space="preserve">декабрь </w:t>
            </w:r>
          </w:p>
          <w:p w:rsidR="00604430" w:rsidRPr="00B031D3" w:rsidRDefault="00840744" w:rsidP="00CE0185">
            <w:pPr>
              <w:spacing w:after="0"/>
              <w:jc w:val="center"/>
              <w:rPr>
                <w:rFonts w:ascii="Times New Roman" w:hAnsi="Times New Roman"/>
                <w:sz w:val="24"/>
                <w:szCs w:val="24"/>
              </w:rPr>
            </w:pPr>
            <w:r w:rsidRPr="00B031D3">
              <w:rPr>
                <w:rFonts w:ascii="Times New Roman" w:hAnsi="Times New Roman"/>
                <w:sz w:val="24"/>
                <w:szCs w:val="24"/>
              </w:rPr>
              <w:t>6-11 классы</w:t>
            </w:r>
          </w:p>
        </w:tc>
        <w:tc>
          <w:tcPr>
            <w:tcW w:w="950" w:type="pct"/>
            <w:shd w:val="clear" w:color="auto" w:fill="auto"/>
          </w:tcPr>
          <w:p w:rsidR="00604430" w:rsidRPr="00B031D3" w:rsidRDefault="00840744" w:rsidP="00CE0185">
            <w:pPr>
              <w:spacing w:after="0"/>
              <w:rPr>
                <w:rFonts w:ascii="Times New Roman" w:hAnsi="Times New Roman"/>
                <w:sz w:val="24"/>
                <w:szCs w:val="24"/>
              </w:rPr>
            </w:pPr>
            <w:r w:rsidRPr="00B031D3">
              <w:rPr>
                <w:rFonts w:ascii="Times New Roman" w:hAnsi="Times New Roman"/>
                <w:sz w:val="24"/>
                <w:szCs w:val="24"/>
              </w:rPr>
              <w:t>Социальный педагог</w:t>
            </w:r>
          </w:p>
        </w:tc>
      </w:tr>
      <w:tr w:rsidR="00604430" w:rsidRPr="00B031D3" w:rsidTr="008E5BF6">
        <w:trPr>
          <w:trHeight w:val="883"/>
        </w:trPr>
        <w:tc>
          <w:tcPr>
            <w:tcW w:w="183" w:type="pct"/>
            <w:shd w:val="clear" w:color="auto" w:fill="auto"/>
          </w:tcPr>
          <w:p w:rsidR="00604430" w:rsidRPr="00B031D3" w:rsidRDefault="00604430" w:rsidP="00CE0185">
            <w:pPr>
              <w:spacing w:after="0"/>
              <w:rPr>
                <w:rFonts w:ascii="Times New Roman" w:hAnsi="Times New Roman"/>
                <w:sz w:val="24"/>
                <w:szCs w:val="24"/>
              </w:rPr>
            </w:pPr>
            <w:r w:rsidRPr="00B031D3">
              <w:rPr>
                <w:rFonts w:ascii="Times New Roman" w:hAnsi="Times New Roman"/>
                <w:sz w:val="24"/>
                <w:szCs w:val="24"/>
              </w:rPr>
              <w:t>5</w:t>
            </w:r>
          </w:p>
        </w:tc>
        <w:tc>
          <w:tcPr>
            <w:tcW w:w="3109" w:type="pct"/>
            <w:shd w:val="clear" w:color="auto" w:fill="auto"/>
          </w:tcPr>
          <w:p w:rsidR="00604430" w:rsidRPr="00B031D3" w:rsidRDefault="00604430" w:rsidP="00CE0185">
            <w:pPr>
              <w:spacing w:after="0"/>
              <w:ind w:left="33"/>
              <w:rPr>
                <w:rFonts w:ascii="Times New Roman" w:hAnsi="Times New Roman"/>
                <w:sz w:val="24"/>
                <w:szCs w:val="24"/>
              </w:rPr>
            </w:pPr>
            <w:r w:rsidRPr="00B031D3">
              <w:rPr>
                <w:rFonts w:ascii="Times New Roman" w:hAnsi="Times New Roman"/>
                <w:sz w:val="24"/>
                <w:szCs w:val="24"/>
              </w:rPr>
              <w:t>Инструктажи по ТБ «Опасность пользования пиротехническими средствами и взрывчатыми веществами»</w:t>
            </w:r>
          </w:p>
        </w:tc>
        <w:tc>
          <w:tcPr>
            <w:tcW w:w="759" w:type="pct"/>
            <w:shd w:val="clear" w:color="auto" w:fill="auto"/>
          </w:tcPr>
          <w:p w:rsidR="00604430" w:rsidRPr="00B031D3" w:rsidRDefault="00604430" w:rsidP="00CE0185">
            <w:pPr>
              <w:spacing w:after="0"/>
              <w:jc w:val="center"/>
              <w:rPr>
                <w:rFonts w:ascii="Times New Roman" w:hAnsi="Times New Roman"/>
                <w:sz w:val="24"/>
                <w:szCs w:val="24"/>
              </w:rPr>
            </w:pPr>
            <w:r w:rsidRPr="00B031D3">
              <w:rPr>
                <w:rFonts w:ascii="Times New Roman" w:hAnsi="Times New Roman"/>
                <w:sz w:val="24"/>
                <w:szCs w:val="24"/>
              </w:rPr>
              <w:t>Декабрь</w:t>
            </w:r>
          </w:p>
          <w:p w:rsidR="00604430" w:rsidRPr="00B031D3" w:rsidRDefault="00840744" w:rsidP="00CE0185">
            <w:pPr>
              <w:spacing w:after="0"/>
              <w:jc w:val="center"/>
              <w:rPr>
                <w:rFonts w:ascii="Times New Roman" w:hAnsi="Times New Roman"/>
                <w:sz w:val="24"/>
                <w:szCs w:val="24"/>
              </w:rPr>
            </w:pPr>
            <w:r w:rsidRPr="00B031D3">
              <w:rPr>
                <w:rFonts w:ascii="Times New Roman" w:hAnsi="Times New Roman"/>
                <w:sz w:val="24"/>
                <w:szCs w:val="24"/>
              </w:rPr>
              <w:t>6-11 классы</w:t>
            </w:r>
          </w:p>
        </w:tc>
        <w:tc>
          <w:tcPr>
            <w:tcW w:w="950" w:type="pct"/>
            <w:shd w:val="clear" w:color="auto" w:fill="auto"/>
          </w:tcPr>
          <w:p w:rsidR="00604430" w:rsidRPr="00B031D3" w:rsidRDefault="00604430" w:rsidP="00CE0185">
            <w:pPr>
              <w:spacing w:after="0"/>
              <w:rPr>
                <w:rFonts w:ascii="Times New Roman" w:hAnsi="Times New Roman"/>
                <w:sz w:val="24"/>
                <w:szCs w:val="24"/>
              </w:rPr>
            </w:pPr>
            <w:r w:rsidRPr="00B031D3">
              <w:rPr>
                <w:rFonts w:ascii="Times New Roman" w:hAnsi="Times New Roman"/>
                <w:sz w:val="24"/>
                <w:szCs w:val="24"/>
              </w:rPr>
              <w:t xml:space="preserve">Зам. директора по </w:t>
            </w:r>
            <w:r w:rsidR="00840744" w:rsidRPr="00B031D3">
              <w:rPr>
                <w:rFonts w:ascii="Times New Roman" w:hAnsi="Times New Roman"/>
                <w:sz w:val="24"/>
                <w:szCs w:val="24"/>
              </w:rPr>
              <w:t>ВПВ</w:t>
            </w:r>
          </w:p>
          <w:p w:rsidR="00604430" w:rsidRPr="00B031D3" w:rsidRDefault="00840744" w:rsidP="00CE0185">
            <w:pPr>
              <w:spacing w:after="0"/>
              <w:rPr>
                <w:rFonts w:ascii="Times New Roman" w:hAnsi="Times New Roman"/>
                <w:sz w:val="24"/>
                <w:szCs w:val="24"/>
              </w:rPr>
            </w:pPr>
            <w:r w:rsidRPr="00B031D3">
              <w:rPr>
                <w:rFonts w:ascii="Times New Roman" w:hAnsi="Times New Roman"/>
                <w:sz w:val="24"/>
                <w:szCs w:val="24"/>
              </w:rPr>
              <w:t xml:space="preserve">Кл. руководители, </w:t>
            </w:r>
            <w:r w:rsidR="00604430" w:rsidRPr="00B031D3">
              <w:rPr>
                <w:rFonts w:ascii="Times New Roman" w:hAnsi="Times New Roman"/>
                <w:sz w:val="24"/>
                <w:szCs w:val="24"/>
              </w:rPr>
              <w:t>Воспитатели</w:t>
            </w:r>
          </w:p>
        </w:tc>
      </w:tr>
    </w:tbl>
    <w:p w:rsidR="00CE0185" w:rsidRPr="00B031D3" w:rsidRDefault="00CE0185" w:rsidP="00C35B75">
      <w:pPr>
        <w:rPr>
          <w:rFonts w:ascii="Times New Roman" w:hAnsi="Times New Roman"/>
          <w:b/>
          <w:sz w:val="24"/>
          <w:szCs w:val="24"/>
          <w:highlight w:val="yellow"/>
        </w:rPr>
      </w:pPr>
    </w:p>
    <w:p w:rsidR="009C5514" w:rsidRDefault="009C5514" w:rsidP="00B031D3">
      <w:pPr>
        <w:jc w:val="center"/>
        <w:rPr>
          <w:rFonts w:ascii="Times New Roman" w:hAnsi="Times New Roman"/>
          <w:b/>
          <w:sz w:val="24"/>
          <w:szCs w:val="24"/>
        </w:rPr>
      </w:pPr>
    </w:p>
    <w:p w:rsidR="009C5514" w:rsidRDefault="009C5514" w:rsidP="00B031D3">
      <w:pPr>
        <w:jc w:val="center"/>
        <w:rPr>
          <w:rFonts w:ascii="Times New Roman" w:hAnsi="Times New Roman"/>
          <w:b/>
          <w:sz w:val="24"/>
          <w:szCs w:val="24"/>
        </w:rPr>
      </w:pPr>
    </w:p>
    <w:p w:rsidR="009C5514" w:rsidRDefault="009C5514" w:rsidP="00B031D3">
      <w:pPr>
        <w:jc w:val="center"/>
        <w:rPr>
          <w:rFonts w:ascii="Times New Roman" w:hAnsi="Times New Roman"/>
          <w:b/>
          <w:sz w:val="24"/>
          <w:szCs w:val="24"/>
        </w:rPr>
      </w:pPr>
    </w:p>
    <w:p w:rsidR="009C5514" w:rsidRDefault="009C5514" w:rsidP="00B031D3">
      <w:pPr>
        <w:jc w:val="center"/>
        <w:rPr>
          <w:rFonts w:ascii="Times New Roman" w:hAnsi="Times New Roman"/>
          <w:b/>
          <w:sz w:val="24"/>
          <w:szCs w:val="24"/>
        </w:rPr>
      </w:pPr>
    </w:p>
    <w:p w:rsidR="009C5514" w:rsidRDefault="009C5514" w:rsidP="00B031D3">
      <w:pPr>
        <w:jc w:val="center"/>
        <w:rPr>
          <w:rFonts w:ascii="Times New Roman" w:hAnsi="Times New Roman"/>
          <w:b/>
          <w:sz w:val="24"/>
          <w:szCs w:val="24"/>
        </w:rPr>
      </w:pPr>
    </w:p>
    <w:p w:rsidR="009C5514" w:rsidRDefault="009C5514" w:rsidP="00B031D3">
      <w:pPr>
        <w:jc w:val="center"/>
        <w:rPr>
          <w:rFonts w:ascii="Times New Roman" w:hAnsi="Times New Roman"/>
          <w:b/>
          <w:sz w:val="24"/>
          <w:szCs w:val="24"/>
        </w:rPr>
      </w:pPr>
    </w:p>
    <w:p w:rsidR="009C5514" w:rsidRDefault="009C5514" w:rsidP="00B031D3">
      <w:pPr>
        <w:jc w:val="center"/>
        <w:rPr>
          <w:rFonts w:ascii="Times New Roman" w:hAnsi="Times New Roman"/>
          <w:b/>
          <w:sz w:val="24"/>
          <w:szCs w:val="24"/>
        </w:rPr>
      </w:pPr>
    </w:p>
    <w:p w:rsidR="009C5514" w:rsidRDefault="009C5514" w:rsidP="00B031D3">
      <w:pPr>
        <w:jc w:val="center"/>
        <w:rPr>
          <w:rFonts w:ascii="Times New Roman" w:hAnsi="Times New Roman"/>
          <w:b/>
          <w:sz w:val="24"/>
          <w:szCs w:val="24"/>
        </w:rPr>
      </w:pPr>
    </w:p>
    <w:p w:rsidR="009C5514" w:rsidRDefault="009C5514" w:rsidP="00B031D3">
      <w:pPr>
        <w:jc w:val="center"/>
        <w:rPr>
          <w:rFonts w:ascii="Times New Roman" w:hAnsi="Times New Roman"/>
          <w:b/>
          <w:sz w:val="24"/>
          <w:szCs w:val="24"/>
        </w:rPr>
      </w:pPr>
    </w:p>
    <w:p w:rsidR="009C5514" w:rsidRDefault="009C5514" w:rsidP="00B031D3">
      <w:pPr>
        <w:jc w:val="center"/>
        <w:rPr>
          <w:rFonts w:ascii="Times New Roman" w:hAnsi="Times New Roman"/>
          <w:b/>
          <w:sz w:val="24"/>
          <w:szCs w:val="24"/>
        </w:rPr>
      </w:pPr>
    </w:p>
    <w:p w:rsidR="009C5514" w:rsidRDefault="009C5514" w:rsidP="00B031D3">
      <w:pPr>
        <w:jc w:val="center"/>
        <w:rPr>
          <w:rFonts w:ascii="Times New Roman" w:hAnsi="Times New Roman"/>
          <w:b/>
          <w:sz w:val="24"/>
          <w:szCs w:val="24"/>
        </w:rPr>
      </w:pPr>
    </w:p>
    <w:p w:rsidR="009C5514" w:rsidRDefault="009C5514" w:rsidP="00B031D3">
      <w:pPr>
        <w:jc w:val="center"/>
        <w:rPr>
          <w:rFonts w:ascii="Times New Roman" w:hAnsi="Times New Roman"/>
          <w:b/>
          <w:sz w:val="24"/>
          <w:szCs w:val="24"/>
        </w:rPr>
      </w:pPr>
    </w:p>
    <w:p w:rsidR="008E5BF6" w:rsidRDefault="008E5BF6" w:rsidP="00B031D3">
      <w:pPr>
        <w:jc w:val="center"/>
        <w:rPr>
          <w:rFonts w:ascii="Times New Roman" w:hAnsi="Times New Roman"/>
          <w:b/>
          <w:sz w:val="24"/>
          <w:szCs w:val="24"/>
        </w:rPr>
      </w:pPr>
    </w:p>
    <w:p w:rsidR="008E5BF6" w:rsidRDefault="008E5BF6" w:rsidP="00B031D3">
      <w:pPr>
        <w:jc w:val="center"/>
        <w:rPr>
          <w:rFonts w:ascii="Times New Roman" w:hAnsi="Times New Roman"/>
          <w:b/>
          <w:sz w:val="24"/>
          <w:szCs w:val="24"/>
        </w:rPr>
      </w:pPr>
    </w:p>
    <w:p w:rsidR="009C5514" w:rsidRDefault="009C5514" w:rsidP="00B031D3">
      <w:pPr>
        <w:jc w:val="center"/>
        <w:rPr>
          <w:rFonts w:ascii="Times New Roman" w:hAnsi="Times New Roman"/>
          <w:b/>
          <w:sz w:val="24"/>
          <w:szCs w:val="24"/>
        </w:rPr>
      </w:pPr>
    </w:p>
    <w:p w:rsidR="00604430" w:rsidRPr="00B031D3" w:rsidRDefault="00604430" w:rsidP="00B031D3">
      <w:pPr>
        <w:jc w:val="center"/>
        <w:rPr>
          <w:rFonts w:ascii="Times New Roman" w:hAnsi="Times New Roman"/>
          <w:b/>
          <w:sz w:val="24"/>
          <w:szCs w:val="24"/>
        </w:rPr>
      </w:pPr>
      <w:r w:rsidRPr="00B031D3">
        <w:rPr>
          <w:rFonts w:ascii="Times New Roman" w:hAnsi="Times New Roman"/>
          <w:b/>
          <w:sz w:val="24"/>
          <w:szCs w:val="24"/>
        </w:rPr>
        <w:t>Январь, 2020</w:t>
      </w:r>
    </w:p>
    <w:tbl>
      <w:tblPr>
        <w:tblW w:w="15121" w:type="dxa"/>
        <w:tblInd w:w="-998" w:type="dxa"/>
        <w:tblLayout w:type="fixed"/>
        <w:tblLook w:val="0000" w:firstRow="0" w:lastRow="0" w:firstColumn="0" w:lastColumn="0" w:noHBand="0" w:noVBand="0"/>
      </w:tblPr>
      <w:tblGrid>
        <w:gridCol w:w="567"/>
        <w:gridCol w:w="9215"/>
        <w:gridCol w:w="2268"/>
        <w:gridCol w:w="2835"/>
        <w:gridCol w:w="236"/>
      </w:tblGrid>
      <w:tr w:rsidR="00604430" w:rsidRPr="00B031D3" w:rsidTr="008E5BF6">
        <w:trPr>
          <w:gridAfter w:val="1"/>
          <w:wAfter w:w="236" w:type="dxa"/>
        </w:trPr>
        <w:tc>
          <w:tcPr>
            <w:tcW w:w="567"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rPr>
                <w:rFonts w:ascii="Times New Roman" w:hAnsi="Times New Roman"/>
                <w:b/>
                <w:sz w:val="24"/>
                <w:szCs w:val="24"/>
              </w:rPr>
            </w:pPr>
            <w:r w:rsidRPr="00B031D3">
              <w:rPr>
                <w:rFonts w:ascii="Times New Roman" w:hAnsi="Times New Roman"/>
                <w:b/>
                <w:sz w:val="24"/>
                <w:szCs w:val="24"/>
              </w:rPr>
              <w:t xml:space="preserve">№ </w:t>
            </w:r>
          </w:p>
        </w:tc>
        <w:tc>
          <w:tcPr>
            <w:tcW w:w="9215"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jc w:val="center"/>
              <w:rPr>
                <w:rFonts w:ascii="Times New Roman" w:hAnsi="Times New Roman"/>
                <w:b/>
                <w:sz w:val="24"/>
                <w:szCs w:val="24"/>
              </w:rPr>
            </w:pPr>
            <w:r w:rsidRPr="00B031D3">
              <w:rPr>
                <w:rFonts w:ascii="Times New Roman" w:hAnsi="Times New Roman"/>
                <w:b/>
                <w:sz w:val="24"/>
                <w:szCs w:val="24"/>
              </w:rPr>
              <w:t>Виды мероприятий, содержание работы</w:t>
            </w:r>
          </w:p>
        </w:tc>
        <w:tc>
          <w:tcPr>
            <w:tcW w:w="2268" w:type="dxa"/>
            <w:tcBorders>
              <w:top w:val="single" w:sz="4" w:space="0" w:color="000000"/>
              <w:left w:val="single" w:sz="4" w:space="0" w:color="000000"/>
              <w:bottom w:val="single" w:sz="4" w:space="0" w:color="000000"/>
            </w:tcBorders>
          </w:tcPr>
          <w:p w:rsidR="00604430" w:rsidRPr="00B031D3" w:rsidRDefault="00604430" w:rsidP="00CE0185">
            <w:pPr>
              <w:snapToGrid w:val="0"/>
              <w:spacing w:after="0"/>
              <w:jc w:val="center"/>
              <w:rPr>
                <w:rFonts w:ascii="Times New Roman" w:hAnsi="Times New Roman"/>
                <w:b/>
                <w:sz w:val="24"/>
                <w:szCs w:val="24"/>
              </w:rPr>
            </w:pPr>
            <w:r w:rsidRPr="00B031D3">
              <w:rPr>
                <w:rFonts w:ascii="Times New Roman" w:hAnsi="Times New Roman"/>
                <w:b/>
                <w:sz w:val="24"/>
                <w:szCs w:val="24"/>
              </w:rPr>
              <w:t>Сроки проведения</w:t>
            </w:r>
          </w:p>
          <w:p w:rsidR="00604430" w:rsidRPr="00B031D3" w:rsidRDefault="00604430" w:rsidP="00CE0185">
            <w:pPr>
              <w:snapToGrid w:val="0"/>
              <w:spacing w:after="0"/>
              <w:jc w:val="center"/>
              <w:rPr>
                <w:rFonts w:ascii="Times New Roman" w:hAnsi="Times New Roman"/>
                <w:b/>
                <w:sz w:val="24"/>
                <w:szCs w:val="24"/>
              </w:rPr>
            </w:pPr>
            <w:r w:rsidRPr="00B031D3">
              <w:rPr>
                <w:rFonts w:ascii="Times New Roman" w:hAnsi="Times New Roman"/>
                <w:b/>
                <w:sz w:val="24"/>
                <w:szCs w:val="24"/>
              </w:rPr>
              <w:t>участники</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CE0185">
            <w:pPr>
              <w:snapToGrid w:val="0"/>
              <w:spacing w:after="0"/>
              <w:rPr>
                <w:rFonts w:ascii="Times New Roman" w:hAnsi="Times New Roman"/>
                <w:b/>
                <w:sz w:val="24"/>
                <w:szCs w:val="24"/>
              </w:rPr>
            </w:pPr>
            <w:r w:rsidRPr="00B031D3">
              <w:rPr>
                <w:rFonts w:ascii="Times New Roman" w:hAnsi="Times New Roman"/>
                <w:b/>
                <w:sz w:val="24"/>
                <w:szCs w:val="24"/>
              </w:rPr>
              <w:t>Ответственные за проведение</w:t>
            </w:r>
          </w:p>
        </w:tc>
      </w:tr>
      <w:tr w:rsidR="00604430" w:rsidRPr="00B031D3" w:rsidTr="008E5BF6">
        <w:trPr>
          <w:gridAfter w:val="1"/>
          <w:wAfter w:w="236" w:type="dxa"/>
        </w:trPr>
        <w:tc>
          <w:tcPr>
            <w:tcW w:w="567" w:type="dxa"/>
            <w:tcBorders>
              <w:top w:val="single" w:sz="4" w:space="0" w:color="000000"/>
              <w:left w:val="single" w:sz="4" w:space="0" w:color="000000"/>
              <w:bottom w:val="single" w:sz="4" w:space="0" w:color="000000"/>
            </w:tcBorders>
          </w:tcPr>
          <w:p w:rsidR="00604430" w:rsidRPr="00B031D3" w:rsidRDefault="00604430" w:rsidP="00B031D3">
            <w:pPr>
              <w:snapToGrid w:val="0"/>
              <w:ind w:left="360"/>
              <w:rPr>
                <w:rFonts w:ascii="Times New Roman" w:hAnsi="Times New Roman"/>
                <w:sz w:val="24"/>
                <w:szCs w:val="24"/>
              </w:rPr>
            </w:pPr>
          </w:p>
        </w:tc>
        <w:tc>
          <w:tcPr>
            <w:tcW w:w="14318" w:type="dxa"/>
            <w:gridSpan w:val="3"/>
            <w:tcBorders>
              <w:top w:val="single" w:sz="4" w:space="0" w:color="000000"/>
              <w:left w:val="single" w:sz="4" w:space="0" w:color="000000"/>
              <w:bottom w:val="single" w:sz="4" w:space="0" w:color="000000"/>
              <w:right w:val="single" w:sz="4" w:space="0" w:color="000000"/>
            </w:tcBorders>
          </w:tcPr>
          <w:p w:rsidR="00604430" w:rsidRPr="00B031D3" w:rsidRDefault="00840744" w:rsidP="00B031D3">
            <w:pPr>
              <w:jc w:val="center"/>
              <w:rPr>
                <w:rFonts w:ascii="Times New Roman" w:hAnsi="Times New Roman"/>
                <w:b/>
                <w:sz w:val="24"/>
                <w:szCs w:val="24"/>
              </w:rPr>
            </w:pPr>
            <w:r w:rsidRPr="00B031D3">
              <w:rPr>
                <w:rFonts w:ascii="Times New Roman" w:hAnsi="Times New Roman"/>
                <w:b/>
                <w:sz w:val="24"/>
                <w:szCs w:val="24"/>
              </w:rPr>
              <w:t>I. Общешколь</w:t>
            </w:r>
            <w:r w:rsidR="00604430" w:rsidRPr="00B031D3">
              <w:rPr>
                <w:rFonts w:ascii="Times New Roman" w:hAnsi="Times New Roman"/>
                <w:b/>
                <w:sz w:val="24"/>
                <w:szCs w:val="24"/>
              </w:rPr>
              <w:t>ные мероприятия</w:t>
            </w:r>
          </w:p>
        </w:tc>
      </w:tr>
      <w:tr w:rsidR="00604430" w:rsidRPr="00B031D3" w:rsidTr="008E5BF6">
        <w:trPr>
          <w:gridAfter w:val="1"/>
          <w:wAfter w:w="236" w:type="dxa"/>
        </w:trPr>
        <w:tc>
          <w:tcPr>
            <w:tcW w:w="567" w:type="dxa"/>
            <w:tcBorders>
              <w:top w:val="single" w:sz="4" w:space="0" w:color="000000"/>
              <w:left w:val="single" w:sz="4" w:space="0" w:color="000000"/>
              <w:bottom w:val="single" w:sz="4" w:space="0" w:color="000000"/>
            </w:tcBorders>
          </w:tcPr>
          <w:p w:rsidR="00604430" w:rsidRPr="00B031D3" w:rsidRDefault="00604430" w:rsidP="00B031D3">
            <w:pPr>
              <w:snapToGrid w:val="0"/>
              <w:rPr>
                <w:rFonts w:ascii="Times New Roman" w:hAnsi="Times New Roman"/>
                <w:sz w:val="24"/>
                <w:szCs w:val="24"/>
              </w:rPr>
            </w:pPr>
            <w:r w:rsidRPr="00B031D3">
              <w:rPr>
                <w:rFonts w:ascii="Times New Roman" w:hAnsi="Times New Roman"/>
                <w:sz w:val="24"/>
                <w:szCs w:val="24"/>
              </w:rPr>
              <w:t>1</w:t>
            </w:r>
          </w:p>
        </w:tc>
        <w:tc>
          <w:tcPr>
            <w:tcW w:w="9215" w:type="dxa"/>
            <w:tcBorders>
              <w:top w:val="single" w:sz="4" w:space="0" w:color="000000"/>
              <w:left w:val="single" w:sz="4" w:space="0" w:color="000000"/>
              <w:bottom w:val="single" w:sz="4" w:space="0" w:color="000000"/>
            </w:tcBorders>
          </w:tcPr>
          <w:p w:rsidR="00604430" w:rsidRPr="00B031D3" w:rsidRDefault="00604430" w:rsidP="00B031D3">
            <w:pPr>
              <w:snapToGrid w:val="0"/>
              <w:rPr>
                <w:rFonts w:ascii="Times New Roman" w:hAnsi="Times New Roman"/>
                <w:sz w:val="24"/>
                <w:szCs w:val="24"/>
              </w:rPr>
            </w:pPr>
            <w:r w:rsidRPr="00B031D3">
              <w:rPr>
                <w:rFonts w:ascii="Times New Roman" w:hAnsi="Times New Roman"/>
                <w:sz w:val="24"/>
                <w:szCs w:val="24"/>
              </w:rPr>
              <w:t xml:space="preserve">Классные часы, уроки мужества, посвященные </w:t>
            </w:r>
            <w:r w:rsidRPr="00B031D3">
              <w:rPr>
                <w:rFonts w:ascii="Times New Roman" w:hAnsi="Times New Roman"/>
                <w:b/>
                <w:sz w:val="24"/>
                <w:szCs w:val="24"/>
              </w:rPr>
              <w:t>Международному Дню памяти жертв Холокоста</w:t>
            </w:r>
            <w:r w:rsidRPr="00B031D3">
              <w:rPr>
                <w:rFonts w:ascii="Times New Roman" w:hAnsi="Times New Roman"/>
                <w:sz w:val="24"/>
                <w:szCs w:val="24"/>
              </w:rPr>
              <w:t xml:space="preserve">; уроки истории </w:t>
            </w:r>
            <w:r w:rsidRPr="00B031D3">
              <w:rPr>
                <w:rFonts w:ascii="Times New Roman" w:hAnsi="Times New Roman"/>
                <w:b/>
                <w:sz w:val="24"/>
                <w:szCs w:val="24"/>
              </w:rPr>
              <w:t>«Холокост: память и предупреждение»;</w:t>
            </w:r>
            <w:r w:rsidRPr="00B031D3">
              <w:rPr>
                <w:rFonts w:ascii="Times New Roman" w:hAnsi="Times New Roman"/>
                <w:sz w:val="24"/>
                <w:szCs w:val="24"/>
              </w:rPr>
              <w:t xml:space="preserve"> книжные выставки </w:t>
            </w:r>
            <w:r w:rsidRPr="00B031D3">
              <w:rPr>
                <w:rFonts w:ascii="Times New Roman" w:hAnsi="Times New Roman"/>
                <w:b/>
                <w:sz w:val="24"/>
                <w:szCs w:val="24"/>
              </w:rPr>
              <w:t>«Забвению не подлежит»</w:t>
            </w:r>
          </w:p>
        </w:tc>
        <w:tc>
          <w:tcPr>
            <w:tcW w:w="2268" w:type="dxa"/>
            <w:tcBorders>
              <w:top w:val="single" w:sz="4" w:space="0" w:color="000000"/>
              <w:left w:val="single" w:sz="4" w:space="0" w:color="000000"/>
              <w:bottom w:val="single" w:sz="4" w:space="0" w:color="000000"/>
            </w:tcBorders>
          </w:tcPr>
          <w:p w:rsidR="00604430" w:rsidRPr="00B031D3" w:rsidRDefault="00604430" w:rsidP="00B031D3">
            <w:pPr>
              <w:snapToGrid w:val="0"/>
              <w:jc w:val="center"/>
              <w:rPr>
                <w:rFonts w:ascii="Times New Roman" w:hAnsi="Times New Roman"/>
                <w:sz w:val="24"/>
                <w:szCs w:val="24"/>
              </w:rPr>
            </w:pPr>
            <w:r w:rsidRPr="00B031D3">
              <w:rPr>
                <w:rFonts w:ascii="Times New Roman" w:hAnsi="Times New Roman"/>
                <w:sz w:val="24"/>
                <w:szCs w:val="24"/>
              </w:rPr>
              <w:t>27</w:t>
            </w:r>
          </w:p>
          <w:p w:rsidR="00604430" w:rsidRPr="00B031D3" w:rsidRDefault="00840744" w:rsidP="00B031D3">
            <w:pPr>
              <w:snapToGrid w:val="0"/>
              <w:jc w:val="center"/>
              <w:rPr>
                <w:rFonts w:ascii="Times New Roman" w:hAnsi="Times New Roman"/>
                <w:sz w:val="24"/>
                <w:szCs w:val="24"/>
              </w:rPr>
            </w:pPr>
            <w:r w:rsidRPr="00B031D3">
              <w:rPr>
                <w:rFonts w:ascii="Times New Roman" w:hAnsi="Times New Roman"/>
                <w:sz w:val="24"/>
                <w:szCs w:val="24"/>
              </w:rPr>
              <w:t>6-11 классы</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840744" w:rsidP="00B031D3">
            <w:pPr>
              <w:snapToGrid w:val="0"/>
              <w:rPr>
                <w:rFonts w:ascii="Times New Roman" w:hAnsi="Times New Roman"/>
                <w:sz w:val="24"/>
                <w:szCs w:val="24"/>
              </w:rPr>
            </w:pPr>
            <w:r w:rsidRPr="00B031D3">
              <w:rPr>
                <w:rFonts w:ascii="Times New Roman" w:hAnsi="Times New Roman"/>
                <w:sz w:val="24"/>
                <w:szCs w:val="24"/>
              </w:rPr>
              <w:t xml:space="preserve"> </w:t>
            </w:r>
            <w:r w:rsidR="00CE0185">
              <w:rPr>
                <w:rFonts w:ascii="Times New Roman" w:hAnsi="Times New Roman"/>
                <w:sz w:val="24"/>
                <w:szCs w:val="24"/>
              </w:rPr>
              <w:t>Педагоги ДО</w:t>
            </w:r>
          </w:p>
          <w:p w:rsidR="00604430" w:rsidRPr="00B031D3" w:rsidRDefault="00604430" w:rsidP="00B031D3">
            <w:pPr>
              <w:snapToGrid w:val="0"/>
              <w:rPr>
                <w:rFonts w:ascii="Times New Roman" w:hAnsi="Times New Roman"/>
                <w:sz w:val="24"/>
                <w:szCs w:val="24"/>
              </w:rPr>
            </w:pPr>
            <w:r w:rsidRPr="00B031D3">
              <w:rPr>
                <w:rFonts w:ascii="Times New Roman" w:hAnsi="Times New Roman"/>
                <w:sz w:val="24"/>
                <w:szCs w:val="24"/>
              </w:rPr>
              <w:t>Классные руководители</w:t>
            </w:r>
          </w:p>
        </w:tc>
      </w:tr>
      <w:tr w:rsidR="00604430" w:rsidRPr="00B031D3" w:rsidTr="008E5BF6">
        <w:trPr>
          <w:gridAfter w:val="1"/>
          <w:wAfter w:w="236" w:type="dxa"/>
        </w:trPr>
        <w:tc>
          <w:tcPr>
            <w:tcW w:w="567" w:type="dxa"/>
            <w:tcBorders>
              <w:top w:val="single" w:sz="4" w:space="0" w:color="000000"/>
              <w:left w:val="single" w:sz="4" w:space="0" w:color="000000"/>
              <w:bottom w:val="single" w:sz="4" w:space="0" w:color="000000"/>
            </w:tcBorders>
          </w:tcPr>
          <w:p w:rsidR="00604430" w:rsidRPr="00B031D3" w:rsidRDefault="001A3AD5" w:rsidP="00B031D3">
            <w:pPr>
              <w:snapToGrid w:val="0"/>
              <w:rPr>
                <w:rFonts w:ascii="Times New Roman" w:hAnsi="Times New Roman"/>
                <w:sz w:val="24"/>
                <w:szCs w:val="24"/>
              </w:rPr>
            </w:pPr>
            <w:r w:rsidRPr="00B031D3">
              <w:rPr>
                <w:rFonts w:ascii="Times New Roman" w:hAnsi="Times New Roman"/>
                <w:sz w:val="24"/>
                <w:szCs w:val="24"/>
              </w:rPr>
              <w:t>2</w:t>
            </w:r>
          </w:p>
        </w:tc>
        <w:tc>
          <w:tcPr>
            <w:tcW w:w="9215" w:type="dxa"/>
            <w:tcBorders>
              <w:top w:val="single" w:sz="4" w:space="0" w:color="000000"/>
              <w:left w:val="single" w:sz="4" w:space="0" w:color="000000"/>
              <w:bottom w:val="single" w:sz="4" w:space="0" w:color="000000"/>
            </w:tcBorders>
          </w:tcPr>
          <w:p w:rsidR="00604430" w:rsidRPr="0081637F" w:rsidRDefault="00604430" w:rsidP="0081637F">
            <w:pPr>
              <w:snapToGrid w:val="0"/>
              <w:rPr>
                <w:rFonts w:ascii="Times New Roman" w:hAnsi="Times New Roman"/>
                <w:sz w:val="24"/>
                <w:szCs w:val="24"/>
              </w:rPr>
            </w:pPr>
            <w:r w:rsidRPr="00B031D3">
              <w:rPr>
                <w:rFonts w:ascii="Times New Roman" w:hAnsi="Times New Roman"/>
                <w:sz w:val="24"/>
                <w:szCs w:val="24"/>
              </w:rPr>
              <w:t xml:space="preserve">Мероприятия, посвященные Дням воинской славы: </w:t>
            </w:r>
            <w:r w:rsidRPr="00B031D3">
              <w:rPr>
                <w:rFonts w:ascii="Times New Roman" w:hAnsi="Times New Roman"/>
                <w:b/>
                <w:sz w:val="24"/>
                <w:szCs w:val="24"/>
              </w:rPr>
              <w:t>76 годовщине со Дня снятия полного освобождения Ленинграда</w:t>
            </w:r>
            <w:r w:rsidRPr="00B031D3">
              <w:rPr>
                <w:rFonts w:ascii="Times New Roman" w:hAnsi="Times New Roman"/>
                <w:sz w:val="24"/>
                <w:szCs w:val="24"/>
              </w:rPr>
              <w:t xml:space="preserve"> </w:t>
            </w:r>
            <w:r w:rsidRPr="00B031D3">
              <w:rPr>
                <w:rFonts w:ascii="Times New Roman" w:hAnsi="Times New Roman"/>
                <w:b/>
                <w:sz w:val="24"/>
                <w:szCs w:val="24"/>
              </w:rPr>
              <w:t>от фашистской блокады</w:t>
            </w:r>
            <w:r w:rsidRPr="00B031D3">
              <w:rPr>
                <w:rFonts w:ascii="Times New Roman" w:hAnsi="Times New Roman"/>
                <w:sz w:val="24"/>
                <w:szCs w:val="24"/>
              </w:rPr>
              <w:t xml:space="preserve"> (27 января, 1944г.) и </w:t>
            </w:r>
            <w:r w:rsidRPr="00B031D3">
              <w:rPr>
                <w:rFonts w:ascii="Times New Roman" w:hAnsi="Times New Roman"/>
                <w:b/>
                <w:sz w:val="24"/>
                <w:szCs w:val="24"/>
              </w:rPr>
              <w:t xml:space="preserve">77-ой годовщине победы в Сталинградской битве </w:t>
            </w:r>
            <w:r w:rsidR="0081637F">
              <w:rPr>
                <w:rFonts w:ascii="Times New Roman" w:hAnsi="Times New Roman"/>
                <w:sz w:val="24"/>
                <w:szCs w:val="24"/>
              </w:rPr>
              <w:t>(02 февраля, 1943)</w:t>
            </w:r>
            <w:r w:rsidRPr="00B031D3">
              <w:rPr>
                <w:rFonts w:ascii="Times New Roman" w:hAnsi="Times New Roman"/>
                <w:i/>
                <w:sz w:val="24"/>
                <w:szCs w:val="24"/>
              </w:rPr>
              <w:t>(информирование, тематическая беседа, торжественный прием ветеранов и блокадников Ленинграда)</w:t>
            </w:r>
          </w:p>
        </w:tc>
        <w:tc>
          <w:tcPr>
            <w:tcW w:w="2268" w:type="dxa"/>
            <w:tcBorders>
              <w:top w:val="single" w:sz="4" w:space="0" w:color="000000"/>
              <w:left w:val="single" w:sz="4" w:space="0" w:color="000000"/>
              <w:bottom w:val="single" w:sz="4" w:space="0" w:color="000000"/>
            </w:tcBorders>
          </w:tcPr>
          <w:p w:rsidR="00604430" w:rsidRPr="00B031D3" w:rsidRDefault="00604430" w:rsidP="00B031D3">
            <w:pPr>
              <w:snapToGrid w:val="0"/>
              <w:jc w:val="center"/>
              <w:rPr>
                <w:rFonts w:ascii="Times New Roman" w:hAnsi="Times New Roman"/>
                <w:sz w:val="24"/>
                <w:szCs w:val="24"/>
              </w:rPr>
            </w:pPr>
            <w:r w:rsidRPr="00B031D3">
              <w:rPr>
                <w:rFonts w:ascii="Times New Roman" w:hAnsi="Times New Roman"/>
                <w:sz w:val="24"/>
                <w:szCs w:val="24"/>
              </w:rPr>
              <w:t>28-31</w:t>
            </w:r>
          </w:p>
          <w:p w:rsidR="00604430" w:rsidRPr="00B031D3" w:rsidRDefault="001A3AD5" w:rsidP="00B031D3">
            <w:pPr>
              <w:snapToGrid w:val="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p w:rsidR="00604430" w:rsidRPr="00B031D3" w:rsidRDefault="00604430" w:rsidP="00B031D3">
            <w:pPr>
              <w:snapToGrid w:val="0"/>
              <w:jc w:val="center"/>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81637F">
            <w:pPr>
              <w:snapToGrid w:val="0"/>
              <w:rPr>
                <w:rFonts w:ascii="Times New Roman" w:hAnsi="Times New Roman"/>
                <w:sz w:val="24"/>
                <w:szCs w:val="24"/>
              </w:rPr>
            </w:pPr>
            <w:r w:rsidRPr="00B031D3">
              <w:rPr>
                <w:rFonts w:ascii="Times New Roman" w:hAnsi="Times New Roman"/>
                <w:sz w:val="24"/>
                <w:szCs w:val="24"/>
              </w:rPr>
              <w:t xml:space="preserve">Зам. директора по </w:t>
            </w:r>
            <w:r w:rsidR="0081637F">
              <w:rPr>
                <w:rFonts w:ascii="Times New Roman" w:hAnsi="Times New Roman"/>
                <w:sz w:val="24"/>
                <w:szCs w:val="24"/>
              </w:rPr>
              <w:t>ВПВ, Воспитатели</w:t>
            </w:r>
          </w:p>
        </w:tc>
      </w:tr>
      <w:tr w:rsidR="00604430" w:rsidRPr="00B031D3" w:rsidTr="008E5BF6">
        <w:trPr>
          <w:gridAfter w:val="1"/>
          <w:wAfter w:w="236" w:type="dxa"/>
        </w:trPr>
        <w:tc>
          <w:tcPr>
            <w:tcW w:w="567" w:type="dxa"/>
            <w:tcBorders>
              <w:top w:val="single" w:sz="4" w:space="0" w:color="000000"/>
              <w:left w:val="single" w:sz="4" w:space="0" w:color="000000"/>
              <w:bottom w:val="single" w:sz="4" w:space="0" w:color="000000"/>
            </w:tcBorders>
          </w:tcPr>
          <w:p w:rsidR="00604430" w:rsidRPr="00B031D3" w:rsidRDefault="001A3AD5" w:rsidP="00B031D3">
            <w:pPr>
              <w:snapToGrid w:val="0"/>
              <w:rPr>
                <w:rFonts w:ascii="Times New Roman" w:hAnsi="Times New Roman"/>
                <w:sz w:val="24"/>
                <w:szCs w:val="24"/>
              </w:rPr>
            </w:pPr>
            <w:r w:rsidRPr="00B031D3">
              <w:rPr>
                <w:rFonts w:ascii="Times New Roman" w:hAnsi="Times New Roman"/>
                <w:sz w:val="24"/>
                <w:szCs w:val="24"/>
              </w:rPr>
              <w:t>3</w:t>
            </w:r>
          </w:p>
        </w:tc>
        <w:tc>
          <w:tcPr>
            <w:tcW w:w="9215" w:type="dxa"/>
            <w:tcBorders>
              <w:top w:val="single" w:sz="4" w:space="0" w:color="000000"/>
              <w:left w:val="single" w:sz="4" w:space="0" w:color="000000"/>
              <w:bottom w:val="single" w:sz="4" w:space="0" w:color="000000"/>
            </w:tcBorders>
          </w:tcPr>
          <w:p w:rsidR="00604430" w:rsidRPr="00B031D3" w:rsidRDefault="00604430" w:rsidP="00B031D3">
            <w:pPr>
              <w:snapToGrid w:val="0"/>
              <w:rPr>
                <w:rFonts w:ascii="Times New Roman" w:hAnsi="Times New Roman"/>
                <w:b/>
                <w:sz w:val="24"/>
                <w:szCs w:val="24"/>
              </w:rPr>
            </w:pPr>
            <w:r w:rsidRPr="00B031D3">
              <w:rPr>
                <w:rFonts w:ascii="Times New Roman" w:hAnsi="Times New Roman"/>
                <w:sz w:val="24"/>
                <w:szCs w:val="24"/>
              </w:rPr>
              <w:t xml:space="preserve">Устный журнал «Страницы истории» </w:t>
            </w:r>
            <w:r w:rsidRPr="00B031D3">
              <w:rPr>
                <w:rFonts w:ascii="Times New Roman" w:hAnsi="Times New Roman"/>
                <w:b/>
                <w:sz w:val="24"/>
                <w:szCs w:val="24"/>
              </w:rPr>
              <w:t>(Города-герои:  Москва, Ленинград, Сталинград) «Страницы истории»</w:t>
            </w:r>
            <w:r w:rsidRPr="00B031D3">
              <w:rPr>
                <w:rFonts w:ascii="Times New Roman" w:hAnsi="Times New Roman"/>
                <w:sz w:val="24"/>
                <w:szCs w:val="24"/>
              </w:rPr>
              <w:t xml:space="preserve"> </w:t>
            </w:r>
            <w:r w:rsidRPr="00B031D3">
              <w:rPr>
                <w:rFonts w:ascii="Times New Roman" w:hAnsi="Times New Roman"/>
                <w:b/>
                <w:sz w:val="24"/>
                <w:szCs w:val="24"/>
              </w:rPr>
              <w:t>(Города-герои: Москва, Ленинград, Сталинград)</w:t>
            </w:r>
          </w:p>
        </w:tc>
        <w:tc>
          <w:tcPr>
            <w:tcW w:w="2268" w:type="dxa"/>
            <w:tcBorders>
              <w:top w:val="single" w:sz="4" w:space="0" w:color="000000"/>
              <w:left w:val="single" w:sz="4" w:space="0" w:color="000000"/>
              <w:bottom w:val="single" w:sz="4" w:space="0" w:color="000000"/>
            </w:tcBorders>
          </w:tcPr>
          <w:p w:rsidR="00604430" w:rsidRPr="00B031D3" w:rsidRDefault="00604430" w:rsidP="00B031D3">
            <w:pPr>
              <w:snapToGrid w:val="0"/>
              <w:jc w:val="center"/>
              <w:rPr>
                <w:rFonts w:ascii="Times New Roman" w:hAnsi="Times New Roman"/>
                <w:sz w:val="24"/>
                <w:szCs w:val="24"/>
              </w:rPr>
            </w:pPr>
            <w:r w:rsidRPr="00B031D3">
              <w:rPr>
                <w:rFonts w:ascii="Times New Roman" w:hAnsi="Times New Roman"/>
                <w:sz w:val="24"/>
                <w:szCs w:val="24"/>
              </w:rPr>
              <w:t>Январь</w:t>
            </w:r>
          </w:p>
          <w:p w:rsidR="00604430" w:rsidRPr="00B031D3" w:rsidRDefault="001A3AD5" w:rsidP="00B031D3">
            <w:pPr>
              <w:snapToGrid w:val="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-ые классы</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81637F" w:rsidP="00B031D3">
            <w:pPr>
              <w:snapToGrid w:val="0"/>
              <w:rPr>
                <w:rFonts w:ascii="Times New Roman" w:hAnsi="Times New Roman"/>
                <w:sz w:val="24"/>
                <w:szCs w:val="24"/>
              </w:rPr>
            </w:pPr>
            <w:r>
              <w:rPr>
                <w:rFonts w:ascii="Times New Roman" w:hAnsi="Times New Roman"/>
                <w:sz w:val="24"/>
                <w:szCs w:val="24"/>
              </w:rPr>
              <w:t xml:space="preserve"> </w:t>
            </w:r>
            <w:r w:rsidRPr="00B031D3">
              <w:rPr>
                <w:rFonts w:ascii="Times New Roman" w:hAnsi="Times New Roman"/>
                <w:sz w:val="24"/>
                <w:szCs w:val="24"/>
              </w:rPr>
              <w:t xml:space="preserve">Зам. директора по </w:t>
            </w:r>
            <w:r>
              <w:rPr>
                <w:rFonts w:ascii="Times New Roman" w:hAnsi="Times New Roman"/>
                <w:sz w:val="24"/>
                <w:szCs w:val="24"/>
              </w:rPr>
              <w:t>ВПВ</w:t>
            </w:r>
          </w:p>
          <w:p w:rsidR="00604430" w:rsidRPr="00B031D3" w:rsidRDefault="00604430" w:rsidP="00B031D3">
            <w:pPr>
              <w:snapToGrid w:val="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8E5BF6">
        <w:trPr>
          <w:gridAfter w:val="1"/>
          <w:wAfter w:w="236" w:type="dxa"/>
          <w:trHeight w:val="529"/>
        </w:trPr>
        <w:tc>
          <w:tcPr>
            <w:tcW w:w="567" w:type="dxa"/>
            <w:tcBorders>
              <w:top w:val="single" w:sz="4" w:space="0" w:color="000000"/>
              <w:left w:val="single" w:sz="4" w:space="0" w:color="000000"/>
              <w:bottom w:val="single" w:sz="4" w:space="0" w:color="000000"/>
            </w:tcBorders>
          </w:tcPr>
          <w:p w:rsidR="00604430" w:rsidRPr="00B031D3" w:rsidRDefault="001A3AD5" w:rsidP="00B031D3">
            <w:pPr>
              <w:snapToGrid w:val="0"/>
              <w:rPr>
                <w:rFonts w:ascii="Times New Roman" w:hAnsi="Times New Roman"/>
                <w:sz w:val="24"/>
                <w:szCs w:val="24"/>
              </w:rPr>
            </w:pPr>
            <w:r w:rsidRPr="00B031D3">
              <w:rPr>
                <w:rFonts w:ascii="Times New Roman" w:hAnsi="Times New Roman"/>
                <w:sz w:val="24"/>
                <w:szCs w:val="24"/>
              </w:rPr>
              <w:t>4</w:t>
            </w:r>
          </w:p>
        </w:tc>
        <w:tc>
          <w:tcPr>
            <w:tcW w:w="9215" w:type="dxa"/>
            <w:tcBorders>
              <w:top w:val="single" w:sz="4" w:space="0" w:color="000000"/>
              <w:left w:val="single" w:sz="4" w:space="0" w:color="000000"/>
              <w:bottom w:val="single" w:sz="4" w:space="0" w:color="000000"/>
            </w:tcBorders>
          </w:tcPr>
          <w:p w:rsidR="00604430" w:rsidRPr="00B031D3" w:rsidRDefault="001A3AD5" w:rsidP="00B031D3">
            <w:pPr>
              <w:rPr>
                <w:rFonts w:ascii="Times New Roman" w:hAnsi="Times New Roman"/>
                <w:sz w:val="24"/>
                <w:szCs w:val="24"/>
              </w:rPr>
            </w:pPr>
            <w:r w:rsidRPr="00B031D3">
              <w:rPr>
                <w:rFonts w:ascii="Times New Roman" w:hAnsi="Times New Roman"/>
                <w:sz w:val="24"/>
                <w:szCs w:val="24"/>
              </w:rPr>
              <w:t xml:space="preserve"> </w:t>
            </w:r>
            <w:r w:rsidR="00604430" w:rsidRPr="00B031D3">
              <w:rPr>
                <w:rFonts w:ascii="Times New Roman" w:hAnsi="Times New Roman"/>
                <w:sz w:val="24"/>
                <w:szCs w:val="24"/>
              </w:rPr>
              <w:t xml:space="preserve">Книжный обзор Писатели-юбиляры (100 лет со дня рождения </w:t>
            </w:r>
            <w:r w:rsidR="00604430" w:rsidRPr="00B031D3">
              <w:rPr>
                <w:rFonts w:ascii="Times New Roman" w:hAnsi="Times New Roman"/>
                <w:b/>
                <w:sz w:val="24"/>
                <w:szCs w:val="24"/>
              </w:rPr>
              <w:t xml:space="preserve">А. Азимова; </w:t>
            </w:r>
            <w:r w:rsidR="00604430" w:rsidRPr="00B031D3">
              <w:rPr>
                <w:rFonts w:ascii="Times New Roman" w:hAnsi="Times New Roman"/>
                <w:sz w:val="24"/>
                <w:szCs w:val="24"/>
              </w:rPr>
              <w:t xml:space="preserve">130 лет со дня рождения </w:t>
            </w:r>
            <w:r w:rsidR="00604430" w:rsidRPr="00B031D3">
              <w:rPr>
                <w:rFonts w:ascii="Times New Roman" w:hAnsi="Times New Roman"/>
                <w:b/>
                <w:sz w:val="24"/>
                <w:szCs w:val="24"/>
              </w:rPr>
              <w:t>К. Чапека</w:t>
            </w:r>
            <w:r w:rsidR="00604430" w:rsidRPr="00B031D3">
              <w:rPr>
                <w:rFonts w:ascii="Times New Roman" w:hAnsi="Times New Roman"/>
                <w:sz w:val="24"/>
                <w:szCs w:val="24"/>
              </w:rPr>
              <w:t>)</w:t>
            </w:r>
          </w:p>
        </w:tc>
        <w:tc>
          <w:tcPr>
            <w:tcW w:w="2268" w:type="dxa"/>
            <w:tcBorders>
              <w:top w:val="single" w:sz="4" w:space="0" w:color="000000"/>
              <w:left w:val="single" w:sz="4" w:space="0" w:color="000000"/>
              <w:bottom w:val="single" w:sz="4" w:space="0" w:color="000000"/>
            </w:tcBorders>
          </w:tcPr>
          <w:p w:rsidR="00604430" w:rsidRPr="00B031D3" w:rsidRDefault="00604430" w:rsidP="00B031D3">
            <w:pPr>
              <w:snapToGrid w:val="0"/>
              <w:jc w:val="center"/>
              <w:rPr>
                <w:rFonts w:ascii="Times New Roman" w:hAnsi="Times New Roman"/>
                <w:sz w:val="24"/>
                <w:szCs w:val="24"/>
              </w:rPr>
            </w:pPr>
            <w:r w:rsidRPr="00B031D3">
              <w:rPr>
                <w:rFonts w:ascii="Times New Roman" w:hAnsi="Times New Roman"/>
                <w:sz w:val="24"/>
                <w:szCs w:val="24"/>
              </w:rPr>
              <w:t>Январь</w:t>
            </w:r>
          </w:p>
          <w:p w:rsidR="00604430" w:rsidRPr="00B031D3" w:rsidRDefault="001A3AD5" w:rsidP="00B031D3">
            <w:pPr>
              <w:snapToGrid w:val="0"/>
              <w:jc w:val="center"/>
              <w:rPr>
                <w:rFonts w:ascii="Times New Roman" w:hAnsi="Times New Roman"/>
                <w:sz w:val="24"/>
                <w:szCs w:val="24"/>
              </w:rPr>
            </w:pPr>
            <w:r w:rsidRPr="00B031D3">
              <w:rPr>
                <w:rFonts w:ascii="Times New Roman" w:hAnsi="Times New Roman"/>
                <w:sz w:val="24"/>
                <w:szCs w:val="24"/>
              </w:rPr>
              <w:t xml:space="preserve">8-9 классы </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B031D3">
            <w:pPr>
              <w:snapToGrid w:val="0"/>
              <w:rPr>
                <w:rFonts w:ascii="Times New Roman" w:hAnsi="Times New Roman"/>
                <w:sz w:val="24"/>
                <w:szCs w:val="24"/>
              </w:rPr>
            </w:pPr>
            <w:r w:rsidRPr="00B031D3">
              <w:rPr>
                <w:rFonts w:ascii="Times New Roman" w:hAnsi="Times New Roman"/>
                <w:sz w:val="24"/>
                <w:szCs w:val="24"/>
              </w:rPr>
              <w:t>Педагог-библиотекарь</w:t>
            </w:r>
          </w:p>
          <w:p w:rsidR="00604430" w:rsidRPr="00B031D3" w:rsidRDefault="001A3AD5" w:rsidP="00B031D3">
            <w:pPr>
              <w:snapToGrid w:val="0"/>
              <w:rPr>
                <w:rFonts w:ascii="Times New Roman" w:hAnsi="Times New Roman"/>
                <w:sz w:val="24"/>
                <w:szCs w:val="24"/>
              </w:rPr>
            </w:pPr>
            <w:proofErr w:type="spellStart"/>
            <w:r w:rsidRPr="00B031D3">
              <w:rPr>
                <w:rFonts w:ascii="Times New Roman" w:hAnsi="Times New Roman"/>
                <w:sz w:val="24"/>
                <w:szCs w:val="24"/>
              </w:rPr>
              <w:t>Кл.рук</w:t>
            </w:r>
            <w:proofErr w:type="spellEnd"/>
          </w:p>
        </w:tc>
      </w:tr>
      <w:tr w:rsidR="00604430" w:rsidRPr="00B031D3" w:rsidTr="008E5BF6">
        <w:trPr>
          <w:gridAfter w:val="1"/>
          <w:wAfter w:w="236" w:type="dxa"/>
        </w:trPr>
        <w:tc>
          <w:tcPr>
            <w:tcW w:w="14885" w:type="dxa"/>
            <w:gridSpan w:val="4"/>
            <w:tcBorders>
              <w:top w:val="single" w:sz="4" w:space="0" w:color="000000"/>
              <w:left w:val="single" w:sz="4" w:space="0" w:color="000000"/>
              <w:bottom w:val="single" w:sz="4" w:space="0" w:color="000000"/>
              <w:right w:val="single" w:sz="4" w:space="0" w:color="000000"/>
            </w:tcBorders>
          </w:tcPr>
          <w:p w:rsidR="00604430" w:rsidRPr="00B031D3" w:rsidRDefault="00604430" w:rsidP="00B031D3">
            <w:pPr>
              <w:ind w:left="360"/>
              <w:jc w:val="center"/>
              <w:rPr>
                <w:rFonts w:ascii="Times New Roman" w:hAnsi="Times New Roman"/>
                <w:b/>
                <w:sz w:val="24"/>
                <w:szCs w:val="24"/>
              </w:rPr>
            </w:pPr>
            <w:r w:rsidRPr="00B031D3">
              <w:rPr>
                <w:rFonts w:ascii="Times New Roman" w:hAnsi="Times New Roman"/>
                <w:b/>
                <w:sz w:val="24"/>
                <w:szCs w:val="24"/>
              </w:rPr>
              <w:t>II. Мероприятия, проводимые во взводах.</w:t>
            </w:r>
          </w:p>
        </w:tc>
      </w:tr>
      <w:tr w:rsidR="00604430" w:rsidRPr="00B031D3" w:rsidTr="008E5BF6">
        <w:tc>
          <w:tcPr>
            <w:tcW w:w="567" w:type="dxa"/>
            <w:tcBorders>
              <w:top w:val="single" w:sz="4" w:space="0" w:color="000000"/>
              <w:left w:val="single" w:sz="4" w:space="0" w:color="000000"/>
              <w:bottom w:val="single" w:sz="4" w:space="0" w:color="000000"/>
            </w:tcBorders>
          </w:tcPr>
          <w:p w:rsidR="00604430" w:rsidRPr="00B031D3" w:rsidRDefault="00604430" w:rsidP="0081637F">
            <w:pPr>
              <w:snapToGrid w:val="0"/>
              <w:spacing w:after="0"/>
              <w:rPr>
                <w:rFonts w:ascii="Times New Roman" w:hAnsi="Times New Roman"/>
                <w:sz w:val="24"/>
                <w:szCs w:val="24"/>
              </w:rPr>
            </w:pPr>
            <w:r w:rsidRPr="00B031D3">
              <w:rPr>
                <w:rFonts w:ascii="Times New Roman" w:hAnsi="Times New Roman"/>
                <w:sz w:val="24"/>
                <w:szCs w:val="24"/>
              </w:rPr>
              <w:t>1</w:t>
            </w:r>
          </w:p>
        </w:tc>
        <w:tc>
          <w:tcPr>
            <w:tcW w:w="9215" w:type="dxa"/>
            <w:tcBorders>
              <w:top w:val="single" w:sz="4" w:space="0" w:color="000000"/>
              <w:left w:val="single" w:sz="4" w:space="0" w:color="000000"/>
              <w:bottom w:val="single" w:sz="4" w:space="0" w:color="000000"/>
            </w:tcBorders>
          </w:tcPr>
          <w:p w:rsidR="00604430" w:rsidRPr="00B031D3" w:rsidRDefault="00604430" w:rsidP="0081637F">
            <w:pPr>
              <w:snapToGrid w:val="0"/>
              <w:spacing w:after="0"/>
              <w:rPr>
                <w:rFonts w:ascii="Times New Roman" w:hAnsi="Times New Roman"/>
                <w:sz w:val="24"/>
                <w:szCs w:val="24"/>
              </w:rPr>
            </w:pPr>
            <w:r w:rsidRPr="00B031D3">
              <w:rPr>
                <w:rFonts w:ascii="Times New Roman" w:hAnsi="Times New Roman"/>
                <w:sz w:val="24"/>
                <w:szCs w:val="24"/>
              </w:rPr>
              <w:t xml:space="preserve">-Беседы «О правилах и нормах поведения в </w:t>
            </w:r>
            <w:r w:rsidR="001A3AD5" w:rsidRPr="00B031D3">
              <w:rPr>
                <w:rFonts w:ascii="Times New Roman" w:hAnsi="Times New Roman"/>
                <w:sz w:val="24"/>
                <w:szCs w:val="24"/>
              </w:rPr>
              <w:t>КШИ</w:t>
            </w:r>
            <w:r w:rsidRPr="00B031D3">
              <w:rPr>
                <w:rFonts w:ascii="Times New Roman" w:hAnsi="Times New Roman"/>
                <w:sz w:val="24"/>
                <w:szCs w:val="24"/>
              </w:rPr>
              <w:t>, пропаганде ЗОЖ и профилактике вредных привычек»,</w:t>
            </w:r>
          </w:p>
          <w:p w:rsidR="00604430" w:rsidRPr="00B031D3" w:rsidRDefault="00604430" w:rsidP="0081637F">
            <w:pPr>
              <w:snapToGrid w:val="0"/>
              <w:spacing w:after="0"/>
              <w:rPr>
                <w:rFonts w:ascii="Times New Roman" w:hAnsi="Times New Roman"/>
                <w:sz w:val="24"/>
                <w:szCs w:val="24"/>
              </w:rPr>
            </w:pPr>
            <w:r w:rsidRPr="00B031D3">
              <w:rPr>
                <w:rFonts w:ascii="Times New Roman" w:hAnsi="Times New Roman"/>
                <w:sz w:val="24"/>
                <w:szCs w:val="24"/>
              </w:rPr>
              <w:t>«О задачах кадет по укреплению дружбы и товарищества»</w:t>
            </w:r>
          </w:p>
        </w:tc>
        <w:tc>
          <w:tcPr>
            <w:tcW w:w="2268" w:type="dxa"/>
            <w:tcBorders>
              <w:top w:val="single" w:sz="4" w:space="0" w:color="000000"/>
              <w:left w:val="single" w:sz="4" w:space="0" w:color="000000"/>
              <w:bottom w:val="single" w:sz="4" w:space="0" w:color="000000"/>
            </w:tcBorders>
          </w:tcPr>
          <w:p w:rsidR="00604430" w:rsidRPr="00B031D3" w:rsidRDefault="00604430" w:rsidP="0081637F">
            <w:pPr>
              <w:spacing w:after="0"/>
              <w:ind w:left="82"/>
              <w:jc w:val="center"/>
              <w:rPr>
                <w:rFonts w:ascii="Times New Roman" w:hAnsi="Times New Roman"/>
                <w:sz w:val="24"/>
                <w:szCs w:val="24"/>
              </w:rPr>
            </w:pPr>
            <w:r w:rsidRPr="00B031D3">
              <w:rPr>
                <w:rFonts w:ascii="Times New Roman" w:hAnsi="Times New Roman"/>
                <w:sz w:val="24"/>
                <w:szCs w:val="24"/>
              </w:rPr>
              <w:t>I неделя</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81637F" w:rsidP="0081637F">
            <w:pPr>
              <w:spacing w:after="0"/>
              <w:rPr>
                <w:rFonts w:ascii="Times New Roman" w:hAnsi="Times New Roman"/>
                <w:sz w:val="24"/>
                <w:szCs w:val="24"/>
              </w:rPr>
            </w:pPr>
            <w:r>
              <w:rPr>
                <w:rFonts w:ascii="Times New Roman" w:hAnsi="Times New Roman"/>
                <w:sz w:val="24"/>
                <w:szCs w:val="24"/>
              </w:rPr>
              <w:t>Медицинские работники, в</w:t>
            </w:r>
            <w:r w:rsidR="00604430" w:rsidRPr="00B031D3">
              <w:rPr>
                <w:rFonts w:ascii="Times New Roman" w:hAnsi="Times New Roman"/>
                <w:sz w:val="24"/>
                <w:szCs w:val="24"/>
              </w:rPr>
              <w:t>оспитатели</w:t>
            </w:r>
          </w:p>
          <w:p w:rsidR="00604430" w:rsidRPr="00B031D3" w:rsidRDefault="00604430" w:rsidP="0081637F">
            <w:pPr>
              <w:spacing w:after="0"/>
              <w:rPr>
                <w:rFonts w:ascii="Times New Roman" w:hAnsi="Times New Roman"/>
                <w:sz w:val="24"/>
                <w:szCs w:val="24"/>
              </w:rPr>
            </w:pPr>
          </w:p>
        </w:tc>
        <w:tc>
          <w:tcPr>
            <w:tcW w:w="236" w:type="dxa"/>
          </w:tcPr>
          <w:p w:rsidR="00604430" w:rsidRPr="00B031D3" w:rsidRDefault="00604430" w:rsidP="0081637F">
            <w:pPr>
              <w:spacing w:after="0"/>
              <w:ind w:left="103"/>
              <w:rPr>
                <w:rFonts w:ascii="Times New Roman" w:hAnsi="Times New Roman"/>
                <w:sz w:val="24"/>
                <w:szCs w:val="24"/>
              </w:rPr>
            </w:pPr>
          </w:p>
        </w:tc>
      </w:tr>
      <w:tr w:rsidR="00604430" w:rsidRPr="00B031D3" w:rsidTr="008E5BF6">
        <w:trPr>
          <w:gridAfter w:val="1"/>
          <w:wAfter w:w="236" w:type="dxa"/>
        </w:trPr>
        <w:tc>
          <w:tcPr>
            <w:tcW w:w="567" w:type="dxa"/>
            <w:tcBorders>
              <w:top w:val="single" w:sz="4" w:space="0" w:color="000000"/>
              <w:left w:val="single" w:sz="4" w:space="0" w:color="000000"/>
              <w:bottom w:val="single" w:sz="4" w:space="0" w:color="000000"/>
            </w:tcBorders>
          </w:tcPr>
          <w:p w:rsidR="00604430" w:rsidRPr="00B031D3" w:rsidRDefault="001A3AD5" w:rsidP="0081637F">
            <w:pPr>
              <w:snapToGrid w:val="0"/>
              <w:spacing w:after="0"/>
              <w:rPr>
                <w:rFonts w:ascii="Times New Roman" w:hAnsi="Times New Roman"/>
                <w:sz w:val="24"/>
                <w:szCs w:val="24"/>
              </w:rPr>
            </w:pPr>
            <w:r w:rsidRPr="00B031D3">
              <w:rPr>
                <w:rFonts w:ascii="Times New Roman" w:hAnsi="Times New Roman"/>
                <w:sz w:val="24"/>
                <w:szCs w:val="24"/>
              </w:rPr>
              <w:t>2</w:t>
            </w:r>
          </w:p>
        </w:tc>
        <w:tc>
          <w:tcPr>
            <w:tcW w:w="9215" w:type="dxa"/>
            <w:tcBorders>
              <w:top w:val="single" w:sz="4" w:space="0" w:color="000000"/>
              <w:left w:val="single" w:sz="4" w:space="0" w:color="000000"/>
              <w:bottom w:val="single" w:sz="4" w:space="0" w:color="000000"/>
            </w:tcBorders>
          </w:tcPr>
          <w:p w:rsidR="00604430" w:rsidRPr="00B031D3" w:rsidRDefault="00604430" w:rsidP="0081637F">
            <w:pPr>
              <w:snapToGrid w:val="0"/>
              <w:spacing w:after="0"/>
              <w:rPr>
                <w:rFonts w:ascii="Times New Roman" w:hAnsi="Times New Roman"/>
                <w:sz w:val="24"/>
                <w:szCs w:val="24"/>
              </w:rPr>
            </w:pPr>
            <w:r w:rsidRPr="00B031D3">
              <w:rPr>
                <w:rFonts w:ascii="Times New Roman" w:hAnsi="Times New Roman"/>
                <w:sz w:val="24"/>
                <w:szCs w:val="24"/>
              </w:rPr>
              <w:t>– «Инженерные войска России: история и современность» («21 января - День инженерных войск»)</w:t>
            </w:r>
          </w:p>
        </w:tc>
        <w:tc>
          <w:tcPr>
            <w:tcW w:w="2268" w:type="dxa"/>
            <w:tcBorders>
              <w:top w:val="single" w:sz="4" w:space="0" w:color="000000"/>
              <w:left w:val="single" w:sz="4" w:space="0" w:color="000000"/>
              <w:bottom w:val="single" w:sz="4" w:space="0" w:color="000000"/>
            </w:tcBorders>
          </w:tcPr>
          <w:p w:rsidR="00604430" w:rsidRPr="00B031D3" w:rsidRDefault="00604430" w:rsidP="0081637F">
            <w:pPr>
              <w:snapToGrid w:val="0"/>
              <w:spacing w:after="0"/>
              <w:jc w:val="center"/>
              <w:rPr>
                <w:rFonts w:ascii="Times New Roman" w:hAnsi="Times New Roman"/>
                <w:sz w:val="24"/>
                <w:szCs w:val="24"/>
              </w:rPr>
            </w:pPr>
            <w:r w:rsidRPr="00B031D3">
              <w:rPr>
                <w:rFonts w:ascii="Times New Roman" w:hAnsi="Times New Roman"/>
                <w:sz w:val="24"/>
                <w:szCs w:val="24"/>
              </w:rPr>
              <w:t>II</w:t>
            </w:r>
            <w:r w:rsidRPr="00B031D3">
              <w:rPr>
                <w:rFonts w:ascii="Times New Roman" w:hAnsi="Times New Roman"/>
                <w:sz w:val="24"/>
                <w:szCs w:val="24"/>
                <w:lang w:val="en-US"/>
              </w:rPr>
              <w:t>I</w:t>
            </w:r>
            <w:r w:rsidRPr="00B031D3">
              <w:rPr>
                <w:rFonts w:ascii="Times New Roman" w:hAnsi="Times New Roman"/>
                <w:sz w:val="24"/>
                <w:szCs w:val="24"/>
              </w:rPr>
              <w:t xml:space="preserve"> неделя</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1A3AD5" w:rsidP="0081637F">
            <w:pPr>
              <w:snapToGrid w:val="0"/>
              <w:spacing w:after="0"/>
              <w:rPr>
                <w:rFonts w:ascii="Times New Roman" w:hAnsi="Times New Roman"/>
                <w:sz w:val="24"/>
                <w:szCs w:val="24"/>
              </w:rPr>
            </w:pPr>
            <w:r w:rsidRPr="00B031D3">
              <w:rPr>
                <w:rFonts w:ascii="Times New Roman" w:hAnsi="Times New Roman"/>
                <w:sz w:val="24"/>
                <w:szCs w:val="24"/>
              </w:rPr>
              <w:t xml:space="preserve"> </w:t>
            </w:r>
            <w:r w:rsidR="00604430" w:rsidRPr="00B031D3">
              <w:rPr>
                <w:rFonts w:ascii="Times New Roman" w:hAnsi="Times New Roman"/>
                <w:sz w:val="24"/>
                <w:szCs w:val="24"/>
              </w:rPr>
              <w:t>Воспитатели</w:t>
            </w:r>
          </w:p>
        </w:tc>
      </w:tr>
      <w:tr w:rsidR="00604430" w:rsidRPr="00B031D3" w:rsidTr="008E5BF6">
        <w:trPr>
          <w:gridAfter w:val="1"/>
          <w:wAfter w:w="236" w:type="dxa"/>
          <w:trHeight w:val="125"/>
        </w:trPr>
        <w:tc>
          <w:tcPr>
            <w:tcW w:w="567" w:type="dxa"/>
            <w:tcBorders>
              <w:top w:val="single" w:sz="4" w:space="0" w:color="000000"/>
              <w:left w:val="single" w:sz="4" w:space="0" w:color="000000"/>
              <w:bottom w:val="single" w:sz="4" w:space="0" w:color="000000"/>
            </w:tcBorders>
          </w:tcPr>
          <w:p w:rsidR="00604430" w:rsidRPr="00B031D3" w:rsidRDefault="001A3AD5" w:rsidP="0081637F">
            <w:pPr>
              <w:snapToGrid w:val="0"/>
              <w:spacing w:after="0"/>
              <w:rPr>
                <w:rFonts w:ascii="Times New Roman" w:hAnsi="Times New Roman"/>
                <w:sz w:val="24"/>
                <w:szCs w:val="24"/>
              </w:rPr>
            </w:pPr>
            <w:r w:rsidRPr="00B031D3">
              <w:rPr>
                <w:rFonts w:ascii="Times New Roman" w:hAnsi="Times New Roman"/>
                <w:sz w:val="24"/>
                <w:szCs w:val="24"/>
              </w:rPr>
              <w:t>3</w:t>
            </w:r>
          </w:p>
        </w:tc>
        <w:tc>
          <w:tcPr>
            <w:tcW w:w="9215" w:type="dxa"/>
            <w:tcBorders>
              <w:top w:val="single" w:sz="4" w:space="0" w:color="000000"/>
              <w:left w:val="single" w:sz="4" w:space="0" w:color="000000"/>
              <w:bottom w:val="single" w:sz="4" w:space="0" w:color="000000"/>
            </w:tcBorders>
          </w:tcPr>
          <w:p w:rsidR="00604430" w:rsidRPr="00B031D3" w:rsidRDefault="00604430" w:rsidP="0081637F">
            <w:pPr>
              <w:spacing w:after="0"/>
              <w:rPr>
                <w:rFonts w:ascii="Times New Roman" w:hAnsi="Times New Roman"/>
                <w:sz w:val="24"/>
                <w:szCs w:val="24"/>
              </w:rPr>
            </w:pPr>
            <w:r w:rsidRPr="00B031D3">
              <w:rPr>
                <w:rFonts w:ascii="Times New Roman" w:hAnsi="Times New Roman"/>
                <w:sz w:val="24"/>
                <w:szCs w:val="24"/>
              </w:rPr>
              <w:t xml:space="preserve">– Информирование, беседа «День памяти </w:t>
            </w:r>
            <w:proofErr w:type="spellStart"/>
            <w:r w:rsidRPr="00B031D3">
              <w:rPr>
                <w:rFonts w:ascii="Times New Roman" w:hAnsi="Times New Roman"/>
                <w:sz w:val="24"/>
                <w:szCs w:val="24"/>
              </w:rPr>
              <w:t>В.Высоцкого</w:t>
            </w:r>
            <w:proofErr w:type="spellEnd"/>
            <w:r w:rsidRPr="00B031D3">
              <w:rPr>
                <w:rFonts w:ascii="Times New Roman" w:hAnsi="Times New Roman"/>
                <w:sz w:val="24"/>
                <w:szCs w:val="24"/>
              </w:rPr>
              <w:t>»</w:t>
            </w:r>
          </w:p>
          <w:p w:rsidR="00604430" w:rsidRPr="00B031D3" w:rsidRDefault="00604430" w:rsidP="0081637F">
            <w:pPr>
              <w:snapToGrid w:val="0"/>
              <w:spacing w:after="0"/>
              <w:rPr>
                <w:rFonts w:ascii="Times New Roman" w:hAnsi="Times New Roman"/>
                <w:sz w:val="24"/>
                <w:szCs w:val="24"/>
              </w:rPr>
            </w:pPr>
            <w:r w:rsidRPr="00B031D3">
              <w:rPr>
                <w:rFonts w:ascii="Times New Roman" w:hAnsi="Times New Roman"/>
                <w:sz w:val="24"/>
                <w:szCs w:val="24"/>
              </w:rPr>
              <w:t>- Урок мужества, посвященный Дню воинской славы: «Подвиг защитников Ленинграда»</w:t>
            </w:r>
          </w:p>
        </w:tc>
        <w:tc>
          <w:tcPr>
            <w:tcW w:w="2268" w:type="dxa"/>
            <w:tcBorders>
              <w:top w:val="single" w:sz="4" w:space="0" w:color="000000"/>
              <w:left w:val="single" w:sz="4" w:space="0" w:color="000000"/>
              <w:bottom w:val="single" w:sz="4" w:space="0" w:color="000000"/>
            </w:tcBorders>
          </w:tcPr>
          <w:p w:rsidR="00604430" w:rsidRPr="00B031D3" w:rsidRDefault="00604430" w:rsidP="0081637F">
            <w:pPr>
              <w:snapToGrid w:val="0"/>
              <w:spacing w:after="0"/>
              <w:jc w:val="center"/>
              <w:rPr>
                <w:rFonts w:ascii="Times New Roman" w:hAnsi="Times New Roman"/>
                <w:sz w:val="24"/>
                <w:szCs w:val="24"/>
              </w:rPr>
            </w:pPr>
            <w:r w:rsidRPr="00B031D3">
              <w:rPr>
                <w:rFonts w:ascii="Times New Roman" w:hAnsi="Times New Roman"/>
                <w:sz w:val="24"/>
                <w:szCs w:val="24"/>
              </w:rPr>
              <w:t>IV неделя</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81637F">
            <w:pPr>
              <w:snapToGrid w:val="0"/>
              <w:spacing w:after="0"/>
              <w:rPr>
                <w:rFonts w:ascii="Times New Roman" w:hAnsi="Times New Roman"/>
                <w:sz w:val="24"/>
                <w:szCs w:val="24"/>
              </w:rPr>
            </w:pPr>
            <w:r w:rsidRPr="00B031D3">
              <w:rPr>
                <w:rFonts w:ascii="Times New Roman" w:hAnsi="Times New Roman"/>
                <w:sz w:val="24"/>
                <w:szCs w:val="24"/>
              </w:rPr>
              <w:t>Воспитатели</w:t>
            </w:r>
          </w:p>
          <w:p w:rsidR="00604430" w:rsidRPr="00B031D3" w:rsidRDefault="00604430" w:rsidP="0081637F">
            <w:pPr>
              <w:snapToGrid w:val="0"/>
              <w:spacing w:after="0"/>
              <w:rPr>
                <w:rFonts w:ascii="Times New Roman" w:hAnsi="Times New Roman"/>
                <w:sz w:val="24"/>
                <w:szCs w:val="24"/>
              </w:rPr>
            </w:pPr>
          </w:p>
        </w:tc>
      </w:tr>
      <w:tr w:rsidR="00604430" w:rsidRPr="00B031D3" w:rsidTr="008E5BF6">
        <w:trPr>
          <w:gridAfter w:val="1"/>
          <w:wAfter w:w="236" w:type="dxa"/>
        </w:trPr>
        <w:tc>
          <w:tcPr>
            <w:tcW w:w="567" w:type="dxa"/>
            <w:tcBorders>
              <w:top w:val="single" w:sz="4" w:space="0" w:color="000000"/>
              <w:left w:val="single" w:sz="4" w:space="0" w:color="000000"/>
              <w:bottom w:val="single" w:sz="4" w:space="0" w:color="000000"/>
            </w:tcBorders>
          </w:tcPr>
          <w:p w:rsidR="00604430" w:rsidRPr="00B031D3" w:rsidRDefault="00604430" w:rsidP="0081637F">
            <w:pPr>
              <w:snapToGrid w:val="0"/>
              <w:spacing w:after="0"/>
              <w:rPr>
                <w:rFonts w:ascii="Times New Roman" w:hAnsi="Times New Roman"/>
                <w:sz w:val="24"/>
                <w:szCs w:val="24"/>
              </w:rPr>
            </w:pPr>
            <w:r w:rsidRPr="00B031D3">
              <w:rPr>
                <w:rFonts w:ascii="Times New Roman" w:hAnsi="Times New Roman"/>
                <w:sz w:val="24"/>
                <w:szCs w:val="24"/>
              </w:rPr>
              <w:t>5</w:t>
            </w:r>
          </w:p>
        </w:tc>
        <w:tc>
          <w:tcPr>
            <w:tcW w:w="9215" w:type="dxa"/>
            <w:tcBorders>
              <w:top w:val="single" w:sz="4" w:space="0" w:color="000000"/>
              <w:left w:val="single" w:sz="4" w:space="0" w:color="000000"/>
              <w:bottom w:val="single" w:sz="4" w:space="0" w:color="000000"/>
            </w:tcBorders>
          </w:tcPr>
          <w:p w:rsidR="00604430" w:rsidRPr="00B031D3" w:rsidRDefault="00604430" w:rsidP="0081637F">
            <w:pPr>
              <w:pStyle w:val="36"/>
              <w:shd w:val="clear" w:color="auto" w:fill="auto"/>
              <w:tabs>
                <w:tab w:val="left" w:pos="1178"/>
              </w:tabs>
              <w:spacing w:before="0" w:after="0" w:line="276" w:lineRule="auto"/>
              <w:jc w:val="left"/>
              <w:rPr>
                <w:rFonts w:ascii="Times New Roman" w:hAnsi="Times New Roman" w:cs="Times New Roman"/>
                <w:sz w:val="24"/>
                <w:szCs w:val="24"/>
                <w:lang w:eastAsia="ru-RU"/>
              </w:rPr>
            </w:pPr>
            <w:r w:rsidRPr="00B031D3">
              <w:rPr>
                <w:rFonts w:ascii="Times New Roman" w:hAnsi="Times New Roman" w:cs="Times New Roman"/>
                <w:sz w:val="24"/>
                <w:szCs w:val="24"/>
                <w:lang w:eastAsia="ru-RU"/>
              </w:rPr>
              <w:t xml:space="preserve">Проведение инструктажей по соблюдению требований безопасности </w:t>
            </w:r>
            <w:r w:rsidR="001A3AD5" w:rsidRPr="00B031D3">
              <w:rPr>
                <w:rStyle w:val="16"/>
                <w:rFonts w:ascii="Times New Roman" w:hAnsi="Times New Roman" w:cs="Times New Roman"/>
                <w:sz w:val="24"/>
                <w:szCs w:val="24"/>
                <w:lang w:eastAsia="ru-RU"/>
              </w:rPr>
              <w:t xml:space="preserve"> </w:t>
            </w:r>
          </w:p>
        </w:tc>
        <w:tc>
          <w:tcPr>
            <w:tcW w:w="2268" w:type="dxa"/>
            <w:tcBorders>
              <w:top w:val="single" w:sz="4" w:space="0" w:color="000000"/>
              <w:left w:val="single" w:sz="4" w:space="0" w:color="000000"/>
              <w:bottom w:val="single" w:sz="4" w:space="0" w:color="000000"/>
            </w:tcBorders>
          </w:tcPr>
          <w:p w:rsidR="00604430" w:rsidRPr="00B031D3" w:rsidRDefault="00604430" w:rsidP="0081637F">
            <w:pPr>
              <w:snapToGrid w:val="0"/>
              <w:spacing w:after="0"/>
              <w:rPr>
                <w:rFonts w:ascii="Times New Roman" w:hAnsi="Times New Roman"/>
                <w:sz w:val="24"/>
                <w:szCs w:val="24"/>
              </w:rPr>
            </w:pPr>
            <w:r w:rsidRPr="00B031D3">
              <w:rPr>
                <w:rFonts w:ascii="Times New Roman" w:hAnsi="Times New Roman"/>
                <w:sz w:val="24"/>
                <w:szCs w:val="24"/>
              </w:rPr>
              <w:t>по пятницам</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1A3AD5" w:rsidP="0081637F">
            <w:pPr>
              <w:snapToGrid w:val="0"/>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8E5BF6">
        <w:trPr>
          <w:gridAfter w:val="1"/>
          <w:wAfter w:w="236" w:type="dxa"/>
        </w:trPr>
        <w:tc>
          <w:tcPr>
            <w:tcW w:w="567" w:type="dxa"/>
            <w:tcBorders>
              <w:top w:val="single" w:sz="4" w:space="0" w:color="000000"/>
              <w:left w:val="single" w:sz="4" w:space="0" w:color="000000"/>
              <w:bottom w:val="single" w:sz="4" w:space="0" w:color="000000"/>
            </w:tcBorders>
          </w:tcPr>
          <w:p w:rsidR="00604430" w:rsidRPr="00B031D3" w:rsidRDefault="00604430" w:rsidP="0081637F">
            <w:pPr>
              <w:snapToGrid w:val="0"/>
              <w:spacing w:after="0"/>
              <w:rPr>
                <w:rFonts w:ascii="Times New Roman" w:hAnsi="Times New Roman"/>
                <w:sz w:val="24"/>
                <w:szCs w:val="24"/>
              </w:rPr>
            </w:pPr>
            <w:r w:rsidRPr="00B031D3">
              <w:rPr>
                <w:rFonts w:ascii="Times New Roman" w:hAnsi="Times New Roman"/>
                <w:sz w:val="24"/>
                <w:szCs w:val="24"/>
              </w:rPr>
              <w:t>6</w:t>
            </w:r>
          </w:p>
        </w:tc>
        <w:tc>
          <w:tcPr>
            <w:tcW w:w="9215" w:type="dxa"/>
            <w:tcBorders>
              <w:top w:val="single" w:sz="4" w:space="0" w:color="000000"/>
              <w:left w:val="single" w:sz="4" w:space="0" w:color="000000"/>
              <w:bottom w:val="single" w:sz="4" w:space="0" w:color="000000"/>
            </w:tcBorders>
          </w:tcPr>
          <w:p w:rsidR="00604430" w:rsidRPr="00B031D3" w:rsidRDefault="00604430" w:rsidP="0081637F">
            <w:pPr>
              <w:snapToGrid w:val="0"/>
              <w:spacing w:after="0"/>
              <w:rPr>
                <w:rFonts w:ascii="Times New Roman" w:hAnsi="Times New Roman"/>
                <w:sz w:val="24"/>
                <w:szCs w:val="24"/>
              </w:rPr>
            </w:pPr>
            <w:r w:rsidRPr="00B031D3">
              <w:rPr>
                <w:rFonts w:ascii="Times New Roman" w:hAnsi="Times New Roman"/>
                <w:sz w:val="24"/>
                <w:szCs w:val="24"/>
              </w:rPr>
              <w:t>Подведение итогов успеваемости, дисциплины, внутреннего порядка:</w:t>
            </w:r>
          </w:p>
          <w:p w:rsidR="00604430" w:rsidRPr="00B031D3" w:rsidRDefault="00604430" w:rsidP="0081637F">
            <w:pPr>
              <w:spacing w:after="0"/>
              <w:rPr>
                <w:rFonts w:ascii="Times New Roman" w:hAnsi="Times New Roman"/>
                <w:sz w:val="24"/>
                <w:szCs w:val="24"/>
              </w:rPr>
            </w:pPr>
            <w:r w:rsidRPr="00B031D3">
              <w:rPr>
                <w:rFonts w:ascii="Times New Roman" w:hAnsi="Times New Roman"/>
                <w:sz w:val="24"/>
                <w:szCs w:val="24"/>
              </w:rPr>
              <w:t xml:space="preserve"> за неделю; за месяц</w:t>
            </w:r>
          </w:p>
        </w:tc>
        <w:tc>
          <w:tcPr>
            <w:tcW w:w="2268" w:type="dxa"/>
            <w:tcBorders>
              <w:top w:val="single" w:sz="4" w:space="0" w:color="000000"/>
              <w:left w:val="single" w:sz="4" w:space="0" w:color="000000"/>
              <w:bottom w:val="single" w:sz="4" w:space="0" w:color="000000"/>
            </w:tcBorders>
          </w:tcPr>
          <w:p w:rsidR="00604430" w:rsidRPr="00B031D3" w:rsidRDefault="00604430" w:rsidP="0081637F">
            <w:pPr>
              <w:spacing w:after="0"/>
              <w:rPr>
                <w:rFonts w:ascii="Times New Roman" w:hAnsi="Times New Roman"/>
                <w:sz w:val="24"/>
                <w:szCs w:val="24"/>
              </w:rPr>
            </w:pPr>
            <w:r w:rsidRPr="00B031D3">
              <w:rPr>
                <w:rFonts w:ascii="Times New Roman" w:hAnsi="Times New Roman"/>
                <w:sz w:val="24"/>
                <w:szCs w:val="24"/>
              </w:rPr>
              <w:t>по пятницам</w:t>
            </w:r>
          </w:p>
          <w:p w:rsidR="00604430" w:rsidRPr="00B031D3" w:rsidRDefault="00604430" w:rsidP="0081637F">
            <w:pPr>
              <w:spacing w:after="0"/>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81637F">
            <w:pPr>
              <w:spacing w:after="0"/>
              <w:rPr>
                <w:rFonts w:ascii="Times New Roman" w:hAnsi="Times New Roman"/>
                <w:sz w:val="24"/>
                <w:szCs w:val="24"/>
              </w:rPr>
            </w:pPr>
            <w:r w:rsidRPr="00B031D3">
              <w:rPr>
                <w:rFonts w:ascii="Times New Roman" w:hAnsi="Times New Roman"/>
                <w:sz w:val="24"/>
                <w:szCs w:val="24"/>
              </w:rPr>
              <w:t>Воспитатели</w:t>
            </w:r>
            <w:r w:rsidR="0081637F">
              <w:rPr>
                <w:rFonts w:ascii="Times New Roman" w:hAnsi="Times New Roman"/>
                <w:sz w:val="24"/>
                <w:szCs w:val="24"/>
              </w:rPr>
              <w:t xml:space="preserve">, </w:t>
            </w:r>
            <w:proofErr w:type="spellStart"/>
            <w:r w:rsidR="0081637F">
              <w:rPr>
                <w:rFonts w:ascii="Times New Roman" w:hAnsi="Times New Roman"/>
                <w:sz w:val="24"/>
                <w:szCs w:val="24"/>
              </w:rPr>
              <w:t>кл.рук</w:t>
            </w:r>
            <w:proofErr w:type="spellEnd"/>
          </w:p>
        </w:tc>
      </w:tr>
      <w:tr w:rsidR="00604430" w:rsidRPr="00B031D3" w:rsidTr="008E5BF6">
        <w:trPr>
          <w:gridAfter w:val="1"/>
          <w:wAfter w:w="236" w:type="dxa"/>
        </w:trPr>
        <w:tc>
          <w:tcPr>
            <w:tcW w:w="567" w:type="dxa"/>
            <w:tcBorders>
              <w:top w:val="single" w:sz="4" w:space="0" w:color="000000"/>
              <w:left w:val="single" w:sz="4" w:space="0" w:color="000000"/>
              <w:bottom w:val="single" w:sz="4" w:space="0" w:color="000000"/>
            </w:tcBorders>
          </w:tcPr>
          <w:p w:rsidR="00604430" w:rsidRPr="00B031D3" w:rsidRDefault="00604430" w:rsidP="0081637F">
            <w:pPr>
              <w:snapToGrid w:val="0"/>
              <w:spacing w:after="0"/>
              <w:rPr>
                <w:rFonts w:ascii="Times New Roman" w:hAnsi="Times New Roman"/>
                <w:sz w:val="24"/>
                <w:szCs w:val="24"/>
              </w:rPr>
            </w:pPr>
            <w:r w:rsidRPr="00B031D3">
              <w:rPr>
                <w:rFonts w:ascii="Times New Roman" w:hAnsi="Times New Roman"/>
                <w:sz w:val="24"/>
                <w:szCs w:val="24"/>
              </w:rPr>
              <w:t>7</w:t>
            </w:r>
          </w:p>
        </w:tc>
        <w:tc>
          <w:tcPr>
            <w:tcW w:w="9215" w:type="dxa"/>
            <w:tcBorders>
              <w:top w:val="single" w:sz="4" w:space="0" w:color="000000"/>
              <w:left w:val="single" w:sz="4" w:space="0" w:color="000000"/>
              <w:bottom w:val="single" w:sz="4" w:space="0" w:color="000000"/>
            </w:tcBorders>
          </w:tcPr>
          <w:p w:rsidR="00604430" w:rsidRPr="00B031D3" w:rsidRDefault="00604430" w:rsidP="0081637F">
            <w:pPr>
              <w:snapToGrid w:val="0"/>
              <w:spacing w:after="0"/>
              <w:rPr>
                <w:rFonts w:ascii="Times New Roman" w:hAnsi="Times New Roman"/>
                <w:sz w:val="24"/>
                <w:szCs w:val="24"/>
              </w:rPr>
            </w:pPr>
            <w:r w:rsidRPr="00B031D3">
              <w:rPr>
                <w:rFonts w:ascii="Times New Roman" w:hAnsi="Times New Roman"/>
                <w:sz w:val="24"/>
                <w:szCs w:val="24"/>
              </w:rPr>
              <w:t>Встречи, беседы с родителями (</w:t>
            </w:r>
            <w:proofErr w:type="spellStart"/>
            <w:r w:rsidRPr="00B031D3">
              <w:rPr>
                <w:rFonts w:ascii="Times New Roman" w:hAnsi="Times New Roman"/>
                <w:sz w:val="24"/>
                <w:szCs w:val="24"/>
              </w:rPr>
              <w:t>тел.звонки</w:t>
            </w:r>
            <w:proofErr w:type="spellEnd"/>
            <w:r w:rsidRPr="00B031D3">
              <w:rPr>
                <w:rFonts w:ascii="Times New Roman" w:hAnsi="Times New Roman"/>
                <w:sz w:val="24"/>
                <w:szCs w:val="24"/>
              </w:rPr>
              <w:t>)</w:t>
            </w:r>
          </w:p>
        </w:tc>
        <w:tc>
          <w:tcPr>
            <w:tcW w:w="2268" w:type="dxa"/>
            <w:tcBorders>
              <w:top w:val="single" w:sz="4" w:space="0" w:color="000000"/>
              <w:left w:val="single" w:sz="4" w:space="0" w:color="000000"/>
              <w:bottom w:val="single" w:sz="4" w:space="0" w:color="000000"/>
            </w:tcBorders>
          </w:tcPr>
          <w:p w:rsidR="00604430" w:rsidRPr="00B031D3" w:rsidRDefault="001A3AD5" w:rsidP="0081637F">
            <w:pPr>
              <w:snapToGrid w:val="0"/>
              <w:spacing w:after="0"/>
              <w:rPr>
                <w:rFonts w:ascii="Times New Roman" w:hAnsi="Times New Roman"/>
                <w:sz w:val="24"/>
                <w:szCs w:val="24"/>
              </w:rPr>
            </w:pPr>
            <w:r w:rsidRPr="00B031D3">
              <w:rPr>
                <w:rFonts w:ascii="Times New Roman" w:hAnsi="Times New Roman"/>
                <w:sz w:val="24"/>
                <w:szCs w:val="24"/>
              </w:rPr>
              <w:t>ежедневно</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81637F">
            <w:pPr>
              <w:snapToGrid w:val="0"/>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8E5BF6">
        <w:trPr>
          <w:gridAfter w:val="1"/>
          <w:wAfter w:w="236" w:type="dxa"/>
        </w:trPr>
        <w:tc>
          <w:tcPr>
            <w:tcW w:w="567" w:type="dxa"/>
            <w:tcBorders>
              <w:top w:val="single" w:sz="4" w:space="0" w:color="000000"/>
              <w:left w:val="single" w:sz="4" w:space="0" w:color="000000"/>
              <w:bottom w:val="single" w:sz="4" w:space="0" w:color="000000"/>
            </w:tcBorders>
          </w:tcPr>
          <w:p w:rsidR="00604430" w:rsidRPr="00B031D3" w:rsidRDefault="00604430" w:rsidP="0081637F">
            <w:pPr>
              <w:snapToGrid w:val="0"/>
              <w:spacing w:after="0"/>
              <w:rPr>
                <w:rFonts w:ascii="Times New Roman" w:hAnsi="Times New Roman"/>
                <w:sz w:val="24"/>
                <w:szCs w:val="24"/>
              </w:rPr>
            </w:pPr>
            <w:r w:rsidRPr="00B031D3">
              <w:rPr>
                <w:rFonts w:ascii="Times New Roman" w:hAnsi="Times New Roman"/>
                <w:sz w:val="24"/>
                <w:szCs w:val="24"/>
              </w:rPr>
              <w:t>8</w:t>
            </w:r>
          </w:p>
        </w:tc>
        <w:tc>
          <w:tcPr>
            <w:tcW w:w="9215" w:type="dxa"/>
            <w:tcBorders>
              <w:top w:val="single" w:sz="4" w:space="0" w:color="000000"/>
              <w:left w:val="single" w:sz="4" w:space="0" w:color="000000"/>
              <w:bottom w:val="single" w:sz="4" w:space="0" w:color="000000"/>
            </w:tcBorders>
          </w:tcPr>
          <w:p w:rsidR="00604430" w:rsidRPr="00B031D3" w:rsidRDefault="00604430" w:rsidP="0081637F">
            <w:pPr>
              <w:snapToGrid w:val="0"/>
              <w:spacing w:after="0"/>
              <w:rPr>
                <w:rFonts w:ascii="Times New Roman" w:hAnsi="Times New Roman"/>
                <w:sz w:val="24"/>
                <w:szCs w:val="24"/>
              </w:rPr>
            </w:pPr>
            <w:r w:rsidRPr="00B031D3">
              <w:rPr>
                <w:rFonts w:ascii="Times New Roman" w:hAnsi="Times New Roman"/>
                <w:sz w:val="24"/>
                <w:szCs w:val="24"/>
              </w:rPr>
              <w:t xml:space="preserve">Выпуск стенных газет </w:t>
            </w:r>
            <w:r w:rsidR="001A3AD5" w:rsidRPr="00B031D3">
              <w:rPr>
                <w:rFonts w:ascii="Times New Roman" w:hAnsi="Times New Roman"/>
                <w:sz w:val="24"/>
                <w:szCs w:val="24"/>
              </w:rPr>
              <w:t>взводов</w:t>
            </w:r>
          </w:p>
        </w:tc>
        <w:tc>
          <w:tcPr>
            <w:tcW w:w="2268" w:type="dxa"/>
            <w:tcBorders>
              <w:top w:val="single" w:sz="4" w:space="0" w:color="000000"/>
              <w:left w:val="single" w:sz="4" w:space="0" w:color="000000"/>
              <w:bottom w:val="single" w:sz="4" w:space="0" w:color="000000"/>
            </w:tcBorders>
          </w:tcPr>
          <w:p w:rsidR="00604430" w:rsidRPr="00B031D3" w:rsidRDefault="00604430" w:rsidP="0081637F">
            <w:pPr>
              <w:snapToGrid w:val="0"/>
              <w:spacing w:after="0"/>
              <w:jc w:val="center"/>
              <w:rPr>
                <w:rFonts w:ascii="Times New Roman" w:hAnsi="Times New Roman"/>
                <w:sz w:val="24"/>
                <w:szCs w:val="24"/>
              </w:rPr>
            </w:pPr>
            <w:r w:rsidRPr="00B031D3">
              <w:rPr>
                <w:rFonts w:ascii="Times New Roman" w:hAnsi="Times New Roman"/>
                <w:sz w:val="24"/>
                <w:szCs w:val="24"/>
              </w:rPr>
              <w:t>не менее 1 раза в месяц</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81637F">
            <w:pPr>
              <w:snapToGrid w:val="0"/>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8E5BF6">
        <w:trPr>
          <w:gridAfter w:val="1"/>
          <w:wAfter w:w="236" w:type="dxa"/>
        </w:trPr>
        <w:tc>
          <w:tcPr>
            <w:tcW w:w="567" w:type="dxa"/>
            <w:tcBorders>
              <w:top w:val="single" w:sz="4" w:space="0" w:color="000000"/>
              <w:left w:val="single" w:sz="4" w:space="0" w:color="000000"/>
              <w:bottom w:val="single" w:sz="4" w:space="0" w:color="000000"/>
            </w:tcBorders>
          </w:tcPr>
          <w:p w:rsidR="00604430" w:rsidRPr="00B031D3" w:rsidRDefault="00604430" w:rsidP="0081637F">
            <w:pPr>
              <w:snapToGrid w:val="0"/>
              <w:spacing w:after="0"/>
              <w:rPr>
                <w:rFonts w:ascii="Times New Roman" w:hAnsi="Times New Roman"/>
                <w:sz w:val="24"/>
                <w:szCs w:val="24"/>
              </w:rPr>
            </w:pPr>
            <w:r w:rsidRPr="00B031D3">
              <w:rPr>
                <w:rFonts w:ascii="Times New Roman" w:hAnsi="Times New Roman"/>
                <w:sz w:val="24"/>
                <w:szCs w:val="24"/>
              </w:rPr>
              <w:t>9</w:t>
            </w:r>
          </w:p>
        </w:tc>
        <w:tc>
          <w:tcPr>
            <w:tcW w:w="9215" w:type="dxa"/>
            <w:tcBorders>
              <w:top w:val="single" w:sz="4" w:space="0" w:color="000000"/>
              <w:left w:val="single" w:sz="4" w:space="0" w:color="000000"/>
              <w:bottom w:val="single" w:sz="4" w:space="0" w:color="000000"/>
            </w:tcBorders>
          </w:tcPr>
          <w:p w:rsidR="00604430" w:rsidRPr="00B031D3" w:rsidRDefault="00604430" w:rsidP="0081637F">
            <w:pPr>
              <w:spacing w:after="0"/>
              <w:rPr>
                <w:rFonts w:ascii="Times New Roman" w:hAnsi="Times New Roman"/>
                <w:sz w:val="24"/>
                <w:szCs w:val="24"/>
              </w:rPr>
            </w:pPr>
            <w:r w:rsidRPr="00B031D3">
              <w:rPr>
                <w:rFonts w:ascii="Times New Roman" w:hAnsi="Times New Roman"/>
                <w:sz w:val="24"/>
                <w:szCs w:val="24"/>
              </w:rPr>
              <w:t>Трудовой десант на закрепленной территории.</w:t>
            </w:r>
          </w:p>
        </w:tc>
        <w:tc>
          <w:tcPr>
            <w:tcW w:w="2268" w:type="dxa"/>
            <w:tcBorders>
              <w:top w:val="single" w:sz="4" w:space="0" w:color="000000"/>
              <w:left w:val="single" w:sz="4" w:space="0" w:color="000000"/>
              <w:bottom w:val="single" w:sz="4" w:space="0" w:color="000000"/>
            </w:tcBorders>
          </w:tcPr>
          <w:p w:rsidR="00604430" w:rsidRPr="00B031D3" w:rsidRDefault="00604430" w:rsidP="0081637F">
            <w:pPr>
              <w:snapToGrid w:val="0"/>
              <w:spacing w:after="0"/>
              <w:jc w:val="center"/>
              <w:rPr>
                <w:rFonts w:ascii="Times New Roman" w:hAnsi="Times New Roman"/>
                <w:sz w:val="24"/>
                <w:szCs w:val="24"/>
              </w:rPr>
            </w:pPr>
            <w:r w:rsidRPr="00B031D3">
              <w:rPr>
                <w:rFonts w:ascii="Times New Roman" w:hAnsi="Times New Roman"/>
                <w:sz w:val="24"/>
                <w:szCs w:val="24"/>
              </w:rPr>
              <w:t>по графику</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81637F">
            <w:pPr>
              <w:spacing w:after="0"/>
              <w:rPr>
                <w:rFonts w:ascii="Times New Roman" w:hAnsi="Times New Roman"/>
                <w:sz w:val="24"/>
                <w:szCs w:val="24"/>
              </w:rPr>
            </w:pPr>
            <w:r w:rsidRPr="00B031D3">
              <w:rPr>
                <w:rFonts w:ascii="Times New Roman" w:hAnsi="Times New Roman"/>
                <w:sz w:val="24"/>
                <w:szCs w:val="24"/>
              </w:rPr>
              <w:t>Воспитатели</w:t>
            </w:r>
          </w:p>
        </w:tc>
      </w:tr>
    </w:tbl>
    <w:p w:rsidR="00604430" w:rsidRPr="00B031D3" w:rsidRDefault="00604430" w:rsidP="0081637F">
      <w:pPr>
        <w:spacing w:after="0"/>
        <w:rPr>
          <w:rFonts w:ascii="Times New Roman" w:hAnsi="Times New Roman"/>
          <w:b/>
          <w:sz w:val="24"/>
          <w:szCs w:val="24"/>
        </w:rPr>
      </w:pPr>
    </w:p>
    <w:tbl>
      <w:tblPr>
        <w:tblW w:w="5368"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9645"/>
        <w:gridCol w:w="2355"/>
        <w:gridCol w:w="2944"/>
      </w:tblGrid>
      <w:tr w:rsidR="00604430" w:rsidRPr="00B031D3" w:rsidTr="008E5BF6">
        <w:tc>
          <w:tcPr>
            <w:tcW w:w="5000" w:type="pct"/>
            <w:gridSpan w:val="4"/>
            <w:shd w:val="clear" w:color="auto" w:fill="auto"/>
          </w:tcPr>
          <w:p w:rsidR="00604430" w:rsidRPr="00B031D3" w:rsidRDefault="00604430" w:rsidP="0081637F">
            <w:pPr>
              <w:pStyle w:val="a5"/>
              <w:spacing w:line="276" w:lineRule="auto"/>
              <w:jc w:val="center"/>
              <w:rPr>
                <w:b/>
                <w:iCs/>
                <w:sz w:val="24"/>
                <w:szCs w:val="24"/>
              </w:rPr>
            </w:pPr>
            <w:r w:rsidRPr="00B031D3">
              <w:rPr>
                <w:b/>
                <w:sz w:val="24"/>
                <w:szCs w:val="24"/>
                <w:lang w:val="en-US" w:eastAsia="en-US"/>
              </w:rPr>
              <w:t>III</w:t>
            </w:r>
            <w:r w:rsidRPr="00B031D3">
              <w:rPr>
                <w:b/>
                <w:sz w:val="24"/>
                <w:szCs w:val="24"/>
                <w:lang w:eastAsia="en-US"/>
              </w:rPr>
              <w:t xml:space="preserve">. План </w:t>
            </w:r>
            <w:r w:rsidRPr="00B031D3">
              <w:rPr>
                <w:b/>
                <w:sz w:val="24"/>
                <w:szCs w:val="24"/>
              </w:rPr>
              <w:t xml:space="preserve">профилактических мероприятий по предупреждению правонарушений среди несовершеннолетних </w:t>
            </w:r>
          </w:p>
        </w:tc>
      </w:tr>
      <w:tr w:rsidR="00604430" w:rsidRPr="00B031D3" w:rsidTr="008E5BF6">
        <w:tc>
          <w:tcPr>
            <w:tcW w:w="183" w:type="pct"/>
            <w:shd w:val="clear" w:color="auto" w:fill="auto"/>
          </w:tcPr>
          <w:p w:rsidR="00604430" w:rsidRPr="00B031D3" w:rsidRDefault="00604430" w:rsidP="0081637F">
            <w:pPr>
              <w:spacing w:after="0"/>
              <w:rPr>
                <w:rFonts w:ascii="Times New Roman" w:hAnsi="Times New Roman"/>
                <w:sz w:val="24"/>
                <w:szCs w:val="24"/>
              </w:rPr>
            </w:pPr>
            <w:r w:rsidRPr="00B031D3">
              <w:rPr>
                <w:rFonts w:ascii="Times New Roman" w:hAnsi="Times New Roman"/>
                <w:sz w:val="24"/>
                <w:szCs w:val="24"/>
              </w:rPr>
              <w:t>1</w:t>
            </w:r>
          </w:p>
        </w:tc>
        <w:tc>
          <w:tcPr>
            <w:tcW w:w="3109" w:type="pct"/>
            <w:shd w:val="clear" w:color="auto" w:fill="auto"/>
          </w:tcPr>
          <w:p w:rsidR="00604430" w:rsidRPr="00B031D3" w:rsidRDefault="00604430" w:rsidP="0081637F">
            <w:pPr>
              <w:pStyle w:val="a5"/>
              <w:spacing w:line="276" w:lineRule="auto"/>
              <w:rPr>
                <w:sz w:val="24"/>
                <w:szCs w:val="24"/>
                <w:lang w:eastAsia="en-US"/>
              </w:rPr>
            </w:pPr>
            <w:r w:rsidRPr="00B031D3">
              <w:rPr>
                <w:sz w:val="24"/>
                <w:szCs w:val="24"/>
                <w:lang w:eastAsia="en-US"/>
              </w:rPr>
              <w:t xml:space="preserve">Проведение мониторинга </w:t>
            </w:r>
            <w:proofErr w:type="spellStart"/>
            <w:r w:rsidRPr="00B031D3">
              <w:rPr>
                <w:sz w:val="24"/>
                <w:szCs w:val="24"/>
                <w:lang w:eastAsia="en-US"/>
              </w:rPr>
              <w:t>сформированности</w:t>
            </w:r>
            <w:proofErr w:type="spellEnd"/>
            <w:r w:rsidRPr="00B031D3">
              <w:rPr>
                <w:sz w:val="24"/>
                <w:szCs w:val="24"/>
                <w:lang w:eastAsia="en-US"/>
              </w:rPr>
              <w:t xml:space="preserve"> здорового и безопасного образа жизни уч-ся</w:t>
            </w:r>
          </w:p>
        </w:tc>
        <w:tc>
          <w:tcPr>
            <w:tcW w:w="759" w:type="pct"/>
            <w:shd w:val="clear" w:color="auto" w:fill="auto"/>
          </w:tcPr>
          <w:p w:rsidR="00604430" w:rsidRPr="00B031D3" w:rsidRDefault="00604430" w:rsidP="0081637F">
            <w:pPr>
              <w:spacing w:after="0"/>
              <w:jc w:val="center"/>
              <w:rPr>
                <w:rFonts w:ascii="Times New Roman" w:hAnsi="Times New Roman"/>
                <w:sz w:val="24"/>
                <w:szCs w:val="24"/>
              </w:rPr>
            </w:pPr>
            <w:r w:rsidRPr="00B031D3">
              <w:rPr>
                <w:rFonts w:ascii="Times New Roman" w:hAnsi="Times New Roman"/>
                <w:sz w:val="24"/>
                <w:szCs w:val="24"/>
              </w:rPr>
              <w:t xml:space="preserve">Январь </w:t>
            </w:r>
          </w:p>
          <w:p w:rsidR="00604430" w:rsidRPr="00B031D3" w:rsidRDefault="001A3AD5" w:rsidP="0081637F">
            <w:pPr>
              <w:spacing w:after="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tc>
        <w:tc>
          <w:tcPr>
            <w:tcW w:w="950" w:type="pct"/>
            <w:shd w:val="clear" w:color="auto" w:fill="auto"/>
          </w:tcPr>
          <w:p w:rsidR="00604430" w:rsidRPr="00B031D3" w:rsidRDefault="001A3AD5" w:rsidP="0081637F">
            <w:pPr>
              <w:spacing w:after="0"/>
              <w:rPr>
                <w:rFonts w:ascii="Times New Roman" w:hAnsi="Times New Roman"/>
                <w:sz w:val="24"/>
                <w:szCs w:val="24"/>
              </w:rPr>
            </w:pPr>
            <w:r w:rsidRPr="00B031D3">
              <w:rPr>
                <w:rFonts w:ascii="Times New Roman" w:hAnsi="Times New Roman"/>
                <w:sz w:val="24"/>
                <w:szCs w:val="24"/>
              </w:rPr>
              <w:t>Социальный педагог, п</w:t>
            </w:r>
            <w:r w:rsidR="00604430" w:rsidRPr="00B031D3">
              <w:rPr>
                <w:rFonts w:ascii="Times New Roman" w:hAnsi="Times New Roman"/>
                <w:sz w:val="24"/>
                <w:szCs w:val="24"/>
              </w:rPr>
              <w:t>едагог-психолог</w:t>
            </w:r>
          </w:p>
        </w:tc>
      </w:tr>
      <w:tr w:rsidR="00604430" w:rsidRPr="00B031D3" w:rsidTr="008E5BF6">
        <w:tc>
          <w:tcPr>
            <w:tcW w:w="183" w:type="pct"/>
            <w:shd w:val="clear" w:color="auto" w:fill="auto"/>
          </w:tcPr>
          <w:p w:rsidR="00604430" w:rsidRPr="00B031D3" w:rsidRDefault="00604430" w:rsidP="0081637F">
            <w:pPr>
              <w:spacing w:after="0"/>
              <w:rPr>
                <w:rFonts w:ascii="Times New Roman" w:hAnsi="Times New Roman"/>
                <w:sz w:val="24"/>
                <w:szCs w:val="24"/>
              </w:rPr>
            </w:pPr>
            <w:r w:rsidRPr="00B031D3">
              <w:rPr>
                <w:rFonts w:ascii="Times New Roman" w:hAnsi="Times New Roman"/>
                <w:sz w:val="24"/>
                <w:szCs w:val="24"/>
              </w:rPr>
              <w:t>2</w:t>
            </w:r>
          </w:p>
        </w:tc>
        <w:tc>
          <w:tcPr>
            <w:tcW w:w="3109" w:type="pct"/>
            <w:shd w:val="clear" w:color="auto" w:fill="auto"/>
          </w:tcPr>
          <w:p w:rsidR="00604430" w:rsidRPr="00B031D3" w:rsidRDefault="00604430" w:rsidP="0081637F">
            <w:pPr>
              <w:spacing w:after="0"/>
              <w:rPr>
                <w:rFonts w:ascii="Times New Roman" w:hAnsi="Times New Roman"/>
                <w:sz w:val="24"/>
                <w:szCs w:val="24"/>
              </w:rPr>
            </w:pPr>
            <w:r w:rsidRPr="00B031D3">
              <w:rPr>
                <w:rFonts w:ascii="Times New Roman" w:hAnsi="Times New Roman"/>
                <w:sz w:val="24"/>
                <w:szCs w:val="24"/>
              </w:rPr>
              <w:t>Правовой всеобуч:</w:t>
            </w:r>
          </w:p>
          <w:p w:rsidR="00604430" w:rsidRPr="00B031D3" w:rsidRDefault="00604430" w:rsidP="0081637F">
            <w:pPr>
              <w:tabs>
                <w:tab w:val="left" w:pos="-11"/>
              </w:tabs>
              <w:spacing w:after="0"/>
              <w:rPr>
                <w:rFonts w:ascii="Times New Roman" w:hAnsi="Times New Roman"/>
                <w:sz w:val="24"/>
                <w:szCs w:val="24"/>
              </w:rPr>
            </w:pPr>
            <w:r w:rsidRPr="00B031D3">
              <w:rPr>
                <w:rFonts w:ascii="Times New Roman" w:hAnsi="Times New Roman"/>
                <w:sz w:val="24"/>
                <w:szCs w:val="24"/>
              </w:rPr>
              <w:t>-«Правила дорожного движения – закон для всех»;</w:t>
            </w:r>
          </w:p>
          <w:p w:rsidR="00604430" w:rsidRPr="00B031D3" w:rsidRDefault="00604430" w:rsidP="0081637F">
            <w:pPr>
              <w:tabs>
                <w:tab w:val="left" w:pos="-11"/>
              </w:tabs>
              <w:spacing w:after="0"/>
              <w:rPr>
                <w:rFonts w:ascii="Times New Roman" w:hAnsi="Times New Roman"/>
                <w:sz w:val="24"/>
                <w:szCs w:val="24"/>
              </w:rPr>
            </w:pPr>
            <w:r w:rsidRPr="00B031D3">
              <w:rPr>
                <w:rFonts w:ascii="Times New Roman" w:hAnsi="Times New Roman"/>
                <w:sz w:val="24"/>
                <w:szCs w:val="24"/>
              </w:rPr>
              <w:t>-«Ответственность за порчу имущества»;</w:t>
            </w:r>
          </w:p>
          <w:p w:rsidR="00604430" w:rsidRPr="00B031D3" w:rsidRDefault="00604430" w:rsidP="0081637F">
            <w:pPr>
              <w:spacing w:after="0"/>
              <w:rPr>
                <w:rFonts w:ascii="Times New Roman" w:hAnsi="Times New Roman"/>
                <w:sz w:val="24"/>
                <w:szCs w:val="24"/>
              </w:rPr>
            </w:pPr>
            <w:r w:rsidRPr="00B031D3">
              <w:rPr>
                <w:rFonts w:ascii="Times New Roman" w:hAnsi="Times New Roman"/>
                <w:sz w:val="24"/>
                <w:szCs w:val="24"/>
              </w:rPr>
              <w:t xml:space="preserve">-«Профилактика </w:t>
            </w:r>
            <w:proofErr w:type="spellStart"/>
            <w:r w:rsidRPr="00B031D3">
              <w:rPr>
                <w:rFonts w:ascii="Times New Roman" w:hAnsi="Times New Roman"/>
                <w:sz w:val="24"/>
                <w:szCs w:val="24"/>
              </w:rPr>
              <w:t>табакокурения</w:t>
            </w:r>
            <w:proofErr w:type="spellEnd"/>
            <w:r w:rsidRPr="00B031D3">
              <w:rPr>
                <w:rFonts w:ascii="Times New Roman" w:hAnsi="Times New Roman"/>
                <w:sz w:val="24"/>
                <w:szCs w:val="24"/>
              </w:rPr>
              <w:t>»</w:t>
            </w:r>
          </w:p>
          <w:p w:rsidR="00604430" w:rsidRPr="00B031D3" w:rsidRDefault="001A3AD5" w:rsidP="0081637F">
            <w:pPr>
              <w:spacing w:after="0"/>
              <w:rPr>
                <w:rFonts w:ascii="Times New Roman" w:hAnsi="Times New Roman"/>
                <w:sz w:val="24"/>
                <w:szCs w:val="24"/>
              </w:rPr>
            </w:pPr>
            <w:r w:rsidRPr="00B031D3">
              <w:rPr>
                <w:rFonts w:ascii="Times New Roman" w:hAnsi="Times New Roman"/>
                <w:sz w:val="24"/>
                <w:szCs w:val="24"/>
              </w:rPr>
              <w:t>-«О личной безопасности»</w:t>
            </w:r>
          </w:p>
        </w:tc>
        <w:tc>
          <w:tcPr>
            <w:tcW w:w="759" w:type="pct"/>
            <w:shd w:val="clear" w:color="auto" w:fill="auto"/>
          </w:tcPr>
          <w:p w:rsidR="00604430" w:rsidRPr="00B031D3" w:rsidRDefault="00604430" w:rsidP="0081637F">
            <w:pPr>
              <w:spacing w:after="0"/>
              <w:jc w:val="center"/>
              <w:rPr>
                <w:rFonts w:ascii="Times New Roman" w:hAnsi="Times New Roman"/>
                <w:sz w:val="24"/>
                <w:szCs w:val="24"/>
              </w:rPr>
            </w:pPr>
            <w:r w:rsidRPr="00B031D3">
              <w:rPr>
                <w:rFonts w:ascii="Times New Roman" w:hAnsi="Times New Roman"/>
                <w:sz w:val="24"/>
                <w:szCs w:val="24"/>
              </w:rPr>
              <w:t>Январь</w:t>
            </w:r>
          </w:p>
          <w:p w:rsidR="00604430" w:rsidRPr="00B031D3" w:rsidRDefault="001A3AD5" w:rsidP="0081637F">
            <w:pPr>
              <w:spacing w:after="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p w:rsidR="00604430" w:rsidRPr="00B031D3" w:rsidRDefault="00604430" w:rsidP="0081637F">
            <w:pPr>
              <w:spacing w:after="0"/>
              <w:jc w:val="center"/>
              <w:rPr>
                <w:rFonts w:ascii="Times New Roman" w:hAnsi="Times New Roman"/>
                <w:sz w:val="24"/>
                <w:szCs w:val="24"/>
              </w:rPr>
            </w:pPr>
          </w:p>
          <w:p w:rsidR="00604430" w:rsidRPr="00B031D3" w:rsidRDefault="00604430" w:rsidP="0081637F">
            <w:pPr>
              <w:spacing w:after="0"/>
              <w:jc w:val="center"/>
              <w:rPr>
                <w:rFonts w:ascii="Times New Roman" w:hAnsi="Times New Roman"/>
                <w:sz w:val="24"/>
                <w:szCs w:val="24"/>
              </w:rPr>
            </w:pPr>
          </w:p>
          <w:p w:rsidR="00604430" w:rsidRPr="00B031D3" w:rsidRDefault="00604430" w:rsidP="0081637F">
            <w:pPr>
              <w:spacing w:after="0"/>
              <w:jc w:val="center"/>
              <w:rPr>
                <w:rFonts w:ascii="Times New Roman" w:hAnsi="Times New Roman"/>
                <w:sz w:val="24"/>
                <w:szCs w:val="24"/>
              </w:rPr>
            </w:pPr>
          </w:p>
        </w:tc>
        <w:tc>
          <w:tcPr>
            <w:tcW w:w="950" w:type="pct"/>
            <w:shd w:val="clear" w:color="auto" w:fill="auto"/>
          </w:tcPr>
          <w:p w:rsidR="00604430" w:rsidRPr="00B031D3" w:rsidRDefault="0081637F" w:rsidP="0081637F">
            <w:pPr>
              <w:spacing w:after="0"/>
              <w:rPr>
                <w:rFonts w:ascii="Times New Roman" w:hAnsi="Times New Roman"/>
                <w:sz w:val="24"/>
                <w:szCs w:val="24"/>
              </w:rPr>
            </w:pPr>
            <w:r>
              <w:rPr>
                <w:rFonts w:ascii="Times New Roman" w:hAnsi="Times New Roman"/>
                <w:sz w:val="24"/>
                <w:szCs w:val="24"/>
              </w:rPr>
              <w:t xml:space="preserve"> Зам. директора по ВПВ</w:t>
            </w:r>
            <w:r w:rsidR="00604430" w:rsidRPr="00B031D3">
              <w:rPr>
                <w:rFonts w:ascii="Times New Roman" w:hAnsi="Times New Roman"/>
                <w:sz w:val="24"/>
                <w:szCs w:val="24"/>
              </w:rPr>
              <w:t xml:space="preserve"> </w:t>
            </w:r>
          </w:p>
          <w:p w:rsidR="00604430" w:rsidRPr="00B031D3" w:rsidRDefault="00604430" w:rsidP="0081637F">
            <w:pPr>
              <w:spacing w:after="0"/>
              <w:rPr>
                <w:rFonts w:ascii="Times New Roman" w:hAnsi="Times New Roman"/>
                <w:sz w:val="24"/>
                <w:szCs w:val="24"/>
              </w:rPr>
            </w:pPr>
            <w:r w:rsidRPr="00B031D3">
              <w:rPr>
                <w:rFonts w:ascii="Times New Roman" w:hAnsi="Times New Roman"/>
                <w:sz w:val="24"/>
                <w:szCs w:val="24"/>
              </w:rPr>
              <w:t>Социальный педагог</w:t>
            </w:r>
          </w:p>
          <w:p w:rsidR="00604430" w:rsidRPr="00B031D3" w:rsidRDefault="001A3AD5" w:rsidP="0081637F">
            <w:pPr>
              <w:spacing w:after="0"/>
              <w:rPr>
                <w:rFonts w:ascii="Times New Roman" w:hAnsi="Times New Roman"/>
                <w:sz w:val="24"/>
                <w:szCs w:val="24"/>
              </w:rPr>
            </w:pPr>
            <w:r w:rsidRPr="00B031D3">
              <w:rPr>
                <w:rFonts w:ascii="Times New Roman" w:hAnsi="Times New Roman"/>
                <w:sz w:val="24"/>
                <w:szCs w:val="24"/>
              </w:rPr>
              <w:t>Совет самоуправления</w:t>
            </w:r>
          </w:p>
        </w:tc>
      </w:tr>
      <w:tr w:rsidR="00604430" w:rsidRPr="00B031D3" w:rsidTr="008E5BF6">
        <w:tc>
          <w:tcPr>
            <w:tcW w:w="183" w:type="pct"/>
            <w:shd w:val="clear" w:color="auto" w:fill="auto"/>
          </w:tcPr>
          <w:p w:rsidR="00604430" w:rsidRPr="00B031D3" w:rsidRDefault="00604430" w:rsidP="0081637F">
            <w:pPr>
              <w:spacing w:after="0"/>
              <w:rPr>
                <w:rFonts w:ascii="Times New Roman" w:hAnsi="Times New Roman"/>
                <w:sz w:val="24"/>
                <w:szCs w:val="24"/>
              </w:rPr>
            </w:pPr>
            <w:r w:rsidRPr="00B031D3">
              <w:rPr>
                <w:rFonts w:ascii="Times New Roman" w:hAnsi="Times New Roman"/>
                <w:sz w:val="24"/>
                <w:szCs w:val="24"/>
              </w:rPr>
              <w:t>3</w:t>
            </w:r>
          </w:p>
        </w:tc>
        <w:tc>
          <w:tcPr>
            <w:tcW w:w="3109" w:type="pct"/>
            <w:shd w:val="clear" w:color="auto" w:fill="auto"/>
          </w:tcPr>
          <w:p w:rsidR="00604430" w:rsidRPr="00B031D3" w:rsidRDefault="00604430" w:rsidP="0081637F">
            <w:pPr>
              <w:spacing w:after="0"/>
              <w:rPr>
                <w:rFonts w:ascii="Times New Roman" w:hAnsi="Times New Roman"/>
                <w:sz w:val="24"/>
                <w:szCs w:val="24"/>
              </w:rPr>
            </w:pPr>
            <w:r w:rsidRPr="00B031D3">
              <w:rPr>
                <w:rFonts w:ascii="Times New Roman" w:hAnsi="Times New Roman"/>
                <w:sz w:val="24"/>
                <w:szCs w:val="24"/>
              </w:rPr>
              <w:t>Конкурс плакатов «Наркомания – это вред»</w:t>
            </w:r>
          </w:p>
        </w:tc>
        <w:tc>
          <w:tcPr>
            <w:tcW w:w="759" w:type="pct"/>
            <w:shd w:val="clear" w:color="auto" w:fill="auto"/>
          </w:tcPr>
          <w:p w:rsidR="00604430" w:rsidRPr="00B031D3" w:rsidRDefault="00604430" w:rsidP="0081637F">
            <w:pPr>
              <w:spacing w:after="0"/>
              <w:jc w:val="center"/>
              <w:rPr>
                <w:rFonts w:ascii="Times New Roman" w:hAnsi="Times New Roman"/>
                <w:sz w:val="24"/>
                <w:szCs w:val="24"/>
              </w:rPr>
            </w:pPr>
            <w:r w:rsidRPr="00B031D3">
              <w:rPr>
                <w:rFonts w:ascii="Times New Roman" w:hAnsi="Times New Roman"/>
                <w:sz w:val="24"/>
                <w:szCs w:val="24"/>
              </w:rPr>
              <w:t xml:space="preserve">Январь </w:t>
            </w:r>
          </w:p>
          <w:p w:rsidR="00604430" w:rsidRPr="00B031D3" w:rsidRDefault="001A3AD5" w:rsidP="0081637F">
            <w:pPr>
              <w:spacing w:after="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tc>
        <w:tc>
          <w:tcPr>
            <w:tcW w:w="950" w:type="pct"/>
            <w:shd w:val="clear" w:color="auto" w:fill="auto"/>
          </w:tcPr>
          <w:p w:rsidR="00604430" w:rsidRPr="00B031D3" w:rsidRDefault="001A3AD5" w:rsidP="0081637F">
            <w:pPr>
              <w:spacing w:after="0"/>
              <w:rPr>
                <w:rFonts w:ascii="Times New Roman" w:hAnsi="Times New Roman"/>
                <w:sz w:val="24"/>
                <w:szCs w:val="24"/>
              </w:rPr>
            </w:pPr>
            <w:r w:rsidRPr="00B031D3">
              <w:rPr>
                <w:rFonts w:ascii="Times New Roman" w:hAnsi="Times New Roman"/>
                <w:sz w:val="24"/>
                <w:szCs w:val="24"/>
              </w:rPr>
              <w:t xml:space="preserve">Социальный педагог, </w:t>
            </w:r>
            <w:proofErr w:type="spellStart"/>
            <w:r w:rsidRPr="00B031D3">
              <w:rPr>
                <w:rFonts w:ascii="Times New Roman" w:hAnsi="Times New Roman"/>
                <w:sz w:val="24"/>
                <w:szCs w:val="24"/>
              </w:rPr>
              <w:t>кл</w:t>
            </w:r>
            <w:proofErr w:type="spellEnd"/>
            <w:r w:rsidRPr="00B031D3">
              <w:rPr>
                <w:rFonts w:ascii="Times New Roman" w:hAnsi="Times New Roman"/>
                <w:sz w:val="24"/>
                <w:szCs w:val="24"/>
              </w:rPr>
              <w:t xml:space="preserve"> рук</w:t>
            </w:r>
          </w:p>
        </w:tc>
      </w:tr>
      <w:tr w:rsidR="00604430" w:rsidRPr="00B031D3" w:rsidTr="008E5BF6">
        <w:tc>
          <w:tcPr>
            <w:tcW w:w="183" w:type="pct"/>
            <w:shd w:val="clear" w:color="auto" w:fill="auto"/>
          </w:tcPr>
          <w:p w:rsidR="00604430" w:rsidRPr="00B031D3" w:rsidRDefault="00604430" w:rsidP="0081637F">
            <w:pPr>
              <w:spacing w:after="0"/>
              <w:rPr>
                <w:rFonts w:ascii="Times New Roman" w:hAnsi="Times New Roman"/>
                <w:sz w:val="24"/>
                <w:szCs w:val="24"/>
              </w:rPr>
            </w:pPr>
            <w:r w:rsidRPr="00B031D3">
              <w:rPr>
                <w:rFonts w:ascii="Times New Roman" w:hAnsi="Times New Roman"/>
                <w:sz w:val="24"/>
                <w:szCs w:val="24"/>
              </w:rPr>
              <w:t>4</w:t>
            </w:r>
          </w:p>
        </w:tc>
        <w:tc>
          <w:tcPr>
            <w:tcW w:w="3109" w:type="pct"/>
            <w:shd w:val="clear" w:color="auto" w:fill="auto"/>
          </w:tcPr>
          <w:p w:rsidR="00604430" w:rsidRPr="00B031D3" w:rsidRDefault="00604430" w:rsidP="0081637F">
            <w:pPr>
              <w:shd w:val="clear" w:color="auto" w:fill="FFFFFF"/>
              <w:spacing w:after="0"/>
              <w:rPr>
                <w:rFonts w:ascii="Times New Roman" w:hAnsi="Times New Roman"/>
                <w:bCs/>
                <w:sz w:val="24"/>
                <w:szCs w:val="24"/>
              </w:rPr>
            </w:pPr>
            <w:r w:rsidRPr="00B031D3">
              <w:rPr>
                <w:rFonts w:ascii="Times New Roman" w:hAnsi="Times New Roman"/>
                <w:bCs/>
                <w:sz w:val="24"/>
                <w:szCs w:val="24"/>
              </w:rPr>
              <w:t>Проверка исполнения должностными лицами требований в части охраны здоровья и безопасных условий проживания обучающихся в школе-интернате</w:t>
            </w:r>
          </w:p>
        </w:tc>
        <w:tc>
          <w:tcPr>
            <w:tcW w:w="759" w:type="pct"/>
            <w:shd w:val="clear" w:color="auto" w:fill="auto"/>
          </w:tcPr>
          <w:p w:rsidR="00604430" w:rsidRPr="00B031D3" w:rsidRDefault="00604430" w:rsidP="0081637F">
            <w:pPr>
              <w:spacing w:after="0"/>
              <w:jc w:val="center"/>
              <w:rPr>
                <w:rFonts w:ascii="Times New Roman" w:hAnsi="Times New Roman"/>
                <w:sz w:val="24"/>
                <w:szCs w:val="24"/>
              </w:rPr>
            </w:pPr>
            <w:r w:rsidRPr="00B031D3">
              <w:rPr>
                <w:rFonts w:ascii="Times New Roman" w:hAnsi="Times New Roman"/>
                <w:sz w:val="24"/>
                <w:szCs w:val="24"/>
              </w:rPr>
              <w:t xml:space="preserve">Январь </w:t>
            </w:r>
          </w:p>
        </w:tc>
        <w:tc>
          <w:tcPr>
            <w:tcW w:w="950" w:type="pct"/>
            <w:shd w:val="clear" w:color="auto" w:fill="auto"/>
          </w:tcPr>
          <w:p w:rsidR="00604430" w:rsidRPr="00B031D3" w:rsidRDefault="00604430" w:rsidP="0081637F">
            <w:pPr>
              <w:spacing w:after="0"/>
              <w:rPr>
                <w:rFonts w:ascii="Times New Roman" w:hAnsi="Times New Roman"/>
                <w:sz w:val="24"/>
                <w:szCs w:val="24"/>
              </w:rPr>
            </w:pPr>
            <w:r w:rsidRPr="00B031D3">
              <w:rPr>
                <w:rFonts w:ascii="Times New Roman" w:hAnsi="Times New Roman"/>
                <w:sz w:val="24"/>
                <w:szCs w:val="24"/>
              </w:rPr>
              <w:t xml:space="preserve">Заместитель директора по </w:t>
            </w:r>
            <w:r w:rsidR="001A3AD5" w:rsidRPr="00B031D3">
              <w:rPr>
                <w:rFonts w:ascii="Times New Roman" w:hAnsi="Times New Roman"/>
                <w:sz w:val="24"/>
                <w:szCs w:val="24"/>
              </w:rPr>
              <w:t>КБ</w:t>
            </w:r>
          </w:p>
        </w:tc>
      </w:tr>
      <w:tr w:rsidR="00604430" w:rsidRPr="00B031D3" w:rsidTr="008E5BF6">
        <w:tc>
          <w:tcPr>
            <w:tcW w:w="183" w:type="pct"/>
            <w:shd w:val="clear" w:color="auto" w:fill="auto"/>
          </w:tcPr>
          <w:p w:rsidR="00604430" w:rsidRPr="00B031D3" w:rsidRDefault="00604430" w:rsidP="0081637F">
            <w:pPr>
              <w:snapToGrid w:val="0"/>
              <w:spacing w:after="0"/>
              <w:rPr>
                <w:rFonts w:ascii="Times New Roman" w:hAnsi="Times New Roman"/>
                <w:sz w:val="24"/>
                <w:szCs w:val="24"/>
              </w:rPr>
            </w:pPr>
            <w:r w:rsidRPr="00B031D3">
              <w:rPr>
                <w:rFonts w:ascii="Times New Roman" w:hAnsi="Times New Roman"/>
                <w:sz w:val="24"/>
                <w:szCs w:val="24"/>
              </w:rPr>
              <w:t>5</w:t>
            </w:r>
          </w:p>
        </w:tc>
        <w:tc>
          <w:tcPr>
            <w:tcW w:w="3109" w:type="pct"/>
            <w:shd w:val="clear" w:color="auto" w:fill="auto"/>
          </w:tcPr>
          <w:p w:rsidR="00604430" w:rsidRPr="00B031D3" w:rsidRDefault="00604430" w:rsidP="0081637F">
            <w:pPr>
              <w:pStyle w:val="Default"/>
              <w:spacing w:line="276" w:lineRule="auto"/>
              <w:rPr>
                <w:rFonts w:ascii="Times New Roman" w:hAnsi="Times New Roman" w:cs="Times New Roman"/>
              </w:rPr>
            </w:pPr>
            <w:r w:rsidRPr="00B031D3">
              <w:rPr>
                <w:rFonts w:ascii="Times New Roman" w:hAnsi="Times New Roman" w:cs="Times New Roman"/>
              </w:rPr>
              <w:t xml:space="preserve">Классные часы о правилах и нормах поведения, пропаганде ЗОЖ и профилактике вредных привычек </w:t>
            </w:r>
          </w:p>
          <w:p w:rsidR="00604430" w:rsidRPr="00B031D3" w:rsidRDefault="00604430" w:rsidP="0081637F">
            <w:pPr>
              <w:pStyle w:val="Default"/>
              <w:spacing w:line="276" w:lineRule="auto"/>
              <w:rPr>
                <w:rFonts w:ascii="Times New Roman" w:hAnsi="Times New Roman" w:cs="Times New Roman"/>
              </w:rPr>
            </w:pPr>
            <w:r w:rsidRPr="00B031D3">
              <w:rPr>
                <w:rFonts w:ascii="Times New Roman" w:hAnsi="Times New Roman" w:cs="Times New Roman"/>
              </w:rPr>
              <w:t xml:space="preserve">Информирование: «Мир вокруг нас», обзор событий и знаменательных дат в стране, мире </w:t>
            </w:r>
          </w:p>
        </w:tc>
        <w:tc>
          <w:tcPr>
            <w:tcW w:w="759" w:type="pct"/>
            <w:shd w:val="clear" w:color="auto" w:fill="auto"/>
          </w:tcPr>
          <w:p w:rsidR="00604430" w:rsidRPr="00B031D3" w:rsidRDefault="00604430" w:rsidP="0081637F">
            <w:pPr>
              <w:tabs>
                <w:tab w:val="left" w:pos="7068"/>
              </w:tabs>
              <w:spacing w:after="0"/>
              <w:jc w:val="center"/>
              <w:rPr>
                <w:rFonts w:ascii="Times New Roman" w:hAnsi="Times New Roman"/>
                <w:sz w:val="24"/>
                <w:szCs w:val="24"/>
              </w:rPr>
            </w:pPr>
            <w:r w:rsidRPr="00B031D3">
              <w:rPr>
                <w:rFonts w:ascii="Times New Roman" w:hAnsi="Times New Roman"/>
                <w:sz w:val="24"/>
                <w:szCs w:val="24"/>
              </w:rPr>
              <w:t>Январь</w:t>
            </w:r>
          </w:p>
          <w:p w:rsidR="00604430" w:rsidRPr="00B031D3" w:rsidRDefault="001A3AD5" w:rsidP="0081637F">
            <w:pPr>
              <w:tabs>
                <w:tab w:val="left" w:pos="7068"/>
              </w:tabs>
              <w:spacing w:after="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p w:rsidR="00604430" w:rsidRPr="00B031D3" w:rsidRDefault="00604430" w:rsidP="0081637F">
            <w:pPr>
              <w:snapToGrid w:val="0"/>
              <w:spacing w:after="0"/>
              <w:jc w:val="center"/>
              <w:rPr>
                <w:rFonts w:ascii="Times New Roman" w:hAnsi="Times New Roman"/>
                <w:sz w:val="24"/>
                <w:szCs w:val="24"/>
              </w:rPr>
            </w:pPr>
          </w:p>
        </w:tc>
        <w:tc>
          <w:tcPr>
            <w:tcW w:w="950" w:type="pct"/>
            <w:shd w:val="clear" w:color="auto" w:fill="auto"/>
          </w:tcPr>
          <w:p w:rsidR="00604430" w:rsidRPr="00B031D3" w:rsidRDefault="001A3AD5" w:rsidP="0081637F">
            <w:pPr>
              <w:snapToGrid w:val="0"/>
              <w:spacing w:after="0"/>
              <w:rPr>
                <w:rFonts w:ascii="Times New Roman" w:hAnsi="Times New Roman"/>
                <w:sz w:val="24"/>
                <w:szCs w:val="24"/>
              </w:rPr>
            </w:pPr>
            <w:r w:rsidRPr="00B031D3">
              <w:rPr>
                <w:rFonts w:ascii="Times New Roman" w:hAnsi="Times New Roman"/>
                <w:sz w:val="24"/>
                <w:szCs w:val="24"/>
              </w:rPr>
              <w:t xml:space="preserve">Классные руководители, </w:t>
            </w:r>
            <w:r w:rsidR="00604430" w:rsidRPr="00B031D3">
              <w:rPr>
                <w:rFonts w:ascii="Times New Roman" w:hAnsi="Times New Roman"/>
                <w:sz w:val="24"/>
                <w:szCs w:val="24"/>
              </w:rPr>
              <w:t>Воспитатели</w:t>
            </w:r>
          </w:p>
        </w:tc>
      </w:tr>
    </w:tbl>
    <w:p w:rsidR="00604430" w:rsidRPr="00B031D3" w:rsidRDefault="00604430" w:rsidP="0081637F">
      <w:pPr>
        <w:spacing w:after="0"/>
        <w:jc w:val="center"/>
        <w:rPr>
          <w:rFonts w:ascii="Times New Roman" w:hAnsi="Times New Roman"/>
          <w:b/>
          <w:sz w:val="24"/>
          <w:szCs w:val="24"/>
        </w:rPr>
      </w:pPr>
    </w:p>
    <w:p w:rsidR="009C5514" w:rsidRDefault="009C5514" w:rsidP="0081637F">
      <w:pPr>
        <w:spacing w:after="0"/>
        <w:jc w:val="center"/>
        <w:rPr>
          <w:rFonts w:ascii="Times New Roman" w:hAnsi="Times New Roman"/>
          <w:b/>
          <w:sz w:val="24"/>
          <w:szCs w:val="24"/>
        </w:rPr>
      </w:pPr>
    </w:p>
    <w:p w:rsidR="009C5514" w:rsidRDefault="009C5514" w:rsidP="0081637F">
      <w:pPr>
        <w:spacing w:after="0"/>
        <w:jc w:val="center"/>
        <w:rPr>
          <w:rFonts w:ascii="Times New Roman" w:hAnsi="Times New Roman"/>
          <w:b/>
          <w:sz w:val="24"/>
          <w:szCs w:val="24"/>
        </w:rPr>
      </w:pPr>
    </w:p>
    <w:p w:rsidR="009C5514" w:rsidRDefault="009C5514" w:rsidP="0081637F">
      <w:pPr>
        <w:spacing w:after="0"/>
        <w:jc w:val="center"/>
        <w:rPr>
          <w:rFonts w:ascii="Times New Roman" w:hAnsi="Times New Roman"/>
          <w:b/>
          <w:sz w:val="24"/>
          <w:szCs w:val="24"/>
        </w:rPr>
      </w:pPr>
    </w:p>
    <w:p w:rsidR="009C5514" w:rsidRDefault="009C5514" w:rsidP="0081637F">
      <w:pPr>
        <w:spacing w:after="0"/>
        <w:jc w:val="center"/>
        <w:rPr>
          <w:rFonts w:ascii="Times New Roman" w:hAnsi="Times New Roman"/>
          <w:b/>
          <w:sz w:val="24"/>
          <w:szCs w:val="24"/>
        </w:rPr>
      </w:pPr>
    </w:p>
    <w:p w:rsidR="009C5514" w:rsidRDefault="009C5514" w:rsidP="0081637F">
      <w:pPr>
        <w:spacing w:after="0"/>
        <w:jc w:val="center"/>
        <w:rPr>
          <w:rFonts w:ascii="Times New Roman" w:hAnsi="Times New Roman"/>
          <w:b/>
          <w:sz w:val="24"/>
          <w:szCs w:val="24"/>
        </w:rPr>
      </w:pPr>
    </w:p>
    <w:p w:rsidR="009C5514" w:rsidRDefault="009C5514" w:rsidP="0081637F">
      <w:pPr>
        <w:spacing w:after="0"/>
        <w:jc w:val="center"/>
        <w:rPr>
          <w:rFonts w:ascii="Times New Roman" w:hAnsi="Times New Roman"/>
          <w:b/>
          <w:sz w:val="24"/>
          <w:szCs w:val="24"/>
        </w:rPr>
      </w:pPr>
    </w:p>
    <w:p w:rsidR="00604430" w:rsidRPr="00B031D3" w:rsidRDefault="00604430" w:rsidP="0081637F">
      <w:pPr>
        <w:spacing w:after="0"/>
        <w:jc w:val="center"/>
        <w:rPr>
          <w:rFonts w:ascii="Times New Roman" w:hAnsi="Times New Roman"/>
          <w:b/>
          <w:sz w:val="24"/>
          <w:szCs w:val="24"/>
        </w:rPr>
      </w:pPr>
      <w:r w:rsidRPr="00B031D3">
        <w:rPr>
          <w:rFonts w:ascii="Times New Roman" w:hAnsi="Times New Roman"/>
          <w:b/>
          <w:sz w:val="24"/>
          <w:szCs w:val="24"/>
        </w:rPr>
        <w:t>Февраль, 2020</w:t>
      </w:r>
    </w:p>
    <w:tbl>
      <w:tblPr>
        <w:tblW w:w="15546" w:type="dxa"/>
        <w:tblInd w:w="-1423" w:type="dxa"/>
        <w:tblLayout w:type="fixed"/>
        <w:tblLook w:val="0000" w:firstRow="0" w:lastRow="0" w:firstColumn="0" w:lastColumn="0" w:noHBand="0" w:noVBand="0"/>
      </w:tblPr>
      <w:tblGrid>
        <w:gridCol w:w="709"/>
        <w:gridCol w:w="9498"/>
        <w:gridCol w:w="2268"/>
        <w:gridCol w:w="2835"/>
        <w:gridCol w:w="236"/>
      </w:tblGrid>
      <w:tr w:rsidR="00604430" w:rsidRPr="00B031D3" w:rsidTr="0081637F">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604430" w:rsidP="0081637F">
            <w:pPr>
              <w:snapToGrid w:val="0"/>
              <w:spacing w:after="0"/>
              <w:rPr>
                <w:rFonts w:ascii="Times New Roman" w:hAnsi="Times New Roman"/>
                <w:b/>
                <w:sz w:val="24"/>
                <w:szCs w:val="24"/>
              </w:rPr>
            </w:pPr>
            <w:r w:rsidRPr="00B031D3">
              <w:rPr>
                <w:rFonts w:ascii="Times New Roman" w:hAnsi="Times New Roman"/>
                <w:b/>
                <w:sz w:val="24"/>
                <w:szCs w:val="24"/>
              </w:rPr>
              <w:t xml:space="preserve">№ </w:t>
            </w:r>
          </w:p>
        </w:tc>
        <w:tc>
          <w:tcPr>
            <w:tcW w:w="9498" w:type="dxa"/>
            <w:tcBorders>
              <w:top w:val="single" w:sz="4" w:space="0" w:color="000000"/>
              <w:left w:val="single" w:sz="4" w:space="0" w:color="000000"/>
              <w:bottom w:val="single" w:sz="4" w:space="0" w:color="000000"/>
            </w:tcBorders>
          </w:tcPr>
          <w:p w:rsidR="00604430" w:rsidRPr="00B031D3" w:rsidRDefault="00604430" w:rsidP="0081637F">
            <w:pPr>
              <w:snapToGrid w:val="0"/>
              <w:spacing w:after="0"/>
              <w:jc w:val="center"/>
              <w:rPr>
                <w:rFonts w:ascii="Times New Roman" w:hAnsi="Times New Roman"/>
                <w:b/>
                <w:sz w:val="24"/>
                <w:szCs w:val="24"/>
              </w:rPr>
            </w:pPr>
            <w:r w:rsidRPr="00B031D3">
              <w:rPr>
                <w:rFonts w:ascii="Times New Roman" w:hAnsi="Times New Roman"/>
                <w:b/>
                <w:sz w:val="24"/>
                <w:szCs w:val="24"/>
              </w:rPr>
              <w:t>Виды мероприятий, содержание работы</w:t>
            </w:r>
          </w:p>
        </w:tc>
        <w:tc>
          <w:tcPr>
            <w:tcW w:w="2268" w:type="dxa"/>
            <w:tcBorders>
              <w:top w:val="single" w:sz="4" w:space="0" w:color="000000"/>
              <w:left w:val="single" w:sz="4" w:space="0" w:color="000000"/>
              <w:bottom w:val="single" w:sz="4" w:space="0" w:color="000000"/>
            </w:tcBorders>
          </w:tcPr>
          <w:p w:rsidR="00604430" w:rsidRPr="00B031D3" w:rsidRDefault="00604430" w:rsidP="0081637F">
            <w:pPr>
              <w:snapToGrid w:val="0"/>
              <w:spacing w:after="0"/>
              <w:jc w:val="center"/>
              <w:rPr>
                <w:rFonts w:ascii="Times New Roman" w:hAnsi="Times New Roman"/>
                <w:b/>
                <w:sz w:val="24"/>
                <w:szCs w:val="24"/>
              </w:rPr>
            </w:pPr>
            <w:r w:rsidRPr="00B031D3">
              <w:rPr>
                <w:rFonts w:ascii="Times New Roman" w:hAnsi="Times New Roman"/>
                <w:b/>
                <w:sz w:val="24"/>
                <w:szCs w:val="24"/>
              </w:rPr>
              <w:t>Сроки проведения</w:t>
            </w:r>
          </w:p>
          <w:p w:rsidR="00604430" w:rsidRPr="00B031D3" w:rsidRDefault="00604430" w:rsidP="0081637F">
            <w:pPr>
              <w:snapToGrid w:val="0"/>
              <w:spacing w:after="0"/>
              <w:jc w:val="center"/>
              <w:rPr>
                <w:rFonts w:ascii="Times New Roman" w:hAnsi="Times New Roman"/>
                <w:b/>
                <w:sz w:val="24"/>
                <w:szCs w:val="24"/>
              </w:rPr>
            </w:pPr>
            <w:r w:rsidRPr="00B031D3">
              <w:rPr>
                <w:rFonts w:ascii="Times New Roman" w:hAnsi="Times New Roman"/>
                <w:b/>
                <w:sz w:val="24"/>
                <w:szCs w:val="24"/>
              </w:rPr>
              <w:t>участники</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81637F">
            <w:pPr>
              <w:snapToGrid w:val="0"/>
              <w:spacing w:after="0"/>
              <w:rPr>
                <w:rFonts w:ascii="Times New Roman" w:hAnsi="Times New Roman"/>
                <w:b/>
                <w:sz w:val="24"/>
                <w:szCs w:val="24"/>
              </w:rPr>
            </w:pPr>
            <w:r w:rsidRPr="00B031D3">
              <w:rPr>
                <w:rFonts w:ascii="Times New Roman" w:hAnsi="Times New Roman"/>
                <w:b/>
                <w:sz w:val="24"/>
                <w:szCs w:val="24"/>
              </w:rPr>
              <w:t>Ответственные за проведение</w:t>
            </w:r>
          </w:p>
        </w:tc>
      </w:tr>
      <w:tr w:rsidR="00604430" w:rsidRPr="00B031D3" w:rsidTr="0081637F">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604430" w:rsidP="0081637F">
            <w:pPr>
              <w:snapToGrid w:val="0"/>
              <w:spacing w:after="0"/>
              <w:ind w:left="360"/>
              <w:rPr>
                <w:rFonts w:ascii="Times New Roman" w:hAnsi="Times New Roman"/>
                <w:sz w:val="24"/>
                <w:szCs w:val="24"/>
              </w:rPr>
            </w:pPr>
          </w:p>
        </w:tc>
        <w:tc>
          <w:tcPr>
            <w:tcW w:w="14601" w:type="dxa"/>
            <w:gridSpan w:val="3"/>
            <w:tcBorders>
              <w:top w:val="single" w:sz="4" w:space="0" w:color="000000"/>
              <w:left w:val="single" w:sz="4" w:space="0" w:color="000000"/>
              <w:bottom w:val="single" w:sz="4" w:space="0" w:color="000000"/>
              <w:right w:val="single" w:sz="4" w:space="0" w:color="000000"/>
            </w:tcBorders>
          </w:tcPr>
          <w:p w:rsidR="00604430" w:rsidRPr="00B031D3" w:rsidRDefault="001A3AD5" w:rsidP="0081637F">
            <w:pPr>
              <w:spacing w:after="0"/>
              <w:jc w:val="center"/>
              <w:rPr>
                <w:rFonts w:ascii="Times New Roman" w:hAnsi="Times New Roman"/>
                <w:b/>
                <w:sz w:val="24"/>
                <w:szCs w:val="24"/>
              </w:rPr>
            </w:pPr>
            <w:r w:rsidRPr="00B031D3">
              <w:rPr>
                <w:rFonts w:ascii="Times New Roman" w:hAnsi="Times New Roman"/>
                <w:b/>
                <w:sz w:val="24"/>
                <w:szCs w:val="24"/>
              </w:rPr>
              <w:t>I. Общешкольные</w:t>
            </w:r>
            <w:r w:rsidR="00604430" w:rsidRPr="00B031D3">
              <w:rPr>
                <w:rFonts w:ascii="Times New Roman" w:hAnsi="Times New Roman"/>
                <w:b/>
                <w:sz w:val="24"/>
                <w:szCs w:val="24"/>
              </w:rPr>
              <w:t xml:space="preserve"> мероприятия</w:t>
            </w:r>
          </w:p>
        </w:tc>
      </w:tr>
      <w:tr w:rsidR="00604430" w:rsidRPr="00B031D3" w:rsidTr="0081637F">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604430" w:rsidP="0081637F">
            <w:pPr>
              <w:snapToGrid w:val="0"/>
              <w:spacing w:after="0"/>
              <w:rPr>
                <w:rFonts w:ascii="Times New Roman" w:hAnsi="Times New Roman"/>
                <w:sz w:val="24"/>
                <w:szCs w:val="24"/>
              </w:rPr>
            </w:pPr>
            <w:r w:rsidRPr="00B031D3">
              <w:rPr>
                <w:rFonts w:ascii="Times New Roman" w:hAnsi="Times New Roman"/>
                <w:sz w:val="24"/>
                <w:szCs w:val="24"/>
              </w:rPr>
              <w:t>1</w:t>
            </w:r>
          </w:p>
        </w:tc>
        <w:tc>
          <w:tcPr>
            <w:tcW w:w="9498" w:type="dxa"/>
            <w:tcBorders>
              <w:top w:val="single" w:sz="4" w:space="0" w:color="000000"/>
              <w:left w:val="single" w:sz="4" w:space="0" w:color="000000"/>
              <w:bottom w:val="single" w:sz="4" w:space="0" w:color="000000"/>
            </w:tcBorders>
          </w:tcPr>
          <w:p w:rsidR="00604430" w:rsidRPr="00B031D3" w:rsidRDefault="00604430" w:rsidP="0081637F">
            <w:pPr>
              <w:spacing w:after="0"/>
              <w:rPr>
                <w:rFonts w:ascii="Times New Roman" w:hAnsi="Times New Roman"/>
                <w:b/>
                <w:sz w:val="24"/>
                <w:szCs w:val="24"/>
              </w:rPr>
            </w:pPr>
            <w:r w:rsidRPr="00B031D3">
              <w:rPr>
                <w:rFonts w:ascii="Times New Roman" w:hAnsi="Times New Roman"/>
                <w:sz w:val="24"/>
                <w:szCs w:val="24"/>
              </w:rPr>
              <w:t xml:space="preserve">Организация и проведение </w:t>
            </w:r>
            <w:r w:rsidRPr="00B031D3">
              <w:rPr>
                <w:rFonts w:ascii="Times New Roman" w:hAnsi="Times New Roman"/>
                <w:b/>
                <w:sz w:val="24"/>
                <w:szCs w:val="24"/>
              </w:rPr>
              <w:t>месячника спортивно-массового и военно-патриотического воспитания, посвященного Дню Защитника Отечества:</w:t>
            </w:r>
          </w:p>
          <w:p w:rsidR="00604430" w:rsidRPr="00B031D3" w:rsidRDefault="00604430" w:rsidP="0081637F">
            <w:pPr>
              <w:spacing w:after="0"/>
              <w:rPr>
                <w:rFonts w:ascii="Times New Roman" w:hAnsi="Times New Roman"/>
                <w:color w:val="000000"/>
                <w:sz w:val="24"/>
                <w:szCs w:val="24"/>
                <w:shd w:val="clear" w:color="auto" w:fill="FFFFFF"/>
              </w:rPr>
            </w:pPr>
            <w:r w:rsidRPr="00B031D3">
              <w:rPr>
                <w:rFonts w:ascii="Times New Roman" w:hAnsi="Times New Roman"/>
                <w:sz w:val="24"/>
                <w:szCs w:val="24"/>
              </w:rPr>
              <w:t xml:space="preserve">- уроки мужества, </w:t>
            </w:r>
            <w:r w:rsidRPr="00B031D3">
              <w:rPr>
                <w:rFonts w:ascii="Times New Roman" w:hAnsi="Times New Roman"/>
                <w:color w:val="000000"/>
                <w:sz w:val="24"/>
                <w:szCs w:val="24"/>
                <w:shd w:val="clear" w:color="auto" w:fill="FFFFFF"/>
              </w:rPr>
              <w:t xml:space="preserve">классные часы с приглашением ветеранов ВОВ и труда «Славим подвиг и мужество», «Памяти павших будьте достойны!» </w:t>
            </w:r>
          </w:p>
          <w:p w:rsidR="00604430" w:rsidRPr="00B031D3" w:rsidRDefault="00604430" w:rsidP="0081637F">
            <w:pPr>
              <w:spacing w:after="0"/>
              <w:rPr>
                <w:rFonts w:ascii="Times New Roman" w:hAnsi="Times New Roman"/>
                <w:sz w:val="24"/>
                <w:szCs w:val="24"/>
              </w:rPr>
            </w:pPr>
            <w:r w:rsidRPr="00B031D3">
              <w:rPr>
                <w:rFonts w:ascii="Times New Roman" w:hAnsi="Times New Roman"/>
                <w:sz w:val="24"/>
                <w:szCs w:val="24"/>
              </w:rPr>
              <w:t>- встречи с воинами, ветеранами;</w:t>
            </w:r>
          </w:p>
          <w:p w:rsidR="00604430" w:rsidRPr="00B031D3" w:rsidRDefault="00604430" w:rsidP="0081637F">
            <w:pPr>
              <w:spacing w:after="0"/>
              <w:rPr>
                <w:rFonts w:ascii="Times New Roman" w:hAnsi="Times New Roman"/>
                <w:sz w:val="24"/>
                <w:szCs w:val="24"/>
              </w:rPr>
            </w:pPr>
            <w:r w:rsidRPr="00B031D3">
              <w:rPr>
                <w:rFonts w:ascii="Times New Roman" w:hAnsi="Times New Roman"/>
                <w:sz w:val="24"/>
                <w:szCs w:val="24"/>
              </w:rPr>
              <w:t>-«Вахта памяти»;</w:t>
            </w:r>
          </w:p>
          <w:p w:rsidR="00604430" w:rsidRPr="00B031D3" w:rsidRDefault="001A3AD5" w:rsidP="0081637F">
            <w:pPr>
              <w:spacing w:after="0"/>
              <w:rPr>
                <w:rFonts w:ascii="Times New Roman" w:hAnsi="Times New Roman"/>
                <w:sz w:val="24"/>
                <w:szCs w:val="24"/>
              </w:rPr>
            </w:pPr>
            <w:r w:rsidRPr="00B031D3">
              <w:rPr>
                <w:rFonts w:ascii="Times New Roman" w:hAnsi="Times New Roman"/>
                <w:sz w:val="24"/>
                <w:szCs w:val="24"/>
              </w:rPr>
              <w:t>- конкурс газет</w:t>
            </w:r>
          </w:p>
          <w:p w:rsidR="00604430" w:rsidRPr="00B031D3" w:rsidRDefault="00604430" w:rsidP="0081637F">
            <w:pPr>
              <w:spacing w:after="0"/>
              <w:rPr>
                <w:rFonts w:ascii="Times New Roman" w:hAnsi="Times New Roman"/>
                <w:sz w:val="24"/>
                <w:szCs w:val="24"/>
              </w:rPr>
            </w:pPr>
            <w:r w:rsidRPr="00B031D3">
              <w:rPr>
                <w:rFonts w:ascii="Times New Roman" w:hAnsi="Times New Roman"/>
                <w:sz w:val="24"/>
                <w:szCs w:val="24"/>
              </w:rPr>
              <w:t>-Акция «Подарок солдату»</w:t>
            </w:r>
          </w:p>
          <w:p w:rsidR="00604430" w:rsidRPr="00B031D3" w:rsidRDefault="00604430" w:rsidP="0081637F">
            <w:pPr>
              <w:spacing w:after="0"/>
              <w:rPr>
                <w:rFonts w:ascii="Times New Roman" w:hAnsi="Times New Roman"/>
                <w:sz w:val="24"/>
                <w:szCs w:val="24"/>
              </w:rPr>
            </w:pPr>
            <w:r w:rsidRPr="00B031D3">
              <w:rPr>
                <w:rFonts w:ascii="Times New Roman" w:hAnsi="Times New Roman"/>
                <w:sz w:val="24"/>
                <w:szCs w:val="24"/>
              </w:rPr>
              <w:t>-Беседа по классам «Военная служба – долг Гражданина»</w:t>
            </w:r>
          </w:p>
          <w:p w:rsidR="00604430" w:rsidRPr="00B031D3" w:rsidRDefault="00604430" w:rsidP="0081637F">
            <w:pPr>
              <w:spacing w:after="0"/>
              <w:rPr>
                <w:rStyle w:val="16"/>
                <w:rFonts w:ascii="Times New Roman" w:hAnsi="Times New Roman" w:cs="Times New Roman"/>
                <w:sz w:val="24"/>
                <w:szCs w:val="24"/>
              </w:rPr>
            </w:pPr>
            <w:r w:rsidRPr="00B031D3">
              <w:rPr>
                <w:rFonts w:ascii="Times New Roman" w:hAnsi="Times New Roman"/>
                <w:sz w:val="24"/>
                <w:szCs w:val="24"/>
              </w:rPr>
              <w:t xml:space="preserve">-Спортивный праздник, посвященный Дню защитника Отечества </w:t>
            </w:r>
            <w:r w:rsidRPr="00B031D3">
              <w:rPr>
                <w:rStyle w:val="16"/>
                <w:rFonts w:ascii="Times New Roman" w:hAnsi="Times New Roman" w:cs="Times New Roman"/>
                <w:sz w:val="24"/>
                <w:szCs w:val="24"/>
              </w:rPr>
              <w:t>«Виват, будущие защитники Отечества!»</w:t>
            </w:r>
          </w:p>
          <w:p w:rsidR="00604430" w:rsidRPr="00B031D3" w:rsidRDefault="00604430" w:rsidP="0081637F">
            <w:pPr>
              <w:spacing w:after="0"/>
              <w:rPr>
                <w:rFonts w:ascii="Times New Roman" w:hAnsi="Times New Roman"/>
                <w:sz w:val="24"/>
                <w:szCs w:val="24"/>
              </w:rPr>
            </w:pPr>
            <w:r w:rsidRPr="00B031D3">
              <w:rPr>
                <w:rFonts w:ascii="Times New Roman" w:hAnsi="Times New Roman"/>
                <w:color w:val="000000"/>
                <w:sz w:val="24"/>
                <w:szCs w:val="24"/>
                <w:shd w:val="clear" w:color="auto" w:fill="FFFFFF"/>
              </w:rPr>
              <w:t>-Праздничный концерт, посвящённый Дню защитника Отечества</w:t>
            </w:r>
          </w:p>
        </w:tc>
        <w:tc>
          <w:tcPr>
            <w:tcW w:w="2268" w:type="dxa"/>
            <w:tcBorders>
              <w:top w:val="single" w:sz="4" w:space="0" w:color="000000"/>
              <w:left w:val="single" w:sz="4" w:space="0" w:color="000000"/>
              <w:bottom w:val="single" w:sz="4" w:space="0" w:color="000000"/>
            </w:tcBorders>
          </w:tcPr>
          <w:p w:rsidR="00604430" w:rsidRPr="00B031D3" w:rsidRDefault="00604430" w:rsidP="0081637F">
            <w:pPr>
              <w:snapToGrid w:val="0"/>
              <w:spacing w:after="0"/>
              <w:jc w:val="center"/>
              <w:rPr>
                <w:rFonts w:ascii="Times New Roman" w:hAnsi="Times New Roman"/>
                <w:sz w:val="24"/>
                <w:szCs w:val="24"/>
              </w:rPr>
            </w:pPr>
            <w:r w:rsidRPr="00B031D3">
              <w:rPr>
                <w:rFonts w:ascii="Times New Roman" w:hAnsi="Times New Roman"/>
                <w:sz w:val="24"/>
                <w:szCs w:val="24"/>
              </w:rPr>
              <w:t>Февраль</w:t>
            </w:r>
          </w:p>
          <w:p w:rsidR="00604430" w:rsidRPr="00B031D3" w:rsidRDefault="001A3AD5" w:rsidP="0081637F">
            <w:pPr>
              <w:snapToGrid w:val="0"/>
              <w:spacing w:after="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p w:rsidR="00604430" w:rsidRPr="00B031D3" w:rsidRDefault="00604430" w:rsidP="0081637F">
            <w:pPr>
              <w:snapToGrid w:val="0"/>
              <w:spacing w:after="0"/>
              <w:jc w:val="center"/>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81637F">
            <w:pPr>
              <w:snapToGrid w:val="0"/>
              <w:spacing w:after="0"/>
              <w:rPr>
                <w:rFonts w:ascii="Times New Roman" w:hAnsi="Times New Roman"/>
                <w:sz w:val="24"/>
                <w:szCs w:val="24"/>
              </w:rPr>
            </w:pPr>
            <w:r w:rsidRPr="00B031D3">
              <w:rPr>
                <w:rFonts w:ascii="Times New Roman" w:hAnsi="Times New Roman"/>
                <w:sz w:val="24"/>
                <w:szCs w:val="24"/>
              </w:rPr>
              <w:t>Заместители директора по</w:t>
            </w:r>
            <w:r w:rsidR="0081637F">
              <w:rPr>
                <w:rFonts w:ascii="Times New Roman" w:hAnsi="Times New Roman"/>
                <w:sz w:val="24"/>
                <w:szCs w:val="24"/>
              </w:rPr>
              <w:t xml:space="preserve"> </w:t>
            </w:r>
            <w:r w:rsidRPr="00B031D3">
              <w:rPr>
                <w:rFonts w:ascii="Times New Roman" w:hAnsi="Times New Roman"/>
                <w:sz w:val="24"/>
                <w:szCs w:val="24"/>
              </w:rPr>
              <w:t xml:space="preserve"> </w:t>
            </w:r>
            <w:r w:rsidR="001A3AD5" w:rsidRPr="00B031D3">
              <w:rPr>
                <w:rFonts w:ascii="Times New Roman" w:hAnsi="Times New Roman"/>
                <w:sz w:val="24"/>
                <w:szCs w:val="24"/>
              </w:rPr>
              <w:t>ВПВ</w:t>
            </w:r>
          </w:p>
          <w:p w:rsidR="00604430" w:rsidRPr="00B031D3" w:rsidRDefault="00604430" w:rsidP="0081637F">
            <w:pPr>
              <w:snapToGrid w:val="0"/>
              <w:spacing w:after="0"/>
              <w:rPr>
                <w:rFonts w:ascii="Times New Roman" w:hAnsi="Times New Roman"/>
                <w:sz w:val="24"/>
                <w:szCs w:val="24"/>
              </w:rPr>
            </w:pPr>
            <w:r w:rsidRPr="00B031D3">
              <w:rPr>
                <w:rFonts w:ascii="Times New Roman" w:hAnsi="Times New Roman"/>
                <w:sz w:val="24"/>
                <w:szCs w:val="24"/>
              </w:rPr>
              <w:t>Учителя физической культуры</w:t>
            </w:r>
          </w:p>
          <w:p w:rsidR="00604430" w:rsidRPr="00B031D3" w:rsidRDefault="001A3AD5" w:rsidP="0081637F">
            <w:pPr>
              <w:snapToGrid w:val="0"/>
              <w:spacing w:after="0"/>
              <w:rPr>
                <w:rFonts w:ascii="Times New Roman" w:hAnsi="Times New Roman"/>
                <w:sz w:val="24"/>
                <w:szCs w:val="24"/>
              </w:rPr>
            </w:pPr>
            <w:r w:rsidRPr="00B031D3">
              <w:rPr>
                <w:rFonts w:ascii="Times New Roman" w:hAnsi="Times New Roman"/>
                <w:sz w:val="24"/>
                <w:szCs w:val="24"/>
              </w:rPr>
              <w:t>Преподаватель ОБЖ</w:t>
            </w:r>
          </w:p>
          <w:p w:rsidR="00604430" w:rsidRPr="00B031D3" w:rsidRDefault="0081637F" w:rsidP="0081637F">
            <w:pPr>
              <w:snapToGrid w:val="0"/>
              <w:spacing w:after="0"/>
              <w:rPr>
                <w:rFonts w:ascii="Times New Roman" w:hAnsi="Times New Roman"/>
                <w:sz w:val="24"/>
                <w:szCs w:val="24"/>
              </w:rPr>
            </w:pPr>
            <w:proofErr w:type="spellStart"/>
            <w:r>
              <w:rPr>
                <w:rFonts w:ascii="Times New Roman" w:hAnsi="Times New Roman"/>
                <w:sz w:val="24"/>
                <w:szCs w:val="24"/>
              </w:rPr>
              <w:t>Муз</w:t>
            </w:r>
            <w:r w:rsidR="00604430" w:rsidRPr="00B031D3">
              <w:rPr>
                <w:rFonts w:ascii="Times New Roman" w:hAnsi="Times New Roman"/>
                <w:sz w:val="24"/>
                <w:szCs w:val="24"/>
              </w:rPr>
              <w:t>руководитель</w:t>
            </w:r>
            <w:proofErr w:type="spellEnd"/>
          </w:p>
          <w:p w:rsidR="00604430" w:rsidRPr="00B031D3" w:rsidRDefault="00604430" w:rsidP="0081637F">
            <w:pPr>
              <w:snapToGrid w:val="0"/>
              <w:spacing w:after="0"/>
              <w:rPr>
                <w:rFonts w:ascii="Times New Roman" w:hAnsi="Times New Roman"/>
                <w:sz w:val="24"/>
                <w:szCs w:val="24"/>
              </w:rPr>
            </w:pPr>
            <w:r w:rsidRPr="00B031D3">
              <w:rPr>
                <w:rFonts w:ascii="Times New Roman" w:hAnsi="Times New Roman"/>
                <w:sz w:val="24"/>
                <w:szCs w:val="24"/>
              </w:rPr>
              <w:t xml:space="preserve">Педагоги </w:t>
            </w:r>
            <w:r w:rsidR="0081637F">
              <w:rPr>
                <w:rFonts w:ascii="Times New Roman" w:hAnsi="Times New Roman"/>
                <w:sz w:val="24"/>
                <w:szCs w:val="24"/>
              </w:rPr>
              <w:t>ДО</w:t>
            </w:r>
          </w:p>
          <w:p w:rsidR="00604430" w:rsidRPr="00B031D3" w:rsidRDefault="00604430" w:rsidP="0081637F">
            <w:pPr>
              <w:snapToGrid w:val="0"/>
              <w:spacing w:after="0"/>
              <w:rPr>
                <w:rFonts w:ascii="Times New Roman" w:hAnsi="Times New Roman"/>
                <w:sz w:val="24"/>
                <w:szCs w:val="24"/>
              </w:rPr>
            </w:pPr>
            <w:r w:rsidRPr="00B031D3">
              <w:rPr>
                <w:rFonts w:ascii="Times New Roman" w:hAnsi="Times New Roman"/>
                <w:sz w:val="24"/>
                <w:szCs w:val="24"/>
              </w:rPr>
              <w:t>Классные руководители</w:t>
            </w:r>
          </w:p>
          <w:p w:rsidR="00604430" w:rsidRPr="00B031D3" w:rsidRDefault="00604430" w:rsidP="0081637F">
            <w:pPr>
              <w:snapToGrid w:val="0"/>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81637F">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1A3AD5" w:rsidP="0081637F">
            <w:pPr>
              <w:snapToGrid w:val="0"/>
              <w:spacing w:after="0"/>
              <w:rPr>
                <w:rFonts w:ascii="Times New Roman" w:hAnsi="Times New Roman"/>
                <w:sz w:val="24"/>
                <w:szCs w:val="24"/>
              </w:rPr>
            </w:pPr>
            <w:r w:rsidRPr="00B031D3">
              <w:rPr>
                <w:rFonts w:ascii="Times New Roman" w:hAnsi="Times New Roman"/>
                <w:sz w:val="24"/>
                <w:szCs w:val="24"/>
              </w:rPr>
              <w:t>2</w:t>
            </w:r>
          </w:p>
        </w:tc>
        <w:tc>
          <w:tcPr>
            <w:tcW w:w="9498" w:type="dxa"/>
            <w:tcBorders>
              <w:top w:val="single" w:sz="4" w:space="0" w:color="000000"/>
              <w:left w:val="single" w:sz="4" w:space="0" w:color="000000"/>
              <w:bottom w:val="single" w:sz="4" w:space="0" w:color="000000"/>
            </w:tcBorders>
          </w:tcPr>
          <w:p w:rsidR="00604430" w:rsidRPr="00B031D3" w:rsidRDefault="00604430" w:rsidP="0081637F">
            <w:pPr>
              <w:pStyle w:val="ConsPlusNormal"/>
              <w:spacing w:line="276" w:lineRule="auto"/>
              <w:jc w:val="both"/>
              <w:rPr>
                <w:b/>
                <w:sz w:val="24"/>
                <w:szCs w:val="24"/>
              </w:rPr>
            </w:pPr>
            <w:r w:rsidRPr="00B031D3">
              <w:rPr>
                <w:sz w:val="24"/>
                <w:szCs w:val="24"/>
              </w:rPr>
              <w:t>Тематические классные часы, конкурс рисунков «Поклон тебе, солдат России!»,</w:t>
            </w:r>
            <w:r w:rsidRPr="00B031D3">
              <w:rPr>
                <w:color w:val="000000"/>
                <w:sz w:val="24"/>
                <w:szCs w:val="24"/>
                <w:shd w:val="clear" w:color="auto" w:fill="FFFFFF"/>
              </w:rPr>
              <w:t xml:space="preserve"> организация городского митинга, посвященного </w:t>
            </w:r>
            <w:r w:rsidRPr="00B031D3">
              <w:rPr>
                <w:b/>
                <w:sz w:val="24"/>
                <w:szCs w:val="24"/>
              </w:rPr>
              <w:t>Дню памяти о россиянах, исполнявших служебный долг за пределами Отечества</w:t>
            </w:r>
          </w:p>
        </w:tc>
        <w:tc>
          <w:tcPr>
            <w:tcW w:w="2268" w:type="dxa"/>
            <w:tcBorders>
              <w:top w:val="single" w:sz="4" w:space="0" w:color="000000"/>
              <w:left w:val="single" w:sz="4" w:space="0" w:color="000000"/>
              <w:bottom w:val="single" w:sz="4" w:space="0" w:color="000000"/>
            </w:tcBorders>
          </w:tcPr>
          <w:p w:rsidR="00604430" w:rsidRPr="00B031D3" w:rsidRDefault="00604430" w:rsidP="0081637F">
            <w:pPr>
              <w:snapToGrid w:val="0"/>
              <w:spacing w:after="0"/>
              <w:jc w:val="center"/>
              <w:rPr>
                <w:rFonts w:ascii="Times New Roman" w:hAnsi="Times New Roman"/>
                <w:sz w:val="24"/>
                <w:szCs w:val="24"/>
              </w:rPr>
            </w:pPr>
            <w:r w:rsidRPr="00B031D3">
              <w:rPr>
                <w:rFonts w:ascii="Times New Roman" w:hAnsi="Times New Roman"/>
                <w:sz w:val="24"/>
                <w:szCs w:val="24"/>
              </w:rPr>
              <w:t>15</w:t>
            </w:r>
          </w:p>
          <w:p w:rsidR="00604430" w:rsidRPr="00B031D3" w:rsidRDefault="001A3AD5" w:rsidP="0081637F">
            <w:pPr>
              <w:snapToGrid w:val="0"/>
              <w:spacing w:after="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81637F">
            <w:pPr>
              <w:snapToGrid w:val="0"/>
              <w:spacing w:after="0"/>
              <w:rPr>
                <w:rFonts w:ascii="Times New Roman" w:hAnsi="Times New Roman"/>
                <w:sz w:val="24"/>
                <w:szCs w:val="24"/>
              </w:rPr>
            </w:pPr>
            <w:r w:rsidRPr="00B031D3">
              <w:rPr>
                <w:rFonts w:ascii="Times New Roman" w:hAnsi="Times New Roman"/>
                <w:sz w:val="24"/>
                <w:szCs w:val="24"/>
              </w:rPr>
              <w:t xml:space="preserve">Заместители директора по </w:t>
            </w:r>
            <w:r w:rsidR="0081637F">
              <w:rPr>
                <w:rFonts w:ascii="Times New Roman" w:hAnsi="Times New Roman"/>
                <w:sz w:val="24"/>
                <w:szCs w:val="24"/>
              </w:rPr>
              <w:t>ВПВ</w:t>
            </w:r>
          </w:p>
          <w:p w:rsidR="00604430" w:rsidRPr="00B031D3" w:rsidRDefault="00604430" w:rsidP="0081637F">
            <w:pPr>
              <w:snapToGrid w:val="0"/>
              <w:spacing w:after="0"/>
              <w:rPr>
                <w:rFonts w:ascii="Times New Roman" w:hAnsi="Times New Roman"/>
                <w:sz w:val="24"/>
                <w:szCs w:val="24"/>
              </w:rPr>
            </w:pPr>
            <w:r w:rsidRPr="00B031D3">
              <w:rPr>
                <w:rFonts w:ascii="Times New Roman" w:hAnsi="Times New Roman"/>
                <w:sz w:val="24"/>
                <w:szCs w:val="24"/>
              </w:rPr>
              <w:t xml:space="preserve"> Воспитатели</w:t>
            </w:r>
          </w:p>
        </w:tc>
      </w:tr>
      <w:tr w:rsidR="00604430" w:rsidRPr="00B031D3" w:rsidTr="0081637F">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DB1423" w:rsidP="0081637F">
            <w:pPr>
              <w:snapToGrid w:val="0"/>
              <w:spacing w:after="0"/>
              <w:rPr>
                <w:rFonts w:ascii="Times New Roman" w:hAnsi="Times New Roman"/>
                <w:sz w:val="24"/>
                <w:szCs w:val="24"/>
              </w:rPr>
            </w:pPr>
            <w:r w:rsidRPr="00B031D3">
              <w:rPr>
                <w:rFonts w:ascii="Times New Roman" w:hAnsi="Times New Roman"/>
                <w:sz w:val="24"/>
                <w:szCs w:val="24"/>
              </w:rPr>
              <w:t>3</w:t>
            </w:r>
          </w:p>
        </w:tc>
        <w:tc>
          <w:tcPr>
            <w:tcW w:w="9498" w:type="dxa"/>
            <w:tcBorders>
              <w:top w:val="single" w:sz="4" w:space="0" w:color="000000"/>
              <w:left w:val="single" w:sz="4" w:space="0" w:color="000000"/>
              <w:bottom w:val="single" w:sz="4" w:space="0" w:color="000000"/>
            </w:tcBorders>
          </w:tcPr>
          <w:p w:rsidR="00604430" w:rsidRPr="00B031D3" w:rsidRDefault="00604430" w:rsidP="0081637F">
            <w:pPr>
              <w:spacing w:after="0"/>
              <w:rPr>
                <w:rFonts w:ascii="Times New Roman" w:hAnsi="Times New Roman"/>
                <w:b/>
                <w:sz w:val="24"/>
                <w:szCs w:val="24"/>
              </w:rPr>
            </w:pPr>
            <w:r w:rsidRPr="00B031D3">
              <w:rPr>
                <w:rFonts w:ascii="Times New Roman" w:hAnsi="Times New Roman"/>
                <w:sz w:val="24"/>
                <w:szCs w:val="24"/>
              </w:rPr>
              <w:t xml:space="preserve">Мероприятия в рамках празднования </w:t>
            </w:r>
            <w:r w:rsidRPr="00B031D3">
              <w:rPr>
                <w:rFonts w:ascii="Times New Roman" w:hAnsi="Times New Roman"/>
                <w:b/>
                <w:sz w:val="24"/>
                <w:szCs w:val="24"/>
              </w:rPr>
              <w:t>Международного дня родного языка</w:t>
            </w:r>
          </w:p>
        </w:tc>
        <w:tc>
          <w:tcPr>
            <w:tcW w:w="2268" w:type="dxa"/>
            <w:tcBorders>
              <w:top w:val="single" w:sz="4" w:space="0" w:color="000000"/>
              <w:left w:val="single" w:sz="4" w:space="0" w:color="000000"/>
              <w:bottom w:val="single" w:sz="4" w:space="0" w:color="000000"/>
            </w:tcBorders>
          </w:tcPr>
          <w:p w:rsidR="001A3AD5" w:rsidRPr="00B031D3" w:rsidRDefault="00604430" w:rsidP="0081637F">
            <w:pPr>
              <w:tabs>
                <w:tab w:val="left" w:pos="7068"/>
              </w:tabs>
              <w:spacing w:after="0"/>
              <w:jc w:val="center"/>
              <w:rPr>
                <w:rFonts w:ascii="Times New Roman" w:hAnsi="Times New Roman"/>
                <w:sz w:val="24"/>
                <w:szCs w:val="24"/>
              </w:rPr>
            </w:pPr>
            <w:r w:rsidRPr="00B031D3">
              <w:rPr>
                <w:rFonts w:ascii="Times New Roman" w:hAnsi="Times New Roman"/>
                <w:sz w:val="24"/>
                <w:szCs w:val="24"/>
              </w:rPr>
              <w:t>21</w:t>
            </w:r>
          </w:p>
          <w:p w:rsidR="00604430" w:rsidRPr="00B031D3" w:rsidRDefault="001A3AD5" w:rsidP="0081637F">
            <w:pPr>
              <w:tabs>
                <w:tab w:val="left" w:pos="7068"/>
              </w:tabs>
              <w:spacing w:after="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81637F">
            <w:pPr>
              <w:snapToGrid w:val="0"/>
              <w:spacing w:after="0"/>
              <w:rPr>
                <w:rFonts w:ascii="Times New Roman" w:hAnsi="Times New Roman"/>
                <w:sz w:val="24"/>
                <w:szCs w:val="24"/>
              </w:rPr>
            </w:pPr>
            <w:r w:rsidRPr="00B031D3">
              <w:rPr>
                <w:rFonts w:ascii="Times New Roman" w:hAnsi="Times New Roman"/>
                <w:sz w:val="24"/>
                <w:szCs w:val="24"/>
              </w:rPr>
              <w:t>Заместитель директора по У</w:t>
            </w:r>
            <w:r w:rsidR="0081637F">
              <w:rPr>
                <w:rFonts w:ascii="Times New Roman" w:hAnsi="Times New Roman"/>
                <w:sz w:val="24"/>
                <w:szCs w:val="24"/>
              </w:rPr>
              <w:t>В</w:t>
            </w:r>
            <w:r w:rsidRPr="00B031D3">
              <w:rPr>
                <w:rFonts w:ascii="Times New Roman" w:hAnsi="Times New Roman"/>
                <w:sz w:val="24"/>
                <w:szCs w:val="24"/>
              </w:rPr>
              <w:t>Р, учителя русского языка</w:t>
            </w:r>
          </w:p>
        </w:tc>
      </w:tr>
      <w:tr w:rsidR="00604430" w:rsidRPr="00B031D3" w:rsidTr="0081637F">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DB1423" w:rsidP="0081637F">
            <w:pPr>
              <w:snapToGrid w:val="0"/>
              <w:spacing w:after="0"/>
              <w:rPr>
                <w:rFonts w:ascii="Times New Roman" w:hAnsi="Times New Roman"/>
                <w:sz w:val="24"/>
                <w:szCs w:val="24"/>
              </w:rPr>
            </w:pPr>
            <w:r w:rsidRPr="00B031D3">
              <w:rPr>
                <w:rFonts w:ascii="Times New Roman" w:hAnsi="Times New Roman"/>
                <w:sz w:val="24"/>
                <w:szCs w:val="24"/>
              </w:rPr>
              <w:t>4</w:t>
            </w:r>
          </w:p>
        </w:tc>
        <w:tc>
          <w:tcPr>
            <w:tcW w:w="9498" w:type="dxa"/>
            <w:tcBorders>
              <w:top w:val="single" w:sz="4" w:space="0" w:color="000000"/>
              <w:left w:val="single" w:sz="4" w:space="0" w:color="000000"/>
              <w:bottom w:val="single" w:sz="4" w:space="0" w:color="000000"/>
            </w:tcBorders>
          </w:tcPr>
          <w:p w:rsidR="00604430" w:rsidRPr="00B031D3" w:rsidRDefault="00604430" w:rsidP="0081637F">
            <w:pPr>
              <w:snapToGrid w:val="0"/>
              <w:spacing w:after="0"/>
              <w:rPr>
                <w:rFonts w:ascii="Times New Roman" w:hAnsi="Times New Roman"/>
                <w:sz w:val="24"/>
                <w:szCs w:val="24"/>
              </w:rPr>
            </w:pPr>
            <w:r w:rsidRPr="00B031D3">
              <w:rPr>
                <w:rFonts w:ascii="Times New Roman" w:hAnsi="Times New Roman"/>
                <w:sz w:val="24"/>
                <w:szCs w:val="24"/>
              </w:rPr>
              <w:t xml:space="preserve">Беседа </w:t>
            </w:r>
            <w:r w:rsidRPr="00B031D3">
              <w:rPr>
                <w:rFonts w:ascii="Times New Roman" w:hAnsi="Times New Roman"/>
                <w:b/>
                <w:sz w:val="24"/>
                <w:szCs w:val="24"/>
              </w:rPr>
              <w:t>«Жить – Родине служить»</w:t>
            </w:r>
            <w:r w:rsidRPr="00B031D3">
              <w:rPr>
                <w:rFonts w:ascii="Times New Roman" w:hAnsi="Times New Roman"/>
                <w:sz w:val="24"/>
                <w:szCs w:val="24"/>
              </w:rPr>
              <w:t xml:space="preserve"> (День вывода советских войск из </w:t>
            </w:r>
            <w:r w:rsidRPr="00B031D3">
              <w:rPr>
                <w:rFonts w:ascii="Times New Roman" w:hAnsi="Times New Roman"/>
                <w:b/>
                <w:sz w:val="24"/>
                <w:szCs w:val="24"/>
              </w:rPr>
              <w:t>Афганистан</w:t>
            </w:r>
            <w:r w:rsidRPr="00B031D3">
              <w:rPr>
                <w:rFonts w:ascii="Times New Roman" w:hAnsi="Times New Roman"/>
                <w:sz w:val="24"/>
                <w:szCs w:val="24"/>
              </w:rPr>
              <w:t xml:space="preserve">а; </w:t>
            </w:r>
            <w:r w:rsidRPr="00B031D3">
              <w:rPr>
                <w:rFonts w:ascii="Times New Roman" w:hAnsi="Times New Roman"/>
                <w:b/>
                <w:sz w:val="24"/>
                <w:szCs w:val="24"/>
              </w:rPr>
              <w:t>День защитников Отечества</w:t>
            </w:r>
            <w:r w:rsidRPr="00B031D3">
              <w:rPr>
                <w:rFonts w:ascii="Times New Roman" w:hAnsi="Times New Roman"/>
                <w:sz w:val="24"/>
                <w:szCs w:val="24"/>
              </w:rPr>
              <w:t xml:space="preserve">; 275 лет со дня рождения </w:t>
            </w:r>
            <w:r w:rsidRPr="00B031D3">
              <w:rPr>
                <w:rFonts w:ascii="Times New Roman" w:hAnsi="Times New Roman"/>
                <w:b/>
                <w:sz w:val="24"/>
                <w:szCs w:val="24"/>
              </w:rPr>
              <w:t>Ф. Ушакова</w:t>
            </w:r>
            <w:r w:rsidRPr="00B031D3">
              <w:rPr>
                <w:rFonts w:ascii="Times New Roman" w:hAnsi="Times New Roman"/>
                <w:sz w:val="24"/>
                <w:szCs w:val="24"/>
              </w:rPr>
              <w:t>)</w:t>
            </w:r>
          </w:p>
        </w:tc>
        <w:tc>
          <w:tcPr>
            <w:tcW w:w="2268" w:type="dxa"/>
            <w:tcBorders>
              <w:top w:val="single" w:sz="4" w:space="0" w:color="000000"/>
              <w:left w:val="single" w:sz="4" w:space="0" w:color="000000"/>
              <w:bottom w:val="single" w:sz="4" w:space="0" w:color="000000"/>
            </w:tcBorders>
          </w:tcPr>
          <w:p w:rsidR="00604430" w:rsidRPr="00B031D3" w:rsidRDefault="00604430" w:rsidP="0081637F">
            <w:pPr>
              <w:snapToGrid w:val="0"/>
              <w:spacing w:after="0"/>
              <w:jc w:val="center"/>
              <w:rPr>
                <w:rFonts w:ascii="Times New Roman" w:hAnsi="Times New Roman"/>
                <w:sz w:val="24"/>
                <w:szCs w:val="24"/>
              </w:rPr>
            </w:pPr>
            <w:r w:rsidRPr="00B031D3">
              <w:rPr>
                <w:rFonts w:ascii="Times New Roman" w:hAnsi="Times New Roman"/>
                <w:sz w:val="24"/>
                <w:szCs w:val="24"/>
              </w:rPr>
              <w:t>Февраль</w:t>
            </w:r>
          </w:p>
          <w:p w:rsidR="00604430" w:rsidRPr="00B031D3" w:rsidRDefault="001A3AD5" w:rsidP="0081637F">
            <w:pPr>
              <w:snapToGrid w:val="0"/>
              <w:spacing w:after="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81637F" w:rsidP="0081637F">
            <w:pPr>
              <w:snapToGrid w:val="0"/>
              <w:spacing w:after="0"/>
              <w:rPr>
                <w:rFonts w:ascii="Times New Roman" w:hAnsi="Times New Roman"/>
                <w:sz w:val="24"/>
                <w:szCs w:val="24"/>
              </w:rPr>
            </w:pPr>
            <w:r>
              <w:rPr>
                <w:rFonts w:ascii="Times New Roman" w:hAnsi="Times New Roman"/>
                <w:sz w:val="24"/>
                <w:szCs w:val="24"/>
              </w:rPr>
              <w:t xml:space="preserve"> </w:t>
            </w:r>
            <w:r w:rsidR="00604430" w:rsidRPr="00B031D3">
              <w:rPr>
                <w:rFonts w:ascii="Times New Roman" w:hAnsi="Times New Roman"/>
                <w:sz w:val="24"/>
                <w:szCs w:val="24"/>
              </w:rPr>
              <w:t>воспитатели</w:t>
            </w:r>
          </w:p>
        </w:tc>
      </w:tr>
      <w:tr w:rsidR="00604430" w:rsidRPr="00B031D3" w:rsidTr="0081637F">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C2715D" w:rsidP="0081637F">
            <w:pPr>
              <w:snapToGrid w:val="0"/>
              <w:spacing w:after="0"/>
              <w:rPr>
                <w:rFonts w:ascii="Times New Roman" w:hAnsi="Times New Roman"/>
                <w:sz w:val="24"/>
                <w:szCs w:val="24"/>
              </w:rPr>
            </w:pPr>
            <w:r w:rsidRPr="00B031D3">
              <w:rPr>
                <w:rFonts w:ascii="Times New Roman" w:hAnsi="Times New Roman"/>
                <w:sz w:val="24"/>
                <w:szCs w:val="24"/>
              </w:rPr>
              <w:t>5</w:t>
            </w:r>
          </w:p>
        </w:tc>
        <w:tc>
          <w:tcPr>
            <w:tcW w:w="9498" w:type="dxa"/>
            <w:tcBorders>
              <w:top w:val="single" w:sz="4" w:space="0" w:color="000000"/>
              <w:left w:val="single" w:sz="4" w:space="0" w:color="000000"/>
              <w:bottom w:val="single" w:sz="4" w:space="0" w:color="000000"/>
            </w:tcBorders>
          </w:tcPr>
          <w:p w:rsidR="00604430" w:rsidRPr="00B031D3" w:rsidRDefault="00604430" w:rsidP="0081637F">
            <w:pPr>
              <w:snapToGrid w:val="0"/>
              <w:spacing w:after="0"/>
              <w:rPr>
                <w:rFonts w:ascii="Times New Roman" w:hAnsi="Times New Roman"/>
                <w:sz w:val="24"/>
                <w:szCs w:val="24"/>
              </w:rPr>
            </w:pPr>
            <w:r w:rsidRPr="00B031D3">
              <w:rPr>
                <w:rFonts w:ascii="Times New Roman" w:hAnsi="Times New Roman"/>
                <w:sz w:val="24"/>
                <w:szCs w:val="24"/>
              </w:rPr>
              <w:t xml:space="preserve">Поэтический час </w:t>
            </w:r>
            <w:r w:rsidRPr="00B031D3">
              <w:rPr>
                <w:rFonts w:ascii="Times New Roman" w:hAnsi="Times New Roman"/>
                <w:b/>
                <w:sz w:val="24"/>
                <w:szCs w:val="24"/>
              </w:rPr>
              <w:t>«Писатели – юбиляры»</w:t>
            </w:r>
            <w:r w:rsidRPr="00B031D3">
              <w:rPr>
                <w:rFonts w:ascii="Times New Roman" w:hAnsi="Times New Roman"/>
                <w:sz w:val="24"/>
                <w:szCs w:val="24"/>
              </w:rPr>
              <w:t xml:space="preserve"> (130 лет со дня рождения </w:t>
            </w:r>
            <w:r w:rsidRPr="00B031D3">
              <w:rPr>
                <w:rFonts w:ascii="Times New Roman" w:hAnsi="Times New Roman"/>
                <w:b/>
                <w:sz w:val="24"/>
                <w:szCs w:val="24"/>
              </w:rPr>
              <w:t xml:space="preserve">Б. Пастернака; </w:t>
            </w:r>
            <w:r w:rsidRPr="00B031D3">
              <w:rPr>
                <w:rFonts w:ascii="Times New Roman" w:hAnsi="Times New Roman"/>
                <w:sz w:val="24"/>
                <w:szCs w:val="24"/>
              </w:rPr>
              <w:t xml:space="preserve">220 лет со дня рождения </w:t>
            </w:r>
            <w:r w:rsidRPr="00B031D3">
              <w:rPr>
                <w:rFonts w:ascii="Times New Roman" w:hAnsi="Times New Roman"/>
                <w:b/>
                <w:sz w:val="24"/>
                <w:szCs w:val="24"/>
              </w:rPr>
              <w:t>Е. Баратынского)</w:t>
            </w:r>
          </w:p>
        </w:tc>
        <w:tc>
          <w:tcPr>
            <w:tcW w:w="2268" w:type="dxa"/>
            <w:tcBorders>
              <w:top w:val="single" w:sz="4" w:space="0" w:color="000000"/>
              <w:left w:val="single" w:sz="4" w:space="0" w:color="000000"/>
              <w:bottom w:val="single" w:sz="4" w:space="0" w:color="000000"/>
            </w:tcBorders>
          </w:tcPr>
          <w:p w:rsidR="00604430" w:rsidRPr="00B031D3" w:rsidRDefault="00604430" w:rsidP="0081637F">
            <w:pPr>
              <w:snapToGrid w:val="0"/>
              <w:spacing w:after="0"/>
              <w:jc w:val="center"/>
              <w:rPr>
                <w:rFonts w:ascii="Times New Roman" w:hAnsi="Times New Roman"/>
                <w:sz w:val="24"/>
                <w:szCs w:val="24"/>
              </w:rPr>
            </w:pPr>
            <w:r w:rsidRPr="00B031D3">
              <w:rPr>
                <w:rFonts w:ascii="Times New Roman" w:hAnsi="Times New Roman"/>
                <w:sz w:val="24"/>
                <w:szCs w:val="24"/>
              </w:rPr>
              <w:t>Февраль</w:t>
            </w:r>
          </w:p>
          <w:p w:rsidR="00604430" w:rsidRPr="00B031D3" w:rsidRDefault="00604430" w:rsidP="0081637F">
            <w:pPr>
              <w:snapToGrid w:val="0"/>
              <w:spacing w:after="0"/>
              <w:jc w:val="center"/>
              <w:rPr>
                <w:rFonts w:ascii="Times New Roman" w:hAnsi="Times New Roman"/>
                <w:sz w:val="24"/>
                <w:szCs w:val="24"/>
              </w:rPr>
            </w:pPr>
            <w:r w:rsidRPr="00B031D3">
              <w:rPr>
                <w:rFonts w:ascii="Times New Roman" w:hAnsi="Times New Roman"/>
                <w:sz w:val="24"/>
                <w:szCs w:val="24"/>
              </w:rPr>
              <w:t>7-ые классы</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81637F">
            <w:pPr>
              <w:snapToGrid w:val="0"/>
              <w:spacing w:after="0"/>
              <w:rPr>
                <w:rFonts w:ascii="Times New Roman" w:hAnsi="Times New Roman"/>
                <w:sz w:val="24"/>
                <w:szCs w:val="24"/>
              </w:rPr>
            </w:pPr>
            <w:r w:rsidRPr="00B031D3">
              <w:rPr>
                <w:rFonts w:ascii="Times New Roman" w:hAnsi="Times New Roman"/>
                <w:sz w:val="24"/>
                <w:szCs w:val="24"/>
              </w:rPr>
              <w:t>Педагог-библиотекарь</w:t>
            </w:r>
          </w:p>
          <w:p w:rsidR="00604430" w:rsidRPr="00B031D3" w:rsidRDefault="0081637F" w:rsidP="0081637F">
            <w:pPr>
              <w:snapToGrid w:val="0"/>
              <w:spacing w:after="0"/>
              <w:rPr>
                <w:rFonts w:ascii="Times New Roman" w:hAnsi="Times New Roman"/>
                <w:sz w:val="24"/>
                <w:szCs w:val="24"/>
              </w:rPr>
            </w:pPr>
            <w:proofErr w:type="spellStart"/>
            <w:r>
              <w:rPr>
                <w:rFonts w:ascii="Times New Roman" w:hAnsi="Times New Roman"/>
                <w:sz w:val="24"/>
                <w:szCs w:val="24"/>
              </w:rPr>
              <w:t>Кл.рук</w:t>
            </w:r>
            <w:proofErr w:type="spellEnd"/>
          </w:p>
        </w:tc>
      </w:tr>
      <w:tr w:rsidR="00604430" w:rsidRPr="00B031D3" w:rsidTr="0081637F">
        <w:trPr>
          <w:gridAfter w:val="1"/>
          <w:wAfter w:w="236" w:type="dxa"/>
        </w:trPr>
        <w:tc>
          <w:tcPr>
            <w:tcW w:w="15310" w:type="dxa"/>
            <w:gridSpan w:val="4"/>
            <w:tcBorders>
              <w:top w:val="single" w:sz="4" w:space="0" w:color="000000"/>
              <w:left w:val="single" w:sz="4" w:space="0" w:color="000000"/>
              <w:bottom w:val="single" w:sz="4" w:space="0" w:color="000000"/>
              <w:right w:val="single" w:sz="4" w:space="0" w:color="000000"/>
            </w:tcBorders>
          </w:tcPr>
          <w:p w:rsidR="00604430" w:rsidRPr="00B031D3" w:rsidRDefault="00604430" w:rsidP="0081637F">
            <w:pPr>
              <w:spacing w:after="0"/>
              <w:ind w:left="360"/>
              <w:jc w:val="center"/>
              <w:rPr>
                <w:rFonts w:ascii="Times New Roman" w:hAnsi="Times New Roman"/>
                <w:b/>
                <w:sz w:val="24"/>
                <w:szCs w:val="24"/>
              </w:rPr>
            </w:pPr>
            <w:r w:rsidRPr="00B031D3">
              <w:rPr>
                <w:rFonts w:ascii="Times New Roman" w:hAnsi="Times New Roman"/>
                <w:b/>
                <w:sz w:val="24"/>
                <w:szCs w:val="24"/>
              </w:rPr>
              <w:t>II. Мероприятия, проводимые во взводах.</w:t>
            </w:r>
          </w:p>
        </w:tc>
      </w:tr>
      <w:tr w:rsidR="00604430" w:rsidRPr="00B031D3" w:rsidTr="0081637F">
        <w:tc>
          <w:tcPr>
            <w:tcW w:w="709" w:type="dxa"/>
            <w:tcBorders>
              <w:top w:val="single" w:sz="4" w:space="0" w:color="000000"/>
              <w:left w:val="single" w:sz="4" w:space="0" w:color="000000"/>
              <w:bottom w:val="single" w:sz="4" w:space="0" w:color="000000"/>
            </w:tcBorders>
          </w:tcPr>
          <w:p w:rsidR="00604430" w:rsidRPr="00B031D3" w:rsidRDefault="00604430" w:rsidP="0081637F">
            <w:pPr>
              <w:snapToGrid w:val="0"/>
              <w:spacing w:after="0"/>
              <w:rPr>
                <w:rFonts w:ascii="Times New Roman" w:hAnsi="Times New Roman"/>
                <w:sz w:val="24"/>
                <w:szCs w:val="24"/>
              </w:rPr>
            </w:pPr>
            <w:r w:rsidRPr="00B031D3">
              <w:rPr>
                <w:rFonts w:ascii="Times New Roman" w:hAnsi="Times New Roman"/>
                <w:sz w:val="24"/>
                <w:szCs w:val="24"/>
              </w:rPr>
              <w:t>1</w:t>
            </w:r>
          </w:p>
        </w:tc>
        <w:tc>
          <w:tcPr>
            <w:tcW w:w="9498" w:type="dxa"/>
            <w:tcBorders>
              <w:top w:val="single" w:sz="4" w:space="0" w:color="000000"/>
              <w:left w:val="single" w:sz="4" w:space="0" w:color="000000"/>
              <w:bottom w:val="single" w:sz="4" w:space="0" w:color="000000"/>
            </w:tcBorders>
          </w:tcPr>
          <w:p w:rsidR="00604430" w:rsidRPr="00B031D3" w:rsidRDefault="00604430" w:rsidP="0081637F">
            <w:pPr>
              <w:snapToGrid w:val="0"/>
              <w:spacing w:after="0"/>
              <w:rPr>
                <w:rFonts w:ascii="Times New Roman" w:hAnsi="Times New Roman"/>
                <w:sz w:val="24"/>
                <w:szCs w:val="24"/>
              </w:rPr>
            </w:pPr>
            <w:r w:rsidRPr="00B031D3">
              <w:rPr>
                <w:rFonts w:ascii="Times New Roman" w:hAnsi="Times New Roman"/>
                <w:sz w:val="24"/>
                <w:szCs w:val="24"/>
              </w:rPr>
              <w:t>О</w:t>
            </w:r>
            <w:r w:rsidR="0081637F">
              <w:rPr>
                <w:rFonts w:ascii="Times New Roman" w:hAnsi="Times New Roman"/>
                <w:sz w:val="24"/>
                <w:szCs w:val="24"/>
              </w:rPr>
              <w:t xml:space="preserve">бщее собрание с повесткой дня: </w:t>
            </w:r>
            <w:r w:rsidRPr="00B031D3">
              <w:rPr>
                <w:rFonts w:ascii="Times New Roman" w:hAnsi="Times New Roman"/>
                <w:sz w:val="24"/>
                <w:szCs w:val="24"/>
              </w:rPr>
              <w:t>«О задачах кадет по повышению успеваемости»</w:t>
            </w:r>
          </w:p>
        </w:tc>
        <w:tc>
          <w:tcPr>
            <w:tcW w:w="2268" w:type="dxa"/>
            <w:tcBorders>
              <w:top w:val="single" w:sz="4" w:space="0" w:color="000000"/>
              <w:left w:val="single" w:sz="4" w:space="0" w:color="000000"/>
              <w:bottom w:val="single" w:sz="4" w:space="0" w:color="000000"/>
            </w:tcBorders>
          </w:tcPr>
          <w:p w:rsidR="00604430" w:rsidRPr="00B031D3" w:rsidRDefault="00604430" w:rsidP="0081637F">
            <w:pPr>
              <w:spacing w:after="0"/>
              <w:ind w:left="82"/>
              <w:jc w:val="center"/>
              <w:rPr>
                <w:rFonts w:ascii="Times New Roman" w:hAnsi="Times New Roman"/>
                <w:sz w:val="24"/>
                <w:szCs w:val="24"/>
              </w:rPr>
            </w:pPr>
            <w:r w:rsidRPr="00B031D3">
              <w:rPr>
                <w:rFonts w:ascii="Times New Roman" w:hAnsi="Times New Roman"/>
                <w:sz w:val="24"/>
                <w:szCs w:val="24"/>
              </w:rPr>
              <w:t>I неделя</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81637F" w:rsidP="0081637F">
            <w:pPr>
              <w:spacing w:after="0"/>
              <w:rPr>
                <w:rFonts w:ascii="Times New Roman" w:hAnsi="Times New Roman"/>
                <w:sz w:val="24"/>
                <w:szCs w:val="24"/>
              </w:rPr>
            </w:pPr>
            <w:r>
              <w:rPr>
                <w:rFonts w:ascii="Times New Roman" w:hAnsi="Times New Roman"/>
                <w:sz w:val="24"/>
                <w:szCs w:val="24"/>
              </w:rPr>
              <w:t>Воспитатели</w:t>
            </w:r>
          </w:p>
        </w:tc>
        <w:tc>
          <w:tcPr>
            <w:tcW w:w="236" w:type="dxa"/>
          </w:tcPr>
          <w:p w:rsidR="00604430" w:rsidRPr="00B031D3" w:rsidRDefault="00604430" w:rsidP="0081637F">
            <w:pPr>
              <w:spacing w:after="0"/>
              <w:ind w:left="103"/>
              <w:rPr>
                <w:rFonts w:ascii="Times New Roman" w:hAnsi="Times New Roman"/>
                <w:sz w:val="24"/>
                <w:szCs w:val="24"/>
              </w:rPr>
            </w:pPr>
          </w:p>
        </w:tc>
      </w:tr>
      <w:tr w:rsidR="00604430" w:rsidRPr="00B031D3" w:rsidTr="0081637F">
        <w:trPr>
          <w:gridAfter w:val="1"/>
          <w:wAfter w:w="236" w:type="dxa"/>
          <w:trHeight w:val="375"/>
        </w:trPr>
        <w:tc>
          <w:tcPr>
            <w:tcW w:w="709" w:type="dxa"/>
            <w:tcBorders>
              <w:top w:val="single" w:sz="4" w:space="0" w:color="000000"/>
              <w:left w:val="single" w:sz="4" w:space="0" w:color="000000"/>
              <w:bottom w:val="single" w:sz="4" w:space="0" w:color="000000"/>
            </w:tcBorders>
          </w:tcPr>
          <w:p w:rsidR="00604430" w:rsidRPr="00B031D3" w:rsidRDefault="00604430" w:rsidP="0081637F">
            <w:pPr>
              <w:snapToGrid w:val="0"/>
              <w:spacing w:after="0"/>
              <w:rPr>
                <w:rFonts w:ascii="Times New Roman" w:hAnsi="Times New Roman"/>
                <w:sz w:val="24"/>
                <w:szCs w:val="24"/>
              </w:rPr>
            </w:pPr>
            <w:r w:rsidRPr="00B031D3">
              <w:rPr>
                <w:rFonts w:ascii="Times New Roman" w:hAnsi="Times New Roman"/>
                <w:sz w:val="24"/>
                <w:szCs w:val="24"/>
              </w:rPr>
              <w:t>2</w:t>
            </w:r>
          </w:p>
        </w:tc>
        <w:tc>
          <w:tcPr>
            <w:tcW w:w="9498" w:type="dxa"/>
            <w:tcBorders>
              <w:top w:val="single" w:sz="4" w:space="0" w:color="000000"/>
              <w:left w:val="single" w:sz="4" w:space="0" w:color="000000"/>
              <w:bottom w:val="single" w:sz="4" w:space="0" w:color="000000"/>
            </w:tcBorders>
          </w:tcPr>
          <w:p w:rsidR="00604430" w:rsidRPr="00B031D3" w:rsidRDefault="00604430" w:rsidP="0081637F">
            <w:pPr>
              <w:spacing w:after="0"/>
              <w:rPr>
                <w:rFonts w:ascii="Times New Roman" w:hAnsi="Times New Roman"/>
                <w:sz w:val="24"/>
                <w:szCs w:val="24"/>
              </w:rPr>
            </w:pPr>
            <w:r w:rsidRPr="00B031D3">
              <w:rPr>
                <w:rFonts w:ascii="Times New Roman" w:hAnsi="Times New Roman"/>
                <w:sz w:val="24"/>
                <w:szCs w:val="24"/>
              </w:rPr>
              <w:t>Ци</w:t>
            </w:r>
            <w:r w:rsidR="00C2715D" w:rsidRPr="00B031D3">
              <w:rPr>
                <w:rFonts w:ascii="Times New Roman" w:hAnsi="Times New Roman"/>
                <w:sz w:val="24"/>
                <w:szCs w:val="24"/>
              </w:rPr>
              <w:t>кл лекций:</w:t>
            </w:r>
          </w:p>
          <w:p w:rsidR="00604430" w:rsidRPr="00B031D3" w:rsidRDefault="00604430" w:rsidP="0081637F">
            <w:pPr>
              <w:spacing w:after="0"/>
              <w:rPr>
                <w:rStyle w:val="16"/>
                <w:rFonts w:ascii="Times New Roman" w:hAnsi="Times New Roman" w:cs="Times New Roman"/>
                <w:sz w:val="24"/>
                <w:szCs w:val="24"/>
              </w:rPr>
            </w:pPr>
            <w:r w:rsidRPr="00B031D3">
              <w:rPr>
                <w:rFonts w:ascii="Times New Roman" w:hAnsi="Times New Roman"/>
                <w:sz w:val="24"/>
                <w:szCs w:val="24"/>
              </w:rPr>
              <w:t>-</w:t>
            </w:r>
            <w:r w:rsidRPr="00B031D3">
              <w:rPr>
                <w:rStyle w:val="16"/>
                <w:rFonts w:ascii="Times New Roman" w:hAnsi="Times New Roman" w:cs="Times New Roman"/>
                <w:sz w:val="24"/>
                <w:szCs w:val="24"/>
              </w:rPr>
              <w:t>102 года со дня Победы Красной армии над кайзеровс</w:t>
            </w:r>
            <w:r w:rsidR="0081637F">
              <w:rPr>
                <w:rStyle w:val="16"/>
                <w:rFonts w:ascii="Times New Roman" w:hAnsi="Times New Roman" w:cs="Times New Roman"/>
                <w:sz w:val="24"/>
                <w:szCs w:val="24"/>
              </w:rPr>
              <w:t>кими войсками Германии (1918 г</w:t>
            </w:r>
            <w:r w:rsidRPr="00B031D3">
              <w:rPr>
                <w:rStyle w:val="16"/>
                <w:rFonts w:ascii="Times New Roman" w:hAnsi="Times New Roman" w:cs="Times New Roman"/>
                <w:sz w:val="24"/>
                <w:szCs w:val="24"/>
              </w:rPr>
              <w:t>)</w:t>
            </w:r>
          </w:p>
          <w:p w:rsidR="00604430" w:rsidRPr="00B031D3" w:rsidRDefault="00604430" w:rsidP="0081637F">
            <w:pPr>
              <w:spacing w:after="0"/>
              <w:rPr>
                <w:rFonts w:ascii="Times New Roman" w:hAnsi="Times New Roman"/>
                <w:sz w:val="24"/>
                <w:szCs w:val="24"/>
              </w:rPr>
            </w:pPr>
            <w:r w:rsidRPr="00B031D3">
              <w:rPr>
                <w:rStyle w:val="16"/>
                <w:rFonts w:ascii="Times New Roman" w:hAnsi="Times New Roman" w:cs="Times New Roman"/>
                <w:sz w:val="24"/>
                <w:szCs w:val="24"/>
              </w:rPr>
              <w:t>-День защитников Отечества</w:t>
            </w:r>
          </w:p>
          <w:p w:rsidR="00604430" w:rsidRPr="00B031D3" w:rsidRDefault="00604430" w:rsidP="0081637F">
            <w:pPr>
              <w:spacing w:after="0"/>
              <w:rPr>
                <w:rFonts w:ascii="Times New Roman" w:hAnsi="Times New Roman"/>
                <w:sz w:val="24"/>
                <w:szCs w:val="24"/>
              </w:rPr>
            </w:pPr>
            <w:r w:rsidRPr="00B031D3">
              <w:rPr>
                <w:rFonts w:ascii="Times New Roman" w:hAnsi="Times New Roman"/>
                <w:sz w:val="24"/>
                <w:szCs w:val="24"/>
              </w:rPr>
              <w:t>-«Историческое значение Победы советской армии в Сталинградской битве»</w:t>
            </w:r>
          </w:p>
        </w:tc>
        <w:tc>
          <w:tcPr>
            <w:tcW w:w="2268" w:type="dxa"/>
            <w:tcBorders>
              <w:top w:val="single" w:sz="4" w:space="0" w:color="000000"/>
              <w:left w:val="single" w:sz="4" w:space="0" w:color="000000"/>
              <w:bottom w:val="single" w:sz="4" w:space="0" w:color="000000"/>
            </w:tcBorders>
          </w:tcPr>
          <w:p w:rsidR="00604430" w:rsidRPr="00B031D3" w:rsidRDefault="00604430" w:rsidP="0081637F">
            <w:pPr>
              <w:snapToGrid w:val="0"/>
              <w:spacing w:after="0"/>
              <w:jc w:val="center"/>
              <w:rPr>
                <w:rFonts w:ascii="Times New Roman" w:hAnsi="Times New Roman"/>
                <w:sz w:val="24"/>
                <w:szCs w:val="24"/>
              </w:rPr>
            </w:pPr>
            <w:r w:rsidRPr="00B031D3">
              <w:rPr>
                <w:rFonts w:ascii="Times New Roman" w:hAnsi="Times New Roman"/>
                <w:sz w:val="24"/>
                <w:szCs w:val="24"/>
                <w:lang w:val="en-US"/>
              </w:rPr>
              <w:t>I</w:t>
            </w:r>
            <w:r w:rsidRPr="00B031D3">
              <w:rPr>
                <w:rFonts w:ascii="Times New Roman" w:hAnsi="Times New Roman"/>
                <w:sz w:val="24"/>
                <w:szCs w:val="24"/>
              </w:rPr>
              <w:t>I неделя</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C2715D" w:rsidP="0081637F">
            <w:pPr>
              <w:snapToGrid w:val="0"/>
              <w:spacing w:after="0"/>
              <w:rPr>
                <w:rFonts w:ascii="Times New Roman" w:hAnsi="Times New Roman"/>
                <w:sz w:val="24"/>
                <w:szCs w:val="24"/>
              </w:rPr>
            </w:pPr>
            <w:r w:rsidRPr="00B031D3">
              <w:rPr>
                <w:rFonts w:ascii="Times New Roman" w:hAnsi="Times New Roman"/>
                <w:sz w:val="24"/>
                <w:szCs w:val="24"/>
              </w:rPr>
              <w:t xml:space="preserve"> </w:t>
            </w:r>
          </w:p>
          <w:p w:rsidR="00604430" w:rsidRPr="00B031D3" w:rsidRDefault="00C2715D" w:rsidP="0081637F">
            <w:pPr>
              <w:snapToGrid w:val="0"/>
              <w:spacing w:after="0"/>
              <w:rPr>
                <w:rFonts w:ascii="Times New Roman" w:hAnsi="Times New Roman"/>
                <w:sz w:val="24"/>
                <w:szCs w:val="24"/>
              </w:rPr>
            </w:pPr>
            <w:r w:rsidRPr="00B031D3">
              <w:rPr>
                <w:rFonts w:ascii="Times New Roman" w:hAnsi="Times New Roman"/>
                <w:sz w:val="24"/>
                <w:szCs w:val="24"/>
              </w:rPr>
              <w:t xml:space="preserve"> воспитатели</w:t>
            </w:r>
          </w:p>
          <w:p w:rsidR="00604430" w:rsidRPr="00B031D3" w:rsidRDefault="00604430" w:rsidP="0081637F">
            <w:pPr>
              <w:snapToGrid w:val="0"/>
              <w:spacing w:after="0"/>
              <w:rPr>
                <w:rFonts w:ascii="Times New Roman" w:hAnsi="Times New Roman"/>
                <w:sz w:val="24"/>
                <w:szCs w:val="24"/>
              </w:rPr>
            </w:pPr>
          </w:p>
        </w:tc>
      </w:tr>
      <w:tr w:rsidR="00604430" w:rsidRPr="00B031D3" w:rsidTr="0081637F">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604430" w:rsidP="0081637F">
            <w:pPr>
              <w:snapToGrid w:val="0"/>
              <w:spacing w:after="0"/>
              <w:rPr>
                <w:rFonts w:ascii="Times New Roman" w:hAnsi="Times New Roman"/>
                <w:sz w:val="24"/>
                <w:szCs w:val="24"/>
              </w:rPr>
            </w:pPr>
            <w:r w:rsidRPr="00B031D3">
              <w:rPr>
                <w:rFonts w:ascii="Times New Roman" w:hAnsi="Times New Roman"/>
                <w:sz w:val="24"/>
                <w:szCs w:val="24"/>
              </w:rPr>
              <w:t>3</w:t>
            </w:r>
          </w:p>
        </w:tc>
        <w:tc>
          <w:tcPr>
            <w:tcW w:w="9498" w:type="dxa"/>
            <w:tcBorders>
              <w:top w:val="single" w:sz="4" w:space="0" w:color="000000"/>
              <w:left w:val="single" w:sz="4" w:space="0" w:color="000000"/>
              <w:bottom w:val="single" w:sz="4" w:space="0" w:color="000000"/>
            </w:tcBorders>
          </w:tcPr>
          <w:p w:rsidR="00604430" w:rsidRPr="00B031D3" w:rsidRDefault="00604430" w:rsidP="0081637F">
            <w:pPr>
              <w:snapToGrid w:val="0"/>
              <w:spacing w:after="0"/>
              <w:rPr>
                <w:rFonts w:ascii="Times New Roman" w:hAnsi="Times New Roman"/>
                <w:sz w:val="24"/>
                <w:szCs w:val="24"/>
              </w:rPr>
            </w:pPr>
            <w:r w:rsidRPr="00B031D3">
              <w:rPr>
                <w:rFonts w:ascii="Times New Roman" w:hAnsi="Times New Roman"/>
                <w:sz w:val="24"/>
                <w:szCs w:val="24"/>
              </w:rPr>
              <w:t>– «О подвиге воинов - интернационалистов»</w:t>
            </w:r>
          </w:p>
        </w:tc>
        <w:tc>
          <w:tcPr>
            <w:tcW w:w="2268" w:type="dxa"/>
            <w:tcBorders>
              <w:top w:val="single" w:sz="4" w:space="0" w:color="000000"/>
              <w:left w:val="single" w:sz="4" w:space="0" w:color="000000"/>
              <w:bottom w:val="single" w:sz="4" w:space="0" w:color="000000"/>
            </w:tcBorders>
          </w:tcPr>
          <w:p w:rsidR="00604430" w:rsidRPr="00B031D3" w:rsidRDefault="00604430" w:rsidP="0081637F">
            <w:pPr>
              <w:snapToGrid w:val="0"/>
              <w:spacing w:after="0"/>
              <w:jc w:val="center"/>
              <w:rPr>
                <w:rFonts w:ascii="Times New Roman" w:hAnsi="Times New Roman"/>
                <w:sz w:val="24"/>
                <w:szCs w:val="24"/>
              </w:rPr>
            </w:pPr>
            <w:r w:rsidRPr="00B031D3">
              <w:rPr>
                <w:rFonts w:ascii="Times New Roman" w:hAnsi="Times New Roman"/>
                <w:sz w:val="24"/>
                <w:szCs w:val="24"/>
              </w:rPr>
              <w:t>II</w:t>
            </w:r>
            <w:r w:rsidRPr="00B031D3">
              <w:rPr>
                <w:rFonts w:ascii="Times New Roman" w:hAnsi="Times New Roman"/>
                <w:sz w:val="24"/>
                <w:szCs w:val="24"/>
                <w:lang w:val="en-US"/>
              </w:rPr>
              <w:t>I</w:t>
            </w:r>
            <w:r w:rsidRPr="00B031D3">
              <w:rPr>
                <w:rFonts w:ascii="Times New Roman" w:hAnsi="Times New Roman"/>
                <w:sz w:val="24"/>
                <w:szCs w:val="24"/>
              </w:rPr>
              <w:t xml:space="preserve"> неделя</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C2715D" w:rsidP="0081637F">
            <w:pPr>
              <w:snapToGrid w:val="0"/>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81637F">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604430" w:rsidP="0081637F">
            <w:pPr>
              <w:snapToGrid w:val="0"/>
              <w:spacing w:after="0"/>
              <w:rPr>
                <w:rFonts w:ascii="Times New Roman" w:hAnsi="Times New Roman"/>
                <w:sz w:val="24"/>
                <w:szCs w:val="24"/>
              </w:rPr>
            </w:pPr>
            <w:r w:rsidRPr="00B031D3">
              <w:rPr>
                <w:rFonts w:ascii="Times New Roman" w:hAnsi="Times New Roman"/>
                <w:sz w:val="24"/>
                <w:szCs w:val="24"/>
              </w:rPr>
              <w:t>4</w:t>
            </w:r>
          </w:p>
        </w:tc>
        <w:tc>
          <w:tcPr>
            <w:tcW w:w="9498" w:type="dxa"/>
            <w:tcBorders>
              <w:top w:val="single" w:sz="4" w:space="0" w:color="000000"/>
              <w:left w:val="single" w:sz="4" w:space="0" w:color="000000"/>
              <w:bottom w:val="single" w:sz="4" w:space="0" w:color="000000"/>
            </w:tcBorders>
          </w:tcPr>
          <w:p w:rsidR="00604430" w:rsidRPr="00B031D3" w:rsidRDefault="00604430" w:rsidP="0081637F">
            <w:pPr>
              <w:spacing w:after="0"/>
              <w:rPr>
                <w:rFonts w:ascii="Times New Roman" w:hAnsi="Times New Roman"/>
                <w:sz w:val="24"/>
                <w:szCs w:val="24"/>
              </w:rPr>
            </w:pPr>
            <w:r w:rsidRPr="00B031D3">
              <w:rPr>
                <w:rFonts w:ascii="Times New Roman" w:hAnsi="Times New Roman"/>
                <w:sz w:val="24"/>
                <w:szCs w:val="24"/>
              </w:rPr>
              <w:t>Беседа «Дисциплинированность – важнейшее качество личности»</w:t>
            </w:r>
          </w:p>
        </w:tc>
        <w:tc>
          <w:tcPr>
            <w:tcW w:w="2268" w:type="dxa"/>
            <w:tcBorders>
              <w:top w:val="single" w:sz="4" w:space="0" w:color="000000"/>
              <w:left w:val="single" w:sz="4" w:space="0" w:color="000000"/>
              <w:bottom w:val="single" w:sz="4" w:space="0" w:color="000000"/>
            </w:tcBorders>
          </w:tcPr>
          <w:p w:rsidR="00604430" w:rsidRPr="00B031D3" w:rsidRDefault="00604430" w:rsidP="0081637F">
            <w:pPr>
              <w:snapToGrid w:val="0"/>
              <w:spacing w:after="0"/>
              <w:jc w:val="center"/>
              <w:rPr>
                <w:rFonts w:ascii="Times New Roman" w:hAnsi="Times New Roman"/>
                <w:sz w:val="24"/>
                <w:szCs w:val="24"/>
              </w:rPr>
            </w:pPr>
            <w:r w:rsidRPr="00B031D3">
              <w:rPr>
                <w:rFonts w:ascii="Times New Roman" w:hAnsi="Times New Roman"/>
                <w:sz w:val="24"/>
                <w:szCs w:val="24"/>
              </w:rPr>
              <w:t>IV неделя</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81637F">
            <w:pPr>
              <w:snapToGrid w:val="0"/>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81637F">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604430" w:rsidP="0081637F">
            <w:pPr>
              <w:snapToGrid w:val="0"/>
              <w:spacing w:after="0"/>
              <w:rPr>
                <w:rFonts w:ascii="Times New Roman" w:hAnsi="Times New Roman"/>
                <w:sz w:val="24"/>
                <w:szCs w:val="24"/>
              </w:rPr>
            </w:pPr>
            <w:r w:rsidRPr="00B031D3">
              <w:rPr>
                <w:rFonts w:ascii="Times New Roman" w:hAnsi="Times New Roman"/>
                <w:sz w:val="24"/>
                <w:szCs w:val="24"/>
              </w:rPr>
              <w:t>5</w:t>
            </w:r>
          </w:p>
        </w:tc>
        <w:tc>
          <w:tcPr>
            <w:tcW w:w="9498" w:type="dxa"/>
            <w:tcBorders>
              <w:top w:val="single" w:sz="4" w:space="0" w:color="000000"/>
              <w:left w:val="single" w:sz="4" w:space="0" w:color="000000"/>
              <w:bottom w:val="single" w:sz="4" w:space="0" w:color="000000"/>
            </w:tcBorders>
          </w:tcPr>
          <w:p w:rsidR="00604430" w:rsidRPr="00B031D3" w:rsidRDefault="00604430" w:rsidP="0081637F">
            <w:pPr>
              <w:snapToGrid w:val="0"/>
              <w:spacing w:after="0"/>
              <w:rPr>
                <w:rFonts w:ascii="Times New Roman" w:hAnsi="Times New Roman"/>
                <w:sz w:val="24"/>
                <w:szCs w:val="24"/>
              </w:rPr>
            </w:pPr>
            <w:r w:rsidRPr="00B031D3">
              <w:rPr>
                <w:rFonts w:ascii="Times New Roman" w:hAnsi="Times New Roman"/>
                <w:sz w:val="24"/>
                <w:szCs w:val="24"/>
              </w:rPr>
              <w:t>Цикл бесед по теме: «Государственные символы России»</w:t>
            </w:r>
          </w:p>
        </w:tc>
        <w:tc>
          <w:tcPr>
            <w:tcW w:w="2268" w:type="dxa"/>
            <w:tcBorders>
              <w:top w:val="single" w:sz="4" w:space="0" w:color="000000"/>
              <w:left w:val="single" w:sz="4" w:space="0" w:color="000000"/>
              <w:bottom w:val="single" w:sz="4" w:space="0" w:color="000000"/>
            </w:tcBorders>
          </w:tcPr>
          <w:p w:rsidR="00604430" w:rsidRPr="00B031D3" w:rsidRDefault="00604430" w:rsidP="0081637F">
            <w:pPr>
              <w:snapToGrid w:val="0"/>
              <w:spacing w:after="0"/>
              <w:jc w:val="center"/>
              <w:rPr>
                <w:rFonts w:ascii="Times New Roman" w:hAnsi="Times New Roman"/>
                <w:sz w:val="24"/>
                <w:szCs w:val="24"/>
              </w:rPr>
            </w:pPr>
            <w:r w:rsidRPr="00B031D3">
              <w:rPr>
                <w:rFonts w:ascii="Times New Roman" w:hAnsi="Times New Roman"/>
                <w:sz w:val="24"/>
                <w:szCs w:val="24"/>
              </w:rPr>
              <w:t>по средам</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C2715D" w:rsidP="0081637F">
            <w:pPr>
              <w:snapToGrid w:val="0"/>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81637F">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604430" w:rsidP="0081637F">
            <w:pPr>
              <w:snapToGrid w:val="0"/>
              <w:spacing w:after="0"/>
              <w:rPr>
                <w:rFonts w:ascii="Times New Roman" w:hAnsi="Times New Roman"/>
                <w:sz w:val="24"/>
                <w:szCs w:val="24"/>
              </w:rPr>
            </w:pPr>
            <w:r w:rsidRPr="00B031D3">
              <w:rPr>
                <w:rFonts w:ascii="Times New Roman" w:hAnsi="Times New Roman"/>
                <w:sz w:val="24"/>
                <w:szCs w:val="24"/>
              </w:rPr>
              <w:t>6</w:t>
            </w:r>
          </w:p>
        </w:tc>
        <w:tc>
          <w:tcPr>
            <w:tcW w:w="9498" w:type="dxa"/>
            <w:tcBorders>
              <w:top w:val="single" w:sz="4" w:space="0" w:color="000000"/>
              <w:left w:val="single" w:sz="4" w:space="0" w:color="000000"/>
              <w:bottom w:val="single" w:sz="4" w:space="0" w:color="000000"/>
            </w:tcBorders>
          </w:tcPr>
          <w:p w:rsidR="00604430" w:rsidRPr="00B031D3" w:rsidRDefault="00604430" w:rsidP="0081637F">
            <w:pPr>
              <w:snapToGrid w:val="0"/>
              <w:spacing w:after="0"/>
              <w:rPr>
                <w:rFonts w:ascii="Times New Roman" w:hAnsi="Times New Roman"/>
                <w:sz w:val="24"/>
                <w:szCs w:val="24"/>
              </w:rPr>
            </w:pPr>
            <w:r w:rsidRPr="00B031D3">
              <w:rPr>
                <w:rFonts w:ascii="Times New Roman" w:hAnsi="Times New Roman"/>
                <w:sz w:val="24"/>
                <w:szCs w:val="24"/>
              </w:rPr>
              <w:t>Проведение инструктажей по соблюдению требований безопасности</w:t>
            </w:r>
          </w:p>
        </w:tc>
        <w:tc>
          <w:tcPr>
            <w:tcW w:w="2268" w:type="dxa"/>
            <w:tcBorders>
              <w:top w:val="single" w:sz="4" w:space="0" w:color="000000"/>
              <w:left w:val="single" w:sz="4" w:space="0" w:color="000000"/>
              <w:bottom w:val="single" w:sz="4" w:space="0" w:color="000000"/>
            </w:tcBorders>
          </w:tcPr>
          <w:p w:rsidR="00604430" w:rsidRPr="00B031D3" w:rsidRDefault="00604430" w:rsidP="0081637F">
            <w:pPr>
              <w:snapToGrid w:val="0"/>
              <w:spacing w:after="0"/>
              <w:rPr>
                <w:rFonts w:ascii="Times New Roman" w:hAnsi="Times New Roman"/>
                <w:sz w:val="24"/>
                <w:szCs w:val="24"/>
              </w:rPr>
            </w:pPr>
            <w:r w:rsidRPr="00B031D3">
              <w:rPr>
                <w:rFonts w:ascii="Times New Roman" w:hAnsi="Times New Roman"/>
                <w:sz w:val="24"/>
                <w:szCs w:val="24"/>
              </w:rPr>
              <w:t>по пятницам</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81637F" w:rsidP="0081637F">
            <w:pPr>
              <w:snapToGrid w:val="0"/>
              <w:spacing w:after="0"/>
              <w:rPr>
                <w:rFonts w:ascii="Times New Roman" w:hAnsi="Times New Roman"/>
                <w:sz w:val="24"/>
                <w:szCs w:val="24"/>
              </w:rPr>
            </w:pPr>
            <w:r>
              <w:rPr>
                <w:rFonts w:ascii="Times New Roman" w:hAnsi="Times New Roman"/>
                <w:sz w:val="24"/>
                <w:szCs w:val="24"/>
              </w:rPr>
              <w:t>Воспитатели</w:t>
            </w:r>
          </w:p>
        </w:tc>
      </w:tr>
      <w:tr w:rsidR="00604430" w:rsidRPr="00B031D3" w:rsidTr="0081637F">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604430" w:rsidP="0081637F">
            <w:pPr>
              <w:snapToGrid w:val="0"/>
              <w:spacing w:after="0"/>
              <w:rPr>
                <w:rFonts w:ascii="Times New Roman" w:hAnsi="Times New Roman"/>
                <w:sz w:val="24"/>
                <w:szCs w:val="24"/>
              </w:rPr>
            </w:pPr>
            <w:r w:rsidRPr="00B031D3">
              <w:rPr>
                <w:rFonts w:ascii="Times New Roman" w:hAnsi="Times New Roman"/>
                <w:sz w:val="24"/>
                <w:szCs w:val="24"/>
              </w:rPr>
              <w:t>7</w:t>
            </w:r>
          </w:p>
        </w:tc>
        <w:tc>
          <w:tcPr>
            <w:tcW w:w="9498" w:type="dxa"/>
            <w:tcBorders>
              <w:top w:val="single" w:sz="4" w:space="0" w:color="000000"/>
              <w:left w:val="single" w:sz="4" w:space="0" w:color="000000"/>
              <w:bottom w:val="single" w:sz="4" w:space="0" w:color="000000"/>
            </w:tcBorders>
          </w:tcPr>
          <w:p w:rsidR="00604430" w:rsidRPr="00B031D3" w:rsidRDefault="00604430" w:rsidP="0081637F">
            <w:pPr>
              <w:snapToGrid w:val="0"/>
              <w:spacing w:after="0"/>
              <w:rPr>
                <w:rFonts w:ascii="Times New Roman" w:hAnsi="Times New Roman"/>
                <w:sz w:val="24"/>
                <w:szCs w:val="24"/>
              </w:rPr>
            </w:pPr>
            <w:r w:rsidRPr="00B031D3">
              <w:rPr>
                <w:rFonts w:ascii="Times New Roman" w:hAnsi="Times New Roman"/>
                <w:sz w:val="24"/>
                <w:szCs w:val="24"/>
              </w:rPr>
              <w:t>Подведение итогов успеваемости, дисциплины, внутреннего порядка:</w:t>
            </w:r>
          </w:p>
          <w:p w:rsidR="00604430" w:rsidRPr="00B031D3" w:rsidRDefault="00604430" w:rsidP="0081637F">
            <w:pPr>
              <w:spacing w:after="0"/>
              <w:rPr>
                <w:rFonts w:ascii="Times New Roman" w:hAnsi="Times New Roman"/>
                <w:sz w:val="24"/>
                <w:szCs w:val="24"/>
              </w:rPr>
            </w:pPr>
            <w:r w:rsidRPr="00B031D3">
              <w:rPr>
                <w:rFonts w:ascii="Times New Roman" w:hAnsi="Times New Roman"/>
                <w:sz w:val="24"/>
                <w:szCs w:val="24"/>
              </w:rPr>
              <w:t xml:space="preserve"> за неделю; за месяц</w:t>
            </w:r>
          </w:p>
        </w:tc>
        <w:tc>
          <w:tcPr>
            <w:tcW w:w="2268" w:type="dxa"/>
            <w:tcBorders>
              <w:top w:val="single" w:sz="4" w:space="0" w:color="000000"/>
              <w:left w:val="single" w:sz="4" w:space="0" w:color="000000"/>
              <w:bottom w:val="single" w:sz="4" w:space="0" w:color="000000"/>
            </w:tcBorders>
          </w:tcPr>
          <w:p w:rsidR="00604430" w:rsidRPr="00B031D3" w:rsidRDefault="00604430" w:rsidP="0081637F">
            <w:pPr>
              <w:snapToGrid w:val="0"/>
              <w:spacing w:after="0"/>
              <w:rPr>
                <w:rFonts w:ascii="Times New Roman" w:hAnsi="Times New Roman"/>
                <w:sz w:val="24"/>
                <w:szCs w:val="24"/>
              </w:rPr>
            </w:pPr>
          </w:p>
          <w:p w:rsidR="00604430" w:rsidRPr="00B031D3" w:rsidRDefault="0081637F" w:rsidP="0081637F">
            <w:pPr>
              <w:spacing w:after="0"/>
              <w:rPr>
                <w:rFonts w:ascii="Times New Roman" w:hAnsi="Times New Roman"/>
                <w:sz w:val="24"/>
                <w:szCs w:val="24"/>
              </w:rPr>
            </w:pPr>
            <w:r>
              <w:rPr>
                <w:rFonts w:ascii="Times New Roman" w:hAnsi="Times New Roman"/>
                <w:sz w:val="24"/>
                <w:szCs w:val="24"/>
              </w:rPr>
              <w:t>по пятницам</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81637F">
            <w:pPr>
              <w:snapToGrid w:val="0"/>
              <w:spacing w:after="0"/>
              <w:rPr>
                <w:rFonts w:ascii="Times New Roman" w:hAnsi="Times New Roman"/>
                <w:sz w:val="24"/>
                <w:szCs w:val="24"/>
              </w:rPr>
            </w:pPr>
            <w:r w:rsidRPr="00B031D3">
              <w:rPr>
                <w:rFonts w:ascii="Times New Roman" w:hAnsi="Times New Roman"/>
                <w:sz w:val="24"/>
                <w:szCs w:val="24"/>
              </w:rPr>
              <w:t>Классные руководители,</w:t>
            </w:r>
          </w:p>
          <w:p w:rsidR="00604430" w:rsidRPr="00B031D3" w:rsidRDefault="00604430" w:rsidP="0081637F">
            <w:pPr>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81637F">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604430" w:rsidP="0081637F">
            <w:pPr>
              <w:snapToGrid w:val="0"/>
              <w:spacing w:after="0"/>
              <w:rPr>
                <w:rFonts w:ascii="Times New Roman" w:hAnsi="Times New Roman"/>
                <w:sz w:val="24"/>
                <w:szCs w:val="24"/>
              </w:rPr>
            </w:pPr>
            <w:r w:rsidRPr="00B031D3">
              <w:rPr>
                <w:rFonts w:ascii="Times New Roman" w:hAnsi="Times New Roman"/>
                <w:sz w:val="24"/>
                <w:szCs w:val="24"/>
              </w:rPr>
              <w:t>8</w:t>
            </w:r>
          </w:p>
        </w:tc>
        <w:tc>
          <w:tcPr>
            <w:tcW w:w="9498" w:type="dxa"/>
            <w:tcBorders>
              <w:top w:val="single" w:sz="4" w:space="0" w:color="000000"/>
              <w:left w:val="single" w:sz="4" w:space="0" w:color="000000"/>
              <w:bottom w:val="single" w:sz="4" w:space="0" w:color="000000"/>
            </w:tcBorders>
          </w:tcPr>
          <w:p w:rsidR="00604430" w:rsidRPr="00B031D3" w:rsidRDefault="00604430" w:rsidP="0081637F">
            <w:pPr>
              <w:snapToGrid w:val="0"/>
              <w:spacing w:after="0"/>
              <w:rPr>
                <w:rFonts w:ascii="Times New Roman" w:hAnsi="Times New Roman"/>
                <w:sz w:val="24"/>
                <w:szCs w:val="24"/>
              </w:rPr>
            </w:pPr>
            <w:r w:rsidRPr="00B031D3">
              <w:rPr>
                <w:rFonts w:ascii="Times New Roman" w:hAnsi="Times New Roman"/>
                <w:sz w:val="24"/>
                <w:szCs w:val="24"/>
              </w:rPr>
              <w:t>Встречи, беседы с родителями (</w:t>
            </w:r>
            <w:proofErr w:type="spellStart"/>
            <w:r w:rsidRPr="00B031D3">
              <w:rPr>
                <w:rFonts w:ascii="Times New Roman" w:hAnsi="Times New Roman"/>
                <w:sz w:val="24"/>
                <w:szCs w:val="24"/>
              </w:rPr>
              <w:t>тел.звонки</w:t>
            </w:r>
            <w:proofErr w:type="spellEnd"/>
            <w:r w:rsidRPr="00B031D3">
              <w:rPr>
                <w:rFonts w:ascii="Times New Roman" w:hAnsi="Times New Roman"/>
                <w:sz w:val="24"/>
                <w:szCs w:val="24"/>
              </w:rPr>
              <w:t>)</w:t>
            </w:r>
          </w:p>
        </w:tc>
        <w:tc>
          <w:tcPr>
            <w:tcW w:w="2268" w:type="dxa"/>
            <w:tcBorders>
              <w:top w:val="single" w:sz="4" w:space="0" w:color="000000"/>
              <w:left w:val="single" w:sz="4" w:space="0" w:color="000000"/>
              <w:bottom w:val="single" w:sz="4" w:space="0" w:color="000000"/>
            </w:tcBorders>
          </w:tcPr>
          <w:p w:rsidR="00604430" w:rsidRPr="00B031D3" w:rsidRDefault="00C2715D" w:rsidP="0081637F">
            <w:pPr>
              <w:snapToGrid w:val="0"/>
              <w:spacing w:after="0"/>
              <w:rPr>
                <w:rFonts w:ascii="Times New Roman" w:hAnsi="Times New Roman"/>
                <w:sz w:val="24"/>
                <w:szCs w:val="24"/>
              </w:rPr>
            </w:pPr>
            <w:r w:rsidRPr="00B031D3">
              <w:rPr>
                <w:rFonts w:ascii="Times New Roman" w:hAnsi="Times New Roman"/>
                <w:sz w:val="24"/>
                <w:szCs w:val="24"/>
              </w:rPr>
              <w:t>ежедневно</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81637F">
            <w:pPr>
              <w:snapToGrid w:val="0"/>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81637F">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604430" w:rsidP="0081637F">
            <w:pPr>
              <w:snapToGrid w:val="0"/>
              <w:spacing w:after="0"/>
              <w:rPr>
                <w:rFonts w:ascii="Times New Roman" w:hAnsi="Times New Roman"/>
                <w:sz w:val="24"/>
                <w:szCs w:val="24"/>
              </w:rPr>
            </w:pPr>
            <w:r w:rsidRPr="00B031D3">
              <w:rPr>
                <w:rFonts w:ascii="Times New Roman" w:hAnsi="Times New Roman"/>
                <w:sz w:val="24"/>
                <w:szCs w:val="24"/>
              </w:rPr>
              <w:t>9</w:t>
            </w:r>
          </w:p>
        </w:tc>
        <w:tc>
          <w:tcPr>
            <w:tcW w:w="9498" w:type="dxa"/>
            <w:tcBorders>
              <w:top w:val="single" w:sz="4" w:space="0" w:color="000000"/>
              <w:left w:val="single" w:sz="4" w:space="0" w:color="000000"/>
              <w:bottom w:val="single" w:sz="4" w:space="0" w:color="000000"/>
            </w:tcBorders>
          </w:tcPr>
          <w:p w:rsidR="00604430" w:rsidRPr="00B031D3" w:rsidRDefault="00604430" w:rsidP="0081637F">
            <w:pPr>
              <w:snapToGrid w:val="0"/>
              <w:spacing w:after="0"/>
              <w:rPr>
                <w:rFonts w:ascii="Times New Roman" w:hAnsi="Times New Roman"/>
                <w:sz w:val="24"/>
                <w:szCs w:val="24"/>
              </w:rPr>
            </w:pPr>
            <w:r w:rsidRPr="00B031D3">
              <w:rPr>
                <w:rFonts w:ascii="Times New Roman" w:hAnsi="Times New Roman"/>
                <w:sz w:val="24"/>
                <w:szCs w:val="24"/>
              </w:rPr>
              <w:t xml:space="preserve">Выпуск стенных газет </w:t>
            </w:r>
            <w:r w:rsidR="00C2715D" w:rsidRPr="00B031D3">
              <w:rPr>
                <w:rFonts w:ascii="Times New Roman" w:hAnsi="Times New Roman"/>
                <w:sz w:val="24"/>
                <w:szCs w:val="24"/>
              </w:rPr>
              <w:t>взвода</w:t>
            </w:r>
          </w:p>
        </w:tc>
        <w:tc>
          <w:tcPr>
            <w:tcW w:w="2268" w:type="dxa"/>
            <w:tcBorders>
              <w:top w:val="single" w:sz="4" w:space="0" w:color="000000"/>
              <w:left w:val="single" w:sz="4" w:space="0" w:color="000000"/>
              <w:bottom w:val="single" w:sz="4" w:space="0" w:color="000000"/>
            </w:tcBorders>
          </w:tcPr>
          <w:p w:rsidR="00604430" w:rsidRPr="00B031D3" w:rsidRDefault="00604430" w:rsidP="0081637F">
            <w:pPr>
              <w:snapToGrid w:val="0"/>
              <w:spacing w:after="0"/>
              <w:jc w:val="center"/>
              <w:rPr>
                <w:rFonts w:ascii="Times New Roman" w:hAnsi="Times New Roman"/>
                <w:sz w:val="24"/>
                <w:szCs w:val="24"/>
              </w:rPr>
            </w:pPr>
            <w:r w:rsidRPr="00B031D3">
              <w:rPr>
                <w:rFonts w:ascii="Times New Roman" w:hAnsi="Times New Roman"/>
                <w:sz w:val="24"/>
                <w:szCs w:val="24"/>
              </w:rPr>
              <w:t>не менее 1 раза в месяц</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81637F">
            <w:pPr>
              <w:snapToGrid w:val="0"/>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81637F">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604430" w:rsidP="0081637F">
            <w:pPr>
              <w:snapToGrid w:val="0"/>
              <w:spacing w:after="0"/>
              <w:rPr>
                <w:rFonts w:ascii="Times New Roman" w:hAnsi="Times New Roman"/>
                <w:sz w:val="24"/>
                <w:szCs w:val="24"/>
              </w:rPr>
            </w:pPr>
            <w:r w:rsidRPr="00B031D3">
              <w:rPr>
                <w:rFonts w:ascii="Times New Roman" w:hAnsi="Times New Roman"/>
                <w:sz w:val="24"/>
                <w:szCs w:val="24"/>
              </w:rPr>
              <w:t>10</w:t>
            </w:r>
          </w:p>
        </w:tc>
        <w:tc>
          <w:tcPr>
            <w:tcW w:w="9498" w:type="dxa"/>
            <w:tcBorders>
              <w:top w:val="single" w:sz="4" w:space="0" w:color="000000"/>
              <w:left w:val="single" w:sz="4" w:space="0" w:color="000000"/>
              <w:bottom w:val="single" w:sz="4" w:space="0" w:color="000000"/>
            </w:tcBorders>
          </w:tcPr>
          <w:p w:rsidR="00604430" w:rsidRPr="00B031D3" w:rsidRDefault="00604430" w:rsidP="0081637F">
            <w:pPr>
              <w:spacing w:after="0"/>
              <w:rPr>
                <w:rFonts w:ascii="Times New Roman" w:hAnsi="Times New Roman"/>
                <w:sz w:val="24"/>
                <w:szCs w:val="24"/>
              </w:rPr>
            </w:pPr>
            <w:r w:rsidRPr="00B031D3">
              <w:rPr>
                <w:rFonts w:ascii="Times New Roman" w:hAnsi="Times New Roman"/>
                <w:sz w:val="24"/>
                <w:szCs w:val="24"/>
              </w:rPr>
              <w:t>Трудовой десант на закреп. территории</w:t>
            </w:r>
          </w:p>
        </w:tc>
        <w:tc>
          <w:tcPr>
            <w:tcW w:w="2268" w:type="dxa"/>
            <w:tcBorders>
              <w:top w:val="single" w:sz="4" w:space="0" w:color="000000"/>
              <w:left w:val="single" w:sz="4" w:space="0" w:color="000000"/>
              <w:bottom w:val="single" w:sz="4" w:space="0" w:color="000000"/>
            </w:tcBorders>
          </w:tcPr>
          <w:p w:rsidR="00604430" w:rsidRPr="00B031D3" w:rsidRDefault="00604430" w:rsidP="0081637F">
            <w:pPr>
              <w:snapToGrid w:val="0"/>
              <w:spacing w:after="0"/>
              <w:jc w:val="center"/>
              <w:rPr>
                <w:rFonts w:ascii="Times New Roman" w:hAnsi="Times New Roman"/>
                <w:sz w:val="24"/>
                <w:szCs w:val="24"/>
              </w:rPr>
            </w:pPr>
            <w:r w:rsidRPr="00B031D3">
              <w:rPr>
                <w:rFonts w:ascii="Times New Roman" w:hAnsi="Times New Roman"/>
                <w:sz w:val="24"/>
                <w:szCs w:val="24"/>
              </w:rPr>
              <w:t>по графику</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81637F">
            <w:pPr>
              <w:spacing w:after="0"/>
              <w:rPr>
                <w:rFonts w:ascii="Times New Roman" w:hAnsi="Times New Roman"/>
                <w:sz w:val="24"/>
                <w:szCs w:val="24"/>
              </w:rPr>
            </w:pPr>
            <w:r w:rsidRPr="00B031D3">
              <w:rPr>
                <w:rFonts w:ascii="Times New Roman" w:hAnsi="Times New Roman"/>
                <w:sz w:val="24"/>
                <w:szCs w:val="24"/>
              </w:rPr>
              <w:t>Воспитатели</w:t>
            </w:r>
          </w:p>
        </w:tc>
      </w:tr>
    </w:tbl>
    <w:p w:rsidR="00604430" w:rsidRPr="00B031D3" w:rsidRDefault="00604430" w:rsidP="0081637F">
      <w:pPr>
        <w:spacing w:after="0"/>
        <w:rPr>
          <w:rFonts w:ascii="Times New Roman" w:hAnsi="Times New Roman"/>
          <w:b/>
          <w:sz w:val="24"/>
          <w:szCs w:val="24"/>
        </w:rPr>
      </w:pPr>
    </w:p>
    <w:tbl>
      <w:tblPr>
        <w:tblW w:w="5515" w:type="pct"/>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9884"/>
        <w:gridCol w:w="2362"/>
        <w:gridCol w:w="2952"/>
      </w:tblGrid>
      <w:tr w:rsidR="00604430" w:rsidRPr="00B031D3" w:rsidTr="0081637F">
        <w:tc>
          <w:tcPr>
            <w:tcW w:w="5000" w:type="pct"/>
            <w:gridSpan w:val="4"/>
            <w:shd w:val="clear" w:color="auto" w:fill="auto"/>
          </w:tcPr>
          <w:p w:rsidR="00604430" w:rsidRPr="00B031D3" w:rsidRDefault="00604430" w:rsidP="0081637F">
            <w:pPr>
              <w:pStyle w:val="a5"/>
              <w:spacing w:line="276" w:lineRule="auto"/>
              <w:jc w:val="center"/>
              <w:rPr>
                <w:b/>
                <w:iCs/>
                <w:sz w:val="24"/>
                <w:szCs w:val="24"/>
              </w:rPr>
            </w:pPr>
            <w:r w:rsidRPr="00B031D3">
              <w:rPr>
                <w:b/>
                <w:sz w:val="24"/>
                <w:szCs w:val="24"/>
                <w:lang w:val="en-US" w:eastAsia="en-US"/>
              </w:rPr>
              <w:t>III</w:t>
            </w:r>
            <w:r w:rsidRPr="00B031D3">
              <w:rPr>
                <w:b/>
                <w:sz w:val="24"/>
                <w:szCs w:val="24"/>
                <w:lang w:eastAsia="en-US"/>
              </w:rPr>
              <w:t xml:space="preserve">. План </w:t>
            </w:r>
            <w:r w:rsidRPr="00B031D3">
              <w:rPr>
                <w:b/>
                <w:sz w:val="24"/>
                <w:szCs w:val="24"/>
              </w:rPr>
              <w:t xml:space="preserve">профилактических мероприятий по предупреждению правонарушений среди несовершеннолетних </w:t>
            </w:r>
          </w:p>
        </w:tc>
      </w:tr>
      <w:tr w:rsidR="00604430" w:rsidRPr="00B031D3" w:rsidTr="0081637F">
        <w:tc>
          <w:tcPr>
            <w:tcW w:w="232" w:type="pct"/>
            <w:shd w:val="clear" w:color="auto" w:fill="auto"/>
          </w:tcPr>
          <w:p w:rsidR="00604430" w:rsidRPr="00B031D3" w:rsidRDefault="00604430" w:rsidP="0081637F">
            <w:pPr>
              <w:spacing w:after="0"/>
              <w:rPr>
                <w:rFonts w:ascii="Times New Roman" w:hAnsi="Times New Roman"/>
                <w:sz w:val="24"/>
                <w:szCs w:val="24"/>
              </w:rPr>
            </w:pPr>
            <w:r w:rsidRPr="00B031D3">
              <w:rPr>
                <w:rFonts w:ascii="Times New Roman" w:hAnsi="Times New Roman"/>
                <w:sz w:val="24"/>
                <w:szCs w:val="24"/>
              </w:rPr>
              <w:t>1</w:t>
            </w:r>
          </w:p>
        </w:tc>
        <w:tc>
          <w:tcPr>
            <w:tcW w:w="3101" w:type="pct"/>
            <w:shd w:val="clear" w:color="auto" w:fill="auto"/>
          </w:tcPr>
          <w:p w:rsidR="00604430" w:rsidRPr="00B031D3" w:rsidRDefault="00604430" w:rsidP="0081637F">
            <w:pPr>
              <w:pStyle w:val="a5"/>
              <w:spacing w:line="276" w:lineRule="auto"/>
              <w:rPr>
                <w:rFonts w:eastAsia="Times New Roman"/>
                <w:sz w:val="24"/>
                <w:szCs w:val="24"/>
              </w:rPr>
            </w:pPr>
            <w:r w:rsidRPr="00B031D3">
              <w:rPr>
                <w:rFonts w:eastAsia="Times New Roman"/>
                <w:sz w:val="24"/>
                <w:szCs w:val="24"/>
              </w:rPr>
              <w:t>Проведение рейдов</w:t>
            </w:r>
            <w:r w:rsidRPr="00B031D3">
              <w:rPr>
                <w:rStyle w:val="81"/>
                <w:rFonts w:eastAsia="Times New Roman"/>
                <w:bCs w:val="0"/>
                <w:sz w:val="24"/>
                <w:szCs w:val="24"/>
              </w:rPr>
              <w:t xml:space="preserve"> </w:t>
            </w:r>
            <w:r w:rsidRPr="00B031D3">
              <w:rPr>
                <w:rStyle w:val="81"/>
                <w:rFonts w:eastAsia="Times New Roman"/>
                <w:b w:val="0"/>
                <w:bCs w:val="0"/>
                <w:sz w:val="24"/>
                <w:szCs w:val="24"/>
              </w:rPr>
              <w:t>по</w:t>
            </w:r>
            <w:r w:rsidRPr="00B031D3">
              <w:rPr>
                <w:rStyle w:val="81"/>
                <w:rFonts w:eastAsia="Times New Roman"/>
                <w:bCs w:val="0"/>
                <w:sz w:val="24"/>
                <w:szCs w:val="24"/>
              </w:rPr>
              <w:t xml:space="preserve"> </w:t>
            </w:r>
            <w:r w:rsidRPr="00B031D3">
              <w:rPr>
                <w:rFonts w:eastAsia="Times New Roman"/>
                <w:sz w:val="24"/>
                <w:szCs w:val="24"/>
              </w:rPr>
              <w:t xml:space="preserve">соблюдению </w:t>
            </w:r>
            <w:proofErr w:type="spellStart"/>
            <w:r w:rsidRPr="00B031D3">
              <w:rPr>
                <w:rFonts w:eastAsia="Times New Roman"/>
                <w:sz w:val="24"/>
                <w:szCs w:val="24"/>
              </w:rPr>
              <w:t>санитарно</w:t>
            </w:r>
            <w:proofErr w:type="spellEnd"/>
            <w:r w:rsidRPr="00B031D3">
              <w:rPr>
                <w:rFonts w:eastAsia="Times New Roman"/>
                <w:sz w:val="24"/>
                <w:szCs w:val="24"/>
              </w:rPr>
              <w:t xml:space="preserve"> - гигиенического состояния спален, классных комнат</w:t>
            </w:r>
          </w:p>
        </w:tc>
        <w:tc>
          <w:tcPr>
            <w:tcW w:w="741" w:type="pct"/>
            <w:shd w:val="clear" w:color="auto" w:fill="auto"/>
          </w:tcPr>
          <w:p w:rsidR="00604430" w:rsidRPr="00B031D3" w:rsidRDefault="00604430" w:rsidP="0081637F">
            <w:pPr>
              <w:spacing w:after="0"/>
              <w:jc w:val="center"/>
              <w:rPr>
                <w:rFonts w:ascii="Times New Roman" w:hAnsi="Times New Roman"/>
                <w:sz w:val="24"/>
                <w:szCs w:val="24"/>
              </w:rPr>
            </w:pPr>
            <w:r w:rsidRPr="00B031D3">
              <w:rPr>
                <w:rFonts w:ascii="Times New Roman" w:hAnsi="Times New Roman"/>
                <w:sz w:val="24"/>
                <w:szCs w:val="24"/>
              </w:rPr>
              <w:t>Февраль</w:t>
            </w:r>
          </w:p>
          <w:p w:rsidR="00604430" w:rsidRPr="00B031D3" w:rsidRDefault="00C2715D" w:rsidP="0081637F">
            <w:pPr>
              <w:spacing w:after="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tc>
        <w:tc>
          <w:tcPr>
            <w:tcW w:w="926" w:type="pct"/>
            <w:shd w:val="clear" w:color="auto" w:fill="auto"/>
          </w:tcPr>
          <w:p w:rsidR="00604430" w:rsidRPr="00B031D3" w:rsidRDefault="0081637F" w:rsidP="0081637F">
            <w:pPr>
              <w:spacing w:after="0"/>
              <w:rPr>
                <w:rFonts w:ascii="Times New Roman" w:hAnsi="Times New Roman"/>
                <w:sz w:val="24"/>
                <w:szCs w:val="24"/>
              </w:rPr>
            </w:pPr>
            <w:r>
              <w:rPr>
                <w:rFonts w:ascii="Times New Roman" w:hAnsi="Times New Roman"/>
                <w:sz w:val="24"/>
                <w:szCs w:val="24"/>
              </w:rPr>
              <w:t>Комиссия</w:t>
            </w:r>
            <w:r w:rsidR="00C2715D" w:rsidRPr="00B031D3">
              <w:rPr>
                <w:rFonts w:ascii="Times New Roman" w:hAnsi="Times New Roman"/>
                <w:sz w:val="24"/>
                <w:szCs w:val="24"/>
              </w:rPr>
              <w:t xml:space="preserve"> </w:t>
            </w:r>
            <w:r>
              <w:rPr>
                <w:rFonts w:ascii="Times New Roman" w:hAnsi="Times New Roman"/>
                <w:sz w:val="24"/>
                <w:szCs w:val="24"/>
              </w:rPr>
              <w:t xml:space="preserve"> </w:t>
            </w:r>
          </w:p>
        </w:tc>
      </w:tr>
      <w:tr w:rsidR="00604430" w:rsidRPr="00B031D3" w:rsidTr="0081637F">
        <w:tc>
          <w:tcPr>
            <w:tcW w:w="232" w:type="pct"/>
            <w:shd w:val="clear" w:color="auto" w:fill="auto"/>
          </w:tcPr>
          <w:p w:rsidR="00604430" w:rsidRPr="00B031D3" w:rsidRDefault="00604430" w:rsidP="0081637F">
            <w:pPr>
              <w:spacing w:after="0"/>
              <w:rPr>
                <w:rFonts w:ascii="Times New Roman" w:hAnsi="Times New Roman"/>
                <w:sz w:val="24"/>
                <w:szCs w:val="24"/>
              </w:rPr>
            </w:pPr>
            <w:r w:rsidRPr="00B031D3">
              <w:rPr>
                <w:rFonts w:ascii="Times New Roman" w:hAnsi="Times New Roman"/>
                <w:sz w:val="24"/>
                <w:szCs w:val="24"/>
              </w:rPr>
              <w:t>2</w:t>
            </w:r>
          </w:p>
        </w:tc>
        <w:tc>
          <w:tcPr>
            <w:tcW w:w="3101" w:type="pct"/>
            <w:shd w:val="clear" w:color="auto" w:fill="auto"/>
          </w:tcPr>
          <w:p w:rsidR="00604430" w:rsidRPr="00B031D3" w:rsidRDefault="00604430" w:rsidP="0081637F">
            <w:pPr>
              <w:spacing w:after="0"/>
              <w:rPr>
                <w:rFonts w:ascii="Times New Roman" w:hAnsi="Times New Roman"/>
                <w:b/>
                <w:sz w:val="24"/>
                <w:szCs w:val="24"/>
              </w:rPr>
            </w:pPr>
            <w:r w:rsidRPr="00B031D3">
              <w:rPr>
                <w:rFonts w:ascii="Times New Roman" w:hAnsi="Times New Roman"/>
                <w:sz w:val="24"/>
                <w:szCs w:val="24"/>
              </w:rPr>
              <w:t xml:space="preserve">Мероприятия </w:t>
            </w:r>
            <w:r w:rsidR="00C2715D" w:rsidRPr="00B031D3">
              <w:rPr>
                <w:rFonts w:ascii="Times New Roman" w:hAnsi="Times New Roman"/>
                <w:sz w:val="24"/>
                <w:szCs w:val="24"/>
              </w:rPr>
              <w:t xml:space="preserve"> </w:t>
            </w:r>
            <w:r w:rsidRPr="00B031D3">
              <w:rPr>
                <w:rFonts w:ascii="Times New Roman" w:hAnsi="Times New Roman"/>
                <w:sz w:val="24"/>
                <w:szCs w:val="24"/>
              </w:rPr>
              <w:t xml:space="preserve"> антинаркотической акции </w:t>
            </w:r>
            <w:r w:rsidRPr="00B031D3">
              <w:rPr>
                <w:rFonts w:ascii="Times New Roman" w:hAnsi="Times New Roman"/>
                <w:b/>
                <w:sz w:val="24"/>
                <w:szCs w:val="24"/>
              </w:rPr>
              <w:t>«Думай до, а не после…»:</w:t>
            </w:r>
          </w:p>
          <w:p w:rsidR="00604430" w:rsidRPr="00B031D3" w:rsidRDefault="00604430" w:rsidP="0081637F">
            <w:pPr>
              <w:spacing w:after="0"/>
              <w:ind w:left="33"/>
              <w:jc w:val="both"/>
              <w:rPr>
                <w:rFonts w:ascii="Times New Roman" w:hAnsi="Times New Roman"/>
                <w:sz w:val="24"/>
                <w:szCs w:val="24"/>
              </w:rPr>
            </w:pPr>
            <w:r w:rsidRPr="00B031D3">
              <w:rPr>
                <w:rFonts w:ascii="Times New Roman" w:hAnsi="Times New Roman"/>
                <w:sz w:val="24"/>
                <w:szCs w:val="24"/>
              </w:rPr>
              <w:t>–Классные часы антинаркотической направленности в 7-8-х классах «Думай до, а не после…»</w:t>
            </w:r>
          </w:p>
          <w:p w:rsidR="00604430" w:rsidRPr="00B031D3" w:rsidRDefault="00604430" w:rsidP="0081637F">
            <w:pPr>
              <w:spacing w:after="0"/>
              <w:ind w:left="33"/>
              <w:jc w:val="both"/>
              <w:rPr>
                <w:rFonts w:ascii="Times New Roman" w:eastAsia="Times New Roman" w:hAnsi="Times New Roman"/>
                <w:color w:val="000000"/>
                <w:sz w:val="24"/>
                <w:szCs w:val="24"/>
              </w:rPr>
            </w:pPr>
            <w:r w:rsidRPr="00B031D3">
              <w:rPr>
                <w:rFonts w:ascii="Times New Roman" w:hAnsi="Times New Roman"/>
                <w:sz w:val="24"/>
                <w:szCs w:val="24"/>
              </w:rPr>
              <w:t>-</w:t>
            </w:r>
            <w:r w:rsidRPr="00B031D3">
              <w:rPr>
                <w:rFonts w:ascii="Times New Roman" w:eastAsia="Times New Roman" w:hAnsi="Times New Roman"/>
                <w:color w:val="000000"/>
                <w:sz w:val="24"/>
                <w:szCs w:val="24"/>
              </w:rPr>
              <w:t>Конкурс рисунков «Мы против наркомании» среди обучающихся 7-х классов</w:t>
            </w:r>
          </w:p>
          <w:p w:rsidR="00604430" w:rsidRPr="00B031D3" w:rsidRDefault="00604430" w:rsidP="0081637F">
            <w:pPr>
              <w:spacing w:after="0"/>
              <w:ind w:left="33"/>
              <w:jc w:val="both"/>
              <w:rPr>
                <w:rFonts w:ascii="Times New Roman" w:eastAsia="Times New Roman" w:hAnsi="Times New Roman"/>
                <w:sz w:val="24"/>
                <w:szCs w:val="24"/>
              </w:rPr>
            </w:pPr>
            <w:r w:rsidRPr="00B031D3">
              <w:rPr>
                <w:rFonts w:ascii="Times New Roman" w:eastAsia="Times New Roman" w:hAnsi="Times New Roman"/>
                <w:color w:val="000000"/>
                <w:sz w:val="24"/>
                <w:szCs w:val="24"/>
              </w:rPr>
              <w:t xml:space="preserve">-День профилактики для обучающихся 7-9 классов </w:t>
            </w:r>
            <w:r w:rsidRPr="00B031D3">
              <w:rPr>
                <w:rFonts w:ascii="Times New Roman" w:eastAsia="Times New Roman" w:hAnsi="Times New Roman"/>
                <w:sz w:val="24"/>
                <w:szCs w:val="24"/>
              </w:rPr>
              <w:t>«Наркомания и ее социальные последствия»</w:t>
            </w:r>
          </w:p>
        </w:tc>
        <w:tc>
          <w:tcPr>
            <w:tcW w:w="741" w:type="pct"/>
            <w:shd w:val="clear" w:color="auto" w:fill="auto"/>
          </w:tcPr>
          <w:p w:rsidR="00604430" w:rsidRPr="00B031D3" w:rsidRDefault="00604430" w:rsidP="0081637F">
            <w:pPr>
              <w:spacing w:after="0"/>
              <w:jc w:val="center"/>
              <w:rPr>
                <w:rFonts w:ascii="Times New Roman" w:hAnsi="Times New Roman"/>
                <w:sz w:val="24"/>
                <w:szCs w:val="24"/>
              </w:rPr>
            </w:pPr>
            <w:r w:rsidRPr="00B031D3">
              <w:rPr>
                <w:rFonts w:ascii="Times New Roman" w:hAnsi="Times New Roman"/>
                <w:sz w:val="24"/>
                <w:szCs w:val="24"/>
              </w:rPr>
              <w:t>Февраль</w:t>
            </w:r>
          </w:p>
          <w:p w:rsidR="00604430" w:rsidRPr="00B031D3" w:rsidRDefault="00C2715D" w:rsidP="0081637F">
            <w:pPr>
              <w:spacing w:after="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tc>
        <w:tc>
          <w:tcPr>
            <w:tcW w:w="926" w:type="pct"/>
            <w:shd w:val="clear" w:color="auto" w:fill="auto"/>
          </w:tcPr>
          <w:p w:rsidR="00604430" w:rsidRPr="00B031D3" w:rsidRDefault="00C2715D" w:rsidP="0081637F">
            <w:pPr>
              <w:spacing w:after="0"/>
              <w:rPr>
                <w:rFonts w:ascii="Times New Roman" w:hAnsi="Times New Roman"/>
                <w:sz w:val="24"/>
                <w:szCs w:val="24"/>
              </w:rPr>
            </w:pPr>
            <w:r w:rsidRPr="00B031D3">
              <w:rPr>
                <w:rFonts w:ascii="Times New Roman" w:hAnsi="Times New Roman"/>
                <w:sz w:val="24"/>
                <w:szCs w:val="24"/>
              </w:rPr>
              <w:t>Зам. директора по ВПВ</w:t>
            </w:r>
          </w:p>
          <w:p w:rsidR="00604430" w:rsidRPr="00B031D3" w:rsidRDefault="00604430" w:rsidP="0081637F">
            <w:pPr>
              <w:spacing w:after="0"/>
              <w:rPr>
                <w:rFonts w:ascii="Times New Roman" w:hAnsi="Times New Roman"/>
                <w:sz w:val="24"/>
                <w:szCs w:val="24"/>
              </w:rPr>
            </w:pPr>
            <w:r w:rsidRPr="00B031D3">
              <w:rPr>
                <w:rFonts w:ascii="Times New Roman" w:hAnsi="Times New Roman"/>
                <w:sz w:val="24"/>
                <w:szCs w:val="24"/>
              </w:rPr>
              <w:t>Классные руководители</w:t>
            </w:r>
          </w:p>
          <w:p w:rsidR="00604430" w:rsidRPr="0081637F" w:rsidRDefault="0081637F" w:rsidP="0081637F">
            <w:pPr>
              <w:spacing w:after="0"/>
              <w:rPr>
                <w:rFonts w:ascii="Times New Roman" w:hAnsi="Times New Roman"/>
                <w:sz w:val="24"/>
                <w:szCs w:val="24"/>
              </w:rPr>
            </w:pPr>
            <w:r>
              <w:rPr>
                <w:rFonts w:ascii="Times New Roman" w:hAnsi="Times New Roman"/>
                <w:sz w:val="24"/>
                <w:szCs w:val="24"/>
              </w:rPr>
              <w:t xml:space="preserve">Воспитатели, </w:t>
            </w:r>
            <w:proofErr w:type="spellStart"/>
            <w:r>
              <w:rPr>
                <w:rFonts w:ascii="Times New Roman" w:hAnsi="Times New Roman"/>
                <w:sz w:val="24"/>
                <w:szCs w:val="24"/>
              </w:rPr>
              <w:t>Соцпедагог</w:t>
            </w:r>
            <w:proofErr w:type="spellEnd"/>
            <w:r>
              <w:rPr>
                <w:rFonts w:ascii="Times New Roman" w:hAnsi="Times New Roman"/>
                <w:sz w:val="24"/>
                <w:szCs w:val="24"/>
              </w:rPr>
              <w:t>, п</w:t>
            </w:r>
            <w:r w:rsidR="00C2715D" w:rsidRPr="00B031D3">
              <w:rPr>
                <w:rFonts w:ascii="Times New Roman" w:hAnsi="Times New Roman"/>
                <w:sz w:val="24"/>
                <w:szCs w:val="24"/>
              </w:rPr>
              <w:t>едагог-психолог,</w:t>
            </w:r>
            <w:r>
              <w:rPr>
                <w:rFonts w:ascii="Times New Roman" w:hAnsi="Times New Roman"/>
                <w:sz w:val="24"/>
                <w:szCs w:val="24"/>
              </w:rPr>
              <w:t xml:space="preserve"> с участием сотрудников </w:t>
            </w:r>
            <w:r w:rsidR="00C2715D" w:rsidRPr="00B031D3">
              <w:rPr>
                <w:rFonts w:ascii="Times New Roman" w:eastAsia="Times New Roman" w:hAnsi="Times New Roman"/>
                <w:sz w:val="24"/>
                <w:szCs w:val="24"/>
              </w:rPr>
              <w:t>ИДН</w:t>
            </w:r>
            <w:r w:rsidR="00604430" w:rsidRPr="00B031D3">
              <w:rPr>
                <w:rFonts w:ascii="Times New Roman" w:hAnsi="Times New Roman"/>
                <w:sz w:val="24"/>
                <w:szCs w:val="24"/>
              </w:rPr>
              <w:t xml:space="preserve"> </w:t>
            </w:r>
          </w:p>
        </w:tc>
      </w:tr>
      <w:tr w:rsidR="00604430" w:rsidRPr="00B031D3" w:rsidTr="0081637F">
        <w:trPr>
          <w:trHeight w:val="796"/>
        </w:trPr>
        <w:tc>
          <w:tcPr>
            <w:tcW w:w="232" w:type="pct"/>
            <w:shd w:val="clear" w:color="auto" w:fill="auto"/>
          </w:tcPr>
          <w:p w:rsidR="00604430" w:rsidRPr="00B031D3" w:rsidRDefault="00604430" w:rsidP="00B031D3">
            <w:pPr>
              <w:rPr>
                <w:rFonts w:ascii="Times New Roman" w:hAnsi="Times New Roman"/>
                <w:sz w:val="24"/>
                <w:szCs w:val="24"/>
              </w:rPr>
            </w:pPr>
            <w:r w:rsidRPr="00B031D3">
              <w:rPr>
                <w:rFonts w:ascii="Times New Roman" w:hAnsi="Times New Roman"/>
                <w:sz w:val="24"/>
                <w:szCs w:val="24"/>
              </w:rPr>
              <w:t>3</w:t>
            </w:r>
          </w:p>
        </w:tc>
        <w:tc>
          <w:tcPr>
            <w:tcW w:w="3101" w:type="pct"/>
            <w:shd w:val="clear" w:color="auto" w:fill="auto"/>
          </w:tcPr>
          <w:p w:rsidR="00604430" w:rsidRPr="00B031D3" w:rsidRDefault="00604430" w:rsidP="00B031D3">
            <w:pPr>
              <w:rPr>
                <w:rFonts w:ascii="Times New Roman" w:hAnsi="Times New Roman"/>
                <w:sz w:val="24"/>
                <w:szCs w:val="24"/>
              </w:rPr>
            </w:pPr>
            <w:r w:rsidRPr="00B031D3">
              <w:rPr>
                <w:rFonts w:ascii="Times New Roman" w:hAnsi="Times New Roman"/>
                <w:sz w:val="24"/>
                <w:szCs w:val="24"/>
              </w:rPr>
              <w:t xml:space="preserve">Тренинг-семинар «Думай раньше» по обсуждению вопросов профилактики ВИЧ/СПИД, наркомании, </w:t>
            </w:r>
            <w:proofErr w:type="spellStart"/>
            <w:r w:rsidRPr="00B031D3">
              <w:rPr>
                <w:rFonts w:ascii="Times New Roman" w:hAnsi="Times New Roman"/>
                <w:sz w:val="24"/>
                <w:szCs w:val="24"/>
              </w:rPr>
              <w:t>табакокурения</w:t>
            </w:r>
            <w:proofErr w:type="spellEnd"/>
            <w:r w:rsidRPr="00B031D3">
              <w:rPr>
                <w:rFonts w:ascii="Times New Roman" w:hAnsi="Times New Roman"/>
                <w:sz w:val="24"/>
                <w:szCs w:val="24"/>
              </w:rPr>
              <w:t xml:space="preserve"> и их последствий на организм человека.</w:t>
            </w:r>
          </w:p>
        </w:tc>
        <w:tc>
          <w:tcPr>
            <w:tcW w:w="741" w:type="pct"/>
            <w:shd w:val="clear" w:color="auto" w:fill="auto"/>
          </w:tcPr>
          <w:p w:rsidR="00604430" w:rsidRPr="00B031D3" w:rsidRDefault="00604430" w:rsidP="00B031D3">
            <w:pPr>
              <w:jc w:val="center"/>
              <w:rPr>
                <w:rFonts w:ascii="Times New Roman" w:hAnsi="Times New Roman"/>
                <w:sz w:val="24"/>
                <w:szCs w:val="24"/>
              </w:rPr>
            </w:pPr>
            <w:r w:rsidRPr="00B031D3">
              <w:rPr>
                <w:rFonts w:ascii="Times New Roman" w:hAnsi="Times New Roman"/>
                <w:sz w:val="24"/>
                <w:szCs w:val="24"/>
              </w:rPr>
              <w:t>Февраль</w:t>
            </w:r>
          </w:p>
          <w:p w:rsidR="00604430" w:rsidRPr="00B031D3" w:rsidRDefault="00604430" w:rsidP="00B031D3">
            <w:pPr>
              <w:jc w:val="center"/>
              <w:rPr>
                <w:rFonts w:ascii="Times New Roman" w:hAnsi="Times New Roman"/>
                <w:sz w:val="24"/>
                <w:szCs w:val="24"/>
              </w:rPr>
            </w:pPr>
            <w:r w:rsidRPr="00B031D3">
              <w:rPr>
                <w:rFonts w:ascii="Times New Roman" w:hAnsi="Times New Roman"/>
                <w:sz w:val="24"/>
                <w:szCs w:val="24"/>
              </w:rPr>
              <w:t>9</w:t>
            </w:r>
            <w:r w:rsidR="00C2715D" w:rsidRPr="00B031D3">
              <w:rPr>
                <w:rFonts w:ascii="Times New Roman" w:hAnsi="Times New Roman"/>
                <w:sz w:val="24"/>
                <w:szCs w:val="24"/>
              </w:rPr>
              <w:t>-11</w:t>
            </w:r>
            <w:r w:rsidRPr="00B031D3">
              <w:rPr>
                <w:rFonts w:ascii="Times New Roman" w:hAnsi="Times New Roman"/>
                <w:sz w:val="24"/>
                <w:szCs w:val="24"/>
              </w:rPr>
              <w:t xml:space="preserve"> классы</w:t>
            </w:r>
          </w:p>
        </w:tc>
        <w:tc>
          <w:tcPr>
            <w:tcW w:w="926" w:type="pct"/>
            <w:shd w:val="clear" w:color="auto" w:fill="auto"/>
          </w:tcPr>
          <w:p w:rsidR="00604430" w:rsidRPr="0081637F" w:rsidRDefault="00604430" w:rsidP="0081637F">
            <w:pPr>
              <w:rPr>
                <w:rFonts w:ascii="Times New Roman" w:hAnsi="Times New Roman"/>
                <w:sz w:val="24"/>
                <w:szCs w:val="24"/>
              </w:rPr>
            </w:pPr>
            <w:r w:rsidRPr="00B031D3">
              <w:rPr>
                <w:rFonts w:ascii="Times New Roman" w:hAnsi="Times New Roman"/>
                <w:sz w:val="24"/>
                <w:szCs w:val="24"/>
              </w:rPr>
              <w:t xml:space="preserve">Сотрудники </w:t>
            </w:r>
            <w:r w:rsidR="00C2715D" w:rsidRPr="00B031D3">
              <w:rPr>
                <w:rFonts w:ascii="Times New Roman" w:hAnsi="Times New Roman"/>
                <w:sz w:val="24"/>
                <w:szCs w:val="24"/>
              </w:rPr>
              <w:t xml:space="preserve">медицины, </w:t>
            </w:r>
            <w:proofErr w:type="spellStart"/>
            <w:r w:rsidR="00C2715D" w:rsidRPr="00B031D3">
              <w:rPr>
                <w:rFonts w:ascii="Times New Roman" w:hAnsi="Times New Roman"/>
                <w:sz w:val="24"/>
                <w:szCs w:val="24"/>
              </w:rPr>
              <w:t>соцпедагог</w:t>
            </w:r>
            <w:proofErr w:type="spellEnd"/>
          </w:p>
        </w:tc>
      </w:tr>
    </w:tbl>
    <w:p w:rsidR="00C35B75" w:rsidRDefault="00C35B75" w:rsidP="00B031D3">
      <w:pPr>
        <w:jc w:val="center"/>
        <w:rPr>
          <w:rFonts w:ascii="Times New Roman" w:hAnsi="Times New Roman"/>
          <w:b/>
          <w:sz w:val="24"/>
          <w:szCs w:val="24"/>
        </w:rPr>
      </w:pPr>
    </w:p>
    <w:p w:rsidR="00C35B75" w:rsidRDefault="00C35B75" w:rsidP="00B031D3">
      <w:pPr>
        <w:jc w:val="center"/>
        <w:rPr>
          <w:rFonts w:ascii="Times New Roman" w:hAnsi="Times New Roman"/>
          <w:b/>
          <w:sz w:val="24"/>
          <w:szCs w:val="24"/>
        </w:rPr>
      </w:pPr>
    </w:p>
    <w:p w:rsidR="00604430" w:rsidRPr="00B031D3" w:rsidRDefault="00604430" w:rsidP="00C35B75">
      <w:pPr>
        <w:spacing w:after="0"/>
        <w:jc w:val="center"/>
        <w:rPr>
          <w:rFonts w:ascii="Times New Roman" w:hAnsi="Times New Roman"/>
          <w:b/>
          <w:sz w:val="24"/>
          <w:szCs w:val="24"/>
        </w:rPr>
      </w:pPr>
      <w:r w:rsidRPr="00B031D3">
        <w:rPr>
          <w:rFonts w:ascii="Times New Roman" w:hAnsi="Times New Roman"/>
          <w:b/>
          <w:sz w:val="24"/>
          <w:szCs w:val="24"/>
        </w:rPr>
        <w:t>Март, 2020</w:t>
      </w:r>
    </w:p>
    <w:tbl>
      <w:tblPr>
        <w:tblW w:w="15546" w:type="dxa"/>
        <w:tblInd w:w="-1423" w:type="dxa"/>
        <w:tblLayout w:type="fixed"/>
        <w:tblLook w:val="0000" w:firstRow="0" w:lastRow="0" w:firstColumn="0" w:lastColumn="0" w:noHBand="0" w:noVBand="0"/>
      </w:tblPr>
      <w:tblGrid>
        <w:gridCol w:w="709"/>
        <w:gridCol w:w="9498"/>
        <w:gridCol w:w="2268"/>
        <w:gridCol w:w="2835"/>
        <w:gridCol w:w="236"/>
      </w:tblGrid>
      <w:tr w:rsidR="00604430" w:rsidRPr="00B031D3" w:rsidTr="0081637F">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b/>
                <w:sz w:val="24"/>
                <w:szCs w:val="24"/>
              </w:rPr>
            </w:pPr>
            <w:r w:rsidRPr="00B031D3">
              <w:rPr>
                <w:rFonts w:ascii="Times New Roman" w:hAnsi="Times New Roman"/>
                <w:b/>
                <w:sz w:val="24"/>
                <w:szCs w:val="24"/>
              </w:rPr>
              <w:t xml:space="preserve">№ </w:t>
            </w:r>
          </w:p>
        </w:tc>
        <w:tc>
          <w:tcPr>
            <w:tcW w:w="949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jc w:val="center"/>
              <w:rPr>
                <w:rFonts w:ascii="Times New Roman" w:hAnsi="Times New Roman"/>
                <w:b/>
                <w:sz w:val="24"/>
                <w:szCs w:val="24"/>
              </w:rPr>
            </w:pPr>
            <w:r w:rsidRPr="00B031D3">
              <w:rPr>
                <w:rFonts w:ascii="Times New Roman" w:hAnsi="Times New Roman"/>
                <w:b/>
                <w:sz w:val="24"/>
                <w:szCs w:val="24"/>
              </w:rPr>
              <w:t>Виды мероприятий, содержание работы</w:t>
            </w:r>
          </w:p>
        </w:tc>
        <w:tc>
          <w:tcPr>
            <w:tcW w:w="226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jc w:val="center"/>
              <w:rPr>
                <w:rFonts w:ascii="Times New Roman" w:hAnsi="Times New Roman"/>
                <w:b/>
                <w:sz w:val="24"/>
                <w:szCs w:val="24"/>
              </w:rPr>
            </w:pPr>
            <w:r w:rsidRPr="00B031D3">
              <w:rPr>
                <w:rFonts w:ascii="Times New Roman" w:hAnsi="Times New Roman"/>
                <w:b/>
                <w:sz w:val="24"/>
                <w:szCs w:val="24"/>
              </w:rPr>
              <w:t>Сроки проведения</w:t>
            </w:r>
          </w:p>
          <w:p w:rsidR="00604430" w:rsidRPr="00B031D3" w:rsidRDefault="00604430" w:rsidP="00C35B75">
            <w:pPr>
              <w:snapToGrid w:val="0"/>
              <w:spacing w:after="0"/>
              <w:jc w:val="center"/>
              <w:rPr>
                <w:rFonts w:ascii="Times New Roman" w:hAnsi="Times New Roman"/>
                <w:b/>
                <w:sz w:val="24"/>
                <w:szCs w:val="24"/>
              </w:rPr>
            </w:pPr>
            <w:r w:rsidRPr="00B031D3">
              <w:rPr>
                <w:rFonts w:ascii="Times New Roman" w:hAnsi="Times New Roman"/>
                <w:b/>
                <w:sz w:val="24"/>
                <w:szCs w:val="24"/>
              </w:rPr>
              <w:t>участники</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C35B75">
            <w:pPr>
              <w:snapToGrid w:val="0"/>
              <w:spacing w:after="0"/>
              <w:rPr>
                <w:rFonts w:ascii="Times New Roman" w:hAnsi="Times New Roman"/>
                <w:b/>
                <w:sz w:val="24"/>
                <w:szCs w:val="24"/>
              </w:rPr>
            </w:pPr>
            <w:r w:rsidRPr="00B031D3">
              <w:rPr>
                <w:rFonts w:ascii="Times New Roman" w:hAnsi="Times New Roman"/>
                <w:b/>
                <w:sz w:val="24"/>
                <w:szCs w:val="24"/>
              </w:rPr>
              <w:t>Ответственные за проведение</w:t>
            </w:r>
          </w:p>
        </w:tc>
      </w:tr>
      <w:tr w:rsidR="00604430" w:rsidRPr="00B031D3" w:rsidTr="0081637F">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ind w:left="360"/>
              <w:rPr>
                <w:rFonts w:ascii="Times New Roman" w:hAnsi="Times New Roman"/>
                <w:sz w:val="24"/>
                <w:szCs w:val="24"/>
              </w:rPr>
            </w:pPr>
          </w:p>
        </w:tc>
        <w:tc>
          <w:tcPr>
            <w:tcW w:w="14601" w:type="dxa"/>
            <w:gridSpan w:val="3"/>
            <w:tcBorders>
              <w:top w:val="single" w:sz="4" w:space="0" w:color="000000"/>
              <w:left w:val="single" w:sz="4" w:space="0" w:color="000000"/>
              <w:bottom w:val="single" w:sz="4" w:space="0" w:color="000000"/>
              <w:right w:val="single" w:sz="4" w:space="0" w:color="000000"/>
            </w:tcBorders>
          </w:tcPr>
          <w:p w:rsidR="00604430" w:rsidRPr="00B031D3" w:rsidRDefault="00604430" w:rsidP="00C35B75">
            <w:pPr>
              <w:spacing w:after="0"/>
              <w:jc w:val="center"/>
              <w:rPr>
                <w:rFonts w:ascii="Times New Roman" w:hAnsi="Times New Roman"/>
                <w:b/>
                <w:sz w:val="24"/>
                <w:szCs w:val="24"/>
              </w:rPr>
            </w:pPr>
            <w:r w:rsidRPr="00B031D3">
              <w:rPr>
                <w:rFonts w:ascii="Times New Roman" w:hAnsi="Times New Roman"/>
                <w:b/>
                <w:sz w:val="24"/>
                <w:szCs w:val="24"/>
              </w:rPr>
              <w:t>I. Обще</w:t>
            </w:r>
            <w:r w:rsidR="0081637F">
              <w:rPr>
                <w:rFonts w:ascii="Times New Roman" w:hAnsi="Times New Roman"/>
                <w:b/>
                <w:sz w:val="24"/>
                <w:szCs w:val="24"/>
              </w:rPr>
              <w:t>школьные</w:t>
            </w:r>
            <w:r w:rsidRPr="00B031D3">
              <w:rPr>
                <w:rFonts w:ascii="Times New Roman" w:hAnsi="Times New Roman"/>
                <w:b/>
                <w:sz w:val="24"/>
                <w:szCs w:val="24"/>
              </w:rPr>
              <w:t xml:space="preserve"> мероприятия</w:t>
            </w:r>
          </w:p>
        </w:tc>
      </w:tr>
      <w:tr w:rsidR="00604430" w:rsidRPr="00B031D3" w:rsidTr="0081637F">
        <w:trPr>
          <w:gridAfter w:val="1"/>
          <w:wAfter w:w="236" w:type="dxa"/>
          <w:trHeight w:val="62"/>
        </w:trPr>
        <w:tc>
          <w:tcPr>
            <w:tcW w:w="709"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1</w:t>
            </w:r>
          </w:p>
        </w:tc>
        <w:tc>
          <w:tcPr>
            <w:tcW w:w="9498" w:type="dxa"/>
            <w:tcBorders>
              <w:top w:val="single" w:sz="4" w:space="0" w:color="000000"/>
              <w:left w:val="single" w:sz="4" w:space="0" w:color="000000"/>
              <w:bottom w:val="single" w:sz="4" w:space="0" w:color="000000"/>
            </w:tcBorders>
          </w:tcPr>
          <w:p w:rsidR="00604430" w:rsidRPr="00B031D3" w:rsidRDefault="00604430" w:rsidP="00C35B75">
            <w:pPr>
              <w:spacing w:after="0"/>
              <w:rPr>
                <w:rFonts w:ascii="Times New Roman" w:hAnsi="Times New Roman"/>
                <w:sz w:val="24"/>
                <w:szCs w:val="24"/>
              </w:rPr>
            </w:pPr>
            <w:r w:rsidRPr="00B031D3">
              <w:rPr>
                <w:rFonts w:ascii="Times New Roman" w:hAnsi="Times New Roman"/>
                <w:sz w:val="24"/>
                <w:szCs w:val="24"/>
              </w:rPr>
              <w:t xml:space="preserve">Мероприятия, посвященные </w:t>
            </w:r>
            <w:r w:rsidRPr="00B031D3">
              <w:rPr>
                <w:rFonts w:ascii="Times New Roman" w:hAnsi="Times New Roman"/>
                <w:b/>
                <w:sz w:val="24"/>
                <w:szCs w:val="24"/>
              </w:rPr>
              <w:t>Международному дню борьбы с наркоманией и наркобизнесом</w:t>
            </w:r>
            <w:r w:rsidRPr="00B031D3">
              <w:rPr>
                <w:rFonts w:ascii="Times New Roman" w:hAnsi="Times New Roman"/>
                <w:sz w:val="24"/>
                <w:szCs w:val="24"/>
              </w:rPr>
              <w:t xml:space="preserve"> (Дни профилактики, классные часы, профилактические беседы с участием специалистов правоохранительных органов и учреждений) – (01 марта)</w:t>
            </w:r>
          </w:p>
        </w:tc>
        <w:tc>
          <w:tcPr>
            <w:tcW w:w="226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jc w:val="center"/>
              <w:rPr>
                <w:rFonts w:ascii="Times New Roman" w:hAnsi="Times New Roman"/>
                <w:sz w:val="24"/>
                <w:szCs w:val="24"/>
              </w:rPr>
            </w:pPr>
            <w:r w:rsidRPr="00B031D3">
              <w:rPr>
                <w:rFonts w:ascii="Times New Roman" w:hAnsi="Times New Roman"/>
                <w:sz w:val="24"/>
                <w:szCs w:val="24"/>
              </w:rPr>
              <w:t>02</w:t>
            </w:r>
          </w:p>
          <w:p w:rsidR="00604430" w:rsidRPr="00B031D3" w:rsidRDefault="00C2715D" w:rsidP="00C35B75">
            <w:pPr>
              <w:snapToGrid w:val="0"/>
              <w:spacing w:after="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 xml:space="preserve">Зам. директора по </w:t>
            </w:r>
            <w:r w:rsidR="00C2715D" w:rsidRPr="00B031D3">
              <w:rPr>
                <w:rFonts w:ascii="Times New Roman" w:hAnsi="Times New Roman"/>
                <w:sz w:val="24"/>
                <w:szCs w:val="24"/>
              </w:rPr>
              <w:t>ВПВ</w:t>
            </w:r>
            <w:r w:rsidRPr="00B031D3">
              <w:rPr>
                <w:rFonts w:ascii="Times New Roman" w:hAnsi="Times New Roman"/>
                <w:sz w:val="24"/>
                <w:szCs w:val="24"/>
              </w:rPr>
              <w:t xml:space="preserve"> </w:t>
            </w:r>
          </w:p>
          <w:p w:rsidR="00604430" w:rsidRPr="00B031D3" w:rsidRDefault="00C2715D" w:rsidP="00C35B75">
            <w:pPr>
              <w:snapToGrid w:val="0"/>
              <w:spacing w:after="0"/>
              <w:rPr>
                <w:rFonts w:ascii="Times New Roman" w:hAnsi="Times New Roman"/>
                <w:sz w:val="24"/>
                <w:szCs w:val="24"/>
              </w:rPr>
            </w:pPr>
            <w:r w:rsidRPr="00B031D3">
              <w:rPr>
                <w:rFonts w:ascii="Times New Roman" w:hAnsi="Times New Roman"/>
                <w:sz w:val="24"/>
                <w:szCs w:val="24"/>
              </w:rPr>
              <w:t>Кл. руководители, с</w:t>
            </w:r>
            <w:r w:rsidR="00604430" w:rsidRPr="00B031D3">
              <w:rPr>
                <w:rFonts w:ascii="Times New Roman" w:hAnsi="Times New Roman"/>
                <w:sz w:val="24"/>
                <w:szCs w:val="24"/>
              </w:rPr>
              <w:t>оциальный педагог</w:t>
            </w:r>
          </w:p>
        </w:tc>
      </w:tr>
      <w:tr w:rsidR="00604430" w:rsidRPr="00B031D3" w:rsidTr="0081637F">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2</w:t>
            </w:r>
          </w:p>
        </w:tc>
        <w:tc>
          <w:tcPr>
            <w:tcW w:w="9498" w:type="dxa"/>
            <w:tcBorders>
              <w:top w:val="single" w:sz="4" w:space="0" w:color="000000"/>
              <w:left w:val="single" w:sz="4" w:space="0" w:color="000000"/>
              <w:bottom w:val="single" w:sz="4" w:space="0" w:color="000000"/>
            </w:tcBorders>
          </w:tcPr>
          <w:p w:rsidR="00604430" w:rsidRPr="00B031D3" w:rsidRDefault="00604430" w:rsidP="00C35B75">
            <w:pPr>
              <w:spacing w:after="0"/>
              <w:rPr>
                <w:rFonts w:ascii="Times New Roman" w:hAnsi="Times New Roman"/>
                <w:sz w:val="24"/>
                <w:szCs w:val="24"/>
              </w:rPr>
            </w:pPr>
            <w:r w:rsidRPr="00B031D3">
              <w:rPr>
                <w:rFonts w:ascii="Times New Roman" w:hAnsi="Times New Roman"/>
                <w:sz w:val="24"/>
                <w:szCs w:val="24"/>
              </w:rPr>
              <w:t xml:space="preserve">Мероприятия </w:t>
            </w:r>
            <w:r w:rsidRPr="00B031D3">
              <w:rPr>
                <w:rFonts w:ascii="Times New Roman" w:hAnsi="Times New Roman"/>
                <w:b/>
                <w:sz w:val="24"/>
                <w:szCs w:val="24"/>
              </w:rPr>
              <w:t xml:space="preserve">Всемирного дня гражданской обороны </w:t>
            </w:r>
            <w:r w:rsidRPr="00B031D3">
              <w:rPr>
                <w:rFonts w:ascii="Times New Roman" w:hAnsi="Times New Roman"/>
                <w:sz w:val="24"/>
                <w:szCs w:val="24"/>
              </w:rPr>
              <w:t>(01 марта)</w:t>
            </w:r>
          </w:p>
          <w:p w:rsidR="00604430" w:rsidRPr="00B031D3" w:rsidRDefault="00604430" w:rsidP="00C35B75">
            <w:pPr>
              <w:spacing w:after="0"/>
              <w:rPr>
                <w:rFonts w:ascii="Times New Roman" w:hAnsi="Times New Roman"/>
                <w:sz w:val="24"/>
                <w:szCs w:val="24"/>
              </w:rPr>
            </w:pPr>
            <w:r w:rsidRPr="00B031D3">
              <w:rPr>
                <w:rFonts w:ascii="Times New Roman" w:hAnsi="Times New Roman"/>
                <w:sz w:val="24"/>
                <w:szCs w:val="24"/>
              </w:rPr>
              <w:t>- Беседы с учащимися по вопросам безопасности жизнедеятельности.</w:t>
            </w:r>
          </w:p>
          <w:p w:rsidR="00604430" w:rsidRPr="00B031D3" w:rsidRDefault="00604430" w:rsidP="00C35B75">
            <w:pPr>
              <w:spacing w:after="0"/>
              <w:jc w:val="both"/>
              <w:rPr>
                <w:rFonts w:ascii="Times New Roman" w:hAnsi="Times New Roman"/>
                <w:sz w:val="24"/>
                <w:szCs w:val="24"/>
              </w:rPr>
            </w:pPr>
            <w:r w:rsidRPr="00B031D3">
              <w:rPr>
                <w:rFonts w:ascii="Times New Roman" w:hAnsi="Times New Roman"/>
                <w:sz w:val="24"/>
                <w:szCs w:val="24"/>
              </w:rPr>
              <w:t>- Классные часы, встречи с ветеранами и участниками войск гражданской обороны, спасателями, принимавшими участие в ликвидации последствий чрезвычайных ситуаций.</w:t>
            </w:r>
          </w:p>
          <w:p w:rsidR="00604430" w:rsidRPr="00B031D3" w:rsidRDefault="00604430" w:rsidP="00C35B75">
            <w:pPr>
              <w:spacing w:after="0"/>
              <w:rPr>
                <w:rFonts w:ascii="Times New Roman" w:hAnsi="Times New Roman"/>
                <w:sz w:val="24"/>
                <w:szCs w:val="24"/>
              </w:rPr>
            </w:pPr>
            <w:r w:rsidRPr="00B031D3">
              <w:rPr>
                <w:rFonts w:ascii="Times New Roman" w:hAnsi="Times New Roman"/>
                <w:sz w:val="24"/>
                <w:szCs w:val="24"/>
              </w:rPr>
              <w:t>-Проведение тренировочных эвакуаций на случай возникновения пожаров, чрезвычайных ситуаций и угрозы террористических акций в местах массового пребывания детей.</w:t>
            </w:r>
          </w:p>
          <w:p w:rsidR="00604430" w:rsidRPr="00B031D3" w:rsidRDefault="00604430" w:rsidP="00C35B75">
            <w:pPr>
              <w:spacing w:after="0"/>
              <w:rPr>
                <w:rFonts w:ascii="Times New Roman" w:hAnsi="Times New Roman"/>
                <w:sz w:val="24"/>
                <w:szCs w:val="24"/>
              </w:rPr>
            </w:pPr>
            <w:r w:rsidRPr="00B031D3">
              <w:rPr>
                <w:rFonts w:ascii="Times New Roman" w:hAnsi="Times New Roman"/>
                <w:sz w:val="24"/>
                <w:szCs w:val="24"/>
              </w:rPr>
              <w:t>-Показ информационных и документальных фильмов по тематике гражданской обороны «ГО - составная часть обороноспособности страны».</w:t>
            </w:r>
          </w:p>
          <w:p w:rsidR="00604430" w:rsidRPr="00B031D3" w:rsidRDefault="00604430" w:rsidP="00C35B75">
            <w:pPr>
              <w:spacing w:after="0"/>
              <w:jc w:val="both"/>
              <w:rPr>
                <w:rFonts w:ascii="Times New Roman" w:hAnsi="Times New Roman"/>
                <w:sz w:val="24"/>
                <w:szCs w:val="24"/>
              </w:rPr>
            </w:pPr>
            <w:r w:rsidRPr="00B031D3">
              <w:rPr>
                <w:rFonts w:ascii="Times New Roman" w:hAnsi="Times New Roman"/>
                <w:sz w:val="24"/>
                <w:szCs w:val="24"/>
              </w:rPr>
              <w:t>-Проведение уроков ОБЖ по тематике Всемирного дня гражданской обороны.</w:t>
            </w:r>
          </w:p>
        </w:tc>
        <w:tc>
          <w:tcPr>
            <w:tcW w:w="226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jc w:val="center"/>
              <w:rPr>
                <w:rFonts w:ascii="Times New Roman" w:hAnsi="Times New Roman"/>
                <w:sz w:val="24"/>
                <w:szCs w:val="24"/>
              </w:rPr>
            </w:pPr>
            <w:r w:rsidRPr="00B031D3">
              <w:rPr>
                <w:rFonts w:ascii="Times New Roman" w:hAnsi="Times New Roman"/>
                <w:sz w:val="24"/>
                <w:szCs w:val="24"/>
              </w:rPr>
              <w:t>02 – 07</w:t>
            </w:r>
          </w:p>
          <w:p w:rsidR="00604430" w:rsidRPr="00B031D3" w:rsidRDefault="00C2715D" w:rsidP="00C35B75">
            <w:pPr>
              <w:snapToGrid w:val="0"/>
              <w:spacing w:after="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 xml:space="preserve">Зам. директора по </w:t>
            </w:r>
            <w:r w:rsidR="00C2715D" w:rsidRPr="00B031D3">
              <w:rPr>
                <w:rFonts w:ascii="Times New Roman" w:hAnsi="Times New Roman"/>
                <w:sz w:val="24"/>
                <w:szCs w:val="24"/>
              </w:rPr>
              <w:t xml:space="preserve">ВПВ </w:t>
            </w:r>
            <w:r w:rsidRPr="00B031D3">
              <w:rPr>
                <w:rFonts w:ascii="Times New Roman" w:hAnsi="Times New Roman"/>
                <w:sz w:val="24"/>
                <w:szCs w:val="24"/>
              </w:rPr>
              <w:t>Преподаватель ОБЖ</w:t>
            </w:r>
          </w:p>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Классные руководители</w:t>
            </w:r>
          </w:p>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Воспитатели</w:t>
            </w:r>
          </w:p>
          <w:p w:rsidR="00604430" w:rsidRPr="00B031D3" w:rsidRDefault="00604430" w:rsidP="00C35B75">
            <w:pPr>
              <w:snapToGrid w:val="0"/>
              <w:spacing w:after="0"/>
              <w:rPr>
                <w:rFonts w:ascii="Times New Roman" w:hAnsi="Times New Roman"/>
                <w:sz w:val="24"/>
                <w:szCs w:val="24"/>
              </w:rPr>
            </w:pPr>
          </w:p>
        </w:tc>
      </w:tr>
      <w:tr w:rsidR="00604430" w:rsidRPr="00B031D3" w:rsidTr="0081637F">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3</w:t>
            </w:r>
          </w:p>
        </w:tc>
        <w:tc>
          <w:tcPr>
            <w:tcW w:w="9498" w:type="dxa"/>
            <w:tcBorders>
              <w:top w:val="single" w:sz="4" w:space="0" w:color="000000"/>
              <w:left w:val="single" w:sz="4" w:space="0" w:color="000000"/>
              <w:bottom w:val="single" w:sz="4" w:space="0" w:color="000000"/>
            </w:tcBorders>
          </w:tcPr>
          <w:p w:rsidR="00604430" w:rsidRPr="00B031D3" w:rsidRDefault="00604430" w:rsidP="00C35B75">
            <w:pPr>
              <w:spacing w:after="0"/>
              <w:rPr>
                <w:rFonts w:ascii="Times New Roman" w:hAnsi="Times New Roman"/>
                <w:b/>
                <w:sz w:val="24"/>
                <w:szCs w:val="24"/>
              </w:rPr>
            </w:pPr>
            <w:r w:rsidRPr="00B031D3">
              <w:rPr>
                <w:rFonts w:ascii="Times New Roman" w:hAnsi="Times New Roman"/>
                <w:sz w:val="24"/>
                <w:szCs w:val="24"/>
              </w:rPr>
              <w:t xml:space="preserve">В рамках Общероссийской патриотической акции </w:t>
            </w:r>
            <w:r w:rsidRPr="00B031D3">
              <w:rPr>
                <w:rFonts w:ascii="Times New Roman" w:hAnsi="Times New Roman"/>
                <w:b/>
                <w:sz w:val="24"/>
                <w:szCs w:val="24"/>
              </w:rPr>
              <w:t>«Сердце солдатской матери»:</w:t>
            </w:r>
          </w:p>
          <w:p w:rsidR="00604430" w:rsidRPr="00B031D3" w:rsidRDefault="00604430" w:rsidP="00C35B75">
            <w:pPr>
              <w:spacing w:after="0"/>
              <w:rPr>
                <w:rFonts w:ascii="Times New Roman" w:hAnsi="Times New Roman"/>
                <w:b/>
                <w:sz w:val="24"/>
                <w:szCs w:val="24"/>
              </w:rPr>
            </w:pPr>
            <w:r w:rsidRPr="00B031D3">
              <w:rPr>
                <w:rFonts w:ascii="Times New Roman" w:hAnsi="Times New Roman"/>
                <w:sz w:val="24"/>
                <w:szCs w:val="24"/>
              </w:rPr>
              <w:t xml:space="preserve">-Литературно-музыкальная композиция о женщинах-фронтовичках </w:t>
            </w:r>
            <w:r w:rsidRPr="00B031D3">
              <w:rPr>
                <w:rFonts w:ascii="Times New Roman" w:hAnsi="Times New Roman"/>
                <w:b/>
                <w:sz w:val="24"/>
                <w:szCs w:val="24"/>
              </w:rPr>
              <w:t>«В мир приходит женщина, чтобы мир спасти»</w:t>
            </w:r>
          </w:p>
        </w:tc>
        <w:tc>
          <w:tcPr>
            <w:tcW w:w="226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jc w:val="center"/>
              <w:rPr>
                <w:rFonts w:ascii="Times New Roman" w:hAnsi="Times New Roman"/>
                <w:sz w:val="24"/>
                <w:szCs w:val="24"/>
              </w:rPr>
            </w:pPr>
            <w:r w:rsidRPr="00B031D3">
              <w:rPr>
                <w:rFonts w:ascii="Times New Roman" w:hAnsi="Times New Roman"/>
                <w:sz w:val="24"/>
                <w:szCs w:val="24"/>
              </w:rPr>
              <w:t>Март</w:t>
            </w:r>
          </w:p>
          <w:p w:rsidR="00604430" w:rsidRPr="00B031D3" w:rsidRDefault="00C2715D" w:rsidP="00C35B75">
            <w:pPr>
              <w:snapToGrid w:val="0"/>
              <w:spacing w:after="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C2715D" w:rsidP="00C35B75">
            <w:pPr>
              <w:snapToGrid w:val="0"/>
              <w:spacing w:after="0"/>
              <w:rPr>
                <w:rFonts w:ascii="Times New Roman" w:hAnsi="Times New Roman"/>
                <w:sz w:val="24"/>
                <w:szCs w:val="24"/>
              </w:rPr>
            </w:pPr>
            <w:r w:rsidRPr="00B031D3">
              <w:rPr>
                <w:rFonts w:ascii="Times New Roman" w:hAnsi="Times New Roman"/>
                <w:sz w:val="24"/>
                <w:szCs w:val="24"/>
              </w:rPr>
              <w:t>Педагог-организатор</w:t>
            </w:r>
          </w:p>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Педагог-библиотекарь</w:t>
            </w:r>
          </w:p>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Учителя литературы</w:t>
            </w:r>
          </w:p>
        </w:tc>
      </w:tr>
      <w:tr w:rsidR="00604430" w:rsidRPr="00B031D3" w:rsidTr="0081637F">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4</w:t>
            </w:r>
          </w:p>
        </w:tc>
        <w:tc>
          <w:tcPr>
            <w:tcW w:w="9498" w:type="dxa"/>
            <w:tcBorders>
              <w:top w:val="single" w:sz="4" w:space="0" w:color="000000"/>
              <w:left w:val="single" w:sz="4" w:space="0" w:color="000000"/>
              <w:bottom w:val="single" w:sz="4" w:space="0" w:color="000000"/>
            </w:tcBorders>
          </w:tcPr>
          <w:p w:rsidR="00604430" w:rsidRPr="00B031D3" w:rsidRDefault="00604430" w:rsidP="00C35B75">
            <w:pPr>
              <w:spacing w:after="0"/>
              <w:rPr>
                <w:rFonts w:ascii="Times New Roman" w:hAnsi="Times New Roman"/>
                <w:sz w:val="24"/>
                <w:szCs w:val="24"/>
              </w:rPr>
            </w:pPr>
            <w:r w:rsidRPr="00B031D3">
              <w:rPr>
                <w:rFonts w:ascii="Times New Roman" w:hAnsi="Times New Roman"/>
                <w:b/>
                <w:sz w:val="24"/>
                <w:szCs w:val="24"/>
              </w:rPr>
              <w:t>День ученического самоуправления</w:t>
            </w:r>
            <w:r w:rsidRPr="00B031D3">
              <w:rPr>
                <w:rFonts w:ascii="Times New Roman" w:hAnsi="Times New Roman"/>
                <w:sz w:val="24"/>
                <w:szCs w:val="24"/>
              </w:rPr>
              <w:t xml:space="preserve"> </w:t>
            </w:r>
            <w:r w:rsidR="00C2715D" w:rsidRPr="00B031D3">
              <w:rPr>
                <w:rFonts w:ascii="Times New Roman" w:hAnsi="Times New Roman"/>
                <w:sz w:val="24"/>
                <w:szCs w:val="24"/>
              </w:rPr>
              <w:t xml:space="preserve"> </w:t>
            </w:r>
          </w:p>
        </w:tc>
        <w:tc>
          <w:tcPr>
            <w:tcW w:w="226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jc w:val="center"/>
              <w:rPr>
                <w:rFonts w:ascii="Times New Roman" w:hAnsi="Times New Roman"/>
                <w:sz w:val="24"/>
                <w:szCs w:val="24"/>
              </w:rPr>
            </w:pPr>
            <w:r w:rsidRPr="00B031D3">
              <w:rPr>
                <w:rFonts w:ascii="Times New Roman" w:hAnsi="Times New Roman"/>
                <w:sz w:val="24"/>
                <w:szCs w:val="24"/>
              </w:rPr>
              <w:t xml:space="preserve">07 </w:t>
            </w:r>
          </w:p>
          <w:p w:rsidR="00604430" w:rsidRPr="00B031D3" w:rsidRDefault="00C35B75" w:rsidP="00C35B75">
            <w:pPr>
              <w:snapToGrid w:val="0"/>
              <w:spacing w:after="0"/>
              <w:rPr>
                <w:rFonts w:ascii="Times New Roman" w:hAnsi="Times New Roman"/>
                <w:sz w:val="24"/>
                <w:szCs w:val="24"/>
              </w:rPr>
            </w:pPr>
            <w:r>
              <w:rPr>
                <w:rFonts w:ascii="Times New Roman" w:hAnsi="Times New Roman"/>
                <w:sz w:val="24"/>
                <w:szCs w:val="24"/>
              </w:rPr>
              <w:t xml:space="preserve">           </w:t>
            </w:r>
            <w:r w:rsidR="00C2715D" w:rsidRPr="00B031D3">
              <w:rPr>
                <w:rFonts w:ascii="Times New Roman" w:hAnsi="Times New Roman"/>
                <w:sz w:val="24"/>
                <w:szCs w:val="24"/>
              </w:rPr>
              <w:t>6</w:t>
            </w:r>
            <w:r w:rsidR="00604430" w:rsidRPr="00B031D3">
              <w:rPr>
                <w:rFonts w:ascii="Times New Roman" w:hAnsi="Times New Roman"/>
                <w:sz w:val="24"/>
                <w:szCs w:val="24"/>
              </w:rPr>
              <w:t>-11 классы</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C2715D" w:rsidP="00C35B75">
            <w:pPr>
              <w:snapToGrid w:val="0"/>
              <w:spacing w:after="0"/>
              <w:rPr>
                <w:rFonts w:ascii="Times New Roman" w:hAnsi="Times New Roman"/>
                <w:sz w:val="24"/>
                <w:szCs w:val="24"/>
              </w:rPr>
            </w:pPr>
            <w:r w:rsidRPr="00B031D3">
              <w:rPr>
                <w:rFonts w:ascii="Times New Roman" w:hAnsi="Times New Roman"/>
                <w:sz w:val="24"/>
                <w:szCs w:val="24"/>
              </w:rPr>
              <w:t xml:space="preserve">Администрация, </w:t>
            </w:r>
            <w:proofErr w:type="spellStart"/>
            <w:r w:rsidRPr="00B031D3">
              <w:rPr>
                <w:rFonts w:ascii="Times New Roman" w:hAnsi="Times New Roman"/>
                <w:sz w:val="24"/>
                <w:szCs w:val="24"/>
              </w:rPr>
              <w:t>соцпедагог</w:t>
            </w:r>
            <w:proofErr w:type="spellEnd"/>
            <w:r w:rsidRPr="00B031D3">
              <w:rPr>
                <w:rFonts w:ascii="Times New Roman" w:hAnsi="Times New Roman"/>
                <w:sz w:val="24"/>
                <w:szCs w:val="24"/>
              </w:rPr>
              <w:t xml:space="preserve">, </w:t>
            </w:r>
            <w:r w:rsidR="00C35B75">
              <w:rPr>
                <w:rFonts w:ascii="Times New Roman" w:hAnsi="Times New Roman"/>
                <w:sz w:val="24"/>
                <w:szCs w:val="24"/>
              </w:rPr>
              <w:t xml:space="preserve"> </w:t>
            </w:r>
            <w:r w:rsidR="00604430" w:rsidRPr="00B031D3">
              <w:rPr>
                <w:rFonts w:ascii="Times New Roman" w:hAnsi="Times New Roman"/>
                <w:sz w:val="24"/>
                <w:szCs w:val="24"/>
              </w:rPr>
              <w:t>совет</w:t>
            </w:r>
            <w:r w:rsidR="00C35B75">
              <w:rPr>
                <w:rFonts w:ascii="Times New Roman" w:hAnsi="Times New Roman"/>
                <w:sz w:val="24"/>
                <w:szCs w:val="24"/>
              </w:rPr>
              <w:t xml:space="preserve"> </w:t>
            </w:r>
            <w:proofErr w:type="spellStart"/>
            <w:r w:rsidR="00C35B75">
              <w:rPr>
                <w:rFonts w:ascii="Times New Roman" w:hAnsi="Times New Roman"/>
                <w:sz w:val="24"/>
                <w:szCs w:val="24"/>
              </w:rPr>
              <w:t>самоупр</w:t>
            </w:r>
            <w:proofErr w:type="spellEnd"/>
          </w:p>
        </w:tc>
      </w:tr>
      <w:tr w:rsidR="00604430" w:rsidRPr="00B031D3" w:rsidTr="0081637F">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5</w:t>
            </w:r>
          </w:p>
        </w:tc>
        <w:tc>
          <w:tcPr>
            <w:tcW w:w="9498" w:type="dxa"/>
            <w:tcBorders>
              <w:top w:val="single" w:sz="4" w:space="0" w:color="000000"/>
              <w:left w:val="single" w:sz="4" w:space="0" w:color="000000"/>
              <w:bottom w:val="single" w:sz="4" w:space="0" w:color="000000"/>
            </w:tcBorders>
          </w:tcPr>
          <w:p w:rsidR="00604430" w:rsidRPr="00B031D3" w:rsidRDefault="00604430" w:rsidP="00C35B75">
            <w:pPr>
              <w:spacing w:after="0"/>
              <w:ind w:left="84"/>
              <w:rPr>
                <w:rFonts w:ascii="Times New Roman" w:hAnsi="Times New Roman"/>
                <w:sz w:val="24"/>
                <w:szCs w:val="24"/>
              </w:rPr>
            </w:pPr>
            <w:r w:rsidRPr="00B031D3">
              <w:rPr>
                <w:rFonts w:ascii="Times New Roman" w:hAnsi="Times New Roman"/>
                <w:sz w:val="24"/>
                <w:szCs w:val="24"/>
              </w:rPr>
              <w:t xml:space="preserve">Праздничный концерт </w:t>
            </w:r>
            <w:r w:rsidRPr="00B031D3">
              <w:rPr>
                <w:rFonts w:ascii="Times New Roman" w:hAnsi="Times New Roman"/>
                <w:b/>
                <w:sz w:val="24"/>
                <w:szCs w:val="24"/>
              </w:rPr>
              <w:t>«Прекрасным дамам посвящается…»</w:t>
            </w:r>
            <w:r w:rsidRPr="00B031D3">
              <w:rPr>
                <w:rFonts w:ascii="Times New Roman" w:hAnsi="Times New Roman"/>
                <w:sz w:val="24"/>
                <w:szCs w:val="24"/>
              </w:rPr>
              <w:t xml:space="preserve">, посвященный </w:t>
            </w:r>
            <w:r w:rsidRPr="00B031D3">
              <w:rPr>
                <w:rFonts w:ascii="Times New Roman" w:hAnsi="Times New Roman"/>
                <w:b/>
                <w:sz w:val="24"/>
                <w:szCs w:val="24"/>
              </w:rPr>
              <w:t>Международному женскому дню</w:t>
            </w:r>
          </w:p>
        </w:tc>
        <w:tc>
          <w:tcPr>
            <w:tcW w:w="226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jc w:val="center"/>
              <w:rPr>
                <w:rFonts w:ascii="Times New Roman" w:hAnsi="Times New Roman"/>
                <w:sz w:val="24"/>
                <w:szCs w:val="24"/>
              </w:rPr>
            </w:pPr>
            <w:r w:rsidRPr="00B031D3">
              <w:rPr>
                <w:rFonts w:ascii="Times New Roman" w:hAnsi="Times New Roman"/>
                <w:sz w:val="24"/>
                <w:szCs w:val="24"/>
              </w:rPr>
              <w:t>07</w:t>
            </w:r>
          </w:p>
          <w:p w:rsidR="00604430" w:rsidRPr="00B031D3" w:rsidRDefault="00C2715D" w:rsidP="00C35B75">
            <w:pPr>
              <w:snapToGrid w:val="0"/>
              <w:spacing w:after="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 xml:space="preserve">Зам. директора по </w:t>
            </w:r>
            <w:r w:rsidR="00C2715D" w:rsidRPr="00B031D3">
              <w:rPr>
                <w:rFonts w:ascii="Times New Roman" w:hAnsi="Times New Roman"/>
                <w:sz w:val="24"/>
                <w:szCs w:val="24"/>
              </w:rPr>
              <w:t>У</w:t>
            </w:r>
            <w:r w:rsidRPr="00B031D3">
              <w:rPr>
                <w:rFonts w:ascii="Times New Roman" w:hAnsi="Times New Roman"/>
                <w:sz w:val="24"/>
                <w:szCs w:val="24"/>
              </w:rPr>
              <w:t>ВР</w:t>
            </w:r>
            <w:r w:rsidR="00C2715D" w:rsidRPr="00B031D3">
              <w:rPr>
                <w:rFonts w:ascii="Times New Roman" w:hAnsi="Times New Roman"/>
                <w:sz w:val="24"/>
                <w:szCs w:val="24"/>
              </w:rPr>
              <w:t>, педагог-орган</w:t>
            </w:r>
          </w:p>
          <w:p w:rsidR="00604430" w:rsidRPr="00B031D3" w:rsidRDefault="00C35B75" w:rsidP="00C35B75">
            <w:pPr>
              <w:snapToGrid w:val="0"/>
              <w:spacing w:after="0"/>
              <w:rPr>
                <w:rFonts w:ascii="Times New Roman" w:hAnsi="Times New Roman"/>
                <w:sz w:val="24"/>
                <w:szCs w:val="24"/>
              </w:rPr>
            </w:pPr>
            <w:proofErr w:type="spellStart"/>
            <w:r>
              <w:rPr>
                <w:rFonts w:ascii="Times New Roman" w:hAnsi="Times New Roman"/>
                <w:sz w:val="24"/>
                <w:szCs w:val="24"/>
              </w:rPr>
              <w:t>Муз</w:t>
            </w:r>
            <w:r w:rsidR="00604430" w:rsidRPr="00B031D3">
              <w:rPr>
                <w:rFonts w:ascii="Times New Roman" w:hAnsi="Times New Roman"/>
                <w:sz w:val="24"/>
                <w:szCs w:val="24"/>
              </w:rPr>
              <w:t>руководитель</w:t>
            </w:r>
            <w:proofErr w:type="spellEnd"/>
          </w:p>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 xml:space="preserve">Педагоги </w:t>
            </w:r>
            <w:r w:rsidR="00C35B75">
              <w:rPr>
                <w:rFonts w:ascii="Times New Roman" w:hAnsi="Times New Roman"/>
                <w:sz w:val="24"/>
                <w:szCs w:val="24"/>
              </w:rPr>
              <w:t>ДО, воспитатели</w:t>
            </w:r>
          </w:p>
        </w:tc>
      </w:tr>
      <w:tr w:rsidR="00604430" w:rsidRPr="00B031D3" w:rsidTr="0081637F">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6</w:t>
            </w:r>
          </w:p>
        </w:tc>
        <w:tc>
          <w:tcPr>
            <w:tcW w:w="9498" w:type="dxa"/>
            <w:tcBorders>
              <w:top w:val="single" w:sz="4" w:space="0" w:color="000000"/>
              <w:left w:val="single" w:sz="4" w:space="0" w:color="000000"/>
              <w:bottom w:val="single" w:sz="4" w:space="0" w:color="000000"/>
            </w:tcBorders>
          </w:tcPr>
          <w:p w:rsidR="00604430" w:rsidRPr="00B031D3" w:rsidRDefault="00604430" w:rsidP="00C35B75">
            <w:pPr>
              <w:spacing w:after="0"/>
              <w:ind w:left="33"/>
              <w:rPr>
                <w:rFonts w:ascii="Times New Roman" w:hAnsi="Times New Roman"/>
                <w:sz w:val="24"/>
                <w:szCs w:val="24"/>
              </w:rPr>
            </w:pPr>
            <w:r w:rsidRPr="00B031D3">
              <w:rPr>
                <w:rFonts w:ascii="Times New Roman" w:hAnsi="Times New Roman"/>
                <w:sz w:val="24"/>
                <w:szCs w:val="24"/>
              </w:rPr>
              <w:t xml:space="preserve">Выставка детского творчества, посвященная </w:t>
            </w:r>
            <w:r w:rsidRPr="00B031D3">
              <w:rPr>
                <w:rFonts w:ascii="Times New Roman" w:hAnsi="Times New Roman"/>
                <w:b/>
                <w:sz w:val="24"/>
                <w:szCs w:val="24"/>
              </w:rPr>
              <w:t>Международному женскому дню</w:t>
            </w:r>
          </w:p>
        </w:tc>
        <w:tc>
          <w:tcPr>
            <w:tcW w:w="226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jc w:val="center"/>
              <w:rPr>
                <w:rFonts w:ascii="Times New Roman" w:hAnsi="Times New Roman"/>
                <w:sz w:val="24"/>
                <w:szCs w:val="24"/>
              </w:rPr>
            </w:pPr>
            <w:r w:rsidRPr="00B031D3">
              <w:rPr>
                <w:rFonts w:ascii="Times New Roman" w:hAnsi="Times New Roman"/>
                <w:sz w:val="24"/>
                <w:szCs w:val="24"/>
              </w:rPr>
              <w:t>07</w:t>
            </w:r>
          </w:p>
          <w:p w:rsidR="00604430" w:rsidRPr="00B031D3" w:rsidRDefault="00604430" w:rsidP="00C35B75">
            <w:pPr>
              <w:snapToGrid w:val="0"/>
              <w:spacing w:after="0"/>
              <w:jc w:val="center"/>
              <w:rPr>
                <w:rFonts w:ascii="Times New Roman" w:hAnsi="Times New Roman"/>
                <w:sz w:val="24"/>
                <w:szCs w:val="24"/>
              </w:rPr>
            </w:pPr>
            <w:r w:rsidRPr="00B031D3">
              <w:rPr>
                <w:rFonts w:ascii="Times New Roman" w:hAnsi="Times New Roman"/>
                <w:sz w:val="24"/>
                <w:szCs w:val="24"/>
              </w:rPr>
              <w:t>7-11 классы</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C2715D" w:rsidP="00C35B75">
            <w:pPr>
              <w:snapToGrid w:val="0"/>
              <w:spacing w:after="0"/>
              <w:rPr>
                <w:rFonts w:ascii="Times New Roman" w:hAnsi="Times New Roman"/>
                <w:sz w:val="24"/>
                <w:szCs w:val="24"/>
              </w:rPr>
            </w:pPr>
            <w:proofErr w:type="spellStart"/>
            <w:r w:rsidRPr="00B031D3">
              <w:rPr>
                <w:rFonts w:ascii="Times New Roman" w:hAnsi="Times New Roman"/>
                <w:sz w:val="24"/>
                <w:szCs w:val="24"/>
              </w:rPr>
              <w:t>соцпедагог</w:t>
            </w:r>
            <w:proofErr w:type="spellEnd"/>
          </w:p>
        </w:tc>
      </w:tr>
      <w:tr w:rsidR="00604430" w:rsidRPr="00B031D3" w:rsidTr="0081637F">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11</w:t>
            </w:r>
          </w:p>
        </w:tc>
        <w:tc>
          <w:tcPr>
            <w:tcW w:w="9498" w:type="dxa"/>
            <w:tcBorders>
              <w:top w:val="single" w:sz="4" w:space="0" w:color="000000"/>
              <w:left w:val="single" w:sz="4" w:space="0" w:color="000000"/>
              <w:bottom w:val="single" w:sz="4" w:space="0" w:color="000000"/>
            </w:tcBorders>
          </w:tcPr>
          <w:p w:rsidR="00604430" w:rsidRPr="00B031D3" w:rsidRDefault="00604430" w:rsidP="00C35B75">
            <w:pPr>
              <w:spacing w:after="0"/>
              <w:rPr>
                <w:rFonts w:ascii="Times New Roman" w:hAnsi="Times New Roman"/>
                <w:b/>
                <w:sz w:val="24"/>
                <w:szCs w:val="24"/>
              </w:rPr>
            </w:pPr>
            <w:r w:rsidRPr="00B031D3">
              <w:rPr>
                <w:rFonts w:ascii="Times New Roman" w:hAnsi="Times New Roman"/>
                <w:sz w:val="24"/>
                <w:szCs w:val="24"/>
              </w:rPr>
              <w:t>В рамках</w:t>
            </w:r>
            <w:r w:rsidRPr="00B031D3">
              <w:rPr>
                <w:rFonts w:ascii="Times New Roman" w:hAnsi="Times New Roman"/>
                <w:b/>
                <w:sz w:val="24"/>
                <w:szCs w:val="24"/>
              </w:rPr>
              <w:t xml:space="preserve"> Всероссийской недели музыки для детей и юношества:</w:t>
            </w:r>
          </w:p>
          <w:p w:rsidR="00604430" w:rsidRPr="00B031D3" w:rsidRDefault="00604430" w:rsidP="00C35B75">
            <w:pPr>
              <w:spacing w:after="0"/>
              <w:rPr>
                <w:rFonts w:ascii="Times New Roman" w:hAnsi="Times New Roman"/>
                <w:b/>
                <w:sz w:val="24"/>
                <w:szCs w:val="24"/>
              </w:rPr>
            </w:pPr>
            <w:r w:rsidRPr="00B031D3">
              <w:rPr>
                <w:rFonts w:ascii="Times New Roman" w:hAnsi="Times New Roman"/>
                <w:b/>
                <w:sz w:val="24"/>
                <w:szCs w:val="24"/>
              </w:rPr>
              <w:t xml:space="preserve">Музыкальный час «В мире музыки» </w:t>
            </w:r>
            <w:r w:rsidRPr="00B031D3">
              <w:rPr>
                <w:rFonts w:ascii="Times New Roman" w:hAnsi="Times New Roman"/>
                <w:sz w:val="24"/>
                <w:szCs w:val="24"/>
              </w:rPr>
              <w:t>(210 лет со дня рождения</w:t>
            </w:r>
            <w:r w:rsidRPr="00B031D3">
              <w:rPr>
                <w:rFonts w:ascii="Times New Roman" w:hAnsi="Times New Roman"/>
                <w:b/>
                <w:sz w:val="24"/>
                <w:szCs w:val="24"/>
              </w:rPr>
              <w:t xml:space="preserve"> Ф. Шопена</w:t>
            </w:r>
            <w:r w:rsidRPr="00B031D3">
              <w:rPr>
                <w:rFonts w:ascii="Times New Roman" w:hAnsi="Times New Roman"/>
                <w:sz w:val="24"/>
                <w:szCs w:val="24"/>
              </w:rPr>
              <w:t>)</w:t>
            </w:r>
          </w:p>
        </w:tc>
        <w:tc>
          <w:tcPr>
            <w:tcW w:w="226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jc w:val="center"/>
              <w:rPr>
                <w:rFonts w:ascii="Times New Roman" w:hAnsi="Times New Roman"/>
                <w:sz w:val="24"/>
                <w:szCs w:val="24"/>
              </w:rPr>
            </w:pPr>
            <w:r w:rsidRPr="00B031D3">
              <w:rPr>
                <w:rFonts w:ascii="Times New Roman" w:hAnsi="Times New Roman"/>
                <w:sz w:val="24"/>
                <w:szCs w:val="24"/>
              </w:rPr>
              <w:t>Март</w:t>
            </w:r>
          </w:p>
          <w:p w:rsidR="00604430" w:rsidRPr="00B031D3" w:rsidRDefault="00C2715D" w:rsidP="00C35B75">
            <w:pPr>
              <w:snapToGrid w:val="0"/>
              <w:spacing w:after="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-8 классы</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9215BC" w:rsidP="00C35B75">
            <w:pPr>
              <w:snapToGrid w:val="0"/>
              <w:spacing w:after="0"/>
              <w:rPr>
                <w:rFonts w:ascii="Times New Roman" w:hAnsi="Times New Roman"/>
                <w:sz w:val="24"/>
                <w:szCs w:val="24"/>
              </w:rPr>
            </w:pPr>
            <w:r w:rsidRPr="00B031D3">
              <w:rPr>
                <w:rFonts w:ascii="Times New Roman" w:hAnsi="Times New Roman"/>
                <w:sz w:val="24"/>
                <w:szCs w:val="24"/>
              </w:rPr>
              <w:t xml:space="preserve"> Муз. Рук., </w:t>
            </w:r>
            <w:proofErr w:type="spellStart"/>
            <w:r w:rsidRPr="00B031D3">
              <w:rPr>
                <w:rFonts w:ascii="Times New Roman" w:hAnsi="Times New Roman"/>
                <w:sz w:val="24"/>
                <w:szCs w:val="24"/>
              </w:rPr>
              <w:t>кл</w:t>
            </w:r>
            <w:proofErr w:type="spellEnd"/>
            <w:r w:rsidRPr="00B031D3">
              <w:rPr>
                <w:rFonts w:ascii="Times New Roman" w:hAnsi="Times New Roman"/>
                <w:sz w:val="24"/>
                <w:szCs w:val="24"/>
              </w:rPr>
              <w:t>. рук</w:t>
            </w:r>
            <w:r w:rsidR="00604430" w:rsidRPr="00B031D3">
              <w:rPr>
                <w:rFonts w:ascii="Times New Roman" w:hAnsi="Times New Roman"/>
                <w:sz w:val="24"/>
                <w:szCs w:val="24"/>
              </w:rPr>
              <w:t xml:space="preserve"> </w:t>
            </w:r>
          </w:p>
        </w:tc>
      </w:tr>
      <w:tr w:rsidR="00604430" w:rsidRPr="00B031D3" w:rsidTr="0081637F">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12</w:t>
            </w:r>
          </w:p>
        </w:tc>
        <w:tc>
          <w:tcPr>
            <w:tcW w:w="9498" w:type="dxa"/>
            <w:tcBorders>
              <w:top w:val="single" w:sz="4" w:space="0" w:color="000000"/>
              <w:left w:val="single" w:sz="4" w:space="0" w:color="000000"/>
              <w:bottom w:val="single" w:sz="4" w:space="0" w:color="000000"/>
            </w:tcBorders>
          </w:tcPr>
          <w:p w:rsidR="00604430" w:rsidRPr="00B031D3" w:rsidRDefault="00604430" w:rsidP="00C35B75">
            <w:pPr>
              <w:spacing w:after="0"/>
              <w:rPr>
                <w:rFonts w:ascii="Times New Roman" w:hAnsi="Times New Roman"/>
                <w:b/>
                <w:sz w:val="24"/>
                <w:szCs w:val="24"/>
              </w:rPr>
            </w:pPr>
            <w:r w:rsidRPr="00B031D3">
              <w:rPr>
                <w:rFonts w:ascii="Times New Roman" w:hAnsi="Times New Roman"/>
                <w:sz w:val="24"/>
                <w:szCs w:val="24"/>
              </w:rPr>
              <w:t xml:space="preserve">Мероприятия, посвященные </w:t>
            </w:r>
            <w:r w:rsidRPr="00B031D3">
              <w:rPr>
                <w:rFonts w:ascii="Times New Roman" w:hAnsi="Times New Roman"/>
                <w:b/>
                <w:sz w:val="24"/>
                <w:szCs w:val="24"/>
              </w:rPr>
              <w:t>Всероссийской недели детской и юношеской книги:</w:t>
            </w:r>
          </w:p>
          <w:p w:rsidR="00604430" w:rsidRPr="00B031D3" w:rsidRDefault="00604430" w:rsidP="00C35B75">
            <w:pPr>
              <w:spacing w:after="0"/>
              <w:rPr>
                <w:rFonts w:ascii="Times New Roman" w:hAnsi="Times New Roman"/>
                <w:sz w:val="24"/>
                <w:szCs w:val="24"/>
              </w:rPr>
            </w:pPr>
            <w:r w:rsidRPr="00B031D3">
              <w:rPr>
                <w:rFonts w:ascii="Times New Roman" w:hAnsi="Times New Roman"/>
                <w:sz w:val="24"/>
                <w:szCs w:val="24"/>
              </w:rPr>
              <w:t xml:space="preserve">-Беседы, викторины, конкурсы стихов, эссе по юбилейным датам: </w:t>
            </w:r>
            <w:proofErr w:type="spellStart"/>
            <w:r w:rsidRPr="00B031D3">
              <w:rPr>
                <w:rFonts w:ascii="Times New Roman" w:hAnsi="Times New Roman"/>
                <w:sz w:val="24"/>
                <w:szCs w:val="24"/>
              </w:rPr>
              <w:t>Л.Н.Толстой</w:t>
            </w:r>
            <w:proofErr w:type="spellEnd"/>
            <w:r w:rsidRPr="00B031D3">
              <w:rPr>
                <w:rFonts w:ascii="Times New Roman" w:hAnsi="Times New Roman"/>
                <w:sz w:val="24"/>
                <w:szCs w:val="24"/>
              </w:rPr>
              <w:t xml:space="preserve"> (190 лет), </w:t>
            </w:r>
            <w:proofErr w:type="spellStart"/>
            <w:r w:rsidRPr="00B031D3">
              <w:rPr>
                <w:rFonts w:ascii="Times New Roman" w:hAnsi="Times New Roman"/>
                <w:sz w:val="24"/>
                <w:szCs w:val="24"/>
              </w:rPr>
              <w:t>Ф.И.Тютчев</w:t>
            </w:r>
            <w:proofErr w:type="spellEnd"/>
            <w:r w:rsidRPr="00B031D3">
              <w:rPr>
                <w:rFonts w:ascii="Times New Roman" w:hAnsi="Times New Roman"/>
                <w:sz w:val="24"/>
                <w:szCs w:val="24"/>
              </w:rPr>
              <w:t xml:space="preserve"> (215 лет), </w:t>
            </w:r>
            <w:proofErr w:type="spellStart"/>
            <w:r w:rsidRPr="00B031D3">
              <w:rPr>
                <w:rFonts w:ascii="Times New Roman" w:hAnsi="Times New Roman"/>
                <w:sz w:val="24"/>
                <w:szCs w:val="24"/>
              </w:rPr>
              <w:t>Н.В.Гоголь</w:t>
            </w:r>
            <w:proofErr w:type="spellEnd"/>
            <w:r w:rsidRPr="00B031D3">
              <w:rPr>
                <w:rFonts w:ascii="Times New Roman" w:hAnsi="Times New Roman"/>
                <w:sz w:val="24"/>
                <w:szCs w:val="24"/>
              </w:rPr>
              <w:t xml:space="preserve"> (210 лет), </w:t>
            </w:r>
            <w:proofErr w:type="spellStart"/>
            <w:r w:rsidRPr="00B031D3">
              <w:rPr>
                <w:rFonts w:ascii="Times New Roman" w:hAnsi="Times New Roman"/>
                <w:sz w:val="24"/>
                <w:szCs w:val="24"/>
              </w:rPr>
              <w:t>А.А.Ахматова</w:t>
            </w:r>
            <w:proofErr w:type="spellEnd"/>
            <w:r w:rsidRPr="00B031D3">
              <w:rPr>
                <w:rFonts w:ascii="Times New Roman" w:hAnsi="Times New Roman"/>
                <w:sz w:val="24"/>
                <w:szCs w:val="24"/>
              </w:rPr>
              <w:t xml:space="preserve"> (130 лет), </w:t>
            </w:r>
            <w:proofErr w:type="spellStart"/>
            <w:r w:rsidRPr="00B031D3">
              <w:rPr>
                <w:rFonts w:ascii="Times New Roman" w:hAnsi="Times New Roman"/>
                <w:sz w:val="24"/>
                <w:szCs w:val="24"/>
              </w:rPr>
              <w:t>И.А.Крылов</w:t>
            </w:r>
            <w:proofErr w:type="spellEnd"/>
            <w:r w:rsidRPr="00B031D3">
              <w:rPr>
                <w:rFonts w:ascii="Times New Roman" w:hAnsi="Times New Roman"/>
                <w:sz w:val="24"/>
                <w:szCs w:val="24"/>
              </w:rPr>
              <w:t xml:space="preserve"> (250 лет), </w:t>
            </w:r>
            <w:proofErr w:type="spellStart"/>
            <w:r w:rsidRPr="00B031D3">
              <w:rPr>
                <w:rFonts w:ascii="Times New Roman" w:hAnsi="Times New Roman"/>
                <w:sz w:val="24"/>
                <w:szCs w:val="24"/>
              </w:rPr>
              <w:t>П.П.Бажов</w:t>
            </w:r>
            <w:proofErr w:type="spellEnd"/>
            <w:r w:rsidRPr="00B031D3">
              <w:rPr>
                <w:rFonts w:ascii="Times New Roman" w:hAnsi="Times New Roman"/>
                <w:sz w:val="24"/>
                <w:szCs w:val="24"/>
              </w:rPr>
              <w:t xml:space="preserve"> (140 лет), </w:t>
            </w:r>
            <w:proofErr w:type="spellStart"/>
            <w:r w:rsidRPr="00B031D3">
              <w:rPr>
                <w:rFonts w:ascii="Times New Roman" w:hAnsi="Times New Roman"/>
                <w:sz w:val="24"/>
                <w:szCs w:val="24"/>
              </w:rPr>
              <w:t>А.П.Гайдар</w:t>
            </w:r>
            <w:proofErr w:type="spellEnd"/>
            <w:r w:rsidRPr="00B031D3">
              <w:rPr>
                <w:rFonts w:ascii="Times New Roman" w:hAnsi="Times New Roman"/>
                <w:sz w:val="24"/>
                <w:szCs w:val="24"/>
              </w:rPr>
              <w:t xml:space="preserve">, </w:t>
            </w:r>
            <w:proofErr w:type="spellStart"/>
            <w:r w:rsidRPr="00B031D3">
              <w:rPr>
                <w:rFonts w:ascii="Times New Roman" w:hAnsi="Times New Roman"/>
                <w:sz w:val="24"/>
                <w:szCs w:val="24"/>
              </w:rPr>
              <w:t>В.В.Маяковский</w:t>
            </w:r>
            <w:proofErr w:type="spellEnd"/>
            <w:r w:rsidRPr="00B031D3">
              <w:rPr>
                <w:rFonts w:ascii="Times New Roman" w:hAnsi="Times New Roman"/>
                <w:sz w:val="24"/>
                <w:szCs w:val="24"/>
              </w:rPr>
              <w:t xml:space="preserve"> (125 лет), В.В.(Бианки (125 лет) и др.</w:t>
            </w:r>
          </w:p>
        </w:tc>
        <w:tc>
          <w:tcPr>
            <w:tcW w:w="226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jc w:val="center"/>
              <w:rPr>
                <w:rFonts w:ascii="Times New Roman" w:hAnsi="Times New Roman"/>
                <w:sz w:val="24"/>
                <w:szCs w:val="24"/>
              </w:rPr>
            </w:pPr>
            <w:r w:rsidRPr="00B031D3">
              <w:rPr>
                <w:rFonts w:ascii="Times New Roman" w:hAnsi="Times New Roman"/>
                <w:sz w:val="24"/>
                <w:szCs w:val="24"/>
              </w:rPr>
              <w:t>Март</w:t>
            </w:r>
          </w:p>
          <w:p w:rsidR="00604430" w:rsidRPr="00B031D3" w:rsidRDefault="009215BC" w:rsidP="00C35B75">
            <w:pPr>
              <w:snapToGrid w:val="0"/>
              <w:spacing w:after="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Педагог-библиотекарь</w:t>
            </w:r>
          </w:p>
          <w:p w:rsidR="00604430" w:rsidRPr="00B031D3" w:rsidRDefault="009215BC" w:rsidP="00C35B75">
            <w:pPr>
              <w:snapToGrid w:val="0"/>
              <w:spacing w:after="0"/>
              <w:rPr>
                <w:rFonts w:ascii="Times New Roman" w:hAnsi="Times New Roman"/>
                <w:sz w:val="24"/>
                <w:szCs w:val="24"/>
              </w:rPr>
            </w:pPr>
            <w:r w:rsidRPr="00B031D3">
              <w:rPr>
                <w:rFonts w:ascii="Times New Roman" w:hAnsi="Times New Roman"/>
                <w:sz w:val="24"/>
                <w:szCs w:val="24"/>
              </w:rPr>
              <w:t xml:space="preserve"> </w:t>
            </w:r>
          </w:p>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Классные руководители</w:t>
            </w:r>
          </w:p>
        </w:tc>
      </w:tr>
      <w:tr w:rsidR="00604430" w:rsidRPr="00B031D3" w:rsidTr="0081637F">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13</w:t>
            </w:r>
          </w:p>
        </w:tc>
        <w:tc>
          <w:tcPr>
            <w:tcW w:w="9498" w:type="dxa"/>
            <w:tcBorders>
              <w:top w:val="single" w:sz="4" w:space="0" w:color="000000"/>
              <w:left w:val="single" w:sz="4" w:space="0" w:color="000000"/>
              <w:bottom w:val="single" w:sz="4" w:space="0" w:color="000000"/>
            </w:tcBorders>
          </w:tcPr>
          <w:p w:rsidR="00604430" w:rsidRPr="00B031D3" w:rsidRDefault="00604430" w:rsidP="00C35B75">
            <w:pPr>
              <w:spacing w:after="0"/>
              <w:rPr>
                <w:rFonts w:ascii="Times New Roman" w:hAnsi="Times New Roman"/>
                <w:b/>
                <w:sz w:val="24"/>
                <w:szCs w:val="24"/>
              </w:rPr>
            </w:pPr>
            <w:r w:rsidRPr="00B031D3">
              <w:rPr>
                <w:rFonts w:ascii="Times New Roman" w:hAnsi="Times New Roman"/>
                <w:sz w:val="24"/>
                <w:szCs w:val="24"/>
              </w:rPr>
              <w:t xml:space="preserve">Мероприятия, посвященные празднованию </w:t>
            </w:r>
            <w:r w:rsidRPr="00B031D3">
              <w:rPr>
                <w:rFonts w:ascii="Times New Roman" w:hAnsi="Times New Roman"/>
                <w:b/>
                <w:sz w:val="24"/>
                <w:szCs w:val="24"/>
              </w:rPr>
              <w:t>Дня воссоединения Крыма с Россией</w:t>
            </w:r>
          </w:p>
        </w:tc>
        <w:tc>
          <w:tcPr>
            <w:tcW w:w="226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jc w:val="center"/>
              <w:rPr>
                <w:rFonts w:ascii="Times New Roman" w:hAnsi="Times New Roman"/>
                <w:sz w:val="24"/>
                <w:szCs w:val="24"/>
              </w:rPr>
            </w:pPr>
            <w:r w:rsidRPr="00B031D3">
              <w:rPr>
                <w:rFonts w:ascii="Times New Roman" w:hAnsi="Times New Roman"/>
                <w:sz w:val="24"/>
                <w:szCs w:val="24"/>
              </w:rPr>
              <w:t>18</w:t>
            </w:r>
          </w:p>
          <w:p w:rsidR="00604430" w:rsidRPr="00B031D3" w:rsidRDefault="009215BC" w:rsidP="00C35B75">
            <w:pPr>
              <w:snapToGrid w:val="0"/>
              <w:spacing w:after="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9215BC" w:rsidP="00C35B75">
            <w:pPr>
              <w:snapToGrid w:val="0"/>
              <w:spacing w:after="0"/>
              <w:rPr>
                <w:rFonts w:ascii="Times New Roman" w:hAnsi="Times New Roman"/>
                <w:sz w:val="24"/>
                <w:szCs w:val="24"/>
              </w:rPr>
            </w:pPr>
            <w:r w:rsidRPr="00B031D3">
              <w:rPr>
                <w:rFonts w:ascii="Times New Roman" w:hAnsi="Times New Roman"/>
                <w:sz w:val="24"/>
                <w:szCs w:val="24"/>
              </w:rPr>
              <w:t xml:space="preserve"> Воспитатели, </w:t>
            </w:r>
            <w:r w:rsidR="00604430" w:rsidRPr="00B031D3">
              <w:rPr>
                <w:rFonts w:ascii="Times New Roman" w:hAnsi="Times New Roman"/>
                <w:sz w:val="24"/>
                <w:szCs w:val="24"/>
              </w:rPr>
              <w:t>Классные руководители</w:t>
            </w:r>
          </w:p>
        </w:tc>
      </w:tr>
      <w:tr w:rsidR="00604430" w:rsidRPr="00B031D3" w:rsidTr="0081637F">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9215BC" w:rsidP="00C35B75">
            <w:pPr>
              <w:snapToGrid w:val="0"/>
              <w:spacing w:after="0"/>
              <w:rPr>
                <w:rFonts w:ascii="Times New Roman" w:hAnsi="Times New Roman"/>
                <w:sz w:val="24"/>
                <w:szCs w:val="24"/>
              </w:rPr>
            </w:pPr>
            <w:r w:rsidRPr="00B031D3">
              <w:rPr>
                <w:rFonts w:ascii="Times New Roman" w:hAnsi="Times New Roman"/>
                <w:sz w:val="24"/>
                <w:szCs w:val="24"/>
              </w:rPr>
              <w:t>14</w:t>
            </w:r>
          </w:p>
        </w:tc>
        <w:tc>
          <w:tcPr>
            <w:tcW w:w="9498" w:type="dxa"/>
            <w:tcBorders>
              <w:top w:val="single" w:sz="4" w:space="0" w:color="000000"/>
              <w:left w:val="single" w:sz="4" w:space="0" w:color="000000"/>
              <w:bottom w:val="single" w:sz="4" w:space="0" w:color="000000"/>
            </w:tcBorders>
          </w:tcPr>
          <w:p w:rsidR="00604430" w:rsidRPr="00B031D3" w:rsidRDefault="00604430" w:rsidP="00C35B75">
            <w:pPr>
              <w:spacing w:after="0"/>
              <w:rPr>
                <w:rFonts w:ascii="Times New Roman" w:hAnsi="Times New Roman"/>
                <w:sz w:val="24"/>
                <w:szCs w:val="24"/>
              </w:rPr>
            </w:pPr>
            <w:r w:rsidRPr="00B031D3">
              <w:rPr>
                <w:rFonts w:ascii="Times New Roman" w:hAnsi="Times New Roman"/>
                <w:sz w:val="24"/>
                <w:szCs w:val="24"/>
              </w:rPr>
              <w:t xml:space="preserve">Родительские собрания в классах </w:t>
            </w:r>
          </w:p>
          <w:p w:rsidR="00604430" w:rsidRPr="00B031D3" w:rsidRDefault="00604430" w:rsidP="00C35B75">
            <w:pPr>
              <w:spacing w:after="0"/>
              <w:rPr>
                <w:rStyle w:val="16"/>
                <w:rFonts w:ascii="Times New Roman" w:eastAsia="Calibri" w:hAnsi="Times New Roman" w:cs="Times New Roman"/>
                <w:b/>
                <w:bCs/>
                <w:color w:val="auto"/>
                <w:sz w:val="24"/>
                <w:szCs w:val="24"/>
              </w:rPr>
            </w:pPr>
            <w:r w:rsidRPr="00B031D3">
              <w:rPr>
                <w:rFonts w:ascii="Times New Roman" w:hAnsi="Times New Roman"/>
                <w:b/>
                <w:sz w:val="24"/>
                <w:szCs w:val="24"/>
              </w:rPr>
              <w:t xml:space="preserve">«Роль родителей в </w:t>
            </w:r>
            <w:r w:rsidRPr="00B031D3">
              <w:rPr>
                <w:rFonts w:ascii="Times New Roman" w:hAnsi="Times New Roman"/>
                <w:b/>
                <w:bCs/>
                <w:sz w:val="24"/>
                <w:szCs w:val="24"/>
              </w:rPr>
              <w:t>подготовке обучающихся к ОГЭ, ЕГЭ</w:t>
            </w:r>
            <w:r w:rsidRPr="00B031D3">
              <w:rPr>
                <w:rFonts w:ascii="Times New Roman" w:hAnsi="Times New Roman"/>
                <w:b/>
                <w:sz w:val="24"/>
                <w:szCs w:val="24"/>
              </w:rPr>
              <w:t>» (9, 11 классы)</w:t>
            </w:r>
          </w:p>
        </w:tc>
        <w:tc>
          <w:tcPr>
            <w:tcW w:w="226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jc w:val="center"/>
              <w:rPr>
                <w:rFonts w:ascii="Times New Roman" w:hAnsi="Times New Roman"/>
                <w:sz w:val="24"/>
                <w:szCs w:val="24"/>
              </w:rPr>
            </w:pPr>
            <w:r w:rsidRPr="00B031D3">
              <w:rPr>
                <w:rFonts w:ascii="Times New Roman" w:hAnsi="Times New Roman"/>
                <w:sz w:val="24"/>
                <w:szCs w:val="24"/>
              </w:rPr>
              <w:t>Март</w:t>
            </w:r>
          </w:p>
          <w:p w:rsidR="00604430" w:rsidRPr="00B031D3" w:rsidRDefault="00604430" w:rsidP="00C35B75">
            <w:pPr>
              <w:snapToGrid w:val="0"/>
              <w:spacing w:after="0"/>
              <w:jc w:val="center"/>
              <w:rPr>
                <w:rFonts w:ascii="Times New Roman" w:hAnsi="Times New Roman"/>
                <w:sz w:val="24"/>
                <w:szCs w:val="24"/>
              </w:rPr>
            </w:pPr>
            <w:r w:rsidRPr="00B031D3">
              <w:rPr>
                <w:rFonts w:ascii="Times New Roman" w:hAnsi="Times New Roman"/>
                <w:sz w:val="24"/>
                <w:szCs w:val="24"/>
              </w:rPr>
              <w:t>9, 11 классы</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Заместители директора по УВР, В</w:t>
            </w:r>
            <w:r w:rsidR="009215BC" w:rsidRPr="00B031D3">
              <w:rPr>
                <w:rFonts w:ascii="Times New Roman" w:hAnsi="Times New Roman"/>
                <w:sz w:val="24"/>
                <w:szCs w:val="24"/>
              </w:rPr>
              <w:t xml:space="preserve">ПВ, КБ, Классные руководители, Воспитатели, </w:t>
            </w:r>
            <w:r w:rsidRPr="00B031D3">
              <w:rPr>
                <w:rFonts w:ascii="Times New Roman" w:hAnsi="Times New Roman"/>
                <w:sz w:val="24"/>
                <w:szCs w:val="24"/>
              </w:rPr>
              <w:t>Учителя предметники</w:t>
            </w:r>
          </w:p>
        </w:tc>
      </w:tr>
      <w:tr w:rsidR="00604430" w:rsidRPr="00B031D3" w:rsidTr="0081637F">
        <w:trPr>
          <w:gridAfter w:val="1"/>
          <w:wAfter w:w="236" w:type="dxa"/>
        </w:trPr>
        <w:tc>
          <w:tcPr>
            <w:tcW w:w="15310" w:type="dxa"/>
            <w:gridSpan w:val="4"/>
            <w:tcBorders>
              <w:top w:val="single" w:sz="4" w:space="0" w:color="000000"/>
              <w:left w:val="single" w:sz="4" w:space="0" w:color="000000"/>
              <w:bottom w:val="single" w:sz="4" w:space="0" w:color="000000"/>
              <w:right w:val="single" w:sz="4" w:space="0" w:color="000000"/>
            </w:tcBorders>
          </w:tcPr>
          <w:p w:rsidR="00604430" w:rsidRPr="00B031D3" w:rsidRDefault="00604430" w:rsidP="00C35B75">
            <w:pPr>
              <w:spacing w:after="0"/>
              <w:jc w:val="center"/>
              <w:rPr>
                <w:rFonts w:ascii="Times New Roman" w:hAnsi="Times New Roman"/>
                <w:b/>
                <w:sz w:val="24"/>
                <w:szCs w:val="24"/>
              </w:rPr>
            </w:pPr>
            <w:r w:rsidRPr="00B031D3">
              <w:rPr>
                <w:rFonts w:ascii="Times New Roman" w:hAnsi="Times New Roman"/>
                <w:b/>
                <w:sz w:val="24"/>
                <w:szCs w:val="24"/>
              </w:rPr>
              <w:t>II. Мероприятия, проводимые во взводах.</w:t>
            </w:r>
          </w:p>
        </w:tc>
      </w:tr>
      <w:tr w:rsidR="00604430" w:rsidRPr="00B031D3" w:rsidTr="0081637F">
        <w:tc>
          <w:tcPr>
            <w:tcW w:w="709"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1</w:t>
            </w:r>
          </w:p>
        </w:tc>
        <w:tc>
          <w:tcPr>
            <w:tcW w:w="949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 xml:space="preserve">Общее собрание с повесткой дня: </w:t>
            </w:r>
          </w:p>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«О задачах по повышению дисциплинированности и исполнительности»</w:t>
            </w:r>
          </w:p>
        </w:tc>
        <w:tc>
          <w:tcPr>
            <w:tcW w:w="2268" w:type="dxa"/>
            <w:tcBorders>
              <w:top w:val="single" w:sz="4" w:space="0" w:color="000000"/>
              <w:left w:val="single" w:sz="4" w:space="0" w:color="000000"/>
              <w:bottom w:val="single" w:sz="4" w:space="0" w:color="000000"/>
            </w:tcBorders>
          </w:tcPr>
          <w:p w:rsidR="00604430" w:rsidRPr="00B031D3" w:rsidRDefault="00604430" w:rsidP="00C35B75">
            <w:pPr>
              <w:spacing w:after="0"/>
              <w:ind w:left="82"/>
              <w:jc w:val="center"/>
              <w:rPr>
                <w:rFonts w:ascii="Times New Roman" w:hAnsi="Times New Roman"/>
                <w:sz w:val="24"/>
                <w:szCs w:val="24"/>
              </w:rPr>
            </w:pPr>
            <w:r w:rsidRPr="00B031D3">
              <w:rPr>
                <w:rFonts w:ascii="Times New Roman" w:hAnsi="Times New Roman"/>
                <w:sz w:val="24"/>
                <w:szCs w:val="24"/>
              </w:rPr>
              <w:t>I неделя</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C35B75">
            <w:pPr>
              <w:spacing w:after="0"/>
              <w:rPr>
                <w:rFonts w:ascii="Times New Roman" w:hAnsi="Times New Roman"/>
                <w:sz w:val="24"/>
                <w:szCs w:val="24"/>
              </w:rPr>
            </w:pPr>
            <w:r w:rsidRPr="00B031D3">
              <w:rPr>
                <w:rFonts w:ascii="Times New Roman" w:hAnsi="Times New Roman"/>
                <w:sz w:val="24"/>
                <w:szCs w:val="24"/>
              </w:rPr>
              <w:t>Воспитатели</w:t>
            </w:r>
          </w:p>
          <w:p w:rsidR="00604430" w:rsidRPr="00B031D3" w:rsidRDefault="00604430" w:rsidP="00C35B75">
            <w:pPr>
              <w:spacing w:after="0"/>
              <w:rPr>
                <w:rFonts w:ascii="Times New Roman" w:hAnsi="Times New Roman"/>
                <w:sz w:val="24"/>
                <w:szCs w:val="24"/>
              </w:rPr>
            </w:pPr>
          </w:p>
        </w:tc>
        <w:tc>
          <w:tcPr>
            <w:tcW w:w="236" w:type="dxa"/>
          </w:tcPr>
          <w:p w:rsidR="00604430" w:rsidRPr="00B031D3" w:rsidRDefault="00604430" w:rsidP="00C35B75">
            <w:pPr>
              <w:spacing w:after="0"/>
              <w:ind w:left="103"/>
              <w:rPr>
                <w:rFonts w:ascii="Times New Roman" w:hAnsi="Times New Roman"/>
                <w:sz w:val="24"/>
                <w:szCs w:val="24"/>
              </w:rPr>
            </w:pPr>
          </w:p>
        </w:tc>
      </w:tr>
      <w:tr w:rsidR="00604430" w:rsidRPr="00B031D3" w:rsidTr="0081637F">
        <w:trPr>
          <w:gridAfter w:val="1"/>
          <w:wAfter w:w="236" w:type="dxa"/>
          <w:trHeight w:val="375"/>
        </w:trPr>
        <w:tc>
          <w:tcPr>
            <w:tcW w:w="709"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2</w:t>
            </w:r>
          </w:p>
        </w:tc>
        <w:tc>
          <w:tcPr>
            <w:tcW w:w="949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Тематические беседы:</w:t>
            </w:r>
          </w:p>
          <w:p w:rsidR="00604430" w:rsidRPr="00B031D3" w:rsidRDefault="00604430" w:rsidP="00C35B75">
            <w:pPr>
              <w:spacing w:after="0"/>
              <w:ind w:left="33"/>
              <w:rPr>
                <w:rFonts w:ascii="Times New Roman" w:hAnsi="Times New Roman"/>
                <w:sz w:val="24"/>
                <w:szCs w:val="24"/>
              </w:rPr>
            </w:pPr>
            <w:r w:rsidRPr="00B031D3">
              <w:rPr>
                <w:rFonts w:ascii="Times New Roman" w:hAnsi="Times New Roman"/>
                <w:sz w:val="24"/>
                <w:szCs w:val="24"/>
              </w:rPr>
              <w:t>-«</w:t>
            </w:r>
            <w:proofErr w:type="spellStart"/>
            <w:r w:rsidRPr="00B031D3">
              <w:rPr>
                <w:rFonts w:ascii="Times New Roman" w:hAnsi="Times New Roman"/>
                <w:sz w:val="24"/>
                <w:szCs w:val="24"/>
              </w:rPr>
              <w:t>Ю.А.Гагарин</w:t>
            </w:r>
            <w:proofErr w:type="spellEnd"/>
            <w:r w:rsidRPr="00B031D3">
              <w:rPr>
                <w:rFonts w:ascii="Times New Roman" w:hAnsi="Times New Roman"/>
                <w:sz w:val="24"/>
                <w:szCs w:val="24"/>
              </w:rPr>
              <w:t xml:space="preserve"> – первый космонавт Земли» (ко дню рождения </w:t>
            </w:r>
            <w:proofErr w:type="spellStart"/>
            <w:r w:rsidRPr="00B031D3">
              <w:rPr>
                <w:rFonts w:ascii="Times New Roman" w:hAnsi="Times New Roman"/>
                <w:sz w:val="24"/>
                <w:szCs w:val="24"/>
              </w:rPr>
              <w:t>Ю.А.Гагарина</w:t>
            </w:r>
            <w:proofErr w:type="spellEnd"/>
            <w:r w:rsidRPr="00B031D3">
              <w:rPr>
                <w:rFonts w:ascii="Times New Roman" w:hAnsi="Times New Roman"/>
                <w:sz w:val="24"/>
                <w:szCs w:val="24"/>
              </w:rPr>
              <w:t xml:space="preserve"> (1934-1968гг.)</w:t>
            </w:r>
          </w:p>
        </w:tc>
        <w:tc>
          <w:tcPr>
            <w:tcW w:w="2268" w:type="dxa"/>
            <w:tcBorders>
              <w:top w:val="single" w:sz="4" w:space="0" w:color="000000"/>
              <w:left w:val="single" w:sz="4" w:space="0" w:color="000000"/>
              <w:bottom w:val="single" w:sz="4" w:space="0" w:color="000000"/>
            </w:tcBorders>
          </w:tcPr>
          <w:p w:rsidR="00604430" w:rsidRPr="00B031D3" w:rsidRDefault="00604430" w:rsidP="00C35B75">
            <w:pPr>
              <w:spacing w:after="0"/>
              <w:jc w:val="center"/>
              <w:rPr>
                <w:rFonts w:ascii="Times New Roman" w:hAnsi="Times New Roman"/>
                <w:sz w:val="24"/>
                <w:szCs w:val="24"/>
              </w:rPr>
            </w:pPr>
            <w:r w:rsidRPr="00B031D3">
              <w:rPr>
                <w:rFonts w:ascii="Times New Roman" w:hAnsi="Times New Roman"/>
                <w:sz w:val="24"/>
                <w:szCs w:val="24"/>
              </w:rPr>
              <w:t>I</w:t>
            </w:r>
            <w:r w:rsidRPr="00B031D3">
              <w:rPr>
                <w:rFonts w:ascii="Times New Roman" w:hAnsi="Times New Roman"/>
                <w:sz w:val="24"/>
                <w:szCs w:val="24"/>
                <w:lang w:val="en-US"/>
              </w:rPr>
              <w:t>I</w:t>
            </w:r>
            <w:r w:rsidRPr="00B031D3">
              <w:rPr>
                <w:rFonts w:ascii="Times New Roman" w:hAnsi="Times New Roman"/>
                <w:sz w:val="24"/>
                <w:szCs w:val="24"/>
              </w:rPr>
              <w:t xml:space="preserve"> неделя</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9215BC" w:rsidP="00C35B75">
            <w:pPr>
              <w:snapToGrid w:val="0"/>
              <w:spacing w:after="0"/>
              <w:rPr>
                <w:rFonts w:ascii="Times New Roman" w:hAnsi="Times New Roman"/>
                <w:sz w:val="24"/>
                <w:szCs w:val="24"/>
              </w:rPr>
            </w:pPr>
            <w:r w:rsidRPr="00B031D3">
              <w:rPr>
                <w:rFonts w:ascii="Times New Roman" w:hAnsi="Times New Roman"/>
                <w:sz w:val="24"/>
                <w:szCs w:val="24"/>
              </w:rPr>
              <w:t xml:space="preserve"> </w:t>
            </w:r>
          </w:p>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81637F">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ind w:left="360"/>
              <w:rPr>
                <w:rFonts w:ascii="Times New Roman" w:hAnsi="Times New Roman"/>
                <w:sz w:val="24"/>
                <w:szCs w:val="24"/>
              </w:rPr>
            </w:pPr>
          </w:p>
        </w:tc>
        <w:tc>
          <w:tcPr>
            <w:tcW w:w="949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-«О подводном флоте России» (ко дню моряка-подводника)</w:t>
            </w:r>
          </w:p>
        </w:tc>
        <w:tc>
          <w:tcPr>
            <w:tcW w:w="226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jc w:val="center"/>
              <w:rPr>
                <w:rFonts w:ascii="Times New Roman" w:hAnsi="Times New Roman"/>
                <w:sz w:val="24"/>
                <w:szCs w:val="24"/>
              </w:rPr>
            </w:pPr>
            <w:r w:rsidRPr="00B031D3">
              <w:rPr>
                <w:rFonts w:ascii="Times New Roman" w:hAnsi="Times New Roman"/>
                <w:sz w:val="24"/>
                <w:szCs w:val="24"/>
              </w:rPr>
              <w:t>II</w:t>
            </w:r>
            <w:r w:rsidRPr="00B031D3">
              <w:rPr>
                <w:rFonts w:ascii="Times New Roman" w:hAnsi="Times New Roman"/>
                <w:sz w:val="24"/>
                <w:szCs w:val="24"/>
                <w:lang w:val="en-US"/>
              </w:rPr>
              <w:t>I</w:t>
            </w:r>
            <w:r w:rsidRPr="00B031D3">
              <w:rPr>
                <w:rFonts w:ascii="Times New Roman" w:hAnsi="Times New Roman"/>
                <w:sz w:val="24"/>
                <w:szCs w:val="24"/>
              </w:rPr>
              <w:t xml:space="preserve"> неделя</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9215BC" w:rsidP="00C35B75">
            <w:pPr>
              <w:snapToGrid w:val="0"/>
              <w:spacing w:after="0"/>
              <w:rPr>
                <w:rFonts w:ascii="Times New Roman" w:hAnsi="Times New Roman"/>
                <w:sz w:val="24"/>
                <w:szCs w:val="24"/>
              </w:rPr>
            </w:pPr>
            <w:r w:rsidRPr="00B031D3">
              <w:rPr>
                <w:rFonts w:ascii="Times New Roman" w:hAnsi="Times New Roman"/>
                <w:sz w:val="24"/>
                <w:szCs w:val="24"/>
              </w:rPr>
              <w:t xml:space="preserve"> </w:t>
            </w:r>
          </w:p>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81637F">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ind w:left="360"/>
              <w:rPr>
                <w:rFonts w:ascii="Times New Roman" w:hAnsi="Times New Roman"/>
                <w:sz w:val="24"/>
                <w:szCs w:val="24"/>
              </w:rPr>
            </w:pPr>
          </w:p>
        </w:tc>
        <w:tc>
          <w:tcPr>
            <w:tcW w:w="9498" w:type="dxa"/>
            <w:tcBorders>
              <w:top w:val="single" w:sz="4" w:space="0" w:color="000000"/>
              <w:left w:val="single" w:sz="4" w:space="0" w:color="000000"/>
              <w:bottom w:val="single" w:sz="4" w:space="0" w:color="000000"/>
            </w:tcBorders>
          </w:tcPr>
          <w:p w:rsidR="00604430" w:rsidRPr="00B031D3" w:rsidRDefault="00604430" w:rsidP="00C35B75">
            <w:pPr>
              <w:spacing w:after="0"/>
              <w:rPr>
                <w:rFonts w:ascii="Times New Roman" w:hAnsi="Times New Roman"/>
                <w:sz w:val="24"/>
                <w:szCs w:val="24"/>
              </w:rPr>
            </w:pPr>
            <w:r w:rsidRPr="00B031D3">
              <w:rPr>
                <w:rFonts w:ascii="Times New Roman" w:hAnsi="Times New Roman"/>
                <w:sz w:val="24"/>
                <w:szCs w:val="24"/>
              </w:rPr>
              <w:t>-«О внутренних войсках МВД РФ» (ко дню ВВ МВД РФ)</w:t>
            </w:r>
          </w:p>
        </w:tc>
        <w:tc>
          <w:tcPr>
            <w:tcW w:w="226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jc w:val="center"/>
              <w:rPr>
                <w:rFonts w:ascii="Times New Roman" w:hAnsi="Times New Roman"/>
                <w:sz w:val="24"/>
                <w:szCs w:val="24"/>
              </w:rPr>
            </w:pPr>
            <w:r w:rsidRPr="00B031D3">
              <w:rPr>
                <w:rFonts w:ascii="Times New Roman" w:hAnsi="Times New Roman"/>
                <w:sz w:val="24"/>
                <w:szCs w:val="24"/>
              </w:rPr>
              <w:t>IV неделя</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9215BC" w:rsidP="00C35B75">
            <w:pPr>
              <w:snapToGrid w:val="0"/>
              <w:spacing w:after="0"/>
              <w:rPr>
                <w:rFonts w:ascii="Times New Roman" w:hAnsi="Times New Roman"/>
                <w:sz w:val="24"/>
                <w:szCs w:val="24"/>
              </w:rPr>
            </w:pPr>
            <w:r w:rsidRPr="00B031D3">
              <w:rPr>
                <w:rFonts w:ascii="Times New Roman" w:hAnsi="Times New Roman"/>
                <w:sz w:val="24"/>
                <w:szCs w:val="24"/>
              </w:rPr>
              <w:t xml:space="preserve"> </w:t>
            </w:r>
          </w:p>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81637F">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3</w:t>
            </w:r>
          </w:p>
        </w:tc>
        <w:tc>
          <w:tcPr>
            <w:tcW w:w="949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Цикл бесед по теме: «Государственные символы России»</w:t>
            </w:r>
          </w:p>
        </w:tc>
        <w:tc>
          <w:tcPr>
            <w:tcW w:w="226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jc w:val="center"/>
              <w:rPr>
                <w:rFonts w:ascii="Times New Roman" w:hAnsi="Times New Roman"/>
                <w:sz w:val="24"/>
                <w:szCs w:val="24"/>
              </w:rPr>
            </w:pPr>
            <w:r w:rsidRPr="00B031D3">
              <w:rPr>
                <w:rFonts w:ascii="Times New Roman" w:hAnsi="Times New Roman"/>
                <w:sz w:val="24"/>
                <w:szCs w:val="24"/>
              </w:rPr>
              <w:t>по средам</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9215BC" w:rsidP="00C35B75">
            <w:pPr>
              <w:snapToGrid w:val="0"/>
              <w:spacing w:after="0"/>
              <w:rPr>
                <w:rFonts w:ascii="Times New Roman" w:hAnsi="Times New Roman"/>
                <w:sz w:val="24"/>
                <w:szCs w:val="24"/>
              </w:rPr>
            </w:pPr>
            <w:r w:rsidRPr="00B031D3">
              <w:rPr>
                <w:rFonts w:ascii="Times New Roman" w:hAnsi="Times New Roman"/>
                <w:sz w:val="24"/>
                <w:szCs w:val="24"/>
              </w:rPr>
              <w:t xml:space="preserve"> </w:t>
            </w:r>
          </w:p>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81637F">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4</w:t>
            </w:r>
          </w:p>
        </w:tc>
        <w:tc>
          <w:tcPr>
            <w:tcW w:w="949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Проведение инструктажей по соблюдению требований безопасности</w:t>
            </w:r>
          </w:p>
        </w:tc>
        <w:tc>
          <w:tcPr>
            <w:tcW w:w="226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по пятницам</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Воспитатели</w:t>
            </w:r>
          </w:p>
          <w:p w:rsidR="00604430" w:rsidRPr="00B031D3" w:rsidRDefault="00604430" w:rsidP="00C35B75">
            <w:pPr>
              <w:snapToGrid w:val="0"/>
              <w:spacing w:after="0"/>
              <w:rPr>
                <w:rFonts w:ascii="Times New Roman" w:hAnsi="Times New Roman"/>
                <w:sz w:val="24"/>
                <w:szCs w:val="24"/>
              </w:rPr>
            </w:pPr>
          </w:p>
        </w:tc>
      </w:tr>
      <w:tr w:rsidR="00604430" w:rsidRPr="00B031D3" w:rsidTr="0081637F">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5</w:t>
            </w:r>
          </w:p>
        </w:tc>
        <w:tc>
          <w:tcPr>
            <w:tcW w:w="949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Подведение итогов успеваемости, д</w:t>
            </w:r>
            <w:r w:rsidR="009215BC" w:rsidRPr="00B031D3">
              <w:rPr>
                <w:rFonts w:ascii="Times New Roman" w:hAnsi="Times New Roman"/>
                <w:sz w:val="24"/>
                <w:szCs w:val="24"/>
              </w:rPr>
              <w:t xml:space="preserve">исциплины, внутреннего порядка: </w:t>
            </w:r>
            <w:r w:rsidRPr="00B031D3">
              <w:rPr>
                <w:rFonts w:ascii="Times New Roman" w:hAnsi="Times New Roman"/>
                <w:sz w:val="24"/>
                <w:szCs w:val="24"/>
              </w:rPr>
              <w:t>за неделю; за месяц</w:t>
            </w:r>
          </w:p>
        </w:tc>
        <w:tc>
          <w:tcPr>
            <w:tcW w:w="2268" w:type="dxa"/>
            <w:tcBorders>
              <w:top w:val="single" w:sz="4" w:space="0" w:color="000000"/>
              <w:left w:val="single" w:sz="4" w:space="0" w:color="000000"/>
              <w:bottom w:val="single" w:sz="4" w:space="0" w:color="000000"/>
            </w:tcBorders>
          </w:tcPr>
          <w:p w:rsidR="00604430" w:rsidRPr="00B031D3" w:rsidRDefault="00604430" w:rsidP="00C35B75">
            <w:pPr>
              <w:spacing w:after="0"/>
              <w:rPr>
                <w:rFonts w:ascii="Times New Roman" w:hAnsi="Times New Roman"/>
                <w:sz w:val="24"/>
                <w:szCs w:val="24"/>
              </w:rPr>
            </w:pPr>
            <w:r w:rsidRPr="00B031D3">
              <w:rPr>
                <w:rFonts w:ascii="Times New Roman" w:hAnsi="Times New Roman"/>
                <w:sz w:val="24"/>
                <w:szCs w:val="24"/>
              </w:rPr>
              <w:t>по пя</w:t>
            </w:r>
            <w:r w:rsidR="009215BC" w:rsidRPr="00B031D3">
              <w:rPr>
                <w:rFonts w:ascii="Times New Roman" w:hAnsi="Times New Roman"/>
                <w:sz w:val="24"/>
                <w:szCs w:val="24"/>
              </w:rPr>
              <w:t>тницам</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C35B75">
            <w:pPr>
              <w:spacing w:after="0"/>
              <w:rPr>
                <w:rFonts w:ascii="Times New Roman" w:hAnsi="Times New Roman"/>
                <w:sz w:val="24"/>
                <w:szCs w:val="24"/>
              </w:rPr>
            </w:pPr>
            <w:r w:rsidRPr="00B031D3">
              <w:rPr>
                <w:rFonts w:ascii="Times New Roman" w:hAnsi="Times New Roman"/>
                <w:sz w:val="24"/>
                <w:szCs w:val="24"/>
              </w:rPr>
              <w:t>Воспитатели</w:t>
            </w:r>
            <w:r w:rsidR="00C35B75">
              <w:rPr>
                <w:rFonts w:ascii="Times New Roman" w:hAnsi="Times New Roman"/>
                <w:sz w:val="24"/>
                <w:szCs w:val="24"/>
              </w:rPr>
              <w:t xml:space="preserve">, </w:t>
            </w:r>
            <w:proofErr w:type="spellStart"/>
            <w:r w:rsidR="00C35B75">
              <w:rPr>
                <w:rFonts w:ascii="Times New Roman" w:hAnsi="Times New Roman"/>
                <w:sz w:val="24"/>
                <w:szCs w:val="24"/>
              </w:rPr>
              <w:t>кл</w:t>
            </w:r>
            <w:proofErr w:type="spellEnd"/>
            <w:r w:rsidR="00C35B75">
              <w:rPr>
                <w:rFonts w:ascii="Times New Roman" w:hAnsi="Times New Roman"/>
                <w:sz w:val="24"/>
                <w:szCs w:val="24"/>
              </w:rPr>
              <w:t>. рук</w:t>
            </w:r>
          </w:p>
        </w:tc>
      </w:tr>
      <w:tr w:rsidR="00604430" w:rsidRPr="00B031D3" w:rsidTr="0081637F">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6</w:t>
            </w:r>
          </w:p>
        </w:tc>
        <w:tc>
          <w:tcPr>
            <w:tcW w:w="949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Встречи, беседы с родителями (</w:t>
            </w:r>
            <w:proofErr w:type="spellStart"/>
            <w:r w:rsidRPr="00B031D3">
              <w:rPr>
                <w:rFonts w:ascii="Times New Roman" w:hAnsi="Times New Roman"/>
                <w:sz w:val="24"/>
                <w:szCs w:val="24"/>
              </w:rPr>
              <w:t>тел.звонки</w:t>
            </w:r>
            <w:proofErr w:type="spellEnd"/>
            <w:r w:rsidRPr="00B031D3">
              <w:rPr>
                <w:rFonts w:ascii="Times New Roman" w:hAnsi="Times New Roman"/>
                <w:sz w:val="24"/>
                <w:szCs w:val="24"/>
              </w:rPr>
              <w:t>)</w:t>
            </w:r>
          </w:p>
        </w:tc>
        <w:tc>
          <w:tcPr>
            <w:tcW w:w="2268" w:type="dxa"/>
            <w:tcBorders>
              <w:top w:val="single" w:sz="4" w:space="0" w:color="000000"/>
              <w:left w:val="single" w:sz="4" w:space="0" w:color="000000"/>
              <w:bottom w:val="single" w:sz="4" w:space="0" w:color="000000"/>
            </w:tcBorders>
          </w:tcPr>
          <w:p w:rsidR="00604430" w:rsidRPr="00B031D3" w:rsidRDefault="009215BC" w:rsidP="00C35B75">
            <w:pPr>
              <w:snapToGrid w:val="0"/>
              <w:spacing w:after="0"/>
              <w:rPr>
                <w:rFonts w:ascii="Times New Roman" w:hAnsi="Times New Roman"/>
                <w:sz w:val="24"/>
                <w:szCs w:val="24"/>
              </w:rPr>
            </w:pPr>
            <w:r w:rsidRPr="00B031D3">
              <w:rPr>
                <w:rFonts w:ascii="Times New Roman" w:hAnsi="Times New Roman"/>
                <w:sz w:val="24"/>
                <w:szCs w:val="24"/>
              </w:rPr>
              <w:t>ежедневно</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81637F">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7</w:t>
            </w:r>
          </w:p>
        </w:tc>
        <w:tc>
          <w:tcPr>
            <w:tcW w:w="949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 xml:space="preserve">Выпуск стенных газет </w:t>
            </w:r>
            <w:r w:rsidR="009215BC" w:rsidRPr="00B031D3">
              <w:rPr>
                <w:rFonts w:ascii="Times New Roman" w:hAnsi="Times New Roman"/>
                <w:sz w:val="24"/>
                <w:szCs w:val="24"/>
              </w:rPr>
              <w:t>взводов</w:t>
            </w:r>
          </w:p>
        </w:tc>
        <w:tc>
          <w:tcPr>
            <w:tcW w:w="226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jc w:val="center"/>
              <w:rPr>
                <w:rFonts w:ascii="Times New Roman" w:hAnsi="Times New Roman"/>
                <w:sz w:val="24"/>
                <w:szCs w:val="24"/>
              </w:rPr>
            </w:pPr>
            <w:r w:rsidRPr="00B031D3">
              <w:rPr>
                <w:rFonts w:ascii="Times New Roman" w:hAnsi="Times New Roman"/>
                <w:sz w:val="24"/>
                <w:szCs w:val="24"/>
              </w:rPr>
              <w:t>не менее 1 раза в месяц</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81637F">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8</w:t>
            </w:r>
          </w:p>
        </w:tc>
        <w:tc>
          <w:tcPr>
            <w:tcW w:w="9498" w:type="dxa"/>
            <w:tcBorders>
              <w:top w:val="single" w:sz="4" w:space="0" w:color="000000"/>
              <w:left w:val="single" w:sz="4" w:space="0" w:color="000000"/>
              <w:bottom w:val="single" w:sz="4" w:space="0" w:color="000000"/>
            </w:tcBorders>
          </w:tcPr>
          <w:p w:rsidR="00604430" w:rsidRPr="00B031D3" w:rsidRDefault="00604430" w:rsidP="00C35B75">
            <w:pPr>
              <w:spacing w:after="0"/>
              <w:rPr>
                <w:rFonts w:ascii="Times New Roman" w:hAnsi="Times New Roman"/>
                <w:sz w:val="24"/>
                <w:szCs w:val="24"/>
              </w:rPr>
            </w:pPr>
            <w:r w:rsidRPr="00B031D3">
              <w:rPr>
                <w:rFonts w:ascii="Times New Roman" w:hAnsi="Times New Roman"/>
                <w:sz w:val="24"/>
                <w:szCs w:val="24"/>
              </w:rPr>
              <w:t>Трудовой десант на закрепленной территории.</w:t>
            </w:r>
          </w:p>
        </w:tc>
        <w:tc>
          <w:tcPr>
            <w:tcW w:w="226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jc w:val="center"/>
              <w:rPr>
                <w:rFonts w:ascii="Times New Roman" w:hAnsi="Times New Roman"/>
                <w:sz w:val="24"/>
                <w:szCs w:val="24"/>
              </w:rPr>
            </w:pPr>
            <w:r w:rsidRPr="00B031D3">
              <w:rPr>
                <w:rFonts w:ascii="Times New Roman" w:hAnsi="Times New Roman"/>
                <w:sz w:val="24"/>
                <w:szCs w:val="24"/>
              </w:rPr>
              <w:t>по графику</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C35B75">
            <w:pPr>
              <w:spacing w:after="0"/>
              <w:rPr>
                <w:rFonts w:ascii="Times New Roman" w:hAnsi="Times New Roman"/>
                <w:sz w:val="24"/>
                <w:szCs w:val="24"/>
              </w:rPr>
            </w:pPr>
            <w:r w:rsidRPr="00B031D3">
              <w:rPr>
                <w:rFonts w:ascii="Times New Roman" w:hAnsi="Times New Roman"/>
                <w:sz w:val="24"/>
                <w:szCs w:val="24"/>
              </w:rPr>
              <w:t>Воспитатели</w:t>
            </w:r>
          </w:p>
        </w:tc>
      </w:tr>
    </w:tbl>
    <w:p w:rsidR="00604430" w:rsidRPr="00B031D3" w:rsidRDefault="00604430" w:rsidP="00C35B75">
      <w:pPr>
        <w:spacing w:after="0"/>
        <w:rPr>
          <w:rFonts w:ascii="Times New Roman" w:hAnsi="Times New Roman"/>
          <w:b/>
          <w:sz w:val="24"/>
          <w:szCs w:val="24"/>
        </w:rPr>
      </w:pPr>
    </w:p>
    <w:tbl>
      <w:tblPr>
        <w:tblW w:w="5515" w:type="pct"/>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9884"/>
        <w:gridCol w:w="2362"/>
        <w:gridCol w:w="2952"/>
      </w:tblGrid>
      <w:tr w:rsidR="00604430" w:rsidRPr="00B031D3" w:rsidTr="00C35B75">
        <w:tc>
          <w:tcPr>
            <w:tcW w:w="5000" w:type="pct"/>
            <w:gridSpan w:val="4"/>
            <w:shd w:val="clear" w:color="auto" w:fill="auto"/>
          </w:tcPr>
          <w:p w:rsidR="00604430" w:rsidRPr="00B031D3" w:rsidRDefault="00604430" w:rsidP="00C35B75">
            <w:pPr>
              <w:pStyle w:val="a5"/>
              <w:spacing w:line="276" w:lineRule="auto"/>
              <w:jc w:val="center"/>
              <w:rPr>
                <w:b/>
                <w:iCs/>
                <w:sz w:val="24"/>
                <w:szCs w:val="24"/>
              </w:rPr>
            </w:pPr>
            <w:r w:rsidRPr="00B031D3">
              <w:rPr>
                <w:b/>
                <w:sz w:val="24"/>
                <w:szCs w:val="24"/>
                <w:lang w:val="en-US" w:eastAsia="en-US"/>
              </w:rPr>
              <w:t>III</w:t>
            </w:r>
            <w:r w:rsidRPr="00B031D3">
              <w:rPr>
                <w:b/>
                <w:sz w:val="24"/>
                <w:szCs w:val="24"/>
                <w:lang w:eastAsia="en-US"/>
              </w:rPr>
              <w:t xml:space="preserve">. План </w:t>
            </w:r>
            <w:r w:rsidRPr="00B031D3">
              <w:rPr>
                <w:b/>
                <w:sz w:val="24"/>
                <w:szCs w:val="24"/>
              </w:rPr>
              <w:t xml:space="preserve">профилактических мероприятий по предупреждению правонарушений среди несовершеннолетних </w:t>
            </w:r>
          </w:p>
        </w:tc>
      </w:tr>
      <w:tr w:rsidR="00604430" w:rsidRPr="00B031D3" w:rsidTr="00C35B75">
        <w:tc>
          <w:tcPr>
            <w:tcW w:w="232" w:type="pct"/>
            <w:shd w:val="clear" w:color="auto" w:fill="auto"/>
          </w:tcPr>
          <w:p w:rsidR="00604430" w:rsidRPr="00B031D3" w:rsidRDefault="00604430" w:rsidP="00C35B75">
            <w:pPr>
              <w:spacing w:after="0"/>
              <w:rPr>
                <w:rFonts w:ascii="Times New Roman" w:hAnsi="Times New Roman"/>
                <w:sz w:val="24"/>
                <w:szCs w:val="24"/>
              </w:rPr>
            </w:pPr>
            <w:r w:rsidRPr="00B031D3">
              <w:rPr>
                <w:rFonts w:ascii="Times New Roman" w:hAnsi="Times New Roman"/>
                <w:sz w:val="24"/>
                <w:szCs w:val="24"/>
              </w:rPr>
              <w:t>1</w:t>
            </w:r>
          </w:p>
        </w:tc>
        <w:tc>
          <w:tcPr>
            <w:tcW w:w="3101" w:type="pct"/>
            <w:shd w:val="clear" w:color="auto" w:fill="auto"/>
          </w:tcPr>
          <w:p w:rsidR="00604430" w:rsidRPr="00B031D3" w:rsidRDefault="00604430" w:rsidP="00C35B75">
            <w:pPr>
              <w:spacing w:after="0"/>
              <w:rPr>
                <w:rFonts w:ascii="Times New Roman" w:hAnsi="Times New Roman"/>
                <w:sz w:val="24"/>
                <w:szCs w:val="24"/>
              </w:rPr>
            </w:pPr>
            <w:r w:rsidRPr="00B031D3">
              <w:rPr>
                <w:rFonts w:ascii="Times New Roman" w:hAnsi="Times New Roman"/>
                <w:sz w:val="24"/>
                <w:szCs w:val="24"/>
              </w:rPr>
              <w:t xml:space="preserve">Рейды по территории </w:t>
            </w:r>
            <w:r w:rsidR="009215BC" w:rsidRPr="00B031D3">
              <w:rPr>
                <w:rFonts w:ascii="Times New Roman" w:hAnsi="Times New Roman"/>
                <w:sz w:val="24"/>
                <w:szCs w:val="24"/>
              </w:rPr>
              <w:t xml:space="preserve"> </w:t>
            </w:r>
            <w:r w:rsidRPr="00B031D3">
              <w:rPr>
                <w:rFonts w:ascii="Times New Roman" w:hAnsi="Times New Roman"/>
                <w:sz w:val="24"/>
                <w:szCs w:val="24"/>
              </w:rPr>
              <w:t xml:space="preserve"> КШИ </w:t>
            </w:r>
            <w:r w:rsidR="009215BC" w:rsidRPr="00B031D3">
              <w:rPr>
                <w:rFonts w:ascii="Times New Roman" w:hAnsi="Times New Roman"/>
                <w:sz w:val="24"/>
                <w:szCs w:val="24"/>
              </w:rPr>
              <w:t xml:space="preserve"> №2</w:t>
            </w:r>
          </w:p>
        </w:tc>
        <w:tc>
          <w:tcPr>
            <w:tcW w:w="741" w:type="pct"/>
            <w:shd w:val="clear" w:color="auto" w:fill="auto"/>
          </w:tcPr>
          <w:p w:rsidR="00604430" w:rsidRPr="00B031D3" w:rsidRDefault="00604430" w:rsidP="00C35B75">
            <w:pPr>
              <w:spacing w:after="0"/>
              <w:jc w:val="center"/>
              <w:rPr>
                <w:rFonts w:ascii="Times New Roman" w:hAnsi="Times New Roman"/>
                <w:sz w:val="24"/>
                <w:szCs w:val="24"/>
              </w:rPr>
            </w:pPr>
            <w:r w:rsidRPr="00B031D3">
              <w:rPr>
                <w:rFonts w:ascii="Times New Roman" w:hAnsi="Times New Roman"/>
                <w:sz w:val="24"/>
                <w:szCs w:val="24"/>
              </w:rPr>
              <w:t>в течение месяца</w:t>
            </w:r>
          </w:p>
        </w:tc>
        <w:tc>
          <w:tcPr>
            <w:tcW w:w="926" w:type="pct"/>
            <w:shd w:val="clear" w:color="auto" w:fill="auto"/>
          </w:tcPr>
          <w:p w:rsidR="00604430" w:rsidRPr="00B031D3" w:rsidRDefault="00604430" w:rsidP="00C35B75">
            <w:pPr>
              <w:spacing w:after="0"/>
              <w:rPr>
                <w:rFonts w:ascii="Times New Roman" w:hAnsi="Times New Roman"/>
                <w:sz w:val="24"/>
                <w:szCs w:val="24"/>
              </w:rPr>
            </w:pPr>
            <w:r w:rsidRPr="00B031D3">
              <w:rPr>
                <w:rFonts w:ascii="Times New Roman" w:hAnsi="Times New Roman"/>
                <w:sz w:val="24"/>
                <w:szCs w:val="24"/>
              </w:rPr>
              <w:t>Зам. директора по</w:t>
            </w:r>
            <w:r w:rsidR="00C35B75">
              <w:rPr>
                <w:rFonts w:ascii="Times New Roman" w:hAnsi="Times New Roman"/>
                <w:sz w:val="24"/>
                <w:szCs w:val="24"/>
              </w:rPr>
              <w:t xml:space="preserve"> ВПВ и </w:t>
            </w:r>
            <w:r w:rsidRPr="00B031D3">
              <w:rPr>
                <w:rFonts w:ascii="Times New Roman" w:hAnsi="Times New Roman"/>
                <w:sz w:val="24"/>
                <w:szCs w:val="24"/>
              </w:rPr>
              <w:t xml:space="preserve"> </w:t>
            </w:r>
            <w:r w:rsidR="009215BC" w:rsidRPr="00B031D3">
              <w:rPr>
                <w:rFonts w:ascii="Times New Roman" w:hAnsi="Times New Roman"/>
                <w:sz w:val="24"/>
                <w:szCs w:val="24"/>
              </w:rPr>
              <w:t>КБ</w:t>
            </w:r>
          </w:p>
          <w:p w:rsidR="00604430" w:rsidRPr="00B031D3" w:rsidRDefault="00604430" w:rsidP="00C35B75">
            <w:pPr>
              <w:spacing w:after="0"/>
              <w:rPr>
                <w:rFonts w:ascii="Times New Roman" w:hAnsi="Times New Roman"/>
                <w:sz w:val="24"/>
                <w:szCs w:val="24"/>
              </w:rPr>
            </w:pPr>
            <w:r w:rsidRPr="00B031D3">
              <w:rPr>
                <w:rFonts w:ascii="Times New Roman" w:hAnsi="Times New Roman"/>
                <w:sz w:val="24"/>
                <w:szCs w:val="24"/>
              </w:rPr>
              <w:t>Социальный педагог</w:t>
            </w:r>
          </w:p>
        </w:tc>
      </w:tr>
      <w:tr w:rsidR="00604430" w:rsidRPr="00B031D3" w:rsidTr="00C35B75">
        <w:tc>
          <w:tcPr>
            <w:tcW w:w="232" w:type="pct"/>
            <w:shd w:val="clear" w:color="auto" w:fill="auto"/>
          </w:tcPr>
          <w:p w:rsidR="00604430" w:rsidRPr="00B031D3" w:rsidRDefault="00604430" w:rsidP="00C35B75">
            <w:pPr>
              <w:spacing w:after="0"/>
              <w:rPr>
                <w:rFonts w:ascii="Times New Roman" w:hAnsi="Times New Roman"/>
                <w:sz w:val="24"/>
                <w:szCs w:val="24"/>
              </w:rPr>
            </w:pPr>
            <w:r w:rsidRPr="00B031D3">
              <w:rPr>
                <w:rFonts w:ascii="Times New Roman" w:hAnsi="Times New Roman"/>
                <w:sz w:val="24"/>
                <w:szCs w:val="24"/>
              </w:rPr>
              <w:t>2</w:t>
            </w:r>
          </w:p>
        </w:tc>
        <w:tc>
          <w:tcPr>
            <w:tcW w:w="3101" w:type="pct"/>
            <w:shd w:val="clear" w:color="auto" w:fill="auto"/>
          </w:tcPr>
          <w:p w:rsidR="00604430" w:rsidRPr="00B031D3" w:rsidRDefault="00604430" w:rsidP="00C35B75">
            <w:pPr>
              <w:spacing w:after="0"/>
              <w:rPr>
                <w:rFonts w:ascii="Times New Roman" w:hAnsi="Times New Roman"/>
                <w:sz w:val="24"/>
                <w:szCs w:val="24"/>
              </w:rPr>
            </w:pPr>
            <w:r w:rsidRPr="00B031D3">
              <w:rPr>
                <w:rFonts w:ascii="Times New Roman" w:hAnsi="Times New Roman"/>
                <w:sz w:val="24"/>
                <w:szCs w:val="24"/>
              </w:rPr>
              <w:t xml:space="preserve">Информирование родителей (в рамках родительских собраний, «горячих линий», посредством соответствующих материалов в разделе </w:t>
            </w:r>
            <w:r w:rsidR="009215BC" w:rsidRPr="00B031D3">
              <w:rPr>
                <w:rFonts w:ascii="Times New Roman" w:hAnsi="Times New Roman"/>
                <w:sz w:val="24"/>
                <w:szCs w:val="24"/>
              </w:rPr>
              <w:t xml:space="preserve">«Для родителей» на сайте </w:t>
            </w:r>
            <w:r w:rsidRPr="00B031D3">
              <w:rPr>
                <w:rFonts w:ascii="Times New Roman" w:hAnsi="Times New Roman"/>
                <w:sz w:val="24"/>
                <w:szCs w:val="24"/>
              </w:rPr>
              <w:t>) о существующих потенциальных угрозах, исходящих от сайтов, способах выявления фактов вовлечения детей в запрещенные группы, признаках, указывающих на склонность детей к суицидам, алгоритм действий при подтверждении таких фактов, профилактике суицидального поведения.</w:t>
            </w:r>
          </w:p>
        </w:tc>
        <w:tc>
          <w:tcPr>
            <w:tcW w:w="741" w:type="pct"/>
            <w:shd w:val="clear" w:color="auto" w:fill="auto"/>
          </w:tcPr>
          <w:p w:rsidR="00604430" w:rsidRPr="00B031D3" w:rsidRDefault="00604430" w:rsidP="00C35B75">
            <w:pPr>
              <w:spacing w:after="0"/>
              <w:jc w:val="center"/>
              <w:rPr>
                <w:rFonts w:ascii="Times New Roman" w:hAnsi="Times New Roman"/>
                <w:sz w:val="24"/>
                <w:szCs w:val="24"/>
              </w:rPr>
            </w:pPr>
            <w:r w:rsidRPr="00B031D3">
              <w:rPr>
                <w:rFonts w:ascii="Times New Roman" w:hAnsi="Times New Roman"/>
                <w:sz w:val="24"/>
                <w:szCs w:val="24"/>
              </w:rPr>
              <w:t>в течение месяца</w:t>
            </w:r>
          </w:p>
          <w:p w:rsidR="00604430" w:rsidRPr="00B031D3" w:rsidRDefault="009215BC" w:rsidP="00C35B75">
            <w:pPr>
              <w:spacing w:after="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p w:rsidR="00604430" w:rsidRPr="00B031D3" w:rsidRDefault="00604430" w:rsidP="00C35B75">
            <w:pPr>
              <w:spacing w:after="0"/>
              <w:jc w:val="center"/>
              <w:rPr>
                <w:rFonts w:ascii="Times New Roman" w:hAnsi="Times New Roman"/>
                <w:sz w:val="24"/>
                <w:szCs w:val="24"/>
              </w:rPr>
            </w:pPr>
          </w:p>
        </w:tc>
        <w:tc>
          <w:tcPr>
            <w:tcW w:w="926" w:type="pct"/>
            <w:shd w:val="clear" w:color="auto" w:fill="auto"/>
          </w:tcPr>
          <w:p w:rsidR="00604430" w:rsidRPr="00B031D3" w:rsidRDefault="00604430" w:rsidP="00C35B75">
            <w:pPr>
              <w:spacing w:after="0"/>
              <w:rPr>
                <w:rFonts w:ascii="Times New Roman" w:hAnsi="Times New Roman"/>
                <w:sz w:val="24"/>
                <w:szCs w:val="24"/>
              </w:rPr>
            </w:pPr>
            <w:r w:rsidRPr="00B031D3">
              <w:rPr>
                <w:rFonts w:ascii="Times New Roman" w:hAnsi="Times New Roman"/>
                <w:sz w:val="24"/>
                <w:szCs w:val="24"/>
              </w:rPr>
              <w:t xml:space="preserve">Педагог-психолог </w:t>
            </w:r>
          </w:p>
          <w:p w:rsidR="00604430" w:rsidRPr="00B031D3" w:rsidRDefault="00604430" w:rsidP="00C35B75">
            <w:pPr>
              <w:spacing w:after="0"/>
              <w:rPr>
                <w:rFonts w:ascii="Times New Roman" w:hAnsi="Times New Roman"/>
                <w:sz w:val="24"/>
                <w:szCs w:val="24"/>
              </w:rPr>
            </w:pPr>
            <w:r w:rsidRPr="00B031D3">
              <w:rPr>
                <w:rFonts w:ascii="Times New Roman" w:hAnsi="Times New Roman"/>
                <w:sz w:val="24"/>
                <w:szCs w:val="24"/>
              </w:rPr>
              <w:t>Социальный педагог</w:t>
            </w:r>
          </w:p>
          <w:p w:rsidR="00604430" w:rsidRPr="00B031D3" w:rsidRDefault="00604430" w:rsidP="00C35B75">
            <w:pPr>
              <w:spacing w:after="0"/>
              <w:rPr>
                <w:rFonts w:ascii="Times New Roman" w:hAnsi="Times New Roman"/>
                <w:sz w:val="24"/>
                <w:szCs w:val="24"/>
              </w:rPr>
            </w:pPr>
          </w:p>
        </w:tc>
      </w:tr>
    </w:tbl>
    <w:p w:rsidR="00604430" w:rsidRPr="00B031D3" w:rsidRDefault="00604430" w:rsidP="00C35B75">
      <w:pPr>
        <w:spacing w:after="0"/>
        <w:rPr>
          <w:rFonts w:ascii="Times New Roman" w:hAnsi="Times New Roman"/>
          <w:b/>
          <w:sz w:val="24"/>
          <w:szCs w:val="24"/>
        </w:rPr>
      </w:pPr>
    </w:p>
    <w:p w:rsidR="009C5514" w:rsidRDefault="009C5514" w:rsidP="00C35B75">
      <w:pPr>
        <w:spacing w:after="0"/>
        <w:jc w:val="center"/>
        <w:rPr>
          <w:rFonts w:ascii="Times New Roman" w:hAnsi="Times New Roman"/>
          <w:b/>
          <w:sz w:val="24"/>
          <w:szCs w:val="24"/>
        </w:rPr>
      </w:pPr>
    </w:p>
    <w:p w:rsidR="009C5514" w:rsidRDefault="009C5514" w:rsidP="00C35B75">
      <w:pPr>
        <w:spacing w:after="0"/>
        <w:jc w:val="center"/>
        <w:rPr>
          <w:rFonts w:ascii="Times New Roman" w:hAnsi="Times New Roman"/>
          <w:b/>
          <w:sz w:val="24"/>
          <w:szCs w:val="24"/>
        </w:rPr>
      </w:pPr>
    </w:p>
    <w:p w:rsidR="009C5514" w:rsidRDefault="009C5514" w:rsidP="00C35B75">
      <w:pPr>
        <w:spacing w:after="0"/>
        <w:jc w:val="center"/>
        <w:rPr>
          <w:rFonts w:ascii="Times New Roman" w:hAnsi="Times New Roman"/>
          <w:b/>
          <w:sz w:val="24"/>
          <w:szCs w:val="24"/>
        </w:rPr>
      </w:pPr>
    </w:p>
    <w:p w:rsidR="009C5514" w:rsidRDefault="009C5514" w:rsidP="00C35B75">
      <w:pPr>
        <w:spacing w:after="0"/>
        <w:jc w:val="center"/>
        <w:rPr>
          <w:rFonts w:ascii="Times New Roman" w:hAnsi="Times New Roman"/>
          <w:b/>
          <w:sz w:val="24"/>
          <w:szCs w:val="24"/>
        </w:rPr>
      </w:pPr>
    </w:p>
    <w:p w:rsidR="009C5514" w:rsidRDefault="009C5514" w:rsidP="00C35B75">
      <w:pPr>
        <w:spacing w:after="0"/>
        <w:jc w:val="center"/>
        <w:rPr>
          <w:rFonts w:ascii="Times New Roman" w:hAnsi="Times New Roman"/>
          <w:b/>
          <w:sz w:val="24"/>
          <w:szCs w:val="24"/>
        </w:rPr>
      </w:pPr>
    </w:p>
    <w:p w:rsidR="009C5514" w:rsidRDefault="009C5514" w:rsidP="00C35B75">
      <w:pPr>
        <w:spacing w:after="0"/>
        <w:jc w:val="center"/>
        <w:rPr>
          <w:rFonts w:ascii="Times New Roman" w:hAnsi="Times New Roman"/>
          <w:b/>
          <w:sz w:val="24"/>
          <w:szCs w:val="24"/>
        </w:rPr>
      </w:pPr>
    </w:p>
    <w:p w:rsidR="009C5514" w:rsidRDefault="009C5514" w:rsidP="00C35B75">
      <w:pPr>
        <w:spacing w:after="0"/>
        <w:jc w:val="center"/>
        <w:rPr>
          <w:rFonts w:ascii="Times New Roman" w:hAnsi="Times New Roman"/>
          <w:b/>
          <w:sz w:val="24"/>
          <w:szCs w:val="24"/>
        </w:rPr>
      </w:pPr>
    </w:p>
    <w:p w:rsidR="009C5514" w:rsidRDefault="009C5514" w:rsidP="00C35B75">
      <w:pPr>
        <w:spacing w:after="0"/>
        <w:jc w:val="center"/>
        <w:rPr>
          <w:rFonts w:ascii="Times New Roman" w:hAnsi="Times New Roman"/>
          <w:b/>
          <w:sz w:val="24"/>
          <w:szCs w:val="24"/>
        </w:rPr>
      </w:pPr>
    </w:p>
    <w:p w:rsidR="009C5514" w:rsidRDefault="009C5514" w:rsidP="00C35B75">
      <w:pPr>
        <w:spacing w:after="0"/>
        <w:jc w:val="center"/>
        <w:rPr>
          <w:rFonts w:ascii="Times New Roman" w:hAnsi="Times New Roman"/>
          <w:b/>
          <w:sz w:val="24"/>
          <w:szCs w:val="24"/>
        </w:rPr>
      </w:pPr>
    </w:p>
    <w:p w:rsidR="009C5514" w:rsidRDefault="009C5514" w:rsidP="00C35B75">
      <w:pPr>
        <w:spacing w:after="0"/>
        <w:jc w:val="center"/>
        <w:rPr>
          <w:rFonts w:ascii="Times New Roman" w:hAnsi="Times New Roman"/>
          <w:b/>
          <w:sz w:val="24"/>
          <w:szCs w:val="24"/>
        </w:rPr>
      </w:pPr>
    </w:p>
    <w:p w:rsidR="009C5514" w:rsidRDefault="009C5514" w:rsidP="00C35B75">
      <w:pPr>
        <w:spacing w:after="0"/>
        <w:jc w:val="center"/>
        <w:rPr>
          <w:rFonts w:ascii="Times New Roman" w:hAnsi="Times New Roman"/>
          <w:b/>
          <w:sz w:val="24"/>
          <w:szCs w:val="24"/>
        </w:rPr>
      </w:pPr>
    </w:p>
    <w:p w:rsidR="00604430" w:rsidRPr="00B031D3" w:rsidRDefault="00604430" w:rsidP="00C35B75">
      <w:pPr>
        <w:spacing w:after="0"/>
        <w:jc w:val="center"/>
        <w:rPr>
          <w:rFonts w:ascii="Times New Roman" w:hAnsi="Times New Roman"/>
          <w:b/>
          <w:sz w:val="24"/>
          <w:szCs w:val="24"/>
        </w:rPr>
      </w:pPr>
      <w:r w:rsidRPr="00B031D3">
        <w:rPr>
          <w:rFonts w:ascii="Times New Roman" w:hAnsi="Times New Roman"/>
          <w:b/>
          <w:sz w:val="24"/>
          <w:szCs w:val="24"/>
        </w:rPr>
        <w:t>Апрель, 2020</w:t>
      </w:r>
    </w:p>
    <w:tbl>
      <w:tblPr>
        <w:tblW w:w="15310" w:type="dxa"/>
        <w:tblInd w:w="-1423" w:type="dxa"/>
        <w:tblLayout w:type="fixed"/>
        <w:tblLook w:val="0000" w:firstRow="0" w:lastRow="0" w:firstColumn="0" w:lastColumn="0" w:noHBand="0" w:noVBand="0"/>
      </w:tblPr>
      <w:tblGrid>
        <w:gridCol w:w="709"/>
        <w:gridCol w:w="9498"/>
        <w:gridCol w:w="2268"/>
        <w:gridCol w:w="2835"/>
      </w:tblGrid>
      <w:tr w:rsidR="00604430" w:rsidRPr="00B031D3" w:rsidTr="00C35B75">
        <w:tc>
          <w:tcPr>
            <w:tcW w:w="709"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b/>
                <w:sz w:val="24"/>
                <w:szCs w:val="24"/>
              </w:rPr>
            </w:pPr>
            <w:r w:rsidRPr="00B031D3">
              <w:rPr>
                <w:rFonts w:ascii="Times New Roman" w:hAnsi="Times New Roman"/>
                <w:b/>
                <w:sz w:val="24"/>
                <w:szCs w:val="24"/>
              </w:rPr>
              <w:t xml:space="preserve">№ </w:t>
            </w:r>
          </w:p>
        </w:tc>
        <w:tc>
          <w:tcPr>
            <w:tcW w:w="949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jc w:val="center"/>
              <w:rPr>
                <w:rFonts w:ascii="Times New Roman" w:hAnsi="Times New Roman"/>
                <w:b/>
                <w:sz w:val="24"/>
                <w:szCs w:val="24"/>
              </w:rPr>
            </w:pPr>
            <w:r w:rsidRPr="00B031D3">
              <w:rPr>
                <w:rFonts w:ascii="Times New Roman" w:hAnsi="Times New Roman"/>
                <w:b/>
                <w:sz w:val="24"/>
                <w:szCs w:val="24"/>
              </w:rPr>
              <w:t>Виды мероприятий, содержание работы</w:t>
            </w:r>
          </w:p>
        </w:tc>
        <w:tc>
          <w:tcPr>
            <w:tcW w:w="226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jc w:val="center"/>
              <w:rPr>
                <w:rFonts w:ascii="Times New Roman" w:hAnsi="Times New Roman"/>
                <w:b/>
                <w:sz w:val="24"/>
                <w:szCs w:val="24"/>
              </w:rPr>
            </w:pPr>
            <w:r w:rsidRPr="00B031D3">
              <w:rPr>
                <w:rFonts w:ascii="Times New Roman" w:hAnsi="Times New Roman"/>
                <w:b/>
                <w:sz w:val="24"/>
                <w:szCs w:val="24"/>
              </w:rPr>
              <w:t>Сроки проведения</w:t>
            </w:r>
          </w:p>
          <w:p w:rsidR="00604430" w:rsidRPr="00B031D3" w:rsidRDefault="00604430" w:rsidP="00C35B75">
            <w:pPr>
              <w:snapToGrid w:val="0"/>
              <w:spacing w:after="0"/>
              <w:jc w:val="center"/>
              <w:rPr>
                <w:rFonts w:ascii="Times New Roman" w:hAnsi="Times New Roman"/>
                <w:b/>
                <w:sz w:val="24"/>
                <w:szCs w:val="24"/>
              </w:rPr>
            </w:pPr>
            <w:r w:rsidRPr="00B031D3">
              <w:rPr>
                <w:rFonts w:ascii="Times New Roman" w:hAnsi="Times New Roman"/>
                <w:b/>
                <w:sz w:val="24"/>
                <w:szCs w:val="24"/>
              </w:rPr>
              <w:t>участники</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C35B75">
            <w:pPr>
              <w:snapToGrid w:val="0"/>
              <w:spacing w:after="0"/>
              <w:rPr>
                <w:rFonts w:ascii="Times New Roman" w:hAnsi="Times New Roman"/>
                <w:b/>
                <w:sz w:val="24"/>
                <w:szCs w:val="24"/>
              </w:rPr>
            </w:pPr>
            <w:r w:rsidRPr="00B031D3">
              <w:rPr>
                <w:rFonts w:ascii="Times New Roman" w:hAnsi="Times New Roman"/>
                <w:b/>
                <w:sz w:val="24"/>
                <w:szCs w:val="24"/>
              </w:rPr>
              <w:t>Ответственные за проведение</w:t>
            </w:r>
          </w:p>
        </w:tc>
      </w:tr>
      <w:tr w:rsidR="00604430" w:rsidRPr="00B031D3" w:rsidTr="00C35B75">
        <w:tc>
          <w:tcPr>
            <w:tcW w:w="709"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ind w:left="360"/>
              <w:rPr>
                <w:rFonts w:ascii="Times New Roman" w:hAnsi="Times New Roman"/>
                <w:sz w:val="24"/>
                <w:szCs w:val="24"/>
              </w:rPr>
            </w:pPr>
          </w:p>
        </w:tc>
        <w:tc>
          <w:tcPr>
            <w:tcW w:w="14601" w:type="dxa"/>
            <w:gridSpan w:val="3"/>
            <w:tcBorders>
              <w:top w:val="single" w:sz="4" w:space="0" w:color="000000"/>
              <w:left w:val="single" w:sz="4" w:space="0" w:color="000000"/>
              <w:bottom w:val="single" w:sz="4" w:space="0" w:color="000000"/>
              <w:right w:val="single" w:sz="4" w:space="0" w:color="000000"/>
            </w:tcBorders>
          </w:tcPr>
          <w:p w:rsidR="00604430" w:rsidRPr="00B031D3" w:rsidRDefault="00604430" w:rsidP="00C35B75">
            <w:pPr>
              <w:spacing w:after="0"/>
              <w:jc w:val="center"/>
              <w:rPr>
                <w:rFonts w:ascii="Times New Roman" w:hAnsi="Times New Roman"/>
                <w:b/>
                <w:sz w:val="24"/>
                <w:szCs w:val="24"/>
              </w:rPr>
            </w:pPr>
            <w:r w:rsidRPr="00B031D3">
              <w:rPr>
                <w:rFonts w:ascii="Times New Roman" w:hAnsi="Times New Roman"/>
                <w:b/>
                <w:sz w:val="24"/>
                <w:szCs w:val="24"/>
              </w:rPr>
              <w:t>I. Обще</w:t>
            </w:r>
            <w:r w:rsidR="009215BC" w:rsidRPr="00B031D3">
              <w:rPr>
                <w:rFonts w:ascii="Times New Roman" w:hAnsi="Times New Roman"/>
                <w:b/>
                <w:sz w:val="24"/>
                <w:szCs w:val="24"/>
              </w:rPr>
              <w:t xml:space="preserve">школьные </w:t>
            </w:r>
            <w:r w:rsidRPr="00B031D3">
              <w:rPr>
                <w:rFonts w:ascii="Times New Roman" w:hAnsi="Times New Roman"/>
                <w:b/>
                <w:sz w:val="24"/>
                <w:szCs w:val="24"/>
              </w:rPr>
              <w:t xml:space="preserve"> мероприятия</w:t>
            </w:r>
          </w:p>
        </w:tc>
      </w:tr>
      <w:tr w:rsidR="00604430" w:rsidRPr="00B031D3" w:rsidTr="00C35B75">
        <w:tc>
          <w:tcPr>
            <w:tcW w:w="709" w:type="dxa"/>
            <w:tcBorders>
              <w:top w:val="single" w:sz="4" w:space="0" w:color="000000"/>
              <w:left w:val="single" w:sz="4" w:space="0" w:color="000000"/>
              <w:bottom w:val="single" w:sz="4" w:space="0" w:color="000000"/>
            </w:tcBorders>
          </w:tcPr>
          <w:p w:rsidR="00604430" w:rsidRPr="00B031D3" w:rsidRDefault="009215BC" w:rsidP="00C35B75">
            <w:pPr>
              <w:snapToGrid w:val="0"/>
              <w:spacing w:after="0"/>
              <w:rPr>
                <w:rFonts w:ascii="Times New Roman" w:hAnsi="Times New Roman"/>
                <w:sz w:val="24"/>
                <w:szCs w:val="24"/>
              </w:rPr>
            </w:pPr>
            <w:r w:rsidRPr="00B031D3">
              <w:rPr>
                <w:rFonts w:ascii="Times New Roman" w:hAnsi="Times New Roman"/>
                <w:sz w:val="24"/>
                <w:szCs w:val="24"/>
              </w:rPr>
              <w:t>1</w:t>
            </w:r>
          </w:p>
        </w:tc>
        <w:tc>
          <w:tcPr>
            <w:tcW w:w="9498" w:type="dxa"/>
            <w:tcBorders>
              <w:top w:val="single" w:sz="4" w:space="0" w:color="000000"/>
              <w:left w:val="single" w:sz="4" w:space="0" w:color="000000"/>
              <w:bottom w:val="single" w:sz="4" w:space="0" w:color="000000"/>
            </w:tcBorders>
          </w:tcPr>
          <w:p w:rsidR="00604430" w:rsidRPr="00B031D3" w:rsidRDefault="00604430" w:rsidP="00C35B75">
            <w:pPr>
              <w:spacing w:after="0"/>
              <w:rPr>
                <w:rFonts w:ascii="Times New Roman" w:hAnsi="Times New Roman"/>
                <w:sz w:val="24"/>
                <w:szCs w:val="24"/>
              </w:rPr>
            </w:pPr>
            <w:r w:rsidRPr="00B031D3">
              <w:rPr>
                <w:rFonts w:ascii="Times New Roman" w:hAnsi="Times New Roman"/>
                <w:sz w:val="24"/>
                <w:szCs w:val="24"/>
              </w:rPr>
              <w:t xml:space="preserve">Неделя здоровья, приуроченная к </w:t>
            </w:r>
            <w:r w:rsidRPr="00B031D3">
              <w:rPr>
                <w:rFonts w:ascii="Times New Roman" w:hAnsi="Times New Roman"/>
                <w:b/>
                <w:sz w:val="24"/>
                <w:szCs w:val="24"/>
              </w:rPr>
              <w:t xml:space="preserve">Всемирному Дню здоровья </w:t>
            </w:r>
            <w:r w:rsidRPr="00B031D3">
              <w:rPr>
                <w:rFonts w:ascii="Times New Roman" w:hAnsi="Times New Roman"/>
                <w:sz w:val="24"/>
                <w:szCs w:val="24"/>
              </w:rPr>
              <w:t>(07 апреля)</w:t>
            </w:r>
          </w:p>
          <w:p w:rsidR="00604430" w:rsidRPr="00B031D3" w:rsidRDefault="00604430" w:rsidP="00C35B75">
            <w:pPr>
              <w:spacing w:after="0"/>
              <w:rPr>
                <w:rFonts w:ascii="Times New Roman" w:hAnsi="Times New Roman"/>
                <w:b/>
                <w:sz w:val="24"/>
                <w:szCs w:val="24"/>
              </w:rPr>
            </w:pPr>
            <w:r w:rsidRPr="00B031D3">
              <w:rPr>
                <w:rFonts w:ascii="Times New Roman" w:hAnsi="Times New Roman"/>
                <w:sz w:val="24"/>
                <w:szCs w:val="24"/>
              </w:rPr>
              <w:t xml:space="preserve">Тематические классные часы </w:t>
            </w:r>
            <w:r w:rsidRPr="00B031D3">
              <w:rPr>
                <w:rFonts w:ascii="Times New Roman" w:hAnsi="Times New Roman"/>
                <w:b/>
                <w:sz w:val="24"/>
                <w:szCs w:val="24"/>
              </w:rPr>
              <w:t>«Здоровая планета – здоровые дети»</w:t>
            </w:r>
          </w:p>
        </w:tc>
        <w:tc>
          <w:tcPr>
            <w:tcW w:w="2268" w:type="dxa"/>
            <w:tcBorders>
              <w:top w:val="single" w:sz="4" w:space="0" w:color="000000"/>
              <w:left w:val="single" w:sz="4" w:space="0" w:color="000000"/>
              <w:bottom w:val="single" w:sz="4" w:space="0" w:color="000000"/>
            </w:tcBorders>
          </w:tcPr>
          <w:p w:rsidR="00604430" w:rsidRPr="00B031D3" w:rsidRDefault="00604430" w:rsidP="00C35B75">
            <w:pPr>
              <w:tabs>
                <w:tab w:val="left" w:pos="7068"/>
              </w:tabs>
              <w:spacing w:after="0"/>
              <w:jc w:val="center"/>
              <w:rPr>
                <w:rFonts w:ascii="Times New Roman" w:hAnsi="Times New Roman"/>
                <w:sz w:val="24"/>
                <w:szCs w:val="24"/>
              </w:rPr>
            </w:pPr>
            <w:r w:rsidRPr="00B031D3">
              <w:rPr>
                <w:rFonts w:ascii="Times New Roman" w:hAnsi="Times New Roman"/>
                <w:sz w:val="24"/>
                <w:szCs w:val="24"/>
              </w:rPr>
              <w:t>08-13</w:t>
            </w:r>
          </w:p>
          <w:p w:rsidR="00604430" w:rsidRPr="00B031D3" w:rsidRDefault="009215BC" w:rsidP="00C35B75">
            <w:pPr>
              <w:tabs>
                <w:tab w:val="left" w:pos="7068"/>
              </w:tabs>
              <w:spacing w:after="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C35B75" w:rsidP="00C35B75">
            <w:pPr>
              <w:tabs>
                <w:tab w:val="left" w:pos="7068"/>
              </w:tabs>
              <w:spacing w:after="0"/>
              <w:rPr>
                <w:rFonts w:ascii="Times New Roman" w:hAnsi="Times New Roman"/>
                <w:sz w:val="24"/>
                <w:szCs w:val="24"/>
              </w:rPr>
            </w:pPr>
            <w:r>
              <w:rPr>
                <w:rFonts w:ascii="Times New Roman" w:hAnsi="Times New Roman"/>
                <w:sz w:val="24"/>
                <w:szCs w:val="24"/>
              </w:rPr>
              <w:t>Кл. рук</w:t>
            </w:r>
            <w:r w:rsidR="009215BC" w:rsidRPr="00B031D3">
              <w:rPr>
                <w:rFonts w:ascii="Times New Roman" w:hAnsi="Times New Roman"/>
                <w:sz w:val="24"/>
                <w:szCs w:val="24"/>
              </w:rPr>
              <w:t>,</w:t>
            </w:r>
            <w:r>
              <w:rPr>
                <w:rFonts w:ascii="Times New Roman" w:hAnsi="Times New Roman"/>
                <w:sz w:val="24"/>
                <w:szCs w:val="24"/>
              </w:rPr>
              <w:t xml:space="preserve"> в</w:t>
            </w:r>
            <w:r w:rsidR="00604430" w:rsidRPr="00B031D3">
              <w:rPr>
                <w:rFonts w:ascii="Times New Roman" w:hAnsi="Times New Roman"/>
                <w:sz w:val="24"/>
                <w:szCs w:val="24"/>
              </w:rPr>
              <w:t xml:space="preserve">оспитатели </w:t>
            </w:r>
          </w:p>
          <w:p w:rsidR="00604430" w:rsidRPr="00B031D3" w:rsidRDefault="009215BC" w:rsidP="00C35B75">
            <w:pPr>
              <w:tabs>
                <w:tab w:val="left" w:pos="7068"/>
              </w:tabs>
              <w:spacing w:after="0"/>
              <w:rPr>
                <w:rFonts w:ascii="Times New Roman" w:hAnsi="Times New Roman"/>
                <w:sz w:val="24"/>
                <w:szCs w:val="24"/>
              </w:rPr>
            </w:pPr>
            <w:r w:rsidRPr="00B031D3">
              <w:rPr>
                <w:rFonts w:ascii="Times New Roman" w:hAnsi="Times New Roman"/>
                <w:sz w:val="24"/>
                <w:szCs w:val="24"/>
              </w:rPr>
              <w:t>Медицинские работники,</w:t>
            </w:r>
            <w:r w:rsidR="00C35B75">
              <w:rPr>
                <w:rFonts w:ascii="Times New Roman" w:hAnsi="Times New Roman"/>
                <w:sz w:val="24"/>
                <w:szCs w:val="24"/>
              </w:rPr>
              <w:t xml:space="preserve"> у</w:t>
            </w:r>
            <w:r w:rsidR="00604430" w:rsidRPr="00B031D3">
              <w:rPr>
                <w:rFonts w:ascii="Times New Roman" w:hAnsi="Times New Roman"/>
                <w:sz w:val="24"/>
                <w:szCs w:val="24"/>
              </w:rPr>
              <w:t>чителя физкультуры</w:t>
            </w:r>
          </w:p>
        </w:tc>
      </w:tr>
      <w:tr w:rsidR="00604430" w:rsidRPr="00B031D3" w:rsidTr="00C35B75">
        <w:tc>
          <w:tcPr>
            <w:tcW w:w="709" w:type="dxa"/>
            <w:tcBorders>
              <w:top w:val="single" w:sz="4" w:space="0" w:color="000000"/>
              <w:left w:val="single" w:sz="4" w:space="0" w:color="000000"/>
              <w:bottom w:val="single" w:sz="4" w:space="0" w:color="000000"/>
            </w:tcBorders>
          </w:tcPr>
          <w:p w:rsidR="00604430" w:rsidRPr="00B031D3" w:rsidRDefault="009215BC" w:rsidP="00C35B75">
            <w:pPr>
              <w:tabs>
                <w:tab w:val="left" w:pos="7068"/>
              </w:tabs>
              <w:spacing w:after="0"/>
              <w:rPr>
                <w:rFonts w:ascii="Times New Roman" w:hAnsi="Times New Roman"/>
                <w:sz w:val="24"/>
                <w:szCs w:val="24"/>
              </w:rPr>
            </w:pPr>
            <w:r w:rsidRPr="00B031D3">
              <w:rPr>
                <w:rFonts w:ascii="Times New Roman" w:hAnsi="Times New Roman"/>
                <w:sz w:val="24"/>
                <w:szCs w:val="24"/>
              </w:rPr>
              <w:t>2</w:t>
            </w:r>
          </w:p>
        </w:tc>
        <w:tc>
          <w:tcPr>
            <w:tcW w:w="9498" w:type="dxa"/>
            <w:tcBorders>
              <w:top w:val="single" w:sz="4" w:space="0" w:color="000000"/>
              <w:left w:val="single" w:sz="4" w:space="0" w:color="000000"/>
              <w:bottom w:val="single" w:sz="4" w:space="0" w:color="000000"/>
            </w:tcBorders>
          </w:tcPr>
          <w:p w:rsidR="00604430" w:rsidRPr="00B031D3" w:rsidRDefault="00604430" w:rsidP="00C35B75">
            <w:pPr>
              <w:spacing w:after="0"/>
              <w:rPr>
                <w:rFonts w:ascii="Times New Roman" w:hAnsi="Times New Roman"/>
                <w:b/>
                <w:sz w:val="24"/>
                <w:szCs w:val="24"/>
              </w:rPr>
            </w:pPr>
            <w:r w:rsidRPr="00B031D3">
              <w:rPr>
                <w:rFonts w:ascii="Times New Roman" w:hAnsi="Times New Roman"/>
                <w:sz w:val="24"/>
                <w:szCs w:val="24"/>
              </w:rPr>
              <w:t xml:space="preserve">Гагаринский урок </w:t>
            </w:r>
            <w:r w:rsidRPr="00B031D3">
              <w:rPr>
                <w:rFonts w:ascii="Times New Roman" w:hAnsi="Times New Roman"/>
                <w:b/>
                <w:sz w:val="24"/>
                <w:szCs w:val="24"/>
              </w:rPr>
              <w:t>«Космос – это мы»</w:t>
            </w:r>
            <w:r w:rsidRPr="00B031D3">
              <w:rPr>
                <w:rFonts w:ascii="Times New Roman" w:hAnsi="Times New Roman"/>
                <w:sz w:val="24"/>
                <w:szCs w:val="24"/>
              </w:rPr>
              <w:t xml:space="preserve">, посвященный </w:t>
            </w:r>
            <w:r w:rsidRPr="00B031D3">
              <w:rPr>
                <w:rFonts w:ascii="Times New Roman" w:hAnsi="Times New Roman"/>
                <w:b/>
                <w:sz w:val="24"/>
                <w:szCs w:val="24"/>
              </w:rPr>
              <w:t>Дню космонавтики</w:t>
            </w:r>
          </w:p>
        </w:tc>
        <w:tc>
          <w:tcPr>
            <w:tcW w:w="2268" w:type="dxa"/>
            <w:tcBorders>
              <w:top w:val="single" w:sz="4" w:space="0" w:color="000000"/>
              <w:left w:val="single" w:sz="4" w:space="0" w:color="000000"/>
              <w:bottom w:val="single" w:sz="4" w:space="0" w:color="000000"/>
            </w:tcBorders>
          </w:tcPr>
          <w:p w:rsidR="00604430" w:rsidRPr="00B031D3" w:rsidRDefault="00604430" w:rsidP="00C35B75">
            <w:pPr>
              <w:tabs>
                <w:tab w:val="left" w:pos="7068"/>
              </w:tabs>
              <w:spacing w:after="0"/>
              <w:jc w:val="center"/>
              <w:rPr>
                <w:rFonts w:ascii="Times New Roman" w:hAnsi="Times New Roman"/>
                <w:sz w:val="24"/>
                <w:szCs w:val="24"/>
              </w:rPr>
            </w:pPr>
            <w:r w:rsidRPr="00B031D3">
              <w:rPr>
                <w:rFonts w:ascii="Times New Roman" w:hAnsi="Times New Roman"/>
                <w:sz w:val="24"/>
                <w:szCs w:val="24"/>
              </w:rPr>
              <w:t>12</w:t>
            </w:r>
          </w:p>
          <w:p w:rsidR="00604430" w:rsidRPr="00B031D3" w:rsidRDefault="00604430" w:rsidP="00C35B75">
            <w:pPr>
              <w:tabs>
                <w:tab w:val="left" w:pos="7068"/>
              </w:tabs>
              <w:spacing w:after="0"/>
              <w:jc w:val="center"/>
              <w:rPr>
                <w:rFonts w:ascii="Times New Roman" w:hAnsi="Times New Roman"/>
                <w:sz w:val="24"/>
                <w:szCs w:val="24"/>
              </w:rPr>
            </w:pPr>
            <w:r w:rsidRPr="00B031D3">
              <w:rPr>
                <w:rFonts w:ascii="Times New Roman" w:hAnsi="Times New Roman"/>
                <w:sz w:val="24"/>
                <w:szCs w:val="24"/>
              </w:rPr>
              <w:t>7-11 классы</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9215BC" w:rsidP="00C35B75">
            <w:pPr>
              <w:tabs>
                <w:tab w:val="left" w:pos="7068"/>
              </w:tabs>
              <w:spacing w:after="0"/>
              <w:rPr>
                <w:rFonts w:ascii="Times New Roman" w:hAnsi="Times New Roman"/>
                <w:sz w:val="24"/>
                <w:szCs w:val="24"/>
              </w:rPr>
            </w:pPr>
            <w:proofErr w:type="spellStart"/>
            <w:r w:rsidRPr="00B031D3">
              <w:rPr>
                <w:rFonts w:ascii="Times New Roman" w:hAnsi="Times New Roman"/>
                <w:sz w:val="24"/>
                <w:szCs w:val="24"/>
              </w:rPr>
              <w:t>Кл.рук</w:t>
            </w:r>
            <w:proofErr w:type="spellEnd"/>
            <w:r w:rsidRPr="00B031D3">
              <w:rPr>
                <w:rFonts w:ascii="Times New Roman" w:hAnsi="Times New Roman"/>
                <w:sz w:val="24"/>
                <w:szCs w:val="24"/>
              </w:rPr>
              <w:t>.</w:t>
            </w:r>
          </w:p>
          <w:p w:rsidR="00604430" w:rsidRPr="00B031D3" w:rsidRDefault="009215BC" w:rsidP="00C35B75">
            <w:pPr>
              <w:tabs>
                <w:tab w:val="left" w:pos="7068"/>
              </w:tabs>
              <w:spacing w:after="0"/>
              <w:rPr>
                <w:rFonts w:ascii="Times New Roman" w:hAnsi="Times New Roman"/>
                <w:sz w:val="24"/>
                <w:szCs w:val="24"/>
              </w:rPr>
            </w:pPr>
            <w:r w:rsidRPr="00B031D3">
              <w:rPr>
                <w:rFonts w:ascii="Times New Roman" w:hAnsi="Times New Roman"/>
                <w:sz w:val="24"/>
                <w:szCs w:val="24"/>
              </w:rPr>
              <w:t>Учитель физики</w:t>
            </w:r>
          </w:p>
        </w:tc>
      </w:tr>
      <w:tr w:rsidR="00604430" w:rsidRPr="00B031D3" w:rsidTr="00C35B75">
        <w:trPr>
          <w:trHeight w:val="272"/>
        </w:trPr>
        <w:tc>
          <w:tcPr>
            <w:tcW w:w="709" w:type="dxa"/>
            <w:tcBorders>
              <w:top w:val="single" w:sz="4" w:space="0" w:color="000000"/>
              <w:left w:val="single" w:sz="4" w:space="0" w:color="000000"/>
              <w:bottom w:val="single" w:sz="4" w:space="0" w:color="000000"/>
            </w:tcBorders>
          </w:tcPr>
          <w:p w:rsidR="00604430" w:rsidRPr="00B031D3" w:rsidRDefault="009215BC" w:rsidP="00C35B75">
            <w:pPr>
              <w:tabs>
                <w:tab w:val="left" w:pos="7068"/>
              </w:tabs>
              <w:spacing w:after="0"/>
              <w:rPr>
                <w:rFonts w:ascii="Times New Roman" w:hAnsi="Times New Roman"/>
                <w:sz w:val="24"/>
                <w:szCs w:val="24"/>
              </w:rPr>
            </w:pPr>
            <w:r w:rsidRPr="00B031D3">
              <w:rPr>
                <w:rFonts w:ascii="Times New Roman" w:hAnsi="Times New Roman"/>
                <w:sz w:val="24"/>
                <w:szCs w:val="24"/>
              </w:rPr>
              <w:t>3</w:t>
            </w:r>
          </w:p>
        </w:tc>
        <w:tc>
          <w:tcPr>
            <w:tcW w:w="9498" w:type="dxa"/>
            <w:tcBorders>
              <w:top w:val="single" w:sz="4" w:space="0" w:color="000000"/>
              <w:left w:val="single" w:sz="4" w:space="0" w:color="000000"/>
              <w:bottom w:val="single" w:sz="4" w:space="0" w:color="000000"/>
            </w:tcBorders>
          </w:tcPr>
          <w:p w:rsidR="00604430" w:rsidRPr="00B031D3" w:rsidRDefault="00604430" w:rsidP="00C35B75">
            <w:pPr>
              <w:spacing w:after="0"/>
              <w:rPr>
                <w:rFonts w:ascii="Times New Roman" w:hAnsi="Times New Roman"/>
                <w:sz w:val="24"/>
                <w:szCs w:val="24"/>
              </w:rPr>
            </w:pPr>
            <w:r w:rsidRPr="00B031D3">
              <w:rPr>
                <w:rFonts w:ascii="Times New Roman" w:hAnsi="Times New Roman"/>
                <w:sz w:val="24"/>
                <w:szCs w:val="24"/>
              </w:rPr>
              <w:t>Обзор «</w:t>
            </w:r>
            <w:r w:rsidRPr="00B031D3">
              <w:rPr>
                <w:rFonts w:ascii="Times New Roman" w:hAnsi="Times New Roman"/>
                <w:b/>
                <w:sz w:val="24"/>
                <w:szCs w:val="24"/>
              </w:rPr>
              <w:t>Страницы истории»</w:t>
            </w:r>
            <w:r w:rsidRPr="00B031D3">
              <w:rPr>
                <w:rFonts w:ascii="Times New Roman" w:hAnsi="Times New Roman"/>
                <w:sz w:val="24"/>
                <w:szCs w:val="24"/>
              </w:rPr>
              <w:t xml:space="preserve"> (75 лет со дня начала </w:t>
            </w:r>
            <w:r w:rsidRPr="00B031D3">
              <w:rPr>
                <w:rFonts w:ascii="Times New Roman" w:hAnsi="Times New Roman"/>
                <w:b/>
                <w:sz w:val="24"/>
                <w:szCs w:val="24"/>
              </w:rPr>
              <w:t xml:space="preserve">Берлинской операции; </w:t>
            </w:r>
            <w:r w:rsidRPr="00B031D3">
              <w:rPr>
                <w:rFonts w:ascii="Times New Roman" w:hAnsi="Times New Roman"/>
                <w:sz w:val="24"/>
                <w:szCs w:val="24"/>
              </w:rPr>
              <w:t xml:space="preserve">150 лет со рождения </w:t>
            </w:r>
            <w:r w:rsidRPr="00B031D3">
              <w:rPr>
                <w:rFonts w:ascii="Times New Roman" w:hAnsi="Times New Roman"/>
                <w:b/>
                <w:sz w:val="24"/>
                <w:szCs w:val="24"/>
              </w:rPr>
              <w:t>В. Ленина)</w:t>
            </w:r>
          </w:p>
        </w:tc>
        <w:tc>
          <w:tcPr>
            <w:tcW w:w="2268" w:type="dxa"/>
            <w:tcBorders>
              <w:top w:val="single" w:sz="4" w:space="0" w:color="000000"/>
              <w:left w:val="single" w:sz="4" w:space="0" w:color="000000"/>
              <w:bottom w:val="single" w:sz="4" w:space="0" w:color="000000"/>
            </w:tcBorders>
          </w:tcPr>
          <w:p w:rsidR="00604430" w:rsidRPr="00B031D3" w:rsidRDefault="00604430" w:rsidP="00C35B75">
            <w:pPr>
              <w:tabs>
                <w:tab w:val="left" w:pos="7068"/>
              </w:tabs>
              <w:spacing w:after="0"/>
              <w:jc w:val="center"/>
              <w:rPr>
                <w:rFonts w:ascii="Times New Roman" w:hAnsi="Times New Roman"/>
                <w:sz w:val="24"/>
                <w:szCs w:val="24"/>
              </w:rPr>
            </w:pPr>
            <w:r w:rsidRPr="00B031D3">
              <w:rPr>
                <w:rFonts w:ascii="Times New Roman" w:hAnsi="Times New Roman"/>
                <w:sz w:val="24"/>
                <w:szCs w:val="24"/>
              </w:rPr>
              <w:t xml:space="preserve">Апрель </w:t>
            </w:r>
          </w:p>
          <w:p w:rsidR="00604430" w:rsidRPr="00B031D3" w:rsidRDefault="00604430" w:rsidP="00C35B75">
            <w:pPr>
              <w:tabs>
                <w:tab w:val="left" w:pos="7068"/>
              </w:tabs>
              <w:spacing w:after="0"/>
              <w:jc w:val="center"/>
              <w:rPr>
                <w:rFonts w:ascii="Times New Roman" w:hAnsi="Times New Roman"/>
                <w:sz w:val="24"/>
                <w:szCs w:val="24"/>
              </w:rPr>
            </w:pPr>
            <w:r w:rsidRPr="00B031D3">
              <w:rPr>
                <w:rFonts w:ascii="Times New Roman" w:hAnsi="Times New Roman"/>
                <w:sz w:val="24"/>
                <w:szCs w:val="24"/>
              </w:rPr>
              <w:t>10-11 классы</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C35B75" w:rsidP="00C35B75">
            <w:pPr>
              <w:tabs>
                <w:tab w:val="left" w:pos="7068"/>
              </w:tabs>
              <w:spacing w:after="0"/>
              <w:rPr>
                <w:rFonts w:ascii="Times New Roman" w:hAnsi="Times New Roman"/>
                <w:sz w:val="24"/>
                <w:szCs w:val="24"/>
              </w:rPr>
            </w:pPr>
            <w:r>
              <w:rPr>
                <w:rFonts w:ascii="Times New Roman" w:hAnsi="Times New Roman"/>
                <w:sz w:val="24"/>
                <w:szCs w:val="24"/>
              </w:rPr>
              <w:t xml:space="preserve"> </w:t>
            </w:r>
          </w:p>
          <w:p w:rsidR="00604430" w:rsidRPr="00B031D3" w:rsidRDefault="00604430" w:rsidP="00C35B75">
            <w:pPr>
              <w:tabs>
                <w:tab w:val="left" w:pos="7068"/>
              </w:tabs>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C35B75">
        <w:trPr>
          <w:trHeight w:val="272"/>
        </w:trPr>
        <w:tc>
          <w:tcPr>
            <w:tcW w:w="709" w:type="dxa"/>
            <w:tcBorders>
              <w:top w:val="single" w:sz="4" w:space="0" w:color="000000"/>
              <w:left w:val="single" w:sz="4" w:space="0" w:color="000000"/>
              <w:bottom w:val="single" w:sz="4" w:space="0" w:color="000000"/>
            </w:tcBorders>
          </w:tcPr>
          <w:p w:rsidR="00604430" w:rsidRPr="00B031D3" w:rsidRDefault="009215BC" w:rsidP="00C35B75">
            <w:pPr>
              <w:tabs>
                <w:tab w:val="left" w:pos="7068"/>
              </w:tabs>
              <w:spacing w:after="0"/>
              <w:rPr>
                <w:rFonts w:ascii="Times New Roman" w:hAnsi="Times New Roman"/>
                <w:sz w:val="24"/>
                <w:szCs w:val="24"/>
              </w:rPr>
            </w:pPr>
            <w:r w:rsidRPr="00B031D3">
              <w:rPr>
                <w:rFonts w:ascii="Times New Roman" w:hAnsi="Times New Roman"/>
                <w:sz w:val="24"/>
                <w:szCs w:val="24"/>
              </w:rPr>
              <w:t>4</w:t>
            </w:r>
          </w:p>
        </w:tc>
        <w:tc>
          <w:tcPr>
            <w:tcW w:w="9498" w:type="dxa"/>
            <w:tcBorders>
              <w:top w:val="single" w:sz="4" w:space="0" w:color="000000"/>
              <w:left w:val="single" w:sz="4" w:space="0" w:color="000000"/>
              <w:bottom w:val="single" w:sz="4" w:space="0" w:color="000000"/>
            </w:tcBorders>
          </w:tcPr>
          <w:p w:rsidR="00604430" w:rsidRPr="00B031D3" w:rsidRDefault="00604430" w:rsidP="00C35B75">
            <w:pPr>
              <w:spacing w:after="0"/>
              <w:rPr>
                <w:rFonts w:ascii="Times New Roman" w:hAnsi="Times New Roman"/>
                <w:sz w:val="24"/>
                <w:szCs w:val="24"/>
              </w:rPr>
            </w:pPr>
            <w:r w:rsidRPr="00B031D3">
              <w:rPr>
                <w:rFonts w:ascii="Times New Roman" w:hAnsi="Times New Roman"/>
                <w:sz w:val="24"/>
                <w:szCs w:val="24"/>
              </w:rPr>
              <w:t>Книжная выставка «</w:t>
            </w:r>
            <w:r w:rsidRPr="00B031D3">
              <w:rPr>
                <w:rFonts w:ascii="Times New Roman" w:hAnsi="Times New Roman"/>
                <w:b/>
                <w:sz w:val="24"/>
                <w:szCs w:val="24"/>
              </w:rPr>
              <w:t>Писатели земли русской»</w:t>
            </w:r>
            <w:r w:rsidRPr="00B031D3">
              <w:rPr>
                <w:rFonts w:ascii="Times New Roman" w:hAnsi="Times New Roman"/>
                <w:sz w:val="24"/>
                <w:szCs w:val="24"/>
              </w:rPr>
              <w:t xml:space="preserve"> (100 лет со дня рождения </w:t>
            </w:r>
            <w:r w:rsidRPr="00B031D3">
              <w:rPr>
                <w:rFonts w:ascii="Times New Roman" w:hAnsi="Times New Roman"/>
                <w:b/>
                <w:sz w:val="24"/>
                <w:szCs w:val="24"/>
              </w:rPr>
              <w:t xml:space="preserve">Ю. Нагибина; </w:t>
            </w:r>
            <w:r w:rsidRPr="00B031D3">
              <w:rPr>
                <w:rFonts w:ascii="Times New Roman" w:hAnsi="Times New Roman"/>
                <w:sz w:val="24"/>
                <w:szCs w:val="24"/>
              </w:rPr>
              <w:t xml:space="preserve">110 лет со дня рождения </w:t>
            </w:r>
            <w:r w:rsidRPr="00B031D3">
              <w:rPr>
                <w:rFonts w:ascii="Times New Roman" w:hAnsi="Times New Roman"/>
                <w:b/>
                <w:sz w:val="24"/>
                <w:szCs w:val="24"/>
              </w:rPr>
              <w:t>Ю. Германа</w:t>
            </w:r>
            <w:r w:rsidR="009215BC" w:rsidRPr="00B031D3">
              <w:rPr>
                <w:rFonts w:ascii="Times New Roman" w:hAnsi="Times New Roman"/>
                <w:sz w:val="24"/>
                <w:szCs w:val="24"/>
              </w:rPr>
              <w:t>)</w:t>
            </w:r>
          </w:p>
        </w:tc>
        <w:tc>
          <w:tcPr>
            <w:tcW w:w="2268" w:type="dxa"/>
            <w:tcBorders>
              <w:top w:val="single" w:sz="4" w:space="0" w:color="000000"/>
              <w:left w:val="single" w:sz="4" w:space="0" w:color="000000"/>
              <w:bottom w:val="single" w:sz="4" w:space="0" w:color="000000"/>
            </w:tcBorders>
          </w:tcPr>
          <w:p w:rsidR="00604430" w:rsidRPr="00B031D3" w:rsidRDefault="00604430" w:rsidP="00C35B75">
            <w:pPr>
              <w:tabs>
                <w:tab w:val="left" w:pos="7068"/>
              </w:tabs>
              <w:spacing w:after="0"/>
              <w:jc w:val="center"/>
              <w:rPr>
                <w:rFonts w:ascii="Times New Roman" w:hAnsi="Times New Roman"/>
                <w:sz w:val="24"/>
                <w:szCs w:val="24"/>
              </w:rPr>
            </w:pPr>
            <w:r w:rsidRPr="00B031D3">
              <w:rPr>
                <w:rFonts w:ascii="Times New Roman" w:hAnsi="Times New Roman"/>
                <w:sz w:val="24"/>
                <w:szCs w:val="24"/>
              </w:rPr>
              <w:t>Апрель</w:t>
            </w:r>
          </w:p>
          <w:p w:rsidR="00604430" w:rsidRPr="00B031D3" w:rsidRDefault="009215BC" w:rsidP="00C35B75">
            <w:pPr>
              <w:tabs>
                <w:tab w:val="left" w:pos="7068"/>
              </w:tabs>
              <w:spacing w:after="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C35B75">
            <w:pPr>
              <w:tabs>
                <w:tab w:val="left" w:pos="7068"/>
              </w:tabs>
              <w:spacing w:after="0"/>
              <w:rPr>
                <w:rFonts w:ascii="Times New Roman" w:hAnsi="Times New Roman"/>
                <w:sz w:val="24"/>
                <w:szCs w:val="24"/>
              </w:rPr>
            </w:pPr>
            <w:r w:rsidRPr="00B031D3">
              <w:rPr>
                <w:rFonts w:ascii="Times New Roman" w:hAnsi="Times New Roman"/>
                <w:sz w:val="24"/>
                <w:szCs w:val="24"/>
              </w:rPr>
              <w:t>Педагог-библиотекарь</w:t>
            </w:r>
          </w:p>
          <w:p w:rsidR="00604430" w:rsidRPr="00B031D3" w:rsidRDefault="009215BC" w:rsidP="00C35B75">
            <w:pPr>
              <w:tabs>
                <w:tab w:val="left" w:pos="7068"/>
              </w:tabs>
              <w:spacing w:after="0"/>
              <w:rPr>
                <w:rFonts w:ascii="Times New Roman" w:hAnsi="Times New Roman"/>
                <w:sz w:val="24"/>
                <w:szCs w:val="24"/>
              </w:rPr>
            </w:pPr>
            <w:r w:rsidRPr="00B031D3">
              <w:rPr>
                <w:rFonts w:ascii="Times New Roman" w:hAnsi="Times New Roman"/>
                <w:sz w:val="24"/>
                <w:szCs w:val="24"/>
              </w:rPr>
              <w:t xml:space="preserve"> </w:t>
            </w:r>
            <w:proofErr w:type="spellStart"/>
            <w:r w:rsidRPr="00B031D3">
              <w:rPr>
                <w:rFonts w:ascii="Times New Roman" w:hAnsi="Times New Roman"/>
                <w:sz w:val="24"/>
                <w:szCs w:val="24"/>
              </w:rPr>
              <w:t>Кл.рук</w:t>
            </w:r>
            <w:proofErr w:type="spellEnd"/>
            <w:r w:rsidRPr="00B031D3">
              <w:rPr>
                <w:rFonts w:ascii="Times New Roman" w:hAnsi="Times New Roman"/>
                <w:sz w:val="24"/>
                <w:szCs w:val="24"/>
              </w:rPr>
              <w:t>.</w:t>
            </w:r>
          </w:p>
        </w:tc>
      </w:tr>
      <w:tr w:rsidR="00604430" w:rsidRPr="00B031D3" w:rsidTr="00C35B75">
        <w:tc>
          <w:tcPr>
            <w:tcW w:w="709" w:type="dxa"/>
            <w:tcBorders>
              <w:top w:val="single" w:sz="4" w:space="0" w:color="000000"/>
              <w:left w:val="single" w:sz="4" w:space="0" w:color="000000"/>
              <w:bottom w:val="single" w:sz="4" w:space="0" w:color="000000"/>
            </w:tcBorders>
          </w:tcPr>
          <w:p w:rsidR="00604430" w:rsidRPr="00B031D3" w:rsidRDefault="009215BC" w:rsidP="00C35B75">
            <w:pPr>
              <w:tabs>
                <w:tab w:val="left" w:pos="7068"/>
              </w:tabs>
              <w:spacing w:after="0"/>
              <w:rPr>
                <w:rFonts w:ascii="Times New Roman" w:hAnsi="Times New Roman"/>
                <w:sz w:val="24"/>
                <w:szCs w:val="24"/>
              </w:rPr>
            </w:pPr>
            <w:r w:rsidRPr="00B031D3">
              <w:rPr>
                <w:rFonts w:ascii="Times New Roman" w:hAnsi="Times New Roman"/>
                <w:sz w:val="24"/>
                <w:szCs w:val="24"/>
              </w:rPr>
              <w:t>5</w:t>
            </w:r>
          </w:p>
        </w:tc>
        <w:tc>
          <w:tcPr>
            <w:tcW w:w="9498" w:type="dxa"/>
            <w:tcBorders>
              <w:top w:val="single" w:sz="4" w:space="0" w:color="000000"/>
              <w:left w:val="single" w:sz="4" w:space="0" w:color="000000"/>
              <w:bottom w:val="single" w:sz="4" w:space="0" w:color="000000"/>
            </w:tcBorders>
          </w:tcPr>
          <w:p w:rsidR="00604430" w:rsidRPr="00B031D3" w:rsidRDefault="00604430" w:rsidP="00C35B75">
            <w:pPr>
              <w:pStyle w:val="ConsPlusNormal"/>
              <w:spacing w:line="276" w:lineRule="auto"/>
              <w:jc w:val="both"/>
              <w:rPr>
                <w:b/>
                <w:sz w:val="24"/>
                <w:szCs w:val="24"/>
              </w:rPr>
            </w:pPr>
            <w:r w:rsidRPr="00B031D3">
              <w:rPr>
                <w:sz w:val="24"/>
                <w:szCs w:val="24"/>
              </w:rPr>
              <w:t xml:space="preserve">Мероприятия, посвященные </w:t>
            </w:r>
            <w:r w:rsidRPr="00B031D3">
              <w:rPr>
                <w:b/>
                <w:sz w:val="24"/>
                <w:szCs w:val="24"/>
              </w:rPr>
              <w:t>Дню победы русских воинов князя Александра Невского над немецкими рыцарями на Чудском озере (Ледовое побоище, 1242 год) 18 апреля</w:t>
            </w:r>
          </w:p>
        </w:tc>
        <w:tc>
          <w:tcPr>
            <w:tcW w:w="2268" w:type="dxa"/>
            <w:tcBorders>
              <w:top w:val="single" w:sz="4" w:space="0" w:color="000000"/>
              <w:left w:val="single" w:sz="4" w:space="0" w:color="000000"/>
              <w:bottom w:val="single" w:sz="4" w:space="0" w:color="000000"/>
            </w:tcBorders>
          </w:tcPr>
          <w:p w:rsidR="00604430" w:rsidRPr="00B031D3" w:rsidRDefault="00604430" w:rsidP="00C35B75">
            <w:pPr>
              <w:tabs>
                <w:tab w:val="left" w:pos="7068"/>
              </w:tabs>
              <w:spacing w:after="0"/>
              <w:jc w:val="center"/>
              <w:rPr>
                <w:rFonts w:ascii="Times New Roman" w:hAnsi="Times New Roman"/>
                <w:sz w:val="24"/>
                <w:szCs w:val="24"/>
              </w:rPr>
            </w:pPr>
            <w:r w:rsidRPr="00B031D3">
              <w:rPr>
                <w:rFonts w:ascii="Times New Roman" w:hAnsi="Times New Roman"/>
                <w:sz w:val="24"/>
                <w:szCs w:val="24"/>
              </w:rPr>
              <w:t>18 апреля</w:t>
            </w:r>
          </w:p>
          <w:p w:rsidR="00604430" w:rsidRPr="00B031D3" w:rsidRDefault="009215BC" w:rsidP="00C35B75">
            <w:pPr>
              <w:tabs>
                <w:tab w:val="left" w:pos="7068"/>
              </w:tabs>
              <w:spacing w:after="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9215BC" w:rsidP="00C35B75">
            <w:pPr>
              <w:tabs>
                <w:tab w:val="left" w:pos="7068"/>
              </w:tabs>
              <w:spacing w:after="0"/>
              <w:rPr>
                <w:rFonts w:ascii="Times New Roman" w:hAnsi="Times New Roman"/>
                <w:sz w:val="24"/>
                <w:szCs w:val="24"/>
              </w:rPr>
            </w:pPr>
            <w:r w:rsidRPr="00B031D3">
              <w:rPr>
                <w:rFonts w:ascii="Times New Roman" w:hAnsi="Times New Roman"/>
                <w:sz w:val="24"/>
                <w:szCs w:val="24"/>
              </w:rPr>
              <w:t xml:space="preserve"> </w:t>
            </w:r>
            <w:r w:rsidR="00604430" w:rsidRPr="00B031D3">
              <w:rPr>
                <w:rFonts w:ascii="Times New Roman" w:hAnsi="Times New Roman"/>
                <w:sz w:val="24"/>
                <w:szCs w:val="24"/>
              </w:rPr>
              <w:t>Учителя истории</w:t>
            </w:r>
          </w:p>
        </w:tc>
      </w:tr>
      <w:tr w:rsidR="00604430" w:rsidRPr="00B031D3" w:rsidTr="00C35B75">
        <w:tc>
          <w:tcPr>
            <w:tcW w:w="709" w:type="dxa"/>
            <w:tcBorders>
              <w:top w:val="single" w:sz="4" w:space="0" w:color="000000"/>
              <w:left w:val="single" w:sz="4" w:space="0" w:color="000000"/>
              <w:bottom w:val="single" w:sz="4" w:space="0" w:color="000000"/>
            </w:tcBorders>
          </w:tcPr>
          <w:p w:rsidR="00604430" w:rsidRPr="00B031D3" w:rsidRDefault="009215BC" w:rsidP="00C35B75">
            <w:pPr>
              <w:snapToGrid w:val="0"/>
              <w:spacing w:after="0"/>
              <w:rPr>
                <w:rFonts w:ascii="Times New Roman" w:hAnsi="Times New Roman"/>
                <w:sz w:val="24"/>
                <w:szCs w:val="24"/>
              </w:rPr>
            </w:pPr>
            <w:r w:rsidRPr="00B031D3">
              <w:rPr>
                <w:rFonts w:ascii="Times New Roman" w:hAnsi="Times New Roman"/>
                <w:sz w:val="24"/>
                <w:szCs w:val="24"/>
              </w:rPr>
              <w:t>6</w:t>
            </w:r>
          </w:p>
        </w:tc>
        <w:tc>
          <w:tcPr>
            <w:tcW w:w="9498" w:type="dxa"/>
            <w:tcBorders>
              <w:top w:val="single" w:sz="4" w:space="0" w:color="000000"/>
              <w:left w:val="single" w:sz="4" w:space="0" w:color="000000"/>
              <w:bottom w:val="single" w:sz="4" w:space="0" w:color="000000"/>
            </w:tcBorders>
          </w:tcPr>
          <w:p w:rsidR="00604430" w:rsidRPr="00B031D3" w:rsidRDefault="00604430" w:rsidP="00C35B75">
            <w:pPr>
              <w:pStyle w:val="Default"/>
              <w:spacing w:line="276" w:lineRule="auto"/>
              <w:rPr>
                <w:rFonts w:ascii="Times New Roman" w:hAnsi="Times New Roman" w:cs="Times New Roman"/>
              </w:rPr>
            </w:pPr>
            <w:r w:rsidRPr="00B031D3">
              <w:rPr>
                <w:rFonts w:ascii="Times New Roman" w:hAnsi="Times New Roman" w:cs="Times New Roman"/>
              </w:rPr>
              <w:t xml:space="preserve">Акция по благоустройству территории корпуса </w:t>
            </w:r>
            <w:r w:rsidRPr="00B031D3">
              <w:rPr>
                <w:rFonts w:ascii="Times New Roman" w:hAnsi="Times New Roman" w:cs="Times New Roman"/>
                <w:b/>
              </w:rPr>
              <w:t>«Кадетск</w:t>
            </w:r>
            <w:r w:rsidR="00C35B75">
              <w:rPr>
                <w:rFonts w:ascii="Times New Roman" w:hAnsi="Times New Roman" w:cs="Times New Roman"/>
                <w:b/>
              </w:rPr>
              <w:t>ая школа</w:t>
            </w:r>
            <w:r w:rsidRPr="00B031D3">
              <w:rPr>
                <w:rFonts w:ascii="Times New Roman" w:hAnsi="Times New Roman" w:cs="Times New Roman"/>
                <w:b/>
              </w:rPr>
              <w:t xml:space="preserve"> - мой дом» </w:t>
            </w:r>
          </w:p>
        </w:tc>
        <w:tc>
          <w:tcPr>
            <w:tcW w:w="226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jc w:val="center"/>
              <w:rPr>
                <w:rFonts w:ascii="Times New Roman" w:hAnsi="Times New Roman"/>
                <w:sz w:val="24"/>
                <w:szCs w:val="24"/>
              </w:rPr>
            </w:pPr>
            <w:r w:rsidRPr="00B031D3">
              <w:rPr>
                <w:rFonts w:ascii="Times New Roman" w:hAnsi="Times New Roman"/>
                <w:sz w:val="24"/>
                <w:szCs w:val="24"/>
              </w:rPr>
              <w:t>22-27</w:t>
            </w:r>
          </w:p>
          <w:p w:rsidR="00604430" w:rsidRPr="00B031D3" w:rsidRDefault="009215BC" w:rsidP="00C35B75">
            <w:pPr>
              <w:snapToGrid w:val="0"/>
              <w:spacing w:after="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C35B75">
        <w:tc>
          <w:tcPr>
            <w:tcW w:w="709" w:type="dxa"/>
            <w:tcBorders>
              <w:top w:val="single" w:sz="4" w:space="0" w:color="000000"/>
              <w:left w:val="single" w:sz="4" w:space="0" w:color="000000"/>
              <w:bottom w:val="single" w:sz="4" w:space="0" w:color="000000"/>
            </w:tcBorders>
          </w:tcPr>
          <w:p w:rsidR="00604430" w:rsidRPr="00B031D3" w:rsidRDefault="009215BC" w:rsidP="00C35B75">
            <w:pPr>
              <w:snapToGrid w:val="0"/>
              <w:spacing w:after="0"/>
              <w:rPr>
                <w:rFonts w:ascii="Times New Roman" w:hAnsi="Times New Roman"/>
                <w:sz w:val="24"/>
                <w:szCs w:val="24"/>
              </w:rPr>
            </w:pPr>
            <w:r w:rsidRPr="00B031D3">
              <w:rPr>
                <w:rFonts w:ascii="Times New Roman" w:hAnsi="Times New Roman"/>
                <w:sz w:val="24"/>
                <w:szCs w:val="24"/>
              </w:rPr>
              <w:t>7</w:t>
            </w:r>
          </w:p>
        </w:tc>
        <w:tc>
          <w:tcPr>
            <w:tcW w:w="9498" w:type="dxa"/>
            <w:tcBorders>
              <w:top w:val="single" w:sz="4" w:space="0" w:color="000000"/>
              <w:left w:val="single" w:sz="4" w:space="0" w:color="000000"/>
              <w:bottom w:val="single" w:sz="4" w:space="0" w:color="000000"/>
            </w:tcBorders>
          </w:tcPr>
          <w:p w:rsidR="00604430" w:rsidRPr="00B031D3" w:rsidRDefault="00604430" w:rsidP="00C35B75">
            <w:pPr>
              <w:spacing w:after="0"/>
              <w:rPr>
                <w:rFonts w:ascii="Times New Roman" w:hAnsi="Times New Roman"/>
                <w:sz w:val="24"/>
                <w:szCs w:val="24"/>
                <w:shd w:val="clear" w:color="auto" w:fill="FFFFFF"/>
              </w:rPr>
            </w:pPr>
            <w:r w:rsidRPr="00B031D3">
              <w:rPr>
                <w:rFonts w:ascii="Times New Roman" w:hAnsi="Times New Roman"/>
                <w:sz w:val="24"/>
                <w:szCs w:val="24"/>
              </w:rPr>
              <w:t xml:space="preserve">Тематический урок ОБЖ, посвященный </w:t>
            </w:r>
            <w:r w:rsidRPr="00B031D3">
              <w:rPr>
                <w:rFonts w:ascii="Times New Roman" w:hAnsi="Times New Roman"/>
                <w:b/>
                <w:sz w:val="24"/>
                <w:szCs w:val="24"/>
              </w:rPr>
              <w:t xml:space="preserve">Дню пожарной охраны </w:t>
            </w:r>
            <w:r w:rsidRPr="00B031D3">
              <w:rPr>
                <w:rFonts w:ascii="Times New Roman" w:hAnsi="Times New Roman"/>
                <w:sz w:val="24"/>
                <w:szCs w:val="24"/>
              </w:rPr>
              <w:t>(30 апреля)</w:t>
            </w:r>
          </w:p>
        </w:tc>
        <w:tc>
          <w:tcPr>
            <w:tcW w:w="226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jc w:val="center"/>
              <w:rPr>
                <w:rFonts w:ascii="Times New Roman" w:hAnsi="Times New Roman"/>
                <w:sz w:val="24"/>
                <w:szCs w:val="24"/>
              </w:rPr>
            </w:pPr>
            <w:r w:rsidRPr="00B031D3">
              <w:rPr>
                <w:rFonts w:ascii="Times New Roman" w:hAnsi="Times New Roman"/>
                <w:sz w:val="24"/>
                <w:szCs w:val="24"/>
              </w:rPr>
              <w:t>30</w:t>
            </w:r>
          </w:p>
          <w:p w:rsidR="00604430" w:rsidRPr="00B031D3" w:rsidRDefault="009215BC" w:rsidP="00C35B75">
            <w:pPr>
              <w:snapToGrid w:val="0"/>
              <w:spacing w:after="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 xml:space="preserve">Зам. директора по </w:t>
            </w:r>
            <w:r w:rsidR="009215BC" w:rsidRPr="00B031D3">
              <w:rPr>
                <w:rFonts w:ascii="Times New Roman" w:hAnsi="Times New Roman"/>
                <w:sz w:val="24"/>
                <w:szCs w:val="24"/>
              </w:rPr>
              <w:t>КБ</w:t>
            </w:r>
          </w:p>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Преподаватель ОБЖ</w:t>
            </w:r>
          </w:p>
        </w:tc>
      </w:tr>
      <w:tr w:rsidR="00604430" w:rsidRPr="00B031D3" w:rsidTr="00C35B75">
        <w:tc>
          <w:tcPr>
            <w:tcW w:w="709" w:type="dxa"/>
            <w:tcBorders>
              <w:top w:val="single" w:sz="4" w:space="0" w:color="000000"/>
              <w:left w:val="single" w:sz="4" w:space="0" w:color="000000"/>
              <w:bottom w:val="single" w:sz="4" w:space="0" w:color="000000"/>
            </w:tcBorders>
          </w:tcPr>
          <w:p w:rsidR="00604430" w:rsidRPr="00B031D3" w:rsidRDefault="009215BC" w:rsidP="00C35B75">
            <w:pPr>
              <w:snapToGrid w:val="0"/>
              <w:spacing w:after="0"/>
              <w:rPr>
                <w:rFonts w:ascii="Times New Roman" w:hAnsi="Times New Roman"/>
                <w:sz w:val="24"/>
                <w:szCs w:val="24"/>
              </w:rPr>
            </w:pPr>
            <w:r w:rsidRPr="00B031D3">
              <w:rPr>
                <w:rFonts w:ascii="Times New Roman" w:hAnsi="Times New Roman"/>
                <w:sz w:val="24"/>
                <w:szCs w:val="24"/>
              </w:rPr>
              <w:t>8</w:t>
            </w:r>
          </w:p>
        </w:tc>
        <w:tc>
          <w:tcPr>
            <w:tcW w:w="9498" w:type="dxa"/>
            <w:tcBorders>
              <w:top w:val="single" w:sz="4" w:space="0" w:color="000000"/>
              <w:left w:val="single" w:sz="4" w:space="0" w:color="000000"/>
              <w:bottom w:val="single" w:sz="4" w:space="0" w:color="000000"/>
            </w:tcBorders>
          </w:tcPr>
          <w:p w:rsidR="00604430" w:rsidRPr="00B031D3" w:rsidRDefault="00604430" w:rsidP="00C35B75">
            <w:pPr>
              <w:spacing w:after="0"/>
              <w:rPr>
                <w:rFonts w:ascii="Times New Roman" w:hAnsi="Times New Roman"/>
                <w:bCs/>
                <w:sz w:val="24"/>
                <w:szCs w:val="24"/>
              </w:rPr>
            </w:pPr>
            <w:r w:rsidRPr="00B031D3">
              <w:rPr>
                <w:rFonts w:ascii="Times New Roman" w:hAnsi="Times New Roman"/>
                <w:sz w:val="24"/>
                <w:szCs w:val="24"/>
              </w:rPr>
              <w:t xml:space="preserve">Военно-спортивный праздник, посвящённый 75-летию Победы </w:t>
            </w:r>
            <w:r w:rsidRPr="00B031D3">
              <w:rPr>
                <w:rStyle w:val="16"/>
                <w:rFonts w:ascii="Times New Roman" w:hAnsi="Times New Roman" w:cs="Times New Roman"/>
                <w:b/>
                <w:sz w:val="24"/>
                <w:szCs w:val="24"/>
              </w:rPr>
              <w:t>«Виват, будущие защитники Отечества!»</w:t>
            </w:r>
          </w:p>
        </w:tc>
        <w:tc>
          <w:tcPr>
            <w:tcW w:w="226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jc w:val="center"/>
              <w:rPr>
                <w:rFonts w:ascii="Times New Roman" w:hAnsi="Times New Roman"/>
                <w:sz w:val="24"/>
                <w:szCs w:val="24"/>
              </w:rPr>
            </w:pPr>
            <w:r w:rsidRPr="00B031D3">
              <w:rPr>
                <w:rFonts w:ascii="Times New Roman" w:hAnsi="Times New Roman"/>
                <w:sz w:val="24"/>
                <w:szCs w:val="24"/>
              </w:rPr>
              <w:t>Апрель</w:t>
            </w:r>
          </w:p>
          <w:p w:rsidR="00604430" w:rsidRPr="00B031D3" w:rsidRDefault="00C35B75" w:rsidP="00C35B75">
            <w:pPr>
              <w:snapToGrid w:val="0"/>
              <w:spacing w:after="0"/>
              <w:jc w:val="center"/>
              <w:rPr>
                <w:rFonts w:ascii="Times New Roman" w:hAnsi="Times New Roman"/>
                <w:sz w:val="24"/>
                <w:szCs w:val="24"/>
              </w:rPr>
            </w:pPr>
            <w:r>
              <w:rPr>
                <w:rFonts w:ascii="Times New Roman" w:hAnsi="Times New Roman"/>
                <w:sz w:val="24"/>
                <w:szCs w:val="24"/>
              </w:rPr>
              <w:t>6</w:t>
            </w:r>
            <w:r w:rsidR="00604430" w:rsidRPr="00B031D3">
              <w:rPr>
                <w:rFonts w:ascii="Times New Roman" w:hAnsi="Times New Roman"/>
                <w:sz w:val="24"/>
                <w:szCs w:val="24"/>
              </w:rPr>
              <w:t>-11 классы</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C35B75" w:rsidP="00C35B75">
            <w:pPr>
              <w:snapToGrid w:val="0"/>
              <w:spacing w:after="0"/>
              <w:rPr>
                <w:rFonts w:ascii="Times New Roman" w:hAnsi="Times New Roman"/>
                <w:sz w:val="24"/>
                <w:szCs w:val="24"/>
              </w:rPr>
            </w:pPr>
            <w:r>
              <w:rPr>
                <w:rFonts w:ascii="Times New Roman" w:hAnsi="Times New Roman"/>
                <w:sz w:val="24"/>
                <w:szCs w:val="24"/>
              </w:rPr>
              <w:t>Замдиректора по ВПВ</w:t>
            </w:r>
          </w:p>
          <w:p w:rsidR="00604430" w:rsidRPr="00B031D3" w:rsidRDefault="00C35B75" w:rsidP="00C35B75">
            <w:pPr>
              <w:snapToGrid w:val="0"/>
              <w:spacing w:after="0"/>
              <w:rPr>
                <w:rFonts w:ascii="Times New Roman" w:hAnsi="Times New Roman"/>
                <w:sz w:val="24"/>
                <w:szCs w:val="24"/>
              </w:rPr>
            </w:pPr>
            <w:proofErr w:type="spellStart"/>
            <w:r>
              <w:rPr>
                <w:rFonts w:ascii="Times New Roman" w:hAnsi="Times New Roman"/>
                <w:sz w:val="24"/>
                <w:szCs w:val="24"/>
              </w:rPr>
              <w:t>Уч.</w:t>
            </w:r>
            <w:r w:rsidR="00604430" w:rsidRPr="00B031D3">
              <w:rPr>
                <w:rFonts w:ascii="Times New Roman" w:hAnsi="Times New Roman"/>
                <w:sz w:val="24"/>
                <w:szCs w:val="24"/>
              </w:rPr>
              <w:t>физической</w:t>
            </w:r>
            <w:proofErr w:type="spellEnd"/>
            <w:r w:rsidR="00604430" w:rsidRPr="00B031D3">
              <w:rPr>
                <w:rFonts w:ascii="Times New Roman" w:hAnsi="Times New Roman"/>
                <w:sz w:val="24"/>
                <w:szCs w:val="24"/>
              </w:rPr>
              <w:t xml:space="preserve"> культуры</w:t>
            </w:r>
          </w:p>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Преподаватель ОБЖ</w:t>
            </w:r>
          </w:p>
        </w:tc>
      </w:tr>
      <w:tr w:rsidR="00604430" w:rsidRPr="00B031D3" w:rsidTr="00C35B75">
        <w:tc>
          <w:tcPr>
            <w:tcW w:w="15310" w:type="dxa"/>
            <w:gridSpan w:val="4"/>
            <w:tcBorders>
              <w:top w:val="single" w:sz="4" w:space="0" w:color="000000"/>
              <w:left w:val="single" w:sz="4" w:space="0" w:color="000000"/>
              <w:bottom w:val="single" w:sz="4" w:space="0" w:color="000000"/>
              <w:right w:val="single" w:sz="4" w:space="0" w:color="000000"/>
            </w:tcBorders>
          </w:tcPr>
          <w:p w:rsidR="00604430" w:rsidRPr="00B031D3" w:rsidRDefault="00604430" w:rsidP="00C35B75">
            <w:pPr>
              <w:spacing w:after="0"/>
              <w:ind w:left="360"/>
              <w:jc w:val="center"/>
              <w:rPr>
                <w:rFonts w:ascii="Times New Roman" w:hAnsi="Times New Roman"/>
                <w:b/>
                <w:sz w:val="24"/>
                <w:szCs w:val="24"/>
              </w:rPr>
            </w:pPr>
            <w:r w:rsidRPr="00B031D3">
              <w:rPr>
                <w:rFonts w:ascii="Times New Roman" w:hAnsi="Times New Roman"/>
                <w:b/>
                <w:sz w:val="24"/>
                <w:szCs w:val="24"/>
              </w:rPr>
              <w:t>II. Мероприятия, проводимые во взводах.</w:t>
            </w:r>
          </w:p>
        </w:tc>
      </w:tr>
      <w:tr w:rsidR="00604430" w:rsidRPr="00B031D3" w:rsidTr="00C35B75">
        <w:trPr>
          <w:trHeight w:val="375"/>
        </w:trPr>
        <w:tc>
          <w:tcPr>
            <w:tcW w:w="709"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1</w:t>
            </w:r>
          </w:p>
        </w:tc>
        <w:tc>
          <w:tcPr>
            <w:tcW w:w="949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Тематические беседы:</w:t>
            </w:r>
          </w:p>
          <w:p w:rsidR="00604430" w:rsidRPr="00B031D3" w:rsidRDefault="00604430" w:rsidP="00C35B75">
            <w:pPr>
              <w:spacing w:after="0"/>
              <w:ind w:left="33"/>
              <w:rPr>
                <w:rFonts w:ascii="Times New Roman" w:hAnsi="Times New Roman"/>
                <w:sz w:val="24"/>
                <w:szCs w:val="24"/>
              </w:rPr>
            </w:pPr>
            <w:r w:rsidRPr="00B031D3">
              <w:rPr>
                <w:rFonts w:ascii="Times New Roman" w:hAnsi="Times New Roman"/>
                <w:sz w:val="24"/>
                <w:szCs w:val="24"/>
              </w:rPr>
              <w:t>-«В здоровом теле – здоровый дух» (к Всемирному дню здоровья)</w:t>
            </w:r>
          </w:p>
        </w:tc>
        <w:tc>
          <w:tcPr>
            <w:tcW w:w="2268" w:type="dxa"/>
            <w:tcBorders>
              <w:top w:val="single" w:sz="4" w:space="0" w:color="000000"/>
              <w:left w:val="single" w:sz="4" w:space="0" w:color="000000"/>
              <w:bottom w:val="single" w:sz="4" w:space="0" w:color="000000"/>
            </w:tcBorders>
          </w:tcPr>
          <w:p w:rsidR="00604430" w:rsidRPr="00B031D3" w:rsidRDefault="00604430" w:rsidP="00C35B75">
            <w:pPr>
              <w:spacing w:after="0"/>
              <w:jc w:val="center"/>
              <w:rPr>
                <w:rFonts w:ascii="Times New Roman" w:hAnsi="Times New Roman"/>
                <w:sz w:val="24"/>
                <w:szCs w:val="24"/>
              </w:rPr>
            </w:pPr>
            <w:r w:rsidRPr="00B031D3">
              <w:rPr>
                <w:rFonts w:ascii="Times New Roman" w:hAnsi="Times New Roman"/>
                <w:sz w:val="24"/>
                <w:szCs w:val="24"/>
                <w:lang w:val="en-US"/>
              </w:rPr>
              <w:t xml:space="preserve">I </w:t>
            </w:r>
            <w:r w:rsidRPr="00B031D3">
              <w:rPr>
                <w:rFonts w:ascii="Times New Roman" w:hAnsi="Times New Roman"/>
                <w:sz w:val="24"/>
                <w:szCs w:val="24"/>
              </w:rPr>
              <w:t>и I</w:t>
            </w:r>
            <w:r w:rsidRPr="00B031D3">
              <w:rPr>
                <w:rFonts w:ascii="Times New Roman" w:hAnsi="Times New Roman"/>
                <w:sz w:val="24"/>
                <w:szCs w:val="24"/>
                <w:lang w:val="en-US"/>
              </w:rPr>
              <w:t>I</w:t>
            </w:r>
            <w:r w:rsidRPr="00B031D3">
              <w:rPr>
                <w:rFonts w:ascii="Times New Roman" w:hAnsi="Times New Roman"/>
                <w:sz w:val="24"/>
                <w:szCs w:val="24"/>
              </w:rPr>
              <w:t xml:space="preserve"> неделя</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C35B75">
        <w:tc>
          <w:tcPr>
            <w:tcW w:w="709"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ind w:left="360"/>
              <w:rPr>
                <w:rFonts w:ascii="Times New Roman" w:hAnsi="Times New Roman"/>
                <w:sz w:val="24"/>
                <w:szCs w:val="24"/>
              </w:rPr>
            </w:pPr>
          </w:p>
        </w:tc>
        <w:tc>
          <w:tcPr>
            <w:tcW w:w="949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 xml:space="preserve">-«О </w:t>
            </w:r>
            <w:proofErr w:type="spellStart"/>
            <w:r w:rsidRPr="00B031D3">
              <w:rPr>
                <w:rFonts w:ascii="Times New Roman" w:hAnsi="Times New Roman"/>
                <w:sz w:val="24"/>
                <w:szCs w:val="24"/>
              </w:rPr>
              <w:t>Ю.А.Гагарине</w:t>
            </w:r>
            <w:proofErr w:type="spellEnd"/>
            <w:r w:rsidRPr="00B031D3">
              <w:rPr>
                <w:rFonts w:ascii="Times New Roman" w:hAnsi="Times New Roman"/>
                <w:sz w:val="24"/>
                <w:szCs w:val="24"/>
              </w:rPr>
              <w:t xml:space="preserve"> и достижениях космонавтики» (ко Дню космонавтики)</w:t>
            </w:r>
          </w:p>
        </w:tc>
        <w:tc>
          <w:tcPr>
            <w:tcW w:w="226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jc w:val="center"/>
              <w:rPr>
                <w:rFonts w:ascii="Times New Roman" w:hAnsi="Times New Roman"/>
                <w:sz w:val="24"/>
                <w:szCs w:val="24"/>
              </w:rPr>
            </w:pPr>
            <w:r w:rsidRPr="00B031D3">
              <w:rPr>
                <w:rFonts w:ascii="Times New Roman" w:hAnsi="Times New Roman"/>
                <w:sz w:val="24"/>
                <w:szCs w:val="24"/>
              </w:rPr>
              <w:t>II</w:t>
            </w:r>
            <w:r w:rsidRPr="00B031D3">
              <w:rPr>
                <w:rFonts w:ascii="Times New Roman" w:hAnsi="Times New Roman"/>
                <w:sz w:val="24"/>
                <w:szCs w:val="24"/>
                <w:lang w:val="en-US"/>
              </w:rPr>
              <w:t>I</w:t>
            </w:r>
            <w:r w:rsidRPr="00B031D3">
              <w:rPr>
                <w:rFonts w:ascii="Times New Roman" w:hAnsi="Times New Roman"/>
                <w:sz w:val="24"/>
                <w:szCs w:val="24"/>
              </w:rPr>
              <w:t xml:space="preserve"> неделя</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C35B75" w:rsidP="00C35B75">
            <w:pPr>
              <w:snapToGrid w:val="0"/>
              <w:spacing w:after="0"/>
              <w:rPr>
                <w:rFonts w:ascii="Times New Roman" w:hAnsi="Times New Roman"/>
                <w:sz w:val="24"/>
                <w:szCs w:val="24"/>
              </w:rPr>
            </w:pPr>
            <w:r>
              <w:rPr>
                <w:rFonts w:ascii="Times New Roman" w:hAnsi="Times New Roman"/>
                <w:sz w:val="24"/>
                <w:szCs w:val="24"/>
              </w:rPr>
              <w:t xml:space="preserve"> </w:t>
            </w:r>
            <w:r w:rsidRPr="00B031D3">
              <w:rPr>
                <w:rFonts w:ascii="Times New Roman" w:hAnsi="Times New Roman"/>
                <w:sz w:val="24"/>
                <w:szCs w:val="24"/>
              </w:rPr>
              <w:t>Воспитатели</w:t>
            </w:r>
          </w:p>
        </w:tc>
      </w:tr>
      <w:tr w:rsidR="00604430" w:rsidRPr="00B031D3" w:rsidTr="00C35B75">
        <w:tc>
          <w:tcPr>
            <w:tcW w:w="709"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ind w:left="360"/>
              <w:rPr>
                <w:rFonts w:ascii="Times New Roman" w:hAnsi="Times New Roman"/>
                <w:sz w:val="24"/>
                <w:szCs w:val="24"/>
              </w:rPr>
            </w:pPr>
          </w:p>
        </w:tc>
        <w:tc>
          <w:tcPr>
            <w:tcW w:w="9498" w:type="dxa"/>
            <w:tcBorders>
              <w:top w:val="single" w:sz="4" w:space="0" w:color="000000"/>
              <w:left w:val="single" w:sz="4" w:space="0" w:color="000000"/>
              <w:bottom w:val="single" w:sz="4" w:space="0" w:color="000000"/>
            </w:tcBorders>
          </w:tcPr>
          <w:p w:rsidR="00604430" w:rsidRPr="00B031D3" w:rsidRDefault="00604430" w:rsidP="00C35B75">
            <w:pPr>
              <w:spacing w:after="0"/>
              <w:rPr>
                <w:rFonts w:ascii="Times New Roman" w:hAnsi="Times New Roman"/>
                <w:sz w:val="24"/>
                <w:szCs w:val="24"/>
              </w:rPr>
            </w:pPr>
            <w:r w:rsidRPr="00B031D3">
              <w:rPr>
                <w:rFonts w:ascii="Times New Roman" w:hAnsi="Times New Roman"/>
                <w:sz w:val="24"/>
                <w:szCs w:val="24"/>
              </w:rPr>
              <w:t>-Лекция «История войск ПВО» (ко Дню войск ПВО)»</w:t>
            </w:r>
          </w:p>
        </w:tc>
        <w:tc>
          <w:tcPr>
            <w:tcW w:w="226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jc w:val="center"/>
              <w:rPr>
                <w:rFonts w:ascii="Times New Roman" w:hAnsi="Times New Roman"/>
                <w:sz w:val="24"/>
                <w:szCs w:val="24"/>
              </w:rPr>
            </w:pPr>
            <w:r w:rsidRPr="00B031D3">
              <w:rPr>
                <w:rFonts w:ascii="Times New Roman" w:hAnsi="Times New Roman"/>
                <w:sz w:val="24"/>
                <w:szCs w:val="24"/>
              </w:rPr>
              <w:t>IV неделя</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9215BC" w:rsidP="00C35B75">
            <w:pPr>
              <w:snapToGrid w:val="0"/>
              <w:spacing w:after="0"/>
              <w:rPr>
                <w:rFonts w:ascii="Times New Roman" w:hAnsi="Times New Roman"/>
                <w:sz w:val="24"/>
                <w:szCs w:val="24"/>
              </w:rPr>
            </w:pPr>
            <w:r w:rsidRPr="00B031D3">
              <w:rPr>
                <w:rFonts w:ascii="Times New Roman" w:hAnsi="Times New Roman"/>
                <w:sz w:val="24"/>
                <w:szCs w:val="24"/>
              </w:rPr>
              <w:t xml:space="preserve"> </w:t>
            </w:r>
          </w:p>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C35B75">
        <w:tc>
          <w:tcPr>
            <w:tcW w:w="709"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2</w:t>
            </w:r>
          </w:p>
        </w:tc>
        <w:tc>
          <w:tcPr>
            <w:tcW w:w="949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 xml:space="preserve">Мероприятия, посвященные Дню воинской славы – Дню победы русских войск под командованием князя </w:t>
            </w:r>
            <w:proofErr w:type="spellStart"/>
            <w:r w:rsidRPr="00B031D3">
              <w:rPr>
                <w:rFonts w:ascii="Times New Roman" w:hAnsi="Times New Roman"/>
                <w:sz w:val="24"/>
                <w:szCs w:val="24"/>
              </w:rPr>
              <w:t>А.Невского</w:t>
            </w:r>
            <w:proofErr w:type="spellEnd"/>
            <w:r w:rsidRPr="00B031D3">
              <w:rPr>
                <w:rFonts w:ascii="Times New Roman" w:hAnsi="Times New Roman"/>
                <w:sz w:val="24"/>
                <w:szCs w:val="24"/>
              </w:rPr>
              <w:t xml:space="preserve"> над немецкими рыцарями (Ледовое побоище) </w:t>
            </w:r>
            <w:smartTag w:uri="urn:schemas-microsoft-com:office:smarttags" w:element="metricconverter">
              <w:smartTagPr>
                <w:attr w:name="ProductID" w:val="1242 г"/>
              </w:smartTagPr>
              <w:r w:rsidRPr="00B031D3">
                <w:rPr>
                  <w:rFonts w:ascii="Times New Roman" w:hAnsi="Times New Roman"/>
                  <w:sz w:val="24"/>
                  <w:szCs w:val="24"/>
                </w:rPr>
                <w:t>1242 г</w:t>
              </w:r>
            </w:smartTag>
            <w:r w:rsidR="009215BC" w:rsidRPr="00B031D3">
              <w:rPr>
                <w:rFonts w:ascii="Times New Roman" w:hAnsi="Times New Roman"/>
                <w:sz w:val="24"/>
                <w:szCs w:val="24"/>
              </w:rPr>
              <w:t>.</w:t>
            </w:r>
          </w:p>
        </w:tc>
        <w:tc>
          <w:tcPr>
            <w:tcW w:w="226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jc w:val="center"/>
              <w:rPr>
                <w:rFonts w:ascii="Times New Roman" w:hAnsi="Times New Roman"/>
                <w:sz w:val="24"/>
                <w:szCs w:val="24"/>
              </w:rPr>
            </w:pPr>
            <w:r w:rsidRPr="00B031D3">
              <w:rPr>
                <w:rFonts w:ascii="Times New Roman" w:hAnsi="Times New Roman"/>
                <w:sz w:val="24"/>
                <w:szCs w:val="24"/>
              </w:rPr>
              <w:t>18</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9215BC" w:rsidP="00C35B75">
            <w:pPr>
              <w:snapToGrid w:val="0"/>
              <w:spacing w:after="0"/>
              <w:rPr>
                <w:rFonts w:ascii="Times New Roman" w:hAnsi="Times New Roman"/>
                <w:sz w:val="24"/>
                <w:szCs w:val="24"/>
              </w:rPr>
            </w:pPr>
            <w:r w:rsidRPr="00B031D3">
              <w:rPr>
                <w:rFonts w:ascii="Times New Roman" w:hAnsi="Times New Roman"/>
                <w:sz w:val="24"/>
                <w:szCs w:val="24"/>
              </w:rPr>
              <w:t xml:space="preserve"> </w:t>
            </w:r>
          </w:p>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 xml:space="preserve">Воспитатели </w:t>
            </w:r>
          </w:p>
        </w:tc>
      </w:tr>
      <w:tr w:rsidR="00604430" w:rsidRPr="00B031D3" w:rsidTr="00C35B75">
        <w:tc>
          <w:tcPr>
            <w:tcW w:w="709"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3</w:t>
            </w:r>
          </w:p>
        </w:tc>
        <w:tc>
          <w:tcPr>
            <w:tcW w:w="949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Проведение инструктажей по соблюдению требований безопасности</w:t>
            </w:r>
          </w:p>
        </w:tc>
        <w:tc>
          <w:tcPr>
            <w:tcW w:w="226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по пятницам</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Воспитатели</w:t>
            </w:r>
          </w:p>
          <w:p w:rsidR="00604430" w:rsidRPr="00B031D3" w:rsidRDefault="00604430" w:rsidP="00C35B75">
            <w:pPr>
              <w:snapToGrid w:val="0"/>
              <w:spacing w:after="0"/>
              <w:rPr>
                <w:rFonts w:ascii="Times New Roman" w:hAnsi="Times New Roman"/>
                <w:sz w:val="24"/>
                <w:szCs w:val="24"/>
              </w:rPr>
            </w:pPr>
          </w:p>
        </w:tc>
      </w:tr>
      <w:tr w:rsidR="00604430" w:rsidRPr="00B031D3" w:rsidTr="00C35B75">
        <w:tc>
          <w:tcPr>
            <w:tcW w:w="709"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4</w:t>
            </w:r>
          </w:p>
        </w:tc>
        <w:tc>
          <w:tcPr>
            <w:tcW w:w="949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Подведение итогов успеваемости, д</w:t>
            </w:r>
            <w:r w:rsidR="009215BC" w:rsidRPr="00B031D3">
              <w:rPr>
                <w:rFonts w:ascii="Times New Roman" w:hAnsi="Times New Roman"/>
                <w:sz w:val="24"/>
                <w:szCs w:val="24"/>
              </w:rPr>
              <w:t xml:space="preserve">исциплины, внутреннего порядка: </w:t>
            </w:r>
            <w:r w:rsidRPr="00B031D3">
              <w:rPr>
                <w:rFonts w:ascii="Times New Roman" w:hAnsi="Times New Roman"/>
                <w:sz w:val="24"/>
                <w:szCs w:val="24"/>
              </w:rPr>
              <w:t>за неделю; за месяц</w:t>
            </w:r>
          </w:p>
        </w:tc>
        <w:tc>
          <w:tcPr>
            <w:tcW w:w="2268" w:type="dxa"/>
            <w:tcBorders>
              <w:top w:val="single" w:sz="4" w:space="0" w:color="000000"/>
              <w:left w:val="single" w:sz="4" w:space="0" w:color="000000"/>
              <w:bottom w:val="single" w:sz="4" w:space="0" w:color="000000"/>
            </w:tcBorders>
          </w:tcPr>
          <w:p w:rsidR="00604430" w:rsidRPr="00B031D3" w:rsidRDefault="009215BC" w:rsidP="00C35B75">
            <w:pPr>
              <w:spacing w:after="0"/>
              <w:rPr>
                <w:rFonts w:ascii="Times New Roman" w:hAnsi="Times New Roman"/>
                <w:sz w:val="24"/>
                <w:szCs w:val="24"/>
              </w:rPr>
            </w:pPr>
            <w:r w:rsidRPr="00B031D3">
              <w:rPr>
                <w:rFonts w:ascii="Times New Roman" w:hAnsi="Times New Roman"/>
                <w:sz w:val="24"/>
                <w:szCs w:val="24"/>
              </w:rPr>
              <w:t>по пятницам</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C35B75">
            <w:pPr>
              <w:spacing w:after="0"/>
              <w:rPr>
                <w:rFonts w:ascii="Times New Roman" w:hAnsi="Times New Roman"/>
                <w:sz w:val="24"/>
                <w:szCs w:val="24"/>
              </w:rPr>
            </w:pPr>
            <w:r w:rsidRPr="00B031D3">
              <w:rPr>
                <w:rFonts w:ascii="Times New Roman" w:hAnsi="Times New Roman"/>
                <w:sz w:val="24"/>
                <w:szCs w:val="24"/>
              </w:rPr>
              <w:t>Воспитатели</w:t>
            </w:r>
            <w:r w:rsidR="00C35B75">
              <w:rPr>
                <w:rFonts w:ascii="Times New Roman" w:hAnsi="Times New Roman"/>
                <w:sz w:val="24"/>
                <w:szCs w:val="24"/>
              </w:rPr>
              <w:t xml:space="preserve">, </w:t>
            </w:r>
            <w:proofErr w:type="spellStart"/>
            <w:r w:rsidR="00C35B75">
              <w:rPr>
                <w:rFonts w:ascii="Times New Roman" w:hAnsi="Times New Roman"/>
                <w:sz w:val="24"/>
                <w:szCs w:val="24"/>
              </w:rPr>
              <w:t>кл.рук</w:t>
            </w:r>
            <w:proofErr w:type="spellEnd"/>
            <w:r w:rsidR="00C35B75">
              <w:rPr>
                <w:rFonts w:ascii="Times New Roman" w:hAnsi="Times New Roman"/>
                <w:sz w:val="24"/>
                <w:szCs w:val="24"/>
              </w:rPr>
              <w:t>.</w:t>
            </w:r>
          </w:p>
        </w:tc>
      </w:tr>
      <w:tr w:rsidR="00604430" w:rsidRPr="00B031D3" w:rsidTr="00C35B75">
        <w:tc>
          <w:tcPr>
            <w:tcW w:w="709"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5</w:t>
            </w:r>
          </w:p>
        </w:tc>
        <w:tc>
          <w:tcPr>
            <w:tcW w:w="949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Встречи, беседы с родителями (</w:t>
            </w:r>
            <w:proofErr w:type="spellStart"/>
            <w:r w:rsidRPr="00B031D3">
              <w:rPr>
                <w:rFonts w:ascii="Times New Roman" w:hAnsi="Times New Roman"/>
                <w:sz w:val="24"/>
                <w:szCs w:val="24"/>
              </w:rPr>
              <w:t>тел.звонки</w:t>
            </w:r>
            <w:proofErr w:type="spellEnd"/>
            <w:r w:rsidRPr="00B031D3">
              <w:rPr>
                <w:rFonts w:ascii="Times New Roman" w:hAnsi="Times New Roman"/>
                <w:sz w:val="24"/>
                <w:szCs w:val="24"/>
              </w:rPr>
              <w:t>)</w:t>
            </w:r>
          </w:p>
        </w:tc>
        <w:tc>
          <w:tcPr>
            <w:tcW w:w="2268" w:type="dxa"/>
            <w:tcBorders>
              <w:top w:val="single" w:sz="4" w:space="0" w:color="000000"/>
              <w:left w:val="single" w:sz="4" w:space="0" w:color="000000"/>
              <w:bottom w:val="single" w:sz="4" w:space="0" w:color="000000"/>
            </w:tcBorders>
          </w:tcPr>
          <w:p w:rsidR="00604430" w:rsidRPr="00B031D3" w:rsidRDefault="009215BC" w:rsidP="00C35B75">
            <w:pPr>
              <w:snapToGrid w:val="0"/>
              <w:spacing w:after="0"/>
              <w:rPr>
                <w:rFonts w:ascii="Times New Roman" w:hAnsi="Times New Roman"/>
                <w:sz w:val="24"/>
                <w:szCs w:val="24"/>
              </w:rPr>
            </w:pPr>
            <w:r w:rsidRPr="00B031D3">
              <w:rPr>
                <w:rFonts w:ascii="Times New Roman" w:hAnsi="Times New Roman"/>
                <w:sz w:val="24"/>
                <w:szCs w:val="24"/>
              </w:rPr>
              <w:t>ежедневно</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C35B75">
        <w:tc>
          <w:tcPr>
            <w:tcW w:w="709"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6</w:t>
            </w:r>
          </w:p>
        </w:tc>
        <w:tc>
          <w:tcPr>
            <w:tcW w:w="949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Выпуск стенных газет</w:t>
            </w:r>
            <w:r w:rsidR="009215BC" w:rsidRPr="00B031D3">
              <w:rPr>
                <w:rFonts w:ascii="Times New Roman" w:hAnsi="Times New Roman"/>
                <w:sz w:val="24"/>
                <w:szCs w:val="24"/>
              </w:rPr>
              <w:t xml:space="preserve"> взводов</w:t>
            </w:r>
          </w:p>
        </w:tc>
        <w:tc>
          <w:tcPr>
            <w:tcW w:w="226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jc w:val="center"/>
              <w:rPr>
                <w:rFonts w:ascii="Times New Roman" w:hAnsi="Times New Roman"/>
                <w:sz w:val="24"/>
                <w:szCs w:val="24"/>
              </w:rPr>
            </w:pPr>
            <w:r w:rsidRPr="00B031D3">
              <w:rPr>
                <w:rFonts w:ascii="Times New Roman" w:hAnsi="Times New Roman"/>
                <w:sz w:val="24"/>
                <w:szCs w:val="24"/>
              </w:rPr>
              <w:t>не менее 1 раза в месяц</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C35B75">
        <w:tc>
          <w:tcPr>
            <w:tcW w:w="709"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7</w:t>
            </w:r>
          </w:p>
        </w:tc>
        <w:tc>
          <w:tcPr>
            <w:tcW w:w="9498" w:type="dxa"/>
            <w:tcBorders>
              <w:top w:val="single" w:sz="4" w:space="0" w:color="000000"/>
              <w:left w:val="single" w:sz="4" w:space="0" w:color="000000"/>
              <w:bottom w:val="single" w:sz="4" w:space="0" w:color="000000"/>
            </w:tcBorders>
          </w:tcPr>
          <w:p w:rsidR="00604430" w:rsidRPr="00B031D3" w:rsidRDefault="00604430" w:rsidP="00C35B75">
            <w:pPr>
              <w:spacing w:after="0"/>
              <w:rPr>
                <w:rFonts w:ascii="Times New Roman" w:hAnsi="Times New Roman"/>
                <w:sz w:val="24"/>
                <w:szCs w:val="24"/>
              </w:rPr>
            </w:pPr>
            <w:r w:rsidRPr="00B031D3">
              <w:rPr>
                <w:rFonts w:ascii="Times New Roman" w:hAnsi="Times New Roman"/>
                <w:sz w:val="24"/>
                <w:szCs w:val="24"/>
              </w:rPr>
              <w:t>Трудовой десант на закрепленной территории.</w:t>
            </w:r>
          </w:p>
        </w:tc>
        <w:tc>
          <w:tcPr>
            <w:tcW w:w="226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jc w:val="center"/>
              <w:rPr>
                <w:rFonts w:ascii="Times New Roman" w:hAnsi="Times New Roman"/>
                <w:sz w:val="24"/>
                <w:szCs w:val="24"/>
              </w:rPr>
            </w:pPr>
            <w:r w:rsidRPr="00B031D3">
              <w:rPr>
                <w:rFonts w:ascii="Times New Roman" w:hAnsi="Times New Roman"/>
                <w:sz w:val="24"/>
                <w:szCs w:val="24"/>
              </w:rPr>
              <w:t>по графику</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C35B75">
            <w:pPr>
              <w:spacing w:after="0"/>
              <w:rPr>
                <w:rFonts w:ascii="Times New Roman" w:hAnsi="Times New Roman"/>
                <w:sz w:val="24"/>
                <w:szCs w:val="24"/>
              </w:rPr>
            </w:pPr>
            <w:r w:rsidRPr="00B031D3">
              <w:rPr>
                <w:rFonts w:ascii="Times New Roman" w:hAnsi="Times New Roman"/>
                <w:sz w:val="24"/>
                <w:szCs w:val="24"/>
              </w:rPr>
              <w:t>Воспитатели</w:t>
            </w:r>
          </w:p>
        </w:tc>
      </w:tr>
    </w:tbl>
    <w:p w:rsidR="00604430" w:rsidRPr="00B031D3" w:rsidRDefault="00604430" w:rsidP="00C35B75">
      <w:pPr>
        <w:spacing w:after="0"/>
        <w:rPr>
          <w:rFonts w:ascii="Times New Roman" w:hAnsi="Times New Roman"/>
          <w:b/>
          <w:sz w:val="24"/>
          <w:szCs w:val="24"/>
        </w:rPr>
      </w:pPr>
    </w:p>
    <w:tbl>
      <w:tblPr>
        <w:tblW w:w="5515" w:type="pct"/>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9884"/>
        <w:gridCol w:w="2362"/>
        <w:gridCol w:w="2952"/>
      </w:tblGrid>
      <w:tr w:rsidR="00604430" w:rsidRPr="00B031D3" w:rsidTr="00C35B75">
        <w:tc>
          <w:tcPr>
            <w:tcW w:w="5000" w:type="pct"/>
            <w:gridSpan w:val="4"/>
            <w:shd w:val="clear" w:color="auto" w:fill="auto"/>
          </w:tcPr>
          <w:p w:rsidR="00604430" w:rsidRPr="00B031D3" w:rsidRDefault="00604430" w:rsidP="00C35B75">
            <w:pPr>
              <w:pStyle w:val="a5"/>
              <w:spacing w:line="276" w:lineRule="auto"/>
              <w:jc w:val="center"/>
              <w:rPr>
                <w:b/>
                <w:iCs/>
                <w:sz w:val="24"/>
                <w:szCs w:val="24"/>
              </w:rPr>
            </w:pPr>
            <w:r w:rsidRPr="00B031D3">
              <w:rPr>
                <w:b/>
                <w:sz w:val="24"/>
                <w:szCs w:val="24"/>
                <w:lang w:val="en-US" w:eastAsia="en-US"/>
              </w:rPr>
              <w:t>III</w:t>
            </w:r>
            <w:r w:rsidRPr="00B031D3">
              <w:rPr>
                <w:b/>
                <w:sz w:val="24"/>
                <w:szCs w:val="24"/>
                <w:lang w:eastAsia="en-US"/>
              </w:rPr>
              <w:t xml:space="preserve">. План </w:t>
            </w:r>
            <w:r w:rsidRPr="00B031D3">
              <w:rPr>
                <w:b/>
                <w:sz w:val="24"/>
                <w:szCs w:val="24"/>
              </w:rPr>
              <w:t xml:space="preserve">профилактических мероприятий по предупреждению правонарушений среди несовершеннолетних </w:t>
            </w:r>
          </w:p>
        </w:tc>
      </w:tr>
      <w:tr w:rsidR="00604430" w:rsidRPr="00B031D3" w:rsidTr="00C35B75">
        <w:tc>
          <w:tcPr>
            <w:tcW w:w="232" w:type="pct"/>
            <w:shd w:val="clear" w:color="auto" w:fill="auto"/>
          </w:tcPr>
          <w:p w:rsidR="00604430" w:rsidRPr="00B031D3" w:rsidRDefault="00604430" w:rsidP="00C35B75">
            <w:pPr>
              <w:spacing w:after="0"/>
              <w:rPr>
                <w:rFonts w:ascii="Times New Roman" w:hAnsi="Times New Roman"/>
                <w:sz w:val="24"/>
                <w:szCs w:val="24"/>
              </w:rPr>
            </w:pPr>
            <w:r w:rsidRPr="00B031D3">
              <w:rPr>
                <w:rFonts w:ascii="Times New Roman" w:hAnsi="Times New Roman"/>
                <w:sz w:val="24"/>
                <w:szCs w:val="24"/>
              </w:rPr>
              <w:t>1</w:t>
            </w:r>
          </w:p>
        </w:tc>
        <w:tc>
          <w:tcPr>
            <w:tcW w:w="3101" w:type="pct"/>
            <w:shd w:val="clear" w:color="auto" w:fill="auto"/>
          </w:tcPr>
          <w:p w:rsidR="00604430" w:rsidRPr="00B031D3" w:rsidRDefault="00604430" w:rsidP="00C35B75">
            <w:pPr>
              <w:shd w:val="clear" w:color="auto" w:fill="FFFFFF"/>
              <w:spacing w:after="0"/>
              <w:rPr>
                <w:rFonts w:ascii="Times New Roman" w:hAnsi="Times New Roman"/>
                <w:color w:val="000000"/>
                <w:sz w:val="24"/>
                <w:szCs w:val="24"/>
                <w:bdr w:val="none" w:sz="0" w:space="0" w:color="auto" w:frame="1"/>
              </w:rPr>
            </w:pPr>
            <w:r w:rsidRPr="00B031D3">
              <w:rPr>
                <w:rFonts w:ascii="Times New Roman" w:hAnsi="Times New Roman"/>
                <w:b/>
                <w:color w:val="000000"/>
                <w:sz w:val="24"/>
                <w:szCs w:val="24"/>
                <w:bdr w:val="none" w:sz="0" w:space="0" w:color="auto" w:frame="1"/>
              </w:rPr>
              <w:t>День профилактики</w:t>
            </w:r>
            <w:r w:rsidRPr="00B031D3">
              <w:rPr>
                <w:rFonts w:ascii="Times New Roman" w:hAnsi="Times New Roman"/>
                <w:color w:val="000000"/>
                <w:sz w:val="24"/>
                <w:szCs w:val="24"/>
                <w:bdr w:val="none" w:sz="0" w:space="0" w:color="auto" w:frame="1"/>
              </w:rPr>
              <w:t xml:space="preserve"> по вопросам: «Что такое правонарушение?», «Виды правонарушений», «Какие права представлены действующим законодательством, какие виды правовой ответственности существуют?» и др.</w:t>
            </w:r>
          </w:p>
        </w:tc>
        <w:tc>
          <w:tcPr>
            <w:tcW w:w="741" w:type="pct"/>
            <w:shd w:val="clear" w:color="auto" w:fill="auto"/>
          </w:tcPr>
          <w:p w:rsidR="00604430" w:rsidRPr="00B031D3" w:rsidRDefault="00604430" w:rsidP="00C35B75">
            <w:pPr>
              <w:spacing w:after="0"/>
              <w:jc w:val="center"/>
              <w:rPr>
                <w:rFonts w:ascii="Times New Roman" w:hAnsi="Times New Roman"/>
                <w:sz w:val="24"/>
                <w:szCs w:val="24"/>
              </w:rPr>
            </w:pPr>
            <w:r w:rsidRPr="00B031D3">
              <w:rPr>
                <w:rFonts w:ascii="Times New Roman" w:hAnsi="Times New Roman"/>
                <w:sz w:val="24"/>
                <w:szCs w:val="24"/>
              </w:rPr>
              <w:t>Апрель</w:t>
            </w:r>
          </w:p>
          <w:p w:rsidR="00604430" w:rsidRPr="00B031D3" w:rsidRDefault="00877821" w:rsidP="00C35B75">
            <w:pPr>
              <w:spacing w:after="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tc>
        <w:tc>
          <w:tcPr>
            <w:tcW w:w="926" w:type="pct"/>
            <w:shd w:val="clear" w:color="auto" w:fill="auto"/>
          </w:tcPr>
          <w:p w:rsidR="00604430" w:rsidRPr="00B031D3" w:rsidRDefault="00604430" w:rsidP="00C35B75">
            <w:pPr>
              <w:spacing w:after="0"/>
              <w:rPr>
                <w:rFonts w:ascii="Times New Roman" w:hAnsi="Times New Roman"/>
                <w:sz w:val="24"/>
                <w:szCs w:val="24"/>
              </w:rPr>
            </w:pPr>
            <w:r w:rsidRPr="00B031D3">
              <w:rPr>
                <w:rFonts w:ascii="Times New Roman" w:hAnsi="Times New Roman"/>
                <w:sz w:val="24"/>
                <w:szCs w:val="24"/>
              </w:rPr>
              <w:t>Социальный педагог</w:t>
            </w:r>
          </w:p>
          <w:p w:rsidR="00604430" w:rsidRPr="00B031D3" w:rsidRDefault="00877821" w:rsidP="00C35B75">
            <w:pPr>
              <w:spacing w:after="0"/>
              <w:rPr>
                <w:rFonts w:ascii="Times New Roman" w:hAnsi="Times New Roman"/>
                <w:sz w:val="24"/>
                <w:szCs w:val="24"/>
              </w:rPr>
            </w:pPr>
            <w:r w:rsidRPr="00B031D3">
              <w:rPr>
                <w:rFonts w:ascii="Times New Roman" w:hAnsi="Times New Roman"/>
                <w:sz w:val="24"/>
                <w:szCs w:val="24"/>
              </w:rPr>
              <w:t xml:space="preserve">С участием сотрудников </w:t>
            </w:r>
            <w:r w:rsidRPr="00B031D3">
              <w:rPr>
                <w:rFonts w:ascii="Times New Roman" w:eastAsia="Times New Roman" w:hAnsi="Times New Roman"/>
                <w:sz w:val="24"/>
                <w:szCs w:val="24"/>
              </w:rPr>
              <w:t>ИДН</w:t>
            </w:r>
          </w:p>
        </w:tc>
      </w:tr>
      <w:tr w:rsidR="00604430" w:rsidRPr="00B031D3" w:rsidTr="00C35B75">
        <w:tc>
          <w:tcPr>
            <w:tcW w:w="232" w:type="pct"/>
            <w:shd w:val="clear" w:color="auto" w:fill="auto"/>
          </w:tcPr>
          <w:p w:rsidR="00604430" w:rsidRPr="00B031D3" w:rsidRDefault="00604430" w:rsidP="00C35B75">
            <w:pPr>
              <w:spacing w:after="0"/>
              <w:rPr>
                <w:rFonts w:ascii="Times New Roman" w:hAnsi="Times New Roman"/>
                <w:sz w:val="24"/>
                <w:szCs w:val="24"/>
              </w:rPr>
            </w:pPr>
            <w:r w:rsidRPr="00B031D3">
              <w:rPr>
                <w:rFonts w:ascii="Times New Roman" w:hAnsi="Times New Roman"/>
                <w:sz w:val="24"/>
                <w:szCs w:val="24"/>
              </w:rPr>
              <w:t>2</w:t>
            </w:r>
          </w:p>
        </w:tc>
        <w:tc>
          <w:tcPr>
            <w:tcW w:w="3101" w:type="pct"/>
            <w:shd w:val="clear" w:color="auto" w:fill="auto"/>
          </w:tcPr>
          <w:p w:rsidR="00604430" w:rsidRPr="00B031D3" w:rsidRDefault="00604430" w:rsidP="00C35B75">
            <w:pPr>
              <w:tabs>
                <w:tab w:val="left" w:pos="2200"/>
              </w:tabs>
              <w:spacing w:after="0"/>
              <w:rPr>
                <w:rFonts w:ascii="Times New Roman" w:hAnsi="Times New Roman"/>
                <w:sz w:val="24"/>
                <w:szCs w:val="24"/>
              </w:rPr>
            </w:pPr>
            <w:r w:rsidRPr="00B031D3">
              <w:rPr>
                <w:rFonts w:ascii="Times New Roman" w:eastAsia="Times New Roman" w:hAnsi="Times New Roman"/>
                <w:sz w:val="24"/>
                <w:szCs w:val="24"/>
              </w:rPr>
              <w:t>Организация разъяснительной работы с обучающимися о правилах безопасного поведения в Интернет-пространстве</w:t>
            </w:r>
          </w:p>
        </w:tc>
        <w:tc>
          <w:tcPr>
            <w:tcW w:w="741" w:type="pct"/>
            <w:shd w:val="clear" w:color="auto" w:fill="auto"/>
          </w:tcPr>
          <w:p w:rsidR="00604430" w:rsidRPr="00B031D3" w:rsidRDefault="00604430" w:rsidP="00C35B75">
            <w:pPr>
              <w:spacing w:after="0"/>
              <w:jc w:val="center"/>
              <w:rPr>
                <w:rFonts w:ascii="Times New Roman" w:hAnsi="Times New Roman"/>
                <w:sz w:val="24"/>
                <w:szCs w:val="24"/>
              </w:rPr>
            </w:pPr>
            <w:r w:rsidRPr="00B031D3">
              <w:rPr>
                <w:rFonts w:ascii="Times New Roman" w:hAnsi="Times New Roman"/>
                <w:sz w:val="24"/>
                <w:szCs w:val="24"/>
              </w:rPr>
              <w:t>01-30</w:t>
            </w:r>
          </w:p>
          <w:p w:rsidR="00604430" w:rsidRPr="00B031D3" w:rsidRDefault="00877821" w:rsidP="00C35B75">
            <w:pPr>
              <w:spacing w:after="0"/>
              <w:jc w:val="center"/>
              <w:rPr>
                <w:rFonts w:ascii="Times New Roman" w:hAnsi="Times New Roman"/>
                <w:sz w:val="24"/>
                <w:szCs w:val="24"/>
              </w:rPr>
            </w:pPr>
            <w:r w:rsidRPr="00B031D3">
              <w:rPr>
                <w:rFonts w:ascii="Times New Roman" w:hAnsi="Times New Roman"/>
                <w:sz w:val="24"/>
                <w:szCs w:val="24"/>
              </w:rPr>
              <w:t>6-11 классы</w:t>
            </w:r>
            <w:r w:rsidR="00604430" w:rsidRPr="00B031D3">
              <w:rPr>
                <w:rFonts w:ascii="Times New Roman" w:hAnsi="Times New Roman"/>
                <w:sz w:val="24"/>
                <w:szCs w:val="24"/>
              </w:rPr>
              <w:t xml:space="preserve"> </w:t>
            </w:r>
          </w:p>
        </w:tc>
        <w:tc>
          <w:tcPr>
            <w:tcW w:w="926" w:type="pct"/>
            <w:shd w:val="clear" w:color="auto" w:fill="auto"/>
          </w:tcPr>
          <w:p w:rsidR="00604430" w:rsidRPr="00B031D3" w:rsidRDefault="00877821" w:rsidP="00C35B75">
            <w:pPr>
              <w:spacing w:after="0"/>
              <w:rPr>
                <w:rFonts w:ascii="Times New Roman" w:hAnsi="Times New Roman"/>
                <w:sz w:val="24"/>
                <w:szCs w:val="24"/>
              </w:rPr>
            </w:pPr>
            <w:r w:rsidRPr="00B031D3">
              <w:rPr>
                <w:rFonts w:ascii="Times New Roman" w:hAnsi="Times New Roman"/>
                <w:sz w:val="24"/>
                <w:szCs w:val="24"/>
              </w:rPr>
              <w:t xml:space="preserve">Социальный  педагог, </w:t>
            </w:r>
            <w:r w:rsidR="00604430" w:rsidRPr="00B031D3">
              <w:rPr>
                <w:rFonts w:ascii="Times New Roman" w:hAnsi="Times New Roman"/>
                <w:sz w:val="24"/>
                <w:szCs w:val="24"/>
              </w:rPr>
              <w:t>Учитель информатики</w:t>
            </w:r>
          </w:p>
        </w:tc>
      </w:tr>
    </w:tbl>
    <w:p w:rsidR="00604430" w:rsidRPr="00B031D3" w:rsidRDefault="00604430" w:rsidP="00C35B75">
      <w:pPr>
        <w:spacing w:after="0"/>
        <w:rPr>
          <w:rFonts w:ascii="Times New Roman" w:hAnsi="Times New Roman"/>
          <w:b/>
          <w:sz w:val="24"/>
          <w:szCs w:val="24"/>
        </w:rPr>
      </w:pPr>
    </w:p>
    <w:p w:rsidR="009C5514" w:rsidRDefault="009C5514" w:rsidP="00C35B75">
      <w:pPr>
        <w:spacing w:after="0"/>
        <w:jc w:val="center"/>
        <w:rPr>
          <w:rFonts w:ascii="Times New Roman" w:hAnsi="Times New Roman"/>
          <w:b/>
          <w:sz w:val="24"/>
          <w:szCs w:val="24"/>
        </w:rPr>
      </w:pPr>
    </w:p>
    <w:p w:rsidR="009C5514" w:rsidRDefault="009C5514" w:rsidP="00C35B75">
      <w:pPr>
        <w:spacing w:after="0"/>
        <w:jc w:val="center"/>
        <w:rPr>
          <w:rFonts w:ascii="Times New Roman" w:hAnsi="Times New Roman"/>
          <w:b/>
          <w:sz w:val="24"/>
          <w:szCs w:val="24"/>
        </w:rPr>
      </w:pPr>
    </w:p>
    <w:p w:rsidR="009C5514" w:rsidRDefault="009C5514" w:rsidP="00C35B75">
      <w:pPr>
        <w:spacing w:after="0"/>
        <w:jc w:val="center"/>
        <w:rPr>
          <w:rFonts w:ascii="Times New Roman" w:hAnsi="Times New Roman"/>
          <w:b/>
          <w:sz w:val="24"/>
          <w:szCs w:val="24"/>
        </w:rPr>
      </w:pPr>
    </w:p>
    <w:p w:rsidR="009C5514" w:rsidRDefault="009C5514" w:rsidP="00C35B75">
      <w:pPr>
        <w:spacing w:after="0"/>
        <w:jc w:val="center"/>
        <w:rPr>
          <w:rFonts w:ascii="Times New Roman" w:hAnsi="Times New Roman"/>
          <w:b/>
          <w:sz w:val="24"/>
          <w:szCs w:val="24"/>
        </w:rPr>
      </w:pPr>
    </w:p>
    <w:p w:rsidR="009C5514" w:rsidRDefault="009C5514" w:rsidP="00C35B75">
      <w:pPr>
        <w:spacing w:after="0"/>
        <w:jc w:val="center"/>
        <w:rPr>
          <w:rFonts w:ascii="Times New Roman" w:hAnsi="Times New Roman"/>
          <w:b/>
          <w:sz w:val="24"/>
          <w:szCs w:val="24"/>
        </w:rPr>
      </w:pPr>
    </w:p>
    <w:p w:rsidR="009C5514" w:rsidRDefault="009C5514" w:rsidP="00C35B75">
      <w:pPr>
        <w:spacing w:after="0"/>
        <w:jc w:val="center"/>
        <w:rPr>
          <w:rFonts w:ascii="Times New Roman" w:hAnsi="Times New Roman"/>
          <w:b/>
          <w:sz w:val="24"/>
          <w:szCs w:val="24"/>
        </w:rPr>
      </w:pPr>
    </w:p>
    <w:p w:rsidR="009C5514" w:rsidRDefault="009C5514" w:rsidP="00C35B75">
      <w:pPr>
        <w:spacing w:after="0"/>
        <w:jc w:val="center"/>
        <w:rPr>
          <w:rFonts w:ascii="Times New Roman" w:hAnsi="Times New Roman"/>
          <w:b/>
          <w:sz w:val="24"/>
          <w:szCs w:val="24"/>
        </w:rPr>
      </w:pPr>
    </w:p>
    <w:p w:rsidR="009C5514" w:rsidRDefault="009C5514" w:rsidP="00C35B75">
      <w:pPr>
        <w:spacing w:after="0"/>
        <w:jc w:val="center"/>
        <w:rPr>
          <w:rFonts w:ascii="Times New Roman" w:hAnsi="Times New Roman"/>
          <w:b/>
          <w:sz w:val="24"/>
          <w:szCs w:val="24"/>
        </w:rPr>
      </w:pPr>
    </w:p>
    <w:p w:rsidR="009C5514" w:rsidRDefault="009C5514" w:rsidP="00C35B75">
      <w:pPr>
        <w:spacing w:after="0"/>
        <w:jc w:val="center"/>
        <w:rPr>
          <w:rFonts w:ascii="Times New Roman" w:hAnsi="Times New Roman"/>
          <w:b/>
          <w:sz w:val="24"/>
          <w:szCs w:val="24"/>
        </w:rPr>
      </w:pPr>
    </w:p>
    <w:p w:rsidR="009C5514" w:rsidRDefault="009C5514" w:rsidP="00C35B75">
      <w:pPr>
        <w:spacing w:after="0"/>
        <w:jc w:val="center"/>
        <w:rPr>
          <w:rFonts w:ascii="Times New Roman" w:hAnsi="Times New Roman"/>
          <w:b/>
          <w:sz w:val="24"/>
          <w:szCs w:val="24"/>
        </w:rPr>
      </w:pPr>
    </w:p>
    <w:p w:rsidR="009C5514" w:rsidRDefault="009C5514" w:rsidP="00C35B75">
      <w:pPr>
        <w:spacing w:after="0"/>
        <w:jc w:val="center"/>
        <w:rPr>
          <w:rFonts w:ascii="Times New Roman" w:hAnsi="Times New Roman"/>
          <w:b/>
          <w:sz w:val="24"/>
          <w:szCs w:val="24"/>
        </w:rPr>
      </w:pPr>
    </w:p>
    <w:p w:rsidR="009C5514" w:rsidRDefault="009C5514" w:rsidP="00C35B75">
      <w:pPr>
        <w:spacing w:after="0"/>
        <w:jc w:val="center"/>
        <w:rPr>
          <w:rFonts w:ascii="Times New Roman" w:hAnsi="Times New Roman"/>
          <w:b/>
          <w:sz w:val="24"/>
          <w:szCs w:val="24"/>
        </w:rPr>
      </w:pPr>
    </w:p>
    <w:p w:rsidR="009C5514" w:rsidRDefault="009C5514" w:rsidP="00C35B75">
      <w:pPr>
        <w:spacing w:after="0"/>
        <w:jc w:val="center"/>
        <w:rPr>
          <w:rFonts w:ascii="Times New Roman" w:hAnsi="Times New Roman"/>
          <w:b/>
          <w:sz w:val="24"/>
          <w:szCs w:val="24"/>
        </w:rPr>
      </w:pPr>
    </w:p>
    <w:p w:rsidR="00604430" w:rsidRPr="00B031D3" w:rsidRDefault="00604430" w:rsidP="00C35B75">
      <w:pPr>
        <w:spacing w:after="0"/>
        <w:jc w:val="center"/>
        <w:rPr>
          <w:rFonts w:ascii="Times New Roman" w:hAnsi="Times New Roman"/>
          <w:b/>
          <w:sz w:val="24"/>
          <w:szCs w:val="24"/>
        </w:rPr>
      </w:pPr>
      <w:r w:rsidRPr="00B031D3">
        <w:rPr>
          <w:rFonts w:ascii="Times New Roman" w:hAnsi="Times New Roman"/>
          <w:b/>
          <w:sz w:val="24"/>
          <w:szCs w:val="24"/>
        </w:rPr>
        <w:t>Май, 2020</w:t>
      </w:r>
    </w:p>
    <w:tbl>
      <w:tblPr>
        <w:tblW w:w="15546" w:type="dxa"/>
        <w:tblInd w:w="-1423" w:type="dxa"/>
        <w:tblLayout w:type="fixed"/>
        <w:tblLook w:val="0000" w:firstRow="0" w:lastRow="0" w:firstColumn="0" w:lastColumn="0" w:noHBand="0" w:noVBand="0"/>
      </w:tblPr>
      <w:tblGrid>
        <w:gridCol w:w="709"/>
        <w:gridCol w:w="9498"/>
        <w:gridCol w:w="2268"/>
        <w:gridCol w:w="2835"/>
        <w:gridCol w:w="236"/>
      </w:tblGrid>
      <w:tr w:rsidR="00604430" w:rsidRPr="00B031D3" w:rsidTr="00C35B75">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b/>
                <w:sz w:val="24"/>
                <w:szCs w:val="24"/>
              </w:rPr>
            </w:pPr>
            <w:r w:rsidRPr="00B031D3">
              <w:rPr>
                <w:rFonts w:ascii="Times New Roman" w:hAnsi="Times New Roman"/>
                <w:b/>
                <w:sz w:val="24"/>
                <w:szCs w:val="24"/>
              </w:rPr>
              <w:t xml:space="preserve">№ </w:t>
            </w:r>
          </w:p>
        </w:tc>
        <w:tc>
          <w:tcPr>
            <w:tcW w:w="949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jc w:val="center"/>
              <w:rPr>
                <w:rFonts w:ascii="Times New Roman" w:hAnsi="Times New Roman"/>
                <w:b/>
                <w:sz w:val="24"/>
                <w:szCs w:val="24"/>
              </w:rPr>
            </w:pPr>
            <w:r w:rsidRPr="00B031D3">
              <w:rPr>
                <w:rFonts w:ascii="Times New Roman" w:hAnsi="Times New Roman"/>
                <w:b/>
                <w:sz w:val="24"/>
                <w:szCs w:val="24"/>
              </w:rPr>
              <w:t>Виды мероприятий, содержание работы</w:t>
            </w:r>
          </w:p>
        </w:tc>
        <w:tc>
          <w:tcPr>
            <w:tcW w:w="226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jc w:val="center"/>
              <w:rPr>
                <w:rFonts w:ascii="Times New Roman" w:hAnsi="Times New Roman"/>
                <w:b/>
                <w:sz w:val="24"/>
                <w:szCs w:val="24"/>
              </w:rPr>
            </w:pPr>
            <w:r w:rsidRPr="00B031D3">
              <w:rPr>
                <w:rFonts w:ascii="Times New Roman" w:hAnsi="Times New Roman"/>
                <w:b/>
                <w:sz w:val="24"/>
                <w:szCs w:val="24"/>
              </w:rPr>
              <w:t>Сроки проведения</w:t>
            </w:r>
          </w:p>
          <w:p w:rsidR="00604430" w:rsidRPr="00B031D3" w:rsidRDefault="00604430" w:rsidP="00C35B75">
            <w:pPr>
              <w:snapToGrid w:val="0"/>
              <w:spacing w:after="0"/>
              <w:jc w:val="center"/>
              <w:rPr>
                <w:rFonts w:ascii="Times New Roman" w:hAnsi="Times New Roman"/>
                <w:b/>
                <w:sz w:val="24"/>
                <w:szCs w:val="24"/>
              </w:rPr>
            </w:pPr>
            <w:r w:rsidRPr="00B031D3">
              <w:rPr>
                <w:rFonts w:ascii="Times New Roman" w:hAnsi="Times New Roman"/>
                <w:b/>
                <w:sz w:val="24"/>
                <w:szCs w:val="24"/>
              </w:rPr>
              <w:t>участники</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C35B75">
            <w:pPr>
              <w:snapToGrid w:val="0"/>
              <w:spacing w:after="0"/>
              <w:rPr>
                <w:rFonts w:ascii="Times New Roman" w:hAnsi="Times New Roman"/>
                <w:b/>
                <w:sz w:val="24"/>
                <w:szCs w:val="24"/>
              </w:rPr>
            </w:pPr>
            <w:r w:rsidRPr="00B031D3">
              <w:rPr>
                <w:rFonts w:ascii="Times New Roman" w:hAnsi="Times New Roman"/>
                <w:b/>
                <w:sz w:val="24"/>
                <w:szCs w:val="24"/>
              </w:rPr>
              <w:t>Ответственные за проведение</w:t>
            </w:r>
          </w:p>
        </w:tc>
      </w:tr>
      <w:tr w:rsidR="00604430" w:rsidRPr="00B031D3" w:rsidTr="00C35B75">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ind w:left="360"/>
              <w:rPr>
                <w:rFonts w:ascii="Times New Roman" w:hAnsi="Times New Roman"/>
                <w:sz w:val="24"/>
                <w:szCs w:val="24"/>
              </w:rPr>
            </w:pPr>
          </w:p>
        </w:tc>
        <w:tc>
          <w:tcPr>
            <w:tcW w:w="14601" w:type="dxa"/>
            <w:gridSpan w:val="3"/>
            <w:tcBorders>
              <w:top w:val="single" w:sz="4" w:space="0" w:color="000000"/>
              <w:left w:val="single" w:sz="4" w:space="0" w:color="000000"/>
              <w:bottom w:val="single" w:sz="4" w:space="0" w:color="000000"/>
              <w:right w:val="single" w:sz="4" w:space="0" w:color="000000"/>
            </w:tcBorders>
          </w:tcPr>
          <w:p w:rsidR="00604430" w:rsidRPr="00B031D3" w:rsidRDefault="00604430" w:rsidP="00C35B75">
            <w:pPr>
              <w:spacing w:after="0"/>
              <w:jc w:val="center"/>
              <w:rPr>
                <w:rFonts w:ascii="Times New Roman" w:hAnsi="Times New Roman"/>
                <w:b/>
                <w:sz w:val="24"/>
                <w:szCs w:val="24"/>
              </w:rPr>
            </w:pPr>
            <w:r w:rsidRPr="00B031D3">
              <w:rPr>
                <w:rFonts w:ascii="Times New Roman" w:hAnsi="Times New Roman"/>
                <w:b/>
                <w:sz w:val="24"/>
                <w:szCs w:val="24"/>
              </w:rPr>
              <w:t>I. Обще</w:t>
            </w:r>
            <w:r w:rsidR="00877821" w:rsidRPr="00B031D3">
              <w:rPr>
                <w:rFonts w:ascii="Times New Roman" w:hAnsi="Times New Roman"/>
                <w:b/>
                <w:sz w:val="24"/>
                <w:szCs w:val="24"/>
              </w:rPr>
              <w:t xml:space="preserve">школьные </w:t>
            </w:r>
            <w:r w:rsidRPr="00B031D3">
              <w:rPr>
                <w:rFonts w:ascii="Times New Roman" w:hAnsi="Times New Roman"/>
                <w:b/>
                <w:sz w:val="24"/>
                <w:szCs w:val="24"/>
              </w:rPr>
              <w:t>мероприятия</w:t>
            </w:r>
          </w:p>
        </w:tc>
      </w:tr>
      <w:tr w:rsidR="00604430" w:rsidRPr="00B031D3" w:rsidTr="00C35B75">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604430" w:rsidP="00C35B75">
            <w:pPr>
              <w:tabs>
                <w:tab w:val="left" w:pos="7068"/>
              </w:tabs>
              <w:spacing w:after="0"/>
              <w:rPr>
                <w:rFonts w:ascii="Times New Roman" w:hAnsi="Times New Roman"/>
                <w:sz w:val="24"/>
                <w:szCs w:val="24"/>
              </w:rPr>
            </w:pPr>
            <w:r w:rsidRPr="00B031D3">
              <w:rPr>
                <w:rFonts w:ascii="Times New Roman" w:hAnsi="Times New Roman"/>
                <w:sz w:val="24"/>
                <w:szCs w:val="24"/>
              </w:rPr>
              <w:t>1</w:t>
            </w:r>
          </w:p>
        </w:tc>
        <w:tc>
          <w:tcPr>
            <w:tcW w:w="9498" w:type="dxa"/>
            <w:tcBorders>
              <w:top w:val="single" w:sz="4" w:space="0" w:color="000000"/>
              <w:left w:val="single" w:sz="4" w:space="0" w:color="000000"/>
              <w:bottom w:val="single" w:sz="4" w:space="0" w:color="000000"/>
            </w:tcBorders>
          </w:tcPr>
          <w:p w:rsidR="00604430" w:rsidRPr="00B031D3" w:rsidRDefault="00604430" w:rsidP="00C35B75">
            <w:pPr>
              <w:spacing w:after="0"/>
              <w:rPr>
                <w:rFonts w:ascii="Times New Roman" w:hAnsi="Times New Roman"/>
                <w:sz w:val="24"/>
                <w:szCs w:val="24"/>
                <w:shd w:val="clear" w:color="auto" w:fill="FFFFFF"/>
              </w:rPr>
            </w:pPr>
            <w:r w:rsidRPr="00B031D3">
              <w:rPr>
                <w:rFonts w:ascii="Times New Roman" w:hAnsi="Times New Roman"/>
                <w:sz w:val="24"/>
                <w:szCs w:val="24"/>
                <w:shd w:val="clear" w:color="auto" w:fill="FFFFFF"/>
              </w:rPr>
              <w:t>Мероприятия, посвященные 75-ой годовщине Победы в ВОВ</w:t>
            </w:r>
          </w:p>
          <w:p w:rsidR="00604430" w:rsidRPr="00B031D3" w:rsidRDefault="00604430" w:rsidP="00C35B75">
            <w:pPr>
              <w:spacing w:after="0"/>
              <w:rPr>
                <w:rFonts w:ascii="Times New Roman" w:hAnsi="Times New Roman"/>
                <w:sz w:val="24"/>
                <w:szCs w:val="24"/>
                <w:shd w:val="clear" w:color="auto" w:fill="FFFFFF"/>
              </w:rPr>
            </w:pPr>
            <w:r w:rsidRPr="00B031D3">
              <w:rPr>
                <w:rFonts w:ascii="Times New Roman" w:hAnsi="Times New Roman"/>
                <w:sz w:val="24"/>
                <w:szCs w:val="24"/>
              </w:rPr>
              <w:t>-акция «</w:t>
            </w:r>
            <w:r w:rsidRPr="00B031D3">
              <w:rPr>
                <w:rFonts w:ascii="Times New Roman" w:hAnsi="Times New Roman"/>
                <w:b/>
                <w:sz w:val="24"/>
                <w:szCs w:val="24"/>
              </w:rPr>
              <w:t xml:space="preserve">Ветеран живет рядом» </w:t>
            </w:r>
            <w:r w:rsidRPr="00B031D3">
              <w:rPr>
                <w:rFonts w:ascii="Times New Roman" w:hAnsi="Times New Roman"/>
                <w:sz w:val="24"/>
                <w:szCs w:val="24"/>
              </w:rPr>
              <w:t>(посещение на дому, оказание «адресной» помощи, вручение ветеранам, вдовам ветеранов подарков, изготовленных ребятами на занятиях изостудии «Соцветие»)</w:t>
            </w:r>
          </w:p>
          <w:p w:rsidR="00604430" w:rsidRPr="00B031D3" w:rsidRDefault="00604430" w:rsidP="00C35B75">
            <w:pPr>
              <w:spacing w:after="0"/>
              <w:rPr>
                <w:rFonts w:ascii="Times New Roman" w:hAnsi="Times New Roman"/>
                <w:sz w:val="24"/>
                <w:szCs w:val="24"/>
                <w:shd w:val="clear" w:color="auto" w:fill="FFFFFF"/>
              </w:rPr>
            </w:pPr>
            <w:r w:rsidRPr="00B031D3">
              <w:rPr>
                <w:rFonts w:ascii="Times New Roman" w:hAnsi="Times New Roman"/>
                <w:sz w:val="24"/>
                <w:szCs w:val="24"/>
              </w:rPr>
              <w:t xml:space="preserve">-Конкурс сочинений на тему </w:t>
            </w:r>
            <w:r w:rsidRPr="00B031D3">
              <w:rPr>
                <w:rFonts w:ascii="Times New Roman" w:hAnsi="Times New Roman"/>
                <w:b/>
                <w:sz w:val="24"/>
                <w:szCs w:val="24"/>
              </w:rPr>
              <w:t>«Уроки благодарности»</w:t>
            </w:r>
          </w:p>
          <w:p w:rsidR="00604430" w:rsidRPr="00B031D3" w:rsidRDefault="00604430" w:rsidP="00C35B75">
            <w:pPr>
              <w:spacing w:after="0"/>
              <w:rPr>
                <w:rFonts w:ascii="Times New Roman" w:hAnsi="Times New Roman"/>
                <w:sz w:val="24"/>
                <w:szCs w:val="24"/>
                <w:shd w:val="clear" w:color="auto" w:fill="FFFFFF"/>
              </w:rPr>
            </w:pPr>
            <w:r w:rsidRPr="00B031D3">
              <w:rPr>
                <w:rFonts w:ascii="Times New Roman" w:hAnsi="Times New Roman"/>
                <w:sz w:val="24"/>
                <w:szCs w:val="24"/>
              </w:rPr>
              <w:t xml:space="preserve">-Участие во Всероссийской акции </w:t>
            </w:r>
            <w:r w:rsidRPr="00B031D3">
              <w:rPr>
                <w:rFonts w:ascii="Times New Roman" w:hAnsi="Times New Roman"/>
                <w:b/>
                <w:sz w:val="24"/>
                <w:szCs w:val="24"/>
              </w:rPr>
              <w:t>«Чистый обелиск»</w:t>
            </w:r>
            <w:r w:rsidRPr="00B031D3">
              <w:rPr>
                <w:rFonts w:ascii="Times New Roman" w:hAnsi="Times New Roman"/>
                <w:sz w:val="24"/>
                <w:szCs w:val="24"/>
              </w:rPr>
              <w:t>: благоустройство мемориалов, памятников и обелисков воинской славы</w:t>
            </w:r>
          </w:p>
          <w:p w:rsidR="00604430" w:rsidRPr="00B031D3" w:rsidRDefault="00604430" w:rsidP="00C35B75">
            <w:pPr>
              <w:tabs>
                <w:tab w:val="left" w:pos="7068"/>
              </w:tabs>
              <w:spacing w:after="0"/>
              <w:rPr>
                <w:rFonts w:ascii="Times New Roman" w:hAnsi="Times New Roman"/>
                <w:sz w:val="24"/>
                <w:szCs w:val="24"/>
              </w:rPr>
            </w:pPr>
            <w:r w:rsidRPr="00B031D3">
              <w:rPr>
                <w:rFonts w:ascii="Times New Roman" w:hAnsi="Times New Roman"/>
                <w:sz w:val="24"/>
                <w:szCs w:val="24"/>
              </w:rPr>
              <w:t>-Несение по</w:t>
            </w:r>
            <w:r w:rsidR="00C35B75">
              <w:rPr>
                <w:rFonts w:ascii="Times New Roman" w:hAnsi="Times New Roman"/>
                <w:sz w:val="24"/>
                <w:szCs w:val="24"/>
              </w:rPr>
              <w:t xml:space="preserve">четного караула у памятника  </w:t>
            </w:r>
          </w:p>
          <w:p w:rsidR="00604430" w:rsidRPr="00B031D3" w:rsidRDefault="00604430" w:rsidP="00C35B75">
            <w:pPr>
              <w:spacing w:after="0"/>
              <w:rPr>
                <w:rFonts w:ascii="Times New Roman" w:hAnsi="Times New Roman"/>
                <w:sz w:val="24"/>
                <w:szCs w:val="24"/>
                <w:shd w:val="clear" w:color="auto" w:fill="FFFFFF"/>
              </w:rPr>
            </w:pPr>
            <w:r w:rsidRPr="00B031D3">
              <w:rPr>
                <w:rFonts w:ascii="Times New Roman" w:hAnsi="Times New Roman"/>
                <w:sz w:val="24"/>
                <w:szCs w:val="24"/>
              </w:rPr>
              <w:t xml:space="preserve">-Литературно-музыкальный фестиваль </w:t>
            </w:r>
            <w:r w:rsidRPr="00B031D3">
              <w:rPr>
                <w:rFonts w:ascii="Times New Roman" w:hAnsi="Times New Roman"/>
                <w:b/>
                <w:sz w:val="24"/>
                <w:szCs w:val="24"/>
              </w:rPr>
              <w:t>«Мы у памяти в долгу»</w:t>
            </w:r>
            <w:r w:rsidRPr="00B031D3">
              <w:rPr>
                <w:rFonts w:ascii="Times New Roman" w:hAnsi="Times New Roman"/>
                <w:sz w:val="24"/>
                <w:szCs w:val="24"/>
              </w:rPr>
              <w:t>, посвященный 75-летию Победы</w:t>
            </w:r>
          </w:p>
          <w:p w:rsidR="00604430" w:rsidRPr="00B031D3" w:rsidRDefault="00604430" w:rsidP="00C35B75">
            <w:pPr>
              <w:spacing w:after="0"/>
              <w:rPr>
                <w:rFonts w:ascii="Times New Roman" w:hAnsi="Times New Roman"/>
                <w:sz w:val="24"/>
                <w:szCs w:val="24"/>
                <w:shd w:val="clear" w:color="auto" w:fill="FFFFFF"/>
              </w:rPr>
            </w:pPr>
            <w:r w:rsidRPr="00B031D3">
              <w:rPr>
                <w:rFonts w:ascii="Times New Roman" w:hAnsi="Times New Roman"/>
                <w:sz w:val="24"/>
                <w:szCs w:val="24"/>
              </w:rPr>
              <w:t xml:space="preserve">-Легкоатлетическая эстафета,  посвященная </w:t>
            </w:r>
            <w:r w:rsidRPr="00B031D3">
              <w:rPr>
                <w:rFonts w:ascii="Times New Roman" w:hAnsi="Times New Roman"/>
                <w:b/>
                <w:sz w:val="24"/>
                <w:szCs w:val="24"/>
              </w:rPr>
              <w:t>75-летию Победы</w:t>
            </w:r>
          </w:p>
          <w:p w:rsidR="00604430" w:rsidRPr="00B031D3" w:rsidRDefault="00604430" w:rsidP="00C35B75">
            <w:pPr>
              <w:spacing w:after="0"/>
              <w:rPr>
                <w:rFonts w:ascii="Times New Roman" w:hAnsi="Times New Roman"/>
                <w:sz w:val="24"/>
                <w:szCs w:val="24"/>
                <w:shd w:val="clear" w:color="auto" w:fill="FFFFFF"/>
              </w:rPr>
            </w:pPr>
            <w:r w:rsidRPr="00B031D3">
              <w:rPr>
                <w:rFonts w:ascii="Times New Roman" w:hAnsi="Times New Roman"/>
                <w:sz w:val="24"/>
                <w:szCs w:val="24"/>
              </w:rPr>
              <w:t xml:space="preserve">-Акция </w:t>
            </w:r>
            <w:r w:rsidRPr="00B031D3">
              <w:rPr>
                <w:rFonts w:ascii="Times New Roman" w:hAnsi="Times New Roman"/>
                <w:b/>
                <w:sz w:val="24"/>
                <w:szCs w:val="24"/>
              </w:rPr>
              <w:t>«День неизвестного солдата»</w:t>
            </w:r>
          </w:p>
          <w:p w:rsidR="00604430" w:rsidRPr="00B031D3" w:rsidRDefault="00604430" w:rsidP="00C35B75">
            <w:pPr>
              <w:spacing w:after="0"/>
              <w:rPr>
                <w:rFonts w:ascii="Times New Roman" w:hAnsi="Times New Roman"/>
                <w:sz w:val="24"/>
                <w:szCs w:val="24"/>
                <w:shd w:val="clear" w:color="auto" w:fill="FFFFFF"/>
              </w:rPr>
            </w:pPr>
            <w:r w:rsidRPr="00B031D3">
              <w:rPr>
                <w:rFonts w:ascii="Times New Roman" w:hAnsi="Times New Roman"/>
                <w:sz w:val="24"/>
                <w:szCs w:val="24"/>
              </w:rPr>
              <w:t>-</w:t>
            </w:r>
            <w:proofErr w:type="spellStart"/>
            <w:r w:rsidRPr="00B031D3">
              <w:rPr>
                <w:rFonts w:ascii="Times New Roman" w:hAnsi="Times New Roman"/>
                <w:sz w:val="24"/>
                <w:szCs w:val="24"/>
              </w:rPr>
              <w:t>Квест</w:t>
            </w:r>
            <w:proofErr w:type="spellEnd"/>
            <w:r w:rsidRPr="00B031D3">
              <w:rPr>
                <w:rFonts w:ascii="Times New Roman" w:hAnsi="Times New Roman"/>
                <w:sz w:val="24"/>
                <w:szCs w:val="24"/>
              </w:rPr>
              <w:t xml:space="preserve">-игра </w:t>
            </w:r>
            <w:r w:rsidRPr="00B031D3">
              <w:rPr>
                <w:rFonts w:ascii="Times New Roman" w:hAnsi="Times New Roman"/>
                <w:b/>
                <w:sz w:val="24"/>
                <w:szCs w:val="24"/>
              </w:rPr>
              <w:t>«История Победы»</w:t>
            </w:r>
          </w:p>
          <w:p w:rsidR="00604430" w:rsidRPr="00B031D3" w:rsidRDefault="00604430" w:rsidP="00C35B75">
            <w:pPr>
              <w:spacing w:after="0"/>
              <w:rPr>
                <w:rFonts w:ascii="Times New Roman" w:hAnsi="Times New Roman"/>
                <w:sz w:val="24"/>
                <w:szCs w:val="24"/>
                <w:shd w:val="clear" w:color="auto" w:fill="FFFFFF"/>
              </w:rPr>
            </w:pPr>
            <w:r w:rsidRPr="00B031D3">
              <w:rPr>
                <w:rFonts w:ascii="Times New Roman" w:hAnsi="Times New Roman"/>
                <w:sz w:val="24"/>
                <w:szCs w:val="24"/>
              </w:rPr>
              <w:t>-Конкурс чтецов, посвященный 75-летию Победы</w:t>
            </w:r>
          </w:p>
        </w:tc>
        <w:tc>
          <w:tcPr>
            <w:tcW w:w="2268" w:type="dxa"/>
            <w:tcBorders>
              <w:top w:val="single" w:sz="4" w:space="0" w:color="000000"/>
              <w:left w:val="single" w:sz="4" w:space="0" w:color="000000"/>
              <w:bottom w:val="single" w:sz="4" w:space="0" w:color="000000"/>
            </w:tcBorders>
          </w:tcPr>
          <w:p w:rsidR="00604430" w:rsidRPr="00B031D3" w:rsidRDefault="00604430" w:rsidP="00C35B75">
            <w:pPr>
              <w:tabs>
                <w:tab w:val="left" w:pos="7068"/>
              </w:tabs>
              <w:spacing w:after="0"/>
              <w:jc w:val="center"/>
              <w:rPr>
                <w:rFonts w:ascii="Times New Roman" w:hAnsi="Times New Roman"/>
                <w:sz w:val="24"/>
                <w:szCs w:val="24"/>
              </w:rPr>
            </w:pPr>
            <w:r w:rsidRPr="00B031D3">
              <w:rPr>
                <w:rFonts w:ascii="Times New Roman" w:hAnsi="Times New Roman"/>
                <w:sz w:val="24"/>
                <w:szCs w:val="24"/>
              </w:rPr>
              <w:t>Май</w:t>
            </w:r>
          </w:p>
          <w:p w:rsidR="00604430" w:rsidRPr="00B031D3" w:rsidRDefault="00877821" w:rsidP="00C35B75">
            <w:pPr>
              <w:tabs>
                <w:tab w:val="left" w:pos="7068"/>
              </w:tabs>
              <w:spacing w:after="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C35B75" w:rsidP="00C35B75">
            <w:pPr>
              <w:tabs>
                <w:tab w:val="left" w:pos="7068"/>
              </w:tabs>
              <w:spacing w:after="0"/>
              <w:rPr>
                <w:rFonts w:ascii="Times New Roman" w:hAnsi="Times New Roman"/>
                <w:sz w:val="24"/>
                <w:szCs w:val="24"/>
              </w:rPr>
            </w:pPr>
            <w:r>
              <w:rPr>
                <w:rFonts w:ascii="Times New Roman" w:hAnsi="Times New Roman"/>
                <w:sz w:val="24"/>
                <w:szCs w:val="24"/>
              </w:rPr>
              <w:t xml:space="preserve"> Замдиректора по ВПВ</w:t>
            </w:r>
          </w:p>
          <w:p w:rsidR="00604430" w:rsidRPr="00B031D3" w:rsidRDefault="00604430" w:rsidP="00C35B75">
            <w:pPr>
              <w:tabs>
                <w:tab w:val="left" w:pos="7068"/>
              </w:tabs>
              <w:spacing w:after="0"/>
              <w:rPr>
                <w:rFonts w:ascii="Times New Roman" w:hAnsi="Times New Roman"/>
                <w:sz w:val="24"/>
                <w:szCs w:val="24"/>
              </w:rPr>
            </w:pPr>
            <w:r w:rsidRPr="00B031D3">
              <w:rPr>
                <w:rFonts w:ascii="Times New Roman" w:hAnsi="Times New Roman"/>
                <w:sz w:val="24"/>
                <w:szCs w:val="24"/>
              </w:rPr>
              <w:t>Учителя русского языка и литературы</w:t>
            </w:r>
          </w:p>
          <w:p w:rsidR="00604430" w:rsidRPr="00B031D3" w:rsidRDefault="00604430" w:rsidP="00C35B75">
            <w:pPr>
              <w:tabs>
                <w:tab w:val="left" w:pos="7068"/>
              </w:tabs>
              <w:spacing w:after="0"/>
              <w:rPr>
                <w:rFonts w:ascii="Times New Roman" w:hAnsi="Times New Roman"/>
                <w:sz w:val="24"/>
                <w:szCs w:val="24"/>
              </w:rPr>
            </w:pPr>
            <w:r w:rsidRPr="00B031D3">
              <w:rPr>
                <w:rFonts w:ascii="Times New Roman" w:hAnsi="Times New Roman"/>
                <w:sz w:val="24"/>
                <w:szCs w:val="24"/>
              </w:rPr>
              <w:t>Учителя истории</w:t>
            </w:r>
          </w:p>
          <w:p w:rsidR="00604430" w:rsidRPr="00B031D3" w:rsidRDefault="00604430" w:rsidP="00C35B75">
            <w:pPr>
              <w:tabs>
                <w:tab w:val="left" w:pos="7068"/>
              </w:tabs>
              <w:spacing w:after="0"/>
              <w:rPr>
                <w:rFonts w:ascii="Times New Roman" w:hAnsi="Times New Roman"/>
                <w:sz w:val="24"/>
                <w:szCs w:val="24"/>
              </w:rPr>
            </w:pPr>
            <w:r w:rsidRPr="00B031D3">
              <w:rPr>
                <w:rFonts w:ascii="Times New Roman" w:hAnsi="Times New Roman"/>
                <w:sz w:val="24"/>
                <w:szCs w:val="24"/>
              </w:rPr>
              <w:t>Музыкальный руководитель</w:t>
            </w:r>
          </w:p>
          <w:p w:rsidR="00604430" w:rsidRPr="00B031D3" w:rsidRDefault="00604430" w:rsidP="00C35B75">
            <w:pPr>
              <w:tabs>
                <w:tab w:val="left" w:pos="7068"/>
              </w:tabs>
              <w:spacing w:after="0"/>
              <w:rPr>
                <w:rFonts w:ascii="Times New Roman" w:hAnsi="Times New Roman"/>
                <w:sz w:val="24"/>
                <w:szCs w:val="24"/>
              </w:rPr>
            </w:pPr>
            <w:r w:rsidRPr="00B031D3">
              <w:rPr>
                <w:rFonts w:ascii="Times New Roman" w:hAnsi="Times New Roman"/>
                <w:sz w:val="24"/>
                <w:szCs w:val="24"/>
              </w:rPr>
              <w:t xml:space="preserve">Воспитатели </w:t>
            </w:r>
          </w:p>
          <w:p w:rsidR="00604430" w:rsidRPr="00B031D3" w:rsidRDefault="00604430" w:rsidP="00C35B75">
            <w:pPr>
              <w:tabs>
                <w:tab w:val="left" w:pos="7068"/>
              </w:tabs>
              <w:spacing w:after="0"/>
              <w:rPr>
                <w:rFonts w:ascii="Times New Roman" w:hAnsi="Times New Roman"/>
                <w:sz w:val="24"/>
                <w:szCs w:val="24"/>
              </w:rPr>
            </w:pPr>
            <w:r w:rsidRPr="00B031D3">
              <w:rPr>
                <w:rFonts w:ascii="Times New Roman" w:hAnsi="Times New Roman"/>
                <w:sz w:val="24"/>
                <w:szCs w:val="24"/>
              </w:rPr>
              <w:t>Кл. руководители</w:t>
            </w:r>
          </w:p>
          <w:p w:rsidR="00604430" w:rsidRPr="00B031D3" w:rsidRDefault="00604430" w:rsidP="00C35B75">
            <w:pPr>
              <w:tabs>
                <w:tab w:val="left" w:pos="7068"/>
              </w:tabs>
              <w:spacing w:after="0"/>
              <w:rPr>
                <w:rFonts w:ascii="Times New Roman" w:hAnsi="Times New Roman"/>
                <w:sz w:val="24"/>
                <w:szCs w:val="24"/>
              </w:rPr>
            </w:pPr>
            <w:r w:rsidRPr="00B031D3">
              <w:rPr>
                <w:rFonts w:ascii="Times New Roman" w:hAnsi="Times New Roman"/>
                <w:sz w:val="24"/>
                <w:szCs w:val="24"/>
              </w:rPr>
              <w:t>П</w:t>
            </w:r>
            <w:r w:rsidR="00C35B75">
              <w:rPr>
                <w:rFonts w:ascii="Times New Roman" w:hAnsi="Times New Roman"/>
                <w:sz w:val="24"/>
                <w:szCs w:val="24"/>
              </w:rPr>
              <w:t>едагоги ДО, уч. Физкультуры и ОБЖ</w:t>
            </w:r>
          </w:p>
        </w:tc>
      </w:tr>
      <w:tr w:rsidR="00604430" w:rsidRPr="00B031D3" w:rsidTr="00C35B75">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877821" w:rsidP="00C35B75">
            <w:pPr>
              <w:snapToGrid w:val="0"/>
              <w:spacing w:after="0"/>
              <w:rPr>
                <w:rFonts w:ascii="Times New Roman" w:hAnsi="Times New Roman"/>
                <w:sz w:val="24"/>
                <w:szCs w:val="24"/>
              </w:rPr>
            </w:pPr>
            <w:r w:rsidRPr="00B031D3">
              <w:rPr>
                <w:rFonts w:ascii="Times New Roman" w:hAnsi="Times New Roman"/>
                <w:sz w:val="24"/>
                <w:szCs w:val="24"/>
              </w:rPr>
              <w:t>2</w:t>
            </w:r>
          </w:p>
        </w:tc>
        <w:tc>
          <w:tcPr>
            <w:tcW w:w="9498" w:type="dxa"/>
            <w:tcBorders>
              <w:top w:val="single" w:sz="4" w:space="0" w:color="000000"/>
              <w:left w:val="single" w:sz="4" w:space="0" w:color="000000"/>
              <w:bottom w:val="single" w:sz="4" w:space="0" w:color="000000"/>
            </w:tcBorders>
          </w:tcPr>
          <w:p w:rsidR="00604430" w:rsidRPr="00B031D3" w:rsidRDefault="00604430" w:rsidP="00C35B75">
            <w:pPr>
              <w:spacing w:after="0"/>
              <w:rPr>
                <w:rFonts w:ascii="Times New Roman" w:hAnsi="Times New Roman"/>
                <w:b/>
                <w:sz w:val="24"/>
                <w:szCs w:val="24"/>
              </w:rPr>
            </w:pPr>
            <w:r w:rsidRPr="00B031D3">
              <w:rPr>
                <w:rFonts w:ascii="Times New Roman" w:hAnsi="Times New Roman"/>
                <w:sz w:val="24"/>
                <w:szCs w:val="24"/>
              </w:rPr>
              <w:t xml:space="preserve">Участие в военно-спортивной игре </w:t>
            </w:r>
            <w:r w:rsidRPr="00B031D3">
              <w:rPr>
                <w:rFonts w:ascii="Times New Roman" w:hAnsi="Times New Roman"/>
                <w:b/>
                <w:sz w:val="24"/>
                <w:szCs w:val="24"/>
              </w:rPr>
              <w:t>«Победа»</w:t>
            </w:r>
          </w:p>
        </w:tc>
        <w:tc>
          <w:tcPr>
            <w:tcW w:w="226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jc w:val="center"/>
              <w:rPr>
                <w:rFonts w:ascii="Times New Roman" w:hAnsi="Times New Roman"/>
                <w:sz w:val="24"/>
                <w:szCs w:val="24"/>
              </w:rPr>
            </w:pPr>
            <w:r w:rsidRPr="00B031D3">
              <w:rPr>
                <w:rFonts w:ascii="Times New Roman" w:hAnsi="Times New Roman"/>
                <w:sz w:val="24"/>
                <w:szCs w:val="24"/>
              </w:rPr>
              <w:t>Май</w:t>
            </w:r>
          </w:p>
          <w:p w:rsidR="00604430" w:rsidRPr="00B031D3" w:rsidRDefault="00604430" w:rsidP="00C35B75">
            <w:pPr>
              <w:snapToGrid w:val="0"/>
              <w:spacing w:after="0"/>
              <w:jc w:val="center"/>
              <w:rPr>
                <w:rFonts w:ascii="Times New Roman" w:hAnsi="Times New Roman"/>
                <w:sz w:val="24"/>
                <w:szCs w:val="24"/>
              </w:rPr>
            </w:pPr>
            <w:r w:rsidRPr="00B031D3">
              <w:rPr>
                <w:rFonts w:ascii="Times New Roman" w:hAnsi="Times New Roman"/>
                <w:sz w:val="24"/>
                <w:szCs w:val="24"/>
              </w:rPr>
              <w:t>Сб. команда</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 xml:space="preserve">Зам. директора по </w:t>
            </w:r>
            <w:r w:rsidR="00877821" w:rsidRPr="00B031D3">
              <w:rPr>
                <w:rFonts w:ascii="Times New Roman" w:hAnsi="Times New Roman"/>
                <w:sz w:val="24"/>
                <w:szCs w:val="24"/>
              </w:rPr>
              <w:t>ВПВ</w:t>
            </w:r>
          </w:p>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Преподаватель ОБЖ</w:t>
            </w:r>
          </w:p>
        </w:tc>
      </w:tr>
      <w:tr w:rsidR="00604430" w:rsidRPr="00B031D3" w:rsidTr="00C35B75">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877821" w:rsidP="00C35B75">
            <w:pPr>
              <w:snapToGrid w:val="0"/>
              <w:spacing w:after="0"/>
              <w:rPr>
                <w:rFonts w:ascii="Times New Roman" w:hAnsi="Times New Roman"/>
                <w:sz w:val="24"/>
                <w:szCs w:val="24"/>
              </w:rPr>
            </w:pPr>
            <w:r w:rsidRPr="00B031D3">
              <w:rPr>
                <w:rFonts w:ascii="Times New Roman" w:hAnsi="Times New Roman"/>
                <w:sz w:val="24"/>
                <w:szCs w:val="24"/>
              </w:rPr>
              <w:t>3</w:t>
            </w:r>
          </w:p>
        </w:tc>
        <w:tc>
          <w:tcPr>
            <w:tcW w:w="9498" w:type="dxa"/>
            <w:tcBorders>
              <w:top w:val="single" w:sz="4" w:space="0" w:color="000000"/>
              <w:left w:val="single" w:sz="4" w:space="0" w:color="000000"/>
              <w:bottom w:val="single" w:sz="4" w:space="0" w:color="000000"/>
            </w:tcBorders>
          </w:tcPr>
          <w:p w:rsidR="00604430" w:rsidRPr="00B031D3" w:rsidRDefault="00604430" w:rsidP="00C35B75">
            <w:pPr>
              <w:spacing w:after="0"/>
              <w:rPr>
                <w:rFonts w:ascii="Times New Roman" w:hAnsi="Times New Roman"/>
                <w:sz w:val="24"/>
                <w:szCs w:val="24"/>
              </w:rPr>
            </w:pPr>
            <w:r w:rsidRPr="00B031D3">
              <w:rPr>
                <w:rFonts w:ascii="Times New Roman" w:hAnsi="Times New Roman"/>
                <w:sz w:val="24"/>
                <w:szCs w:val="24"/>
              </w:rPr>
              <w:t xml:space="preserve">Конкурс строя и песни </w:t>
            </w:r>
            <w:r w:rsidR="00877821" w:rsidRPr="00B031D3">
              <w:rPr>
                <w:rFonts w:ascii="Times New Roman" w:hAnsi="Times New Roman"/>
                <w:sz w:val="24"/>
                <w:szCs w:val="24"/>
              </w:rPr>
              <w:t>,</w:t>
            </w:r>
            <w:r w:rsidRPr="00B031D3">
              <w:rPr>
                <w:rFonts w:ascii="Times New Roman" w:hAnsi="Times New Roman"/>
                <w:sz w:val="24"/>
                <w:szCs w:val="24"/>
              </w:rPr>
              <w:t xml:space="preserve"> </w:t>
            </w:r>
            <w:r w:rsidR="00877821" w:rsidRPr="00B031D3">
              <w:rPr>
                <w:rFonts w:ascii="Times New Roman" w:hAnsi="Times New Roman"/>
                <w:sz w:val="24"/>
                <w:szCs w:val="24"/>
              </w:rPr>
              <w:t xml:space="preserve"> </w:t>
            </w:r>
            <w:r w:rsidRPr="00B031D3">
              <w:rPr>
                <w:rFonts w:ascii="Times New Roman" w:hAnsi="Times New Roman"/>
                <w:sz w:val="24"/>
                <w:szCs w:val="24"/>
              </w:rPr>
              <w:t xml:space="preserve"> посвященный Победе советского народа в ВОВ</w:t>
            </w:r>
          </w:p>
        </w:tc>
        <w:tc>
          <w:tcPr>
            <w:tcW w:w="226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jc w:val="center"/>
              <w:rPr>
                <w:rFonts w:ascii="Times New Roman" w:hAnsi="Times New Roman"/>
                <w:sz w:val="24"/>
                <w:szCs w:val="24"/>
              </w:rPr>
            </w:pPr>
            <w:r w:rsidRPr="00B031D3">
              <w:rPr>
                <w:rFonts w:ascii="Times New Roman" w:hAnsi="Times New Roman"/>
                <w:sz w:val="24"/>
                <w:szCs w:val="24"/>
              </w:rPr>
              <w:t>09 мая</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C35B75">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877821" w:rsidP="00C35B75">
            <w:pPr>
              <w:snapToGrid w:val="0"/>
              <w:spacing w:after="0"/>
              <w:rPr>
                <w:rFonts w:ascii="Times New Roman" w:hAnsi="Times New Roman"/>
                <w:sz w:val="24"/>
                <w:szCs w:val="24"/>
              </w:rPr>
            </w:pPr>
            <w:r w:rsidRPr="00B031D3">
              <w:rPr>
                <w:rFonts w:ascii="Times New Roman" w:hAnsi="Times New Roman"/>
                <w:sz w:val="24"/>
                <w:szCs w:val="24"/>
              </w:rPr>
              <w:t>4</w:t>
            </w:r>
          </w:p>
        </w:tc>
        <w:tc>
          <w:tcPr>
            <w:tcW w:w="9498" w:type="dxa"/>
            <w:tcBorders>
              <w:top w:val="single" w:sz="4" w:space="0" w:color="000000"/>
              <w:left w:val="single" w:sz="4" w:space="0" w:color="000000"/>
              <w:bottom w:val="single" w:sz="4" w:space="0" w:color="000000"/>
            </w:tcBorders>
          </w:tcPr>
          <w:p w:rsidR="00604430" w:rsidRPr="00B031D3" w:rsidRDefault="00604430" w:rsidP="00C35B75">
            <w:pPr>
              <w:tabs>
                <w:tab w:val="left" w:pos="7068"/>
              </w:tabs>
              <w:spacing w:after="0"/>
              <w:rPr>
                <w:rFonts w:ascii="Times New Roman" w:hAnsi="Times New Roman"/>
                <w:color w:val="000000"/>
                <w:sz w:val="24"/>
                <w:szCs w:val="24"/>
              </w:rPr>
            </w:pPr>
            <w:r w:rsidRPr="00B031D3">
              <w:rPr>
                <w:rFonts w:ascii="Times New Roman" w:hAnsi="Times New Roman"/>
                <w:color w:val="000000"/>
                <w:sz w:val="24"/>
                <w:szCs w:val="24"/>
              </w:rPr>
              <w:t>Участие в городской акции «Бессмертный полк»</w:t>
            </w:r>
          </w:p>
        </w:tc>
        <w:tc>
          <w:tcPr>
            <w:tcW w:w="2268" w:type="dxa"/>
            <w:tcBorders>
              <w:top w:val="single" w:sz="4" w:space="0" w:color="000000"/>
              <w:left w:val="single" w:sz="4" w:space="0" w:color="000000"/>
              <w:bottom w:val="single" w:sz="4" w:space="0" w:color="000000"/>
            </w:tcBorders>
          </w:tcPr>
          <w:p w:rsidR="00604430" w:rsidRPr="00B031D3" w:rsidRDefault="00604430" w:rsidP="00C35B75">
            <w:pPr>
              <w:tabs>
                <w:tab w:val="left" w:pos="7068"/>
              </w:tabs>
              <w:spacing w:after="0"/>
              <w:jc w:val="center"/>
              <w:rPr>
                <w:rFonts w:ascii="Times New Roman" w:hAnsi="Times New Roman"/>
                <w:sz w:val="24"/>
                <w:szCs w:val="24"/>
              </w:rPr>
            </w:pPr>
            <w:r w:rsidRPr="00B031D3">
              <w:rPr>
                <w:rFonts w:ascii="Times New Roman" w:hAnsi="Times New Roman"/>
                <w:sz w:val="24"/>
                <w:szCs w:val="24"/>
              </w:rPr>
              <w:t>09 мая</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C35B75">
            <w:pPr>
              <w:tabs>
                <w:tab w:val="left" w:pos="7068"/>
              </w:tabs>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C35B75">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877821" w:rsidP="00C35B75">
            <w:pPr>
              <w:snapToGrid w:val="0"/>
              <w:spacing w:after="0"/>
              <w:rPr>
                <w:rFonts w:ascii="Times New Roman" w:hAnsi="Times New Roman"/>
                <w:sz w:val="24"/>
                <w:szCs w:val="24"/>
              </w:rPr>
            </w:pPr>
            <w:r w:rsidRPr="00B031D3">
              <w:rPr>
                <w:rFonts w:ascii="Times New Roman" w:hAnsi="Times New Roman"/>
                <w:sz w:val="24"/>
                <w:szCs w:val="24"/>
              </w:rPr>
              <w:t>5</w:t>
            </w:r>
          </w:p>
        </w:tc>
        <w:tc>
          <w:tcPr>
            <w:tcW w:w="9498" w:type="dxa"/>
            <w:tcBorders>
              <w:top w:val="single" w:sz="4" w:space="0" w:color="000000"/>
              <w:left w:val="single" w:sz="4" w:space="0" w:color="000000"/>
              <w:bottom w:val="single" w:sz="4" w:space="0" w:color="000000"/>
            </w:tcBorders>
          </w:tcPr>
          <w:p w:rsidR="00604430" w:rsidRPr="00B031D3" w:rsidRDefault="00604430" w:rsidP="00C35B75">
            <w:pPr>
              <w:spacing w:after="0"/>
              <w:rPr>
                <w:rFonts w:ascii="Times New Roman" w:hAnsi="Times New Roman"/>
                <w:sz w:val="24"/>
                <w:szCs w:val="24"/>
              </w:rPr>
            </w:pPr>
            <w:r w:rsidRPr="00B031D3">
              <w:rPr>
                <w:rFonts w:ascii="Times New Roman" w:hAnsi="Times New Roman"/>
                <w:sz w:val="24"/>
                <w:szCs w:val="24"/>
              </w:rPr>
              <w:t xml:space="preserve">Книжная выставка </w:t>
            </w:r>
            <w:r w:rsidRPr="00B031D3">
              <w:rPr>
                <w:rFonts w:ascii="Times New Roman" w:hAnsi="Times New Roman"/>
                <w:b/>
                <w:sz w:val="24"/>
                <w:szCs w:val="24"/>
              </w:rPr>
              <w:t>«Страницы истории»</w:t>
            </w:r>
            <w:r w:rsidRPr="00B031D3">
              <w:rPr>
                <w:rFonts w:ascii="Times New Roman" w:hAnsi="Times New Roman"/>
                <w:sz w:val="24"/>
                <w:szCs w:val="24"/>
              </w:rPr>
              <w:t xml:space="preserve"> (</w:t>
            </w:r>
            <w:r w:rsidRPr="00B031D3">
              <w:rPr>
                <w:rFonts w:ascii="Times New Roman" w:hAnsi="Times New Roman"/>
                <w:b/>
                <w:sz w:val="24"/>
                <w:szCs w:val="24"/>
              </w:rPr>
              <w:t>День Победы</w:t>
            </w:r>
            <w:r w:rsidRPr="00B031D3">
              <w:rPr>
                <w:rFonts w:ascii="Times New Roman" w:hAnsi="Times New Roman"/>
                <w:sz w:val="24"/>
                <w:szCs w:val="24"/>
              </w:rPr>
              <w:t>)</w:t>
            </w:r>
          </w:p>
        </w:tc>
        <w:tc>
          <w:tcPr>
            <w:tcW w:w="226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jc w:val="center"/>
              <w:rPr>
                <w:rFonts w:ascii="Times New Roman" w:hAnsi="Times New Roman"/>
                <w:sz w:val="24"/>
                <w:szCs w:val="24"/>
              </w:rPr>
            </w:pPr>
            <w:r w:rsidRPr="00B031D3">
              <w:rPr>
                <w:rFonts w:ascii="Times New Roman" w:hAnsi="Times New Roman"/>
                <w:sz w:val="24"/>
                <w:szCs w:val="24"/>
              </w:rPr>
              <w:t>Май</w:t>
            </w:r>
          </w:p>
          <w:p w:rsidR="00604430" w:rsidRPr="00B031D3" w:rsidRDefault="00877821" w:rsidP="00C35B75">
            <w:pPr>
              <w:snapToGrid w:val="0"/>
              <w:spacing w:after="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Педагог-библиотекарь</w:t>
            </w:r>
          </w:p>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C35B75">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877821" w:rsidP="00C35B75">
            <w:pPr>
              <w:snapToGrid w:val="0"/>
              <w:spacing w:after="0"/>
              <w:rPr>
                <w:rFonts w:ascii="Times New Roman" w:hAnsi="Times New Roman"/>
                <w:sz w:val="24"/>
                <w:szCs w:val="24"/>
              </w:rPr>
            </w:pPr>
            <w:r w:rsidRPr="00B031D3">
              <w:rPr>
                <w:rFonts w:ascii="Times New Roman" w:hAnsi="Times New Roman"/>
                <w:sz w:val="24"/>
                <w:szCs w:val="24"/>
              </w:rPr>
              <w:t>6</w:t>
            </w:r>
          </w:p>
        </w:tc>
        <w:tc>
          <w:tcPr>
            <w:tcW w:w="9498" w:type="dxa"/>
            <w:tcBorders>
              <w:top w:val="single" w:sz="4" w:space="0" w:color="000000"/>
              <w:left w:val="single" w:sz="4" w:space="0" w:color="000000"/>
              <w:bottom w:val="single" w:sz="4" w:space="0" w:color="000000"/>
            </w:tcBorders>
          </w:tcPr>
          <w:p w:rsidR="00604430" w:rsidRPr="00B031D3" w:rsidRDefault="00604430" w:rsidP="00C35B75">
            <w:pPr>
              <w:spacing w:after="0"/>
              <w:rPr>
                <w:rFonts w:ascii="Times New Roman" w:hAnsi="Times New Roman"/>
                <w:sz w:val="24"/>
                <w:szCs w:val="24"/>
              </w:rPr>
            </w:pPr>
            <w:r w:rsidRPr="00B031D3">
              <w:rPr>
                <w:rFonts w:ascii="Times New Roman" w:hAnsi="Times New Roman"/>
                <w:sz w:val="24"/>
                <w:szCs w:val="24"/>
              </w:rPr>
              <w:t xml:space="preserve">Поэтический час </w:t>
            </w:r>
            <w:r w:rsidRPr="00B031D3">
              <w:rPr>
                <w:rFonts w:ascii="Times New Roman" w:hAnsi="Times New Roman"/>
                <w:b/>
                <w:sz w:val="24"/>
                <w:szCs w:val="24"/>
              </w:rPr>
              <w:t>«Писатели земли русской»</w:t>
            </w:r>
            <w:r w:rsidRPr="00B031D3">
              <w:rPr>
                <w:rFonts w:ascii="Times New Roman" w:hAnsi="Times New Roman"/>
                <w:sz w:val="24"/>
                <w:szCs w:val="24"/>
              </w:rPr>
              <w:t xml:space="preserve"> (110 лет со дня рождения</w:t>
            </w:r>
            <w:r w:rsidRPr="00B031D3">
              <w:rPr>
                <w:rFonts w:ascii="Times New Roman" w:hAnsi="Times New Roman"/>
                <w:b/>
                <w:sz w:val="24"/>
                <w:szCs w:val="24"/>
              </w:rPr>
              <w:t xml:space="preserve"> О. </w:t>
            </w:r>
            <w:proofErr w:type="spellStart"/>
            <w:r w:rsidRPr="00B031D3">
              <w:rPr>
                <w:rFonts w:ascii="Times New Roman" w:hAnsi="Times New Roman"/>
                <w:b/>
                <w:sz w:val="24"/>
                <w:szCs w:val="24"/>
              </w:rPr>
              <w:t>Берггольц</w:t>
            </w:r>
            <w:proofErr w:type="spellEnd"/>
            <w:r w:rsidRPr="00B031D3">
              <w:rPr>
                <w:rFonts w:ascii="Times New Roman" w:hAnsi="Times New Roman"/>
                <w:b/>
                <w:sz w:val="24"/>
                <w:szCs w:val="24"/>
              </w:rPr>
              <w:t xml:space="preserve">; </w:t>
            </w:r>
            <w:r w:rsidRPr="00B031D3">
              <w:rPr>
                <w:rFonts w:ascii="Times New Roman" w:hAnsi="Times New Roman"/>
                <w:sz w:val="24"/>
                <w:szCs w:val="24"/>
              </w:rPr>
              <w:t xml:space="preserve">80 лет со дня рождения </w:t>
            </w:r>
            <w:r w:rsidRPr="00B031D3">
              <w:rPr>
                <w:rFonts w:ascii="Times New Roman" w:hAnsi="Times New Roman"/>
                <w:b/>
                <w:sz w:val="24"/>
                <w:szCs w:val="24"/>
              </w:rPr>
              <w:t>И. Бродского)</w:t>
            </w:r>
          </w:p>
        </w:tc>
        <w:tc>
          <w:tcPr>
            <w:tcW w:w="226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jc w:val="center"/>
              <w:rPr>
                <w:rFonts w:ascii="Times New Roman" w:hAnsi="Times New Roman"/>
                <w:sz w:val="24"/>
                <w:szCs w:val="24"/>
              </w:rPr>
            </w:pPr>
            <w:r w:rsidRPr="00B031D3">
              <w:rPr>
                <w:rFonts w:ascii="Times New Roman" w:hAnsi="Times New Roman"/>
                <w:sz w:val="24"/>
                <w:szCs w:val="24"/>
              </w:rPr>
              <w:t>Май</w:t>
            </w:r>
          </w:p>
          <w:p w:rsidR="00604430" w:rsidRPr="00B031D3" w:rsidRDefault="00604430" w:rsidP="00C35B75">
            <w:pPr>
              <w:snapToGrid w:val="0"/>
              <w:spacing w:after="0"/>
              <w:jc w:val="center"/>
              <w:rPr>
                <w:rFonts w:ascii="Times New Roman" w:hAnsi="Times New Roman"/>
                <w:sz w:val="24"/>
                <w:szCs w:val="24"/>
              </w:rPr>
            </w:pPr>
            <w:r w:rsidRPr="00B031D3">
              <w:rPr>
                <w:rFonts w:ascii="Times New Roman" w:hAnsi="Times New Roman"/>
                <w:sz w:val="24"/>
                <w:szCs w:val="24"/>
              </w:rPr>
              <w:t>10-11 классы</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Педагог-библиотекарь</w:t>
            </w:r>
          </w:p>
          <w:p w:rsidR="00604430" w:rsidRPr="00B031D3" w:rsidRDefault="00C35B75" w:rsidP="00C35B75">
            <w:pPr>
              <w:snapToGrid w:val="0"/>
              <w:spacing w:after="0"/>
              <w:rPr>
                <w:rFonts w:ascii="Times New Roman" w:hAnsi="Times New Roman"/>
                <w:sz w:val="24"/>
                <w:szCs w:val="24"/>
              </w:rPr>
            </w:pPr>
            <w:proofErr w:type="spellStart"/>
            <w:r>
              <w:rPr>
                <w:rFonts w:ascii="Times New Roman" w:hAnsi="Times New Roman"/>
                <w:sz w:val="24"/>
                <w:szCs w:val="24"/>
              </w:rPr>
              <w:t>Кл.рук</w:t>
            </w:r>
            <w:proofErr w:type="spellEnd"/>
          </w:p>
        </w:tc>
      </w:tr>
      <w:tr w:rsidR="00604430" w:rsidRPr="00B031D3" w:rsidTr="00C35B75">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877821" w:rsidP="00C35B75">
            <w:pPr>
              <w:snapToGrid w:val="0"/>
              <w:spacing w:after="0"/>
              <w:rPr>
                <w:rFonts w:ascii="Times New Roman" w:hAnsi="Times New Roman"/>
                <w:sz w:val="24"/>
                <w:szCs w:val="24"/>
              </w:rPr>
            </w:pPr>
            <w:r w:rsidRPr="00B031D3">
              <w:rPr>
                <w:rFonts w:ascii="Times New Roman" w:hAnsi="Times New Roman"/>
                <w:sz w:val="24"/>
                <w:szCs w:val="24"/>
              </w:rPr>
              <w:t>7</w:t>
            </w:r>
          </w:p>
        </w:tc>
        <w:tc>
          <w:tcPr>
            <w:tcW w:w="9498" w:type="dxa"/>
            <w:tcBorders>
              <w:top w:val="single" w:sz="4" w:space="0" w:color="000000"/>
              <w:left w:val="single" w:sz="4" w:space="0" w:color="000000"/>
              <w:bottom w:val="single" w:sz="4" w:space="0" w:color="000000"/>
            </w:tcBorders>
          </w:tcPr>
          <w:p w:rsidR="00604430" w:rsidRPr="00B031D3" w:rsidRDefault="00604430" w:rsidP="00C35B75">
            <w:pPr>
              <w:spacing w:after="0"/>
              <w:ind w:left="84"/>
              <w:rPr>
                <w:rFonts w:ascii="Times New Roman" w:hAnsi="Times New Roman"/>
                <w:sz w:val="24"/>
                <w:szCs w:val="24"/>
              </w:rPr>
            </w:pPr>
            <w:r w:rsidRPr="00B031D3">
              <w:rPr>
                <w:rFonts w:ascii="Times New Roman" w:hAnsi="Times New Roman"/>
                <w:sz w:val="24"/>
                <w:szCs w:val="24"/>
              </w:rPr>
              <w:t>Информационные часы:</w:t>
            </w:r>
          </w:p>
          <w:p w:rsidR="00604430" w:rsidRPr="00B031D3" w:rsidRDefault="00604430" w:rsidP="00C35B75">
            <w:pPr>
              <w:spacing w:after="0"/>
              <w:ind w:left="84"/>
              <w:rPr>
                <w:rFonts w:ascii="Times New Roman" w:hAnsi="Times New Roman"/>
                <w:b/>
                <w:sz w:val="24"/>
                <w:szCs w:val="24"/>
              </w:rPr>
            </w:pPr>
            <w:r w:rsidRPr="00B031D3">
              <w:rPr>
                <w:rFonts w:ascii="Times New Roman" w:hAnsi="Times New Roman"/>
                <w:b/>
                <w:sz w:val="24"/>
                <w:szCs w:val="24"/>
              </w:rPr>
              <w:t>15.05. – Международный день семьи</w:t>
            </w:r>
          </w:p>
          <w:p w:rsidR="00604430" w:rsidRPr="00B031D3" w:rsidRDefault="00604430" w:rsidP="00C35B75">
            <w:pPr>
              <w:spacing w:after="0"/>
              <w:ind w:left="84"/>
              <w:rPr>
                <w:rFonts w:ascii="Times New Roman" w:hAnsi="Times New Roman"/>
                <w:b/>
                <w:sz w:val="24"/>
                <w:szCs w:val="24"/>
              </w:rPr>
            </w:pPr>
            <w:r w:rsidRPr="00B031D3">
              <w:rPr>
                <w:rFonts w:ascii="Times New Roman" w:hAnsi="Times New Roman"/>
                <w:b/>
                <w:sz w:val="24"/>
                <w:szCs w:val="24"/>
              </w:rPr>
              <w:t>24.05. – День славянской письменности и культуры</w:t>
            </w:r>
          </w:p>
          <w:p w:rsidR="00604430" w:rsidRPr="00B031D3" w:rsidRDefault="00604430" w:rsidP="00C35B75">
            <w:pPr>
              <w:spacing w:after="0"/>
              <w:ind w:left="84"/>
              <w:rPr>
                <w:rFonts w:ascii="Times New Roman" w:hAnsi="Times New Roman"/>
                <w:b/>
                <w:sz w:val="24"/>
                <w:szCs w:val="24"/>
              </w:rPr>
            </w:pPr>
            <w:r w:rsidRPr="00B031D3">
              <w:rPr>
                <w:rFonts w:ascii="Times New Roman" w:hAnsi="Times New Roman"/>
                <w:b/>
                <w:sz w:val="24"/>
                <w:szCs w:val="24"/>
              </w:rPr>
              <w:t>27.05. – Общероссийский день библиотек</w:t>
            </w:r>
          </w:p>
          <w:p w:rsidR="00604430" w:rsidRPr="00B031D3" w:rsidRDefault="00604430" w:rsidP="00C35B75">
            <w:pPr>
              <w:spacing w:after="0"/>
              <w:ind w:left="84"/>
              <w:rPr>
                <w:rFonts w:ascii="Times New Roman" w:hAnsi="Times New Roman"/>
                <w:b/>
                <w:sz w:val="24"/>
                <w:szCs w:val="24"/>
              </w:rPr>
            </w:pPr>
            <w:r w:rsidRPr="00B031D3">
              <w:rPr>
                <w:rFonts w:ascii="Times New Roman" w:hAnsi="Times New Roman"/>
                <w:b/>
                <w:sz w:val="24"/>
                <w:szCs w:val="24"/>
              </w:rPr>
              <w:t>06.06. – Пушкинский день России</w:t>
            </w:r>
          </w:p>
          <w:p w:rsidR="00604430" w:rsidRPr="00B031D3" w:rsidRDefault="00604430" w:rsidP="00C35B75">
            <w:pPr>
              <w:spacing w:after="0"/>
              <w:ind w:left="84"/>
              <w:rPr>
                <w:rFonts w:ascii="Times New Roman" w:hAnsi="Times New Roman"/>
                <w:b/>
                <w:sz w:val="24"/>
                <w:szCs w:val="24"/>
              </w:rPr>
            </w:pPr>
            <w:r w:rsidRPr="00B031D3">
              <w:rPr>
                <w:rFonts w:ascii="Times New Roman" w:hAnsi="Times New Roman"/>
                <w:b/>
                <w:sz w:val="24"/>
                <w:szCs w:val="24"/>
              </w:rPr>
              <w:t>12.06. – День России</w:t>
            </w:r>
          </w:p>
          <w:p w:rsidR="00604430" w:rsidRPr="00B031D3" w:rsidRDefault="00604430" w:rsidP="00C35B75">
            <w:pPr>
              <w:spacing w:after="0"/>
              <w:ind w:left="84"/>
              <w:rPr>
                <w:rFonts w:ascii="Times New Roman" w:hAnsi="Times New Roman"/>
                <w:b/>
                <w:sz w:val="24"/>
                <w:szCs w:val="24"/>
              </w:rPr>
            </w:pPr>
            <w:r w:rsidRPr="00B031D3">
              <w:rPr>
                <w:rFonts w:ascii="Times New Roman" w:hAnsi="Times New Roman"/>
                <w:b/>
                <w:sz w:val="24"/>
                <w:szCs w:val="24"/>
              </w:rPr>
              <w:t>22.06. – День памяти и скорби – день начала Великой Отечественной войны</w:t>
            </w:r>
          </w:p>
        </w:tc>
        <w:tc>
          <w:tcPr>
            <w:tcW w:w="226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jc w:val="center"/>
              <w:rPr>
                <w:rFonts w:ascii="Times New Roman" w:hAnsi="Times New Roman"/>
                <w:sz w:val="24"/>
                <w:szCs w:val="24"/>
              </w:rPr>
            </w:pPr>
            <w:r w:rsidRPr="00B031D3">
              <w:rPr>
                <w:rFonts w:ascii="Times New Roman" w:hAnsi="Times New Roman"/>
                <w:sz w:val="24"/>
                <w:szCs w:val="24"/>
              </w:rPr>
              <w:t>Май</w:t>
            </w:r>
          </w:p>
          <w:p w:rsidR="00604430" w:rsidRPr="00B031D3" w:rsidRDefault="00877821" w:rsidP="00C35B75">
            <w:pPr>
              <w:snapToGrid w:val="0"/>
              <w:spacing w:after="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Учителя русского языка и литературы</w:t>
            </w:r>
          </w:p>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Учителя истории</w:t>
            </w:r>
          </w:p>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Классные руководители, Воспитатели</w:t>
            </w:r>
          </w:p>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Библиотекарь</w:t>
            </w:r>
          </w:p>
        </w:tc>
      </w:tr>
      <w:tr w:rsidR="00604430" w:rsidRPr="00B031D3" w:rsidTr="00C35B75">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14</w:t>
            </w:r>
          </w:p>
        </w:tc>
        <w:tc>
          <w:tcPr>
            <w:tcW w:w="9498" w:type="dxa"/>
            <w:tcBorders>
              <w:top w:val="single" w:sz="4" w:space="0" w:color="000000"/>
              <w:left w:val="single" w:sz="4" w:space="0" w:color="000000"/>
              <w:bottom w:val="single" w:sz="4" w:space="0" w:color="000000"/>
            </w:tcBorders>
          </w:tcPr>
          <w:p w:rsidR="00604430" w:rsidRPr="00B031D3" w:rsidRDefault="00604430" w:rsidP="00C35B75">
            <w:pPr>
              <w:spacing w:after="0"/>
              <w:jc w:val="both"/>
              <w:rPr>
                <w:rFonts w:ascii="Times New Roman" w:hAnsi="Times New Roman"/>
                <w:b/>
                <w:sz w:val="24"/>
                <w:szCs w:val="24"/>
              </w:rPr>
            </w:pPr>
            <w:r w:rsidRPr="00B031D3">
              <w:rPr>
                <w:rFonts w:ascii="Times New Roman" w:hAnsi="Times New Roman"/>
                <w:sz w:val="24"/>
                <w:szCs w:val="24"/>
              </w:rPr>
              <w:t>Праздник</w:t>
            </w:r>
            <w:r w:rsidRPr="00B031D3">
              <w:rPr>
                <w:rFonts w:ascii="Times New Roman" w:hAnsi="Times New Roman"/>
                <w:b/>
                <w:sz w:val="24"/>
                <w:szCs w:val="24"/>
              </w:rPr>
              <w:t xml:space="preserve"> Последнего звонка</w:t>
            </w:r>
            <w:r w:rsidRPr="00B031D3">
              <w:rPr>
                <w:rFonts w:ascii="Times New Roman" w:hAnsi="Times New Roman"/>
                <w:sz w:val="24"/>
                <w:szCs w:val="24"/>
              </w:rPr>
              <w:t xml:space="preserve"> и </w:t>
            </w:r>
            <w:r w:rsidRPr="00B031D3">
              <w:rPr>
                <w:rFonts w:ascii="Times New Roman" w:hAnsi="Times New Roman"/>
                <w:b/>
                <w:sz w:val="24"/>
                <w:szCs w:val="24"/>
              </w:rPr>
              <w:t xml:space="preserve">торжественная церемония прощания выпускников-2019 со Знаменем </w:t>
            </w:r>
            <w:r w:rsidR="00877821" w:rsidRPr="00B031D3">
              <w:rPr>
                <w:rFonts w:ascii="Times New Roman" w:hAnsi="Times New Roman"/>
                <w:b/>
                <w:sz w:val="24"/>
                <w:szCs w:val="24"/>
              </w:rPr>
              <w:t>КШИ№2</w:t>
            </w:r>
          </w:p>
        </w:tc>
        <w:tc>
          <w:tcPr>
            <w:tcW w:w="226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jc w:val="center"/>
              <w:rPr>
                <w:rFonts w:ascii="Times New Roman" w:hAnsi="Times New Roman"/>
                <w:sz w:val="24"/>
                <w:szCs w:val="24"/>
              </w:rPr>
            </w:pPr>
            <w:r w:rsidRPr="00B031D3">
              <w:rPr>
                <w:rFonts w:ascii="Times New Roman" w:hAnsi="Times New Roman"/>
                <w:sz w:val="24"/>
                <w:szCs w:val="24"/>
              </w:rPr>
              <w:t>25</w:t>
            </w:r>
          </w:p>
          <w:p w:rsidR="00604430" w:rsidRPr="00B031D3" w:rsidRDefault="00877821" w:rsidP="00C35B75">
            <w:pPr>
              <w:snapToGrid w:val="0"/>
              <w:spacing w:after="0"/>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 xml:space="preserve">Зам. директора по </w:t>
            </w:r>
            <w:r w:rsidR="00877821" w:rsidRPr="00B031D3">
              <w:rPr>
                <w:rFonts w:ascii="Times New Roman" w:hAnsi="Times New Roman"/>
                <w:sz w:val="24"/>
                <w:szCs w:val="24"/>
              </w:rPr>
              <w:t>У</w:t>
            </w:r>
            <w:r w:rsidRPr="00B031D3">
              <w:rPr>
                <w:rFonts w:ascii="Times New Roman" w:hAnsi="Times New Roman"/>
                <w:sz w:val="24"/>
                <w:szCs w:val="24"/>
              </w:rPr>
              <w:t xml:space="preserve">ВР </w:t>
            </w:r>
            <w:r w:rsidR="00877821" w:rsidRPr="00B031D3">
              <w:rPr>
                <w:rFonts w:ascii="Times New Roman" w:hAnsi="Times New Roman"/>
                <w:sz w:val="24"/>
                <w:szCs w:val="24"/>
              </w:rPr>
              <w:t>,ВПВ</w:t>
            </w:r>
          </w:p>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Музыкальный руководитель</w:t>
            </w:r>
          </w:p>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Кл. Руководители</w:t>
            </w:r>
          </w:p>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C35B75">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15</w:t>
            </w:r>
          </w:p>
        </w:tc>
        <w:tc>
          <w:tcPr>
            <w:tcW w:w="9498" w:type="dxa"/>
            <w:tcBorders>
              <w:top w:val="single" w:sz="4" w:space="0" w:color="000000"/>
              <w:left w:val="single" w:sz="4" w:space="0" w:color="000000"/>
              <w:bottom w:val="single" w:sz="4" w:space="0" w:color="000000"/>
            </w:tcBorders>
          </w:tcPr>
          <w:p w:rsidR="00604430" w:rsidRPr="00B031D3" w:rsidRDefault="00604430" w:rsidP="00C35B75">
            <w:pPr>
              <w:spacing w:after="0"/>
              <w:rPr>
                <w:rFonts w:ascii="Times New Roman" w:hAnsi="Times New Roman"/>
                <w:bCs/>
                <w:sz w:val="24"/>
                <w:szCs w:val="24"/>
              </w:rPr>
            </w:pPr>
            <w:r w:rsidRPr="00B031D3">
              <w:rPr>
                <w:rFonts w:ascii="Times New Roman" w:hAnsi="Times New Roman"/>
                <w:sz w:val="24"/>
                <w:szCs w:val="24"/>
              </w:rPr>
              <w:t xml:space="preserve">Родительские собрания по классам </w:t>
            </w:r>
            <w:r w:rsidRPr="00B031D3">
              <w:rPr>
                <w:rFonts w:ascii="Times New Roman" w:hAnsi="Times New Roman"/>
                <w:b/>
                <w:sz w:val="24"/>
                <w:szCs w:val="24"/>
              </w:rPr>
              <w:t>«</w:t>
            </w:r>
            <w:r w:rsidRPr="00B031D3">
              <w:rPr>
                <w:rFonts w:ascii="Times New Roman" w:hAnsi="Times New Roman"/>
                <w:b/>
                <w:bCs/>
                <w:sz w:val="24"/>
                <w:szCs w:val="24"/>
              </w:rPr>
              <w:t>Безопасность труда и отдыха обучающихся в период летних каникул. Итоги 2019-2020 учебного года. Планирование деятельности на новый учебный год»</w:t>
            </w:r>
          </w:p>
        </w:tc>
        <w:tc>
          <w:tcPr>
            <w:tcW w:w="226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jc w:val="center"/>
              <w:rPr>
                <w:rFonts w:ascii="Times New Roman" w:hAnsi="Times New Roman"/>
                <w:sz w:val="24"/>
                <w:szCs w:val="24"/>
              </w:rPr>
            </w:pPr>
            <w:r w:rsidRPr="00B031D3">
              <w:rPr>
                <w:rFonts w:ascii="Times New Roman" w:hAnsi="Times New Roman"/>
                <w:sz w:val="24"/>
                <w:szCs w:val="24"/>
              </w:rPr>
              <w:t>Май</w:t>
            </w:r>
          </w:p>
          <w:p w:rsidR="00604430" w:rsidRPr="00B031D3" w:rsidRDefault="00937992" w:rsidP="00C35B75">
            <w:pPr>
              <w:snapToGrid w:val="0"/>
              <w:spacing w:after="0"/>
              <w:jc w:val="center"/>
              <w:rPr>
                <w:rFonts w:ascii="Times New Roman" w:hAnsi="Times New Roman"/>
                <w:sz w:val="24"/>
                <w:szCs w:val="24"/>
              </w:rPr>
            </w:pPr>
            <w:r>
              <w:rPr>
                <w:rFonts w:ascii="Times New Roman" w:hAnsi="Times New Roman"/>
                <w:sz w:val="24"/>
                <w:szCs w:val="24"/>
              </w:rPr>
              <w:t>6</w:t>
            </w:r>
            <w:r w:rsidR="00604430" w:rsidRPr="00B031D3">
              <w:rPr>
                <w:rFonts w:ascii="Times New Roman" w:hAnsi="Times New Roman"/>
                <w:sz w:val="24"/>
                <w:szCs w:val="24"/>
              </w:rPr>
              <w:t>-11 классы</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Классные руководители</w:t>
            </w:r>
          </w:p>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C35B75">
        <w:trPr>
          <w:gridAfter w:val="1"/>
          <w:wAfter w:w="236" w:type="dxa"/>
        </w:trPr>
        <w:tc>
          <w:tcPr>
            <w:tcW w:w="15310" w:type="dxa"/>
            <w:gridSpan w:val="4"/>
            <w:tcBorders>
              <w:top w:val="single" w:sz="4" w:space="0" w:color="000000"/>
              <w:left w:val="single" w:sz="4" w:space="0" w:color="000000"/>
              <w:bottom w:val="single" w:sz="4" w:space="0" w:color="000000"/>
              <w:right w:val="single" w:sz="4" w:space="0" w:color="000000"/>
            </w:tcBorders>
          </w:tcPr>
          <w:p w:rsidR="00604430" w:rsidRPr="00B031D3" w:rsidRDefault="00604430" w:rsidP="00C35B75">
            <w:pPr>
              <w:spacing w:after="0"/>
              <w:ind w:left="360"/>
              <w:jc w:val="center"/>
              <w:rPr>
                <w:rFonts w:ascii="Times New Roman" w:hAnsi="Times New Roman"/>
                <w:b/>
                <w:sz w:val="24"/>
                <w:szCs w:val="24"/>
              </w:rPr>
            </w:pPr>
            <w:r w:rsidRPr="00B031D3">
              <w:rPr>
                <w:rFonts w:ascii="Times New Roman" w:hAnsi="Times New Roman"/>
                <w:b/>
                <w:sz w:val="24"/>
                <w:szCs w:val="24"/>
              </w:rPr>
              <w:t>II. Мероприятия, проводимые во взводах.</w:t>
            </w:r>
          </w:p>
        </w:tc>
      </w:tr>
      <w:tr w:rsidR="00604430" w:rsidRPr="00B031D3" w:rsidTr="00C35B75">
        <w:tc>
          <w:tcPr>
            <w:tcW w:w="709"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1</w:t>
            </w:r>
          </w:p>
        </w:tc>
        <w:tc>
          <w:tcPr>
            <w:tcW w:w="949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О</w:t>
            </w:r>
            <w:r w:rsidR="00877821" w:rsidRPr="00B031D3">
              <w:rPr>
                <w:rFonts w:ascii="Times New Roman" w:hAnsi="Times New Roman"/>
                <w:sz w:val="24"/>
                <w:szCs w:val="24"/>
              </w:rPr>
              <w:t xml:space="preserve">бщее собрание с повесткой дня: </w:t>
            </w:r>
            <w:r w:rsidRPr="00B031D3">
              <w:rPr>
                <w:rFonts w:ascii="Times New Roman" w:hAnsi="Times New Roman"/>
                <w:sz w:val="24"/>
                <w:szCs w:val="24"/>
              </w:rPr>
              <w:t>«О задачах по повышению дисциплинированности и исполнительности»»</w:t>
            </w:r>
          </w:p>
        </w:tc>
        <w:tc>
          <w:tcPr>
            <w:tcW w:w="2268" w:type="dxa"/>
            <w:tcBorders>
              <w:top w:val="single" w:sz="4" w:space="0" w:color="000000"/>
              <w:left w:val="single" w:sz="4" w:space="0" w:color="000000"/>
              <w:bottom w:val="single" w:sz="4" w:space="0" w:color="000000"/>
            </w:tcBorders>
          </w:tcPr>
          <w:p w:rsidR="00604430" w:rsidRPr="00B031D3" w:rsidRDefault="00604430" w:rsidP="00C35B75">
            <w:pPr>
              <w:spacing w:after="0"/>
              <w:ind w:left="82"/>
              <w:jc w:val="center"/>
              <w:rPr>
                <w:rFonts w:ascii="Times New Roman" w:hAnsi="Times New Roman"/>
                <w:sz w:val="24"/>
                <w:szCs w:val="24"/>
              </w:rPr>
            </w:pPr>
            <w:r w:rsidRPr="00B031D3">
              <w:rPr>
                <w:rFonts w:ascii="Times New Roman" w:hAnsi="Times New Roman"/>
                <w:sz w:val="24"/>
                <w:szCs w:val="24"/>
              </w:rPr>
              <w:t>I неделя</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877821" w:rsidP="00C35B75">
            <w:pPr>
              <w:spacing w:after="0"/>
              <w:rPr>
                <w:rFonts w:ascii="Times New Roman" w:hAnsi="Times New Roman"/>
                <w:sz w:val="24"/>
                <w:szCs w:val="24"/>
              </w:rPr>
            </w:pPr>
            <w:r w:rsidRPr="00B031D3">
              <w:rPr>
                <w:rFonts w:ascii="Times New Roman" w:hAnsi="Times New Roman"/>
                <w:sz w:val="24"/>
                <w:szCs w:val="24"/>
              </w:rPr>
              <w:t>Воспитатели</w:t>
            </w:r>
          </w:p>
        </w:tc>
        <w:tc>
          <w:tcPr>
            <w:tcW w:w="236" w:type="dxa"/>
          </w:tcPr>
          <w:p w:rsidR="00604430" w:rsidRPr="00B031D3" w:rsidRDefault="00604430" w:rsidP="00C35B75">
            <w:pPr>
              <w:spacing w:after="0"/>
              <w:ind w:left="103"/>
              <w:rPr>
                <w:rFonts w:ascii="Times New Roman" w:hAnsi="Times New Roman"/>
                <w:sz w:val="24"/>
                <w:szCs w:val="24"/>
              </w:rPr>
            </w:pPr>
          </w:p>
        </w:tc>
      </w:tr>
      <w:tr w:rsidR="00604430" w:rsidRPr="00B031D3" w:rsidTr="00C35B75">
        <w:trPr>
          <w:gridAfter w:val="1"/>
          <w:wAfter w:w="236" w:type="dxa"/>
          <w:trHeight w:val="375"/>
        </w:trPr>
        <w:tc>
          <w:tcPr>
            <w:tcW w:w="709" w:type="dxa"/>
            <w:vMerge w:val="restart"/>
            <w:tcBorders>
              <w:top w:val="single" w:sz="4" w:space="0" w:color="000000"/>
              <w:left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2</w:t>
            </w:r>
          </w:p>
        </w:tc>
        <w:tc>
          <w:tcPr>
            <w:tcW w:w="949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Тематические беседы:</w:t>
            </w:r>
          </w:p>
          <w:p w:rsidR="00604430" w:rsidRPr="00B031D3" w:rsidRDefault="00604430" w:rsidP="00C35B75">
            <w:pPr>
              <w:spacing w:after="0"/>
              <w:ind w:left="33"/>
              <w:rPr>
                <w:rFonts w:ascii="Times New Roman" w:hAnsi="Times New Roman"/>
                <w:sz w:val="24"/>
                <w:szCs w:val="24"/>
              </w:rPr>
            </w:pPr>
            <w:r w:rsidRPr="00B031D3">
              <w:rPr>
                <w:rFonts w:ascii="Times New Roman" w:hAnsi="Times New Roman"/>
                <w:sz w:val="24"/>
                <w:szCs w:val="24"/>
              </w:rPr>
              <w:t>-«Вооруженные силы России на современном этапе»</w:t>
            </w:r>
          </w:p>
        </w:tc>
        <w:tc>
          <w:tcPr>
            <w:tcW w:w="2268" w:type="dxa"/>
            <w:tcBorders>
              <w:top w:val="single" w:sz="4" w:space="0" w:color="000000"/>
              <w:left w:val="single" w:sz="4" w:space="0" w:color="000000"/>
              <w:bottom w:val="single" w:sz="4" w:space="0" w:color="000000"/>
            </w:tcBorders>
          </w:tcPr>
          <w:p w:rsidR="00604430" w:rsidRPr="00B031D3" w:rsidRDefault="00604430" w:rsidP="00C35B75">
            <w:pPr>
              <w:spacing w:after="0"/>
              <w:jc w:val="center"/>
              <w:rPr>
                <w:rFonts w:ascii="Times New Roman" w:hAnsi="Times New Roman"/>
                <w:sz w:val="24"/>
                <w:szCs w:val="24"/>
              </w:rPr>
            </w:pPr>
            <w:r w:rsidRPr="00B031D3">
              <w:rPr>
                <w:rFonts w:ascii="Times New Roman" w:hAnsi="Times New Roman"/>
                <w:sz w:val="24"/>
                <w:szCs w:val="24"/>
              </w:rPr>
              <w:t>I</w:t>
            </w:r>
            <w:r w:rsidRPr="00B031D3">
              <w:rPr>
                <w:rFonts w:ascii="Times New Roman" w:hAnsi="Times New Roman"/>
                <w:sz w:val="24"/>
                <w:szCs w:val="24"/>
                <w:lang w:val="en-US"/>
              </w:rPr>
              <w:t>I</w:t>
            </w:r>
            <w:r w:rsidRPr="00B031D3">
              <w:rPr>
                <w:rFonts w:ascii="Times New Roman" w:hAnsi="Times New Roman"/>
                <w:sz w:val="24"/>
                <w:szCs w:val="24"/>
              </w:rPr>
              <w:t xml:space="preserve"> неделя</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877821" w:rsidP="00C35B75">
            <w:pPr>
              <w:snapToGrid w:val="0"/>
              <w:spacing w:after="0"/>
              <w:rPr>
                <w:rFonts w:ascii="Times New Roman" w:hAnsi="Times New Roman"/>
                <w:sz w:val="24"/>
                <w:szCs w:val="24"/>
              </w:rPr>
            </w:pPr>
            <w:r w:rsidRPr="00B031D3">
              <w:rPr>
                <w:rFonts w:ascii="Times New Roman" w:hAnsi="Times New Roman"/>
                <w:sz w:val="24"/>
                <w:szCs w:val="24"/>
              </w:rPr>
              <w:t xml:space="preserve"> </w:t>
            </w:r>
          </w:p>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C35B75">
        <w:trPr>
          <w:gridAfter w:val="1"/>
          <w:wAfter w:w="236" w:type="dxa"/>
        </w:trPr>
        <w:tc>
          <w:tcPr>
            <w:tcW w:w="709" w:type="dxa"/>
            <w:vMerge/>
            <w:tcBorders>
              <w:left w:val="single" w:sz="4" w:space="0" w:color="000000"/>
            </w:tcBorders>
          </w:tcPr>
          <w:p w:rsidR="00604430" w:rsidRPr="00B031D3" w:rsidRDefault="00604430" w:rsidP="00C35B75">
            <w:pPr>
              <w:snapToGrid w:val="0"/>
              <w:spacing w:after="0"/>
              <w:ind w:left="360"/>
              <w:rPr>
                <w:rFonts w:ascii="Times New Roman" w:hAnsi="Times New Roman"/>
                <w:sz w:val="24"/>
                <w:szCs w:val="24"/>
              </w:rPr>
            </w:pPr>
          </w:p>
        </w:tc>
        <w:tc>
          <w:tcPr>
            <w:tcW w:w="949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-Лекция «История морских побед на Черном море» (ко Дню Черноморского Флота)</w:t>
            </w:r>
          </w:p>
        </w:tc>
        <w:tc>
          <w:tcPr>
            <w:tcW w:w="2268" w:type="dxa"/>
            <w:vMerge w:val="restart"/>
            <w:tcBorders>
              <w:top w:val="single" w:sz="4" w:space="0" w:color="000000"/>
              <w:left w:val="single" w:sz="4" w:space="0" w:color="000000"/>
            </w:tcBorders>
          </w:tcPr>
          <w:p w:rsidR="00604430" w:rsidRPr="00B031D3" w:rsidRDefault="00604430" w:rsidP="00C35B75">
            <w:pPr>
              <w:snapToGrid w:val="0"/>
              <w:spacing w:after="0"/>
              <w:jc w:val="center"/>
              <w:rPr>
                <w:rFonts w:ascii="Times New Roman" w:hAnsi="Times New Roman"/>
                <w:sz w:val="24"/>
                <w:szCs w:val="24"/>
              </w:rPr>
            </w:pPr>
            <w:r w:rsidRPr="00B031D3">
              <w:rPr>
                <w:rFonts w:ascii="Times New Roman" w:hAnsi="Times New Roman"/>
                <w:sz w:val="24"/>
                <w:szCs w:val="24"/>
              </w:rPr>
              <w:t>II</w:t>
            </w:r>
            <w:r w:rsidRPr="00B031D3">
              <w:rPr>
                <w:rFonts w:ascii="Times New Roman" w:hAnsi="Times New Roman"/>
                <w:sz w:val="24"/>
                <w:szCs w:val="24"/>
                <w:lang w:val="en-US"/>
              </w:rPr>
              <w:t>I</w:t>
            </w:r>
            <w:r w:rsidRPr="00B031D3">
              <w:rPr>
                <w:rFonts w:ascii="Times New Roman" w:hAnsi="Times New Roman"/>
                <w:sz w:val="24"/>
                <w:szCs w:val="24"/>
              </w:rPr>
              <w:t xml:space="preserve"> неделя</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877821" w:rsidP="00C35B75">
            <w:pPr>
              <w:snapToGrid w:val="0"/>
              <w:spacing w:after="0"/>
              <w:rPr>
                <w:rFonts w:ascii="Times New Roman" w:hAnsi="Times New Roman"/>
                <w:sz w:val="24"/>
                <w:szCs w:val="24"/>
              </w:rPr>
            </w:pPr>
            <w:r w:rsidRPr="00B031D3">
              <w:rPr>
                <w:rFonts w:ascii="Times New Roman" w:hAnsi="Times New Roman"/>
                <w:sz w:val="24"/>
                <w:szCs w:val="24"/>
              </w:rPr>
              <w:t xml:space="preserve"> </w:t>
            </w:r>
          </w:p>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C35B75">
        <w:trPr>
          <w:gridAfter w:val="1"/>
          <w:wAfter w:w="236" w:type="dxa"/>
        </w:trPr>
        <w:tc>
          <w:tcPr>
            <w:tcW w:w="709" w:type="dxa"/>
            <w:vMerge/>
            <w:tcBorders>
              <w:left w:val="single" w:sz="4" w:space="0" w:color="000000"/>
              <w:bottom w:val="single" w:sz="4" w:space="0" w:color="000000"/>
            </w:tcBorders>
          </w:tcPr>
          <w:p w:rsidR="00604430" w:rsidRPr="00B031D3" w:rsidRDefault="00604430" w:rsidP="00C35B75">
            <w:pPr>
              <w:snapToGrid w:val="0"/>
              <w:spacing w:after="0"/>
              <w:ind w:left="360"/>
              <w:rPr>
                <w:rFonts w:ascii="Times New Roman" w:hAnsi="Times New Roman"/>
                <w:sz w:val="24"/>
                <w:szCs w:val="24"/>
              </w:rPr>
            </w:pPr>
          </w:p>
        </w:tc>
        <w:tc>
          <w:tcPr>
            <w:tcW w:w="949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Урок мужества, посвященный Дню разгрома советскими войсками немецко-фашистских войск в Курской битве (76 лет, 23 августа 1943года)</w:t>
            </w:r>
          </w:p>
        </w:tc>
        <w:tc>
          <w:tcPr>
            <w:tcW w:w="2268" w:type="dxa"/>
            <w:vMerge/>
            <w:tcBorders>
              <w:left w:val="single" w:sz="4" w:space="0" w:color="000000"/>
              <w:bottom w:val="single" w:sz="4" w:space="0" w:color="000000"/>
            </w:tcBorders>
          </w:tcPr>
          <w:p w:rsidR="00604430" w:rsidRPr="00B031D3" w:rsidRDefault="00604430" w:rsidP="00C35B75">
            <w:pPr>
              <w:snapToGrid w:val="0"/>
              <w:spacing w:after="0"/>
              <w:jc w:val="center"/>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877821" w:rsidP="00C35B75">
            <w:pPr>
              <w:snapToGrid w:val="0"/>
              <w:spacing w:after="0"/>
              <w:rPr>
                <w:rFonts w:ascii="Times New Roman" w:hAnsi="Times New Roman"/>
                <w:sz w:val="24"/>
                <w:szCs w:val="24"/>
              </w:rPr>
            </w:pPr>
            <w:r w:rsidRPr="00B031D3">
              <w:rPr>
                <w:rFonts w:ascii="Times New Roman" w:hAnsi="Times New Roman"/>
                <w:sz w:val="24"/>
                <w:szCs w:val="24"/>
              </w:rPr>
              <w:t xml:space="preserve"> </w:t>
            </w:r>
          </w:p>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C35B75">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3</w:t>
            </w:r>
          </w:p>
        </w:tc>
        <w:tc>
          <w:tcPr>
            <w:tcW w:w="9498" w:type="dxa"/>
            <w:tcBorders>
              <w:top w:val="single" w:sz="4" w:space="0" w:color="000000"/>
              <w:left w:val="single" w:sz="4" w:space="0" w:color="000000"/>
              <w:bottom w:val="single" w:sz="4" w:space="0" w:color="000000"/>
            </w:tcBorders>
          </w:tcPr>
          <w:p w:rsidR="00604430" w:rsidRPr="00B031D3" w:rsidRDefault="00604430" w:rsidP="00C35B75">
            <w:pPr>
              <w:pStyle w:val="36"/>
              <w:shd w:val="clear" w:color="auto" w:fill="auto"/>
              <w:tabs>
                <w:tab w:val="left" w:pos="1398"/>
              </w:tabs>
              <w:spacing w:before="0" w:after="0" w:line="276" w:lineRule="auto"/>
              <w:jc w:val="left"/>
              <w:rPr>
                <w:rFonts w:ascii="Times New Roman" w:hAnsi="Times New Roman" w:cs="Times New Roman"/>
                <w:sz w:val="24"/>
                <w:szCs w:val="24"/>
                <w:lang w:eastAsia="ru-RU"/>
              </w:rPr>
            </w:pPr>
            <w:r w:rsidRPr="00B031D3">
              <w:rPr>
                <w:rFonts w:ascii="Times New Roman" w:hAnsi="Times New Roman" w:cs="Times New Roman"/>
                <w:sz w:val="24"/>
                <w:szCs w:val="24"/>
                <w:lang w:eastAsia="ru-RU"/>
              </w:rPr>
              <w:t>Проведение инструктажей по соблюдению требований безопасности</w:t>
            </w:r>
            <w:r w:rsidRPr="00B031D3">
              <w:rPr>
                <w:rStyle w:val="16"/>
                <w:rFonts w:ascii="Times New Roman" w:hAnsi="Times New Roman" w:cs="Times New Roman"/>
                <w:sz w:val="24"/>
                <w:szCs w:val="24"/>
                <w:lang w:eastAsia="ru-RU"/>
              </w:rPr>
              <w:t xml:space="preserve"> Инструктаж по ТБ </w:t>
            </w:r>
            <w:r w:rsidRPr="00B031D3">
              <w:rPr>
                <w:rStyle w:val="16"/>
                <w:rFonts w:ascii="Times New Roman" w:hAnsi="Times New Roman" w:cs="Times New Roman"/>
                <w:b/>
                <w:sz w:val="24"/>
                <w:szCs w:val="24"/>
                <w:lang w:eastAsia="ru-RU"/>
              </w:rPr>
              <w:t>«Правила поведения на водоемах летом».</w:t>
            </w:r>
          </w:p>
        </w:tc>
        <w:tc>
          <w:tcPr>
            <w:tcW w:w="226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по пятницам</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Воспитатели</w:t>
            </w:r>
          </w:p>
          <w:p w:rsidR="00604430" w:rsidRPr="00B031D3" w:rsidRDefault="00604430" w:rsidP="00C35B75">
            <w:pPr>
              <w:snapToGrid w:val="0"/>
              <w:spacing w:after="0"/>
              <w:rPr>
                <w:rFonts w:ascii="Times New Roman" w:hAnsi="Times New Roman"/>
                <w:sz w:val="24"/>
                <w:szCs w:val="24"/>
              </w:rPr>
            </w:pPr>
          </w:p>
        </w:tc>
      </w:tr>
      <w:tr w:rsidR="00604430" w:rsidRPr="00B031D3" w:rsidTr="00C35B75">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4</w:t>
            </w:r>
          </w:p>
        </w:tc>
        <w:tc>
          <w:tcPr>
            <w:tcW w:w="949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Подведение итогов успеваемости, дисциплины, внутреннего порядка:</w:t>
            </w:r>
          </w:p>
          <w:p w:rsidR="00604430" w:rsidRPr="00B031D3" w:rsidRDefault="00604430" w:rsidP="00C35B75">
            <w:pPr>
              <w:spacing w:after="0"/>
              <w:rPr>
                <w:rFonts w:ascii="Times New Roman" w:hAnsi="Times New Roman"/>
                <w:sz w:val="24"/>
                <w:szCs w:val="24"/>
              </w:rPr>
            </w:pPr>
            <w:r w:rsidRPr="00B031D3">
              <w:rPr>
                <w:rFonts w:ascii="Times New Roman" w:hAnsi="Times New Roman"/>
                <w:sz w:val="24"/>
                <w:szCs w:val="24"/>
              </w:rPr>
              <w:t xml:space="preserve"> за неделю; за месяц</w:t>
            </w:r>
          </w:p>
        </w:tc>
        <w:tc>
          <w:tcPr>
            <w:tcW w:w="2268" w:type="dxa"/>
            <w:tcBorders>
              <w:top w:val="single" w:sz="4" w:space="0" w:color="000000"/>
              <w:left w:val="single" w:sz="4" w:space="0" w:color="000000"/>
              <w:bottom w:val="single" w:sz="4" w:space="0" w:color="000000"/>
            </w:tcBorders>
          </w:tcPr>
          <w:p w:rsidR="00604430" w:rsidRPr="00B031D3" w:rsidRDefault="00604430" w:rsidP="00C35B75">
            <w:pPr>
              <w:spacing w:after="0"/>
              <w:rPr>
                <w:rFonts w:ascii="Times New Roman" w:hAnsi="Times New Roman"/>
                <w:sz w:val="24"/>
                <w:szCs w:val="24"/>
              </w:rPr>
            </w:pPr>
            <w:r w:rsidRPr="00B031D3">
              <w:rPr>
                <w:rFonts w:ascii="Times New Roman" w:hAnsi="Times New Roman"/>
                <w:sz w:val="24"/>
                <w:szCs w:val="24"/>
              </w:rPr>
              <w:t>по пятницам</w:t>
            </w:r>
          </w:p>
          <w:p w:rsidR="00604430" w:rsidRPr="00B031D3" w:rsidRDefault="00604430" w:rsidP="00C35B75">
            <w:pPr>
              <w:spacing w:after="0"/>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C35B75">
            <w:pPr>
              <w:spacing w:after="0"/>
              <w:rPr>
                <w:rFonts w:ascii="Times New Roman" w:hAnsi="Times New Roman"/>
                <w:sz w:val="24"/>
                <w:szCs w:val="24"/>
              </w:rPr>
            </w:pPr>
            <w:r w:rsidRPr="00B031D3">
              <w:rPr>
                <w:rFonts w:ascii="Times New Roman" w:hAnsi="Times New Roman"/>
                <w:sz w:val="24"/>
                <w:szCs w:val="24"/>
              </w:rPr>
              <w:t>Воспитатели</w:t>
            </w:r>
            <w:r w:rsidR="00937992">
              <w:rPr>
                <w:rFonts w:ascii="Times New Roman" w:hAnsi="Times New Roman"/>
                <w:sz w:val="24"/>
                <w:szCs w:val="24"/>
              </w:rPr>
              <w:t xml:space="preserve">, </w:t>
            </w:r>
            <w:proofErr w:type="spellStart"/>
            <w:r w:rsidR="00937992">
              <w:rPr>
                <w:rFonts w:ascii="Times New Roman" w:hAnsi="Times New Roman"/>
                <w:sz w:val="24"/>
                <w:szCs w:val="24"/>
              </w:rPr>
              <w:t>кл</w:t>
            </w:r>
            <w:proofErr w:type="spellEnd"/>
            <w:r w:rsidR="00937992">
              <w:rPr>
                <w:rFonts w:ascii="Times New Roman" w:hAnsi="Times New Roman"/>
                <w:sz w:val="24"/>
                <w:szCs w:val="24"/>
              </w:rPr>
              <w:t>. рук</w:t>
            </w:r>
          </w:p>
        </w:tc>
      </w:tr>
      <w:tr w:rsidR="00604430" w:rsidRPr="00B031D3" w:rsidTr="00C35B75">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5</w:t>
            </w:r>
          </w:p>
        </w:tc>
        <w:tc>
          <w:tcPr>
            <w:tcW w:w="949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Встречи, беседы с родителями (</w:t>
            </w:r>
            <w:proofErr w:type="spellStart"/>
            <w:r w:rsidRPr="00B031D3">
              <w:rPr>
                <w:rFonts w:ascii="Times New Roman" w:hAnsi="Times New Roman"/>
                <w:sz w:val="24"/>
                <w:szCs w:val="24"/>
              </w:rPr>
              <w:t>тел.звонки</w:t>
            </w:r>
            <w:proofErr w:type="spellEnd"/>
            <w:r w:rsidRPr="00B031D3">
              <w:rPr>
                <w:rFonts w:ascii="Times New Roman" w:hAnsi="Times New Roman"/>
                <w:sz w:val="24"/>
                <w:szCs w:val="24"/>
              </w:rPr>
              <w:t>)</w:t>
            </w:r>
          </w:p>
        </w:tc>
        <w:tc>
          <w:tcPr>
            <w:tcW w:w="2268" w:type="dxa"/>
            <w:tcBorders>
              <w:top w:val="single" w:sz="4" w:space="0" w:color="000000"/>
              <w:left w:val="single" w:sz="4" w:space="0" w:color="000000"/>
              <w:bottom w:val="single" w:sz="4" w:space="0" w:color="000000"/>
            </w:tcBorders>
          </w:tcPr>
          <w:p w:rsidR="00604430" w:rsidRPr="00B031D3" w:rsidRDefault="00937992" w:rsidP="00C35B75">
            <w:pPr>
              <w:snapToGrid w:val="0"/>
              <w:spacing w:after="0"/>
              <w:rPr>
                <w:rFonts w:ascii="Times New Roman" w:hAnsi="Times New Roman"/>
                <w:sz w:val="24"/>
                <w:szCs w:val="24"/>
              </w:rPr>
            </w:pPr>
            <w:r>
              <w:rPr>
                <w:rFonts w:ascii="Times New Roman" w:hAnsi="Times New Roman"/>
                <w:sz w:val="24"/>
                <w:szCs w:val="24"/>
              </w:rPr>
              <w:t>ежедневно</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C35B75">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6</w:t>
            </w:r>
          </w:p>
        </w:tc>
        <w:tc>
          <w:tcPr>
            <w:tcW w:w="9498" w:type="dxa"/>
            <w:tcBorders>
              <w:top w:val="single" w:sz="4" w:space="0" w:color="000000"/>
              <w:left w:val="single" w:sz="4" w:space="0" w:color="000000"/>
              <w:bottom w:val="single" w:sz="4" w:space="0" w:color="000000"/>
            </w:tcBorders>
          </w:tcPr>
          <w:p w:rsidR="00604430" w:rsidRPr="00B031D3" w:rsidRDefault="00604430" w:rsidP="00937992">
            <w:pPr>
              <w:snapToGrid w:val="0"/>
              <w:spacing w:after="0"/>
              <w:rPr>
                <w:rFonts w:ascii="Times New Roman" w:hAnsi="Times New Roman"/>
                <w:sz w:val="24"/>
                <w:szCs w:val="24"/>
              </w:rPr>
            </w:pPr>
            <w:r w:rsidRPr="00B031D3">
              <w:rPr>
                <w:rFonts w:ascii="Times New Roman" w:hAnsi="Times New Roman"/>
                <w:sz w:val="24"/>
                <w:szCs w:val="24"/>
              </w:rPr>
              <w:t xml:space="preserve">Выпуск стенных газет </w:t>
            </w:r>
            <w:r w:rsidR="00937992">
              <w:rPr>
                <w:rFonts w:ascii="Times New Roman" w:hAnsi="Times New Roman"/>
                <w:sz w:val="24"/>
                <w:szCs w:val="24"/>
              </w:rPr>
              <w:t>взвода</w:t>
            </w:r>
          </w:p>
        </w:tc>
        <w:tc>
          <w:tcPr>
            <w:tcW w:w="226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jc w:val="center"/>
              <w:rPr>
                <w:rFonts w:ascii="Times New Roman" w:hAnsi="Times New Roman"/>
                <w:sz w:val="24"/>
                <w:szCs w:val="24"/>
              </w:rPr>
            </w:pPr>
            <w:r w:rsidRPr="00B031D3">
              <w:rPr>
                <w:rFonts w:ascii="Times New Roman" w:hAnsi="Times New Roman"/>
                <w:sz w:val="24"/>
                <w:szCs w:val="24"/>
              </w:rPr>
              <w:t>не менее 1 раза в месяц</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Воспитатели</w:t>
            </w:r>
          </w:p>
        </w:tc>
      </w:tr>
      <w:tr w:rsidR="00604430" w:rsidRPr="00B031D3" w:rsidTr="00C35B75">
        <w:trPr>
          <w:gridAfter w:val="1"/>
          <w:wAfter w:w="236" w:type="dxa"/>
        </w:trPr>
        <w:tc>
          <w:tcPr>
            <w:tcW w:w="709"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rPr>
                <w:rFonts w:ascii="Times New Roman" w:hAnsi="Times New Roman"/>
                <w:sz w:val="24"/>
                <w:szCs w:val="24"/>
              </w:rPr>
            </w:pPr>
            <w:r w:rsidRPr="00B031D3">
              <w:rPr>
                <w:rFonts w:ascii="Times New Roman" w:hAnsi="Times New Roman"/>
                <w:sz w:val="24"/>
                <w:szCs w:val="24"/>
              </w:rPr>
              <w:t>7</w:t>
            </w:r>
          </w:p>
        </w:tc>
        <w:tc>
          <w:tcPr>
            <w:tcW w:w="9498" w:type="dxa"/>
            <w:tcBorders>
              <w:top w:val="single" w:sz="4" w:space="0" w:color="000000"/>
              <w:left w:val="single" w:sz="4" w:space="0" w:color="000000"/>
              <w:bottom w:val="single" w:sz="4" w:space="0" w:color="000000"/>
            </w:tcBorders>
          </w:tcPr>
          <w:p w:rsidR="00604430" w:rsidRPr="00B031D3" w:rsidRDefault="00604430" w:rsidP="00C35B75">
            <w:pPr>
              <w:spacing w:after="0"/>
              <w:rPr>
                <w:rFonts w:ascii="Times New Roman" w:hAnsi="Times New Roman"/>
                <w:sz w:val="24"/>
                <w:szCs w:val="24"/>
              </w:rPr>
            </w:pPr>
            <w:r w:rsidRPr="00B031D3">
              <w:rPr>
                <w:rFonts w:ascii="Times New Roman" w:hAnsi="Times New Roman"/>
                <w:sz w:val="24"/>
                <w:szCs w:val="24"/>
              </w:rPr>
              <w:t>Трудовой десант на закрепленной территории.</w:t>
            </w:r>
          </w:p>
        </w:tc>
        <w:tc>
          <w:tcPr>
            <w:tcW w:w="2268" w:type="dxa"/>
            <w:tcBorders>
              <w:top w:val="single" w:sz="4" w:space="0" w:color="000000"/>
              <w:left w:val="single" w:sz="4" w:space="0" w:color="000000"/>
              <w:bottom w:val="single" w:sz="4" w:space="0" w:color="000000"/>
            </w:tcBorders>
          </w:tcPr>
          <w:p w:rsidR="00604430" w:rsidRPr="00B031D3" w:rsidRDefault="00604430" w:rsidP="00C35B75">
            <w:pPr>
              <w:snapToGrid w:val="0"/>
              <w:spacing w:after="0"/>
              <w:jc w:val="center"/>
              <w:rPr>
                <w:rFonts w:ascii="Times New Roman" w:hAnsi="Times New Roman"/>
                <w:sz w:val="24"/>
                <w:szCs w:val="24"/>
              </w:rPr>
            </w:pPr>
            <w:r w:rsidRPr="00B031D3">
              <w:rPr>
                <w:rFonts w:ascii="Times New Roman" w:hAnsi="Times New Roman"/>
                <w:sz w:val="24"/>
                <w:szCs w:val="24"/>
              </w:rPr>
              <w:t>по графику</w:t>
            </w:r>
          </w:p>
        </w:tc>
        <w:tc>
          <w:tcPr>
            <w:tcW w:w="2835" w:type="dxa"/>
            <w:tcBorders>
              <w:top w:val="single" w:sz="4" w:space="0" w:color="000000"/>
              <w:left w:val="single" w:sz="4" w:space="0" w:color="000000"/>
              <w:bottom w:val="single" w:sz="4" w:space="0" w:color="000000"/>
              <w:right w:val="single" w:sz="4" w:space="0" w:color="000000"/>
            </w:tcBorders>
          </w:tcPr>
          <w:p w:rsidR="00604430" w:rsidRPr="00B031D3" w:rsidRDefault="00604430" w:rsidP="00C35B75">
            <w:pPr>
              <w:spacing w:after="0"/>
              <w:rPr>
                <w:rFonts w:ascii="Times New Roman" w:hAnsi="Times New Roman"/>
                <w:sz w:val="24"/>
                <w:szCs w:val="24"/>
              </w:rPr>
            </w:pPr>
            <w:r w:rsidRPr="00B031D3">
              <w:rPr>
                <w:rFonts w:ascii="Times New Roman" w:hAnsi="Times New Roman"/>
                <w:sz w:val="24"/>
                <w:szCs w:val="24"/>
              </w:rPr>
              <w:t>Воспитатели</w:t>
            </w:r>
          </w:p>
        </w:tc>
      </w:tr>
    </w:tbl>
    <w:p w:rsidR="00604430" w:rsidRPr="00B031D3" w:rsidRDefault="00604430" w:rsidP="00C35B75">
      <w:pPr>
        <w:spacing w:after="0"/>
        <w:rPr>
          <w:rFonts w:ascii="Times New Roman" w:hAnsi="Times New Roman"/>
          <w:b/>
          <w:sz w:val="24"/>
          <w:szCs w:val="24"/>
        </w:rPr>
      </w:pPr>
    </w:p>
    <w:tbl>
      <w:tblPr>
        <w:tblW w:w="5515" w:type="pct"/>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10015"/>
        <w:gridCol w:w="1976"/>
        <w:gridCol w:w="3334"/>
      </w:tblGrid>
      <w:tr w:rsidR="00604430" w:rsidRPr="00B031D3" w:rsidTr="00937992">
        <w:tc>
          <w:tcPr>
            <w:tcW w:w="5000" w:type="pct"/>
            <w:gridSpan w:val="4"/>
            <w:shd w:val="clear" w:color="auto" w:fill="auto"/>
          </w:tcPr>
          <w:p w:rsidR="00604430" w:rsidRPr="00B031D3" w:rsidRDefault="00937992" w:rsidP="00C35B75">
            <w:pPr>
              <w:pStyle w:val="a5"/>
              <w:spacing w:line="276" w:lineRule="auto"/>
              <w:rPr>
                <w:b/>
                <w:iCs/>
                <w:sz w:val="24"/>
                <w:szCs w:val="24"/>
              </w:rPr>
            </w:pPr>
            <w:r>
              <w:rPr>
                <w:b/>
                <w:sz w:val="24"/>
                <w:szCs w:val="24"/>
                <w:lang w:eastAsia="en-US"/>
              </w:rPr>
              <w:t xml:space="preserve">                      </w:t>
            </w:r>
            <w:r w:rsidR="003C69E1" w:rsidRPr="00B031D3">
              <w:rPr>
                <w:b/>
                <w:sz w:val="24"/>
                <w:szCs w:val="24"/>
                <w:lang w:eastAsia="en-US"/>
              </w:rPr>
              <w:t xml:space="preserve">3.1. </w:t>
            </w:r>
            <w:r w:rsidR="00604430" w:rsidRPr="00B031D3">
              <w:rPr>
                <w:b/>
                <w:sz w:val="24"/>
                <w:szCs w:val="24"/>
                <w:lang w:val="en-US" w:eastAsia="en-US"/>
              </w:rPr>
              <w:t>III</w:t>
            </w:r>
            <w:r w:rsidR="00604430" w:rsidRPr="00B031D3">
              <w:rPr>
                <w:b/>
                <w:sz w:val="24"/>
                <w:szCs w:val="24"/>
                <w:lang w:eastAsia="en-US"/>
              </w:rPr>
              <w:t xml:space="preserve">. План </w:t>
            </w:r>
            <w:r w:rsidR="00604430" w:rsidRPr="00B031D3">
              <w:rPr>
                <w:b/>
                <w:sz w:val="24"/>
                <w:szCs w:val="24"/>
              </w:rPr>
              <w:t xml:space="preserve">профилактических мероприятий по предупреждению правонарушений среди несовершеннолетних </w:t>
            </w:r>
          </w:p>
        </w:tc>
      </w:tr>
      <w:tr w:rsidR="00604430" w:rsidRPr="00B031D3" w:rsidTr="00937992">
        <w:tc>
          <w:tcPr>
            <w:tcW w:w="192" w:type="pct"/>
            <w:shd w:val="clear" w:color="auto" w:fill="auto"/>
          </w:tcPr>
          <w:p w:rsidR="00604430" w:rsidRPr="00B031D3" w:rsidRDefault="00604430" w:rsidP="00C35B75">
            <w:pPr>
              <w:spacing w:after="0"/>
              <w:rPr>
                <w:rFonts w:ascii="Times New Roman" w:hAnsi="Times New Roman"/>
                <w:sz w:val="24"/>
                <w:szCs w:val="24"/>
              </w:rPr>
            </w:pPr>
            <w:r w:rsidRPr="00B031D3">
              <w:rPr>
                <w:rFonts w:ascii="Times New Roman" w:hAnsi="Times New Roman"/>
                <w:sz w:val="24"/>
                <w:szCs w:val="24"/>
              </w:rPr>
              <w:t>1</w:t>
            </w:r>
          </w:p>
        </w:tc>
        <w:tc>
          <w:tcPr>
            <w:tcW w:w="3142" w:type="pct"/>
            <w:shd w:val="clear" w:color="auto" w:fill="auto"/>
          </w:tcPr>
          <w:p w:rsidR="00604430" w:rsidRPr="00B031D3" w:rsidRDefault="00604430" w:rsidP="00C35B75">
            <w:pPr>
              <w:spacing w:after="0"/>
              <w:rPr>
                <w:rFonts w:ascii="Times New Roman" w:hAnsi="Times New Roman"/>
                <w:sz w:val="24"/>
                <w:szCs w:val="24"/>
              </w:rPr>
            </w:pPr>
            <w:r w:rsidRPr="00B031D3">
              <w:rPr>
                <w:rFonts w:ascii="Times New Roman" w:hAnsi="Times New Roman"/>
                <w:sz w:val="24"/>
                <w:szCs w:val="24"/>
              </w:rPr>
              <w:t>Проведение праздничных мероприятий, посвященных Международному дню защиты детей.</w:t>
            </w:r>
          </w:p>
        </w:tc>
        <w:tc>
          <w:tcPr>
            <w:tcW w:w="620" w:type="pct"/>
            <w:shd w:val="clear" w:color="auto" w:fill="auto"/>
          </w:tcPr>
          <w:p w:rsidR="00604430" w:rsidRPr="00B031D3" w:rsidRDefault="00604430" w:rsidP="00C35B75">
            <w:pPr>
              <w:spacing w:after="0"/>
              <w:jc w:val="center"/>
              <w:rPr>
                <w:rFonts w:ascii="Times New Roman" w:hAnsi="Times New Roman"/>
                <w:sz w:val="24"/>
                <w:szCs w:val="24"/>
              </w:rPr>
            </w:pPr>
            <w:r w:rsidRPr="00B031D3">
              <w:rPr>
                <w:rFonts w:ascii="Times New Roman" w:hAnsi="Times New Roman"/>
                <w:sz w:val="24"/>
                <w:szCs w:val="24"/>
              </w:rPr>
              <w:t>Май</w:t>
            </w:r>
          </w:p>
          <w:p w:rsidR="00604430" w:rsidRPr="00B031D3" w:rsidRDefault="00877821" w:rsidP="00C35B75">
            <w:pPr>
              <w:spacing w:after="0"/>
              <w:jc w:val="center"/>
              <w:rPr>
                <w:rFonts w:ascii="Times New Roman" w:hAnsi="Times New Roman"/>
                <w:sz w:val="24"/>
                <w:szCs w:val="24"/>
              </w:rPr>
            </w:pPr>
            <w:r w:rsidRPr="00B031D3">
              <w:rPr>
                <w:rFonts w:ascii="Times New Roman" w:hAnsi="Times New Roman"/>
                <w:sz w:val="24"/>
                <w:szCs w:val="24"/>
              </w:rPr>
              <w:t>6</w:t>
            </w:r>
            <w:r w:rsidR="00604430" w:rsidRPr="00B031D3">
              <w:rPr>
                <w:rFonts w:ascii="Times New Roman" w:hAnsi="Times New Roman"/>
                <w:sz w:val="24"/>
                <w:szCs w:val="24"/>
              </w:rPr>
              <w:t>-11 классы</w:t>
            </w:r>
          </w:p>
        </w:tc>
        <w:tc>
          <w:tcPr>
            <w:tcW w:w="1047" w:type="pct"/>
            <w:shd w:val="clear" w:color="auto" w:fill="auto"/>
          </w:tcPr>
          <w:p w:rsidR="00604430" w:rsidRPr="00B031D3" w:rsidRDefault="00877821" w:rsidP="00937992">
            <w:pPr>
              <w:spacing w:after="0"/>
              <w:rPr>
                <w:rFonts w:ascii="Times New Roman" w:hAnsi="Times New Roman"/>
                <w:sz w:val="24"/>
                <w:szCs w:val="24"/>
              </w:rPr>
            </w:pPr>
            <w:r w:rsidRPr="00B031D3">
              <w:rPr>
                <w:rFonts w:ascii="Times New Roman" w:hAnsi="Times New Roman"/>
                <w:sz w:val="24"/>
                <w:szCs w:val="24"/>
              </w:rPr>
              <w:t xml:space="preserve">Классные руководители, </w:t>
            </w:r>
            <w:proofErr w:type="spellStart"/>
            <w:r w:rsidR="00937992">
              <w:rPr>
                <w:rFonts w:ascii="Times New Roman" w:hAnsi="Times New Roman"/>
                <w:sz w:val="24"/>
                <w:szCs w:val="24"/>
              </w:rPr>
              <w:t>соцпедагог</w:t>
            </w:r>
            <w:proofErr w:type="spellEnd"/>
            <w:r w:rsidRPr="00B031D3">
              <w:rPr>
                <w:rFonts w:ascii="Times New Roman" w:hAnsi="Times New Roman"/>
                <w:sz w:val="24"/>
                <w:szCs w:val="24"/>
              </w:rPr>
              <w:t>,</w:t>
            </w:r>
            <w:r w:rsidR="00937992">
              <w:rPr>
                <w:rFonts w:ascii="Times New Roman" w:hAnsi="Times New Roman"/>
                <w:sz w:val="24"/>
                <w:szCs w:val="24"/>
              </w:rPr>
              <w:t xml:space="preserve"> </w:t>
            </w:r>
            <w:r w:rsidR="00604430" w:rsidRPr="00B031D3">
              <w:rPr>
                <w:rFonts w:ascii="Times New Roman" w:hAnsi="Times New Roman"/>
                <w:sz w:val="24"/>
                <w:szCs w:val="24"/>
              </w:rPr>
              <w:t xml:space="preserve">Воспитатели </w:t>
            </w:r>
          </w:p>
        </w:tc>
      </w:tr>
      <w:tr w:rsidR="00604430" w:rsidRPr="00B031D3" w:rsidTr="00937992">
        <w:tc>
          <w:tcPr>
            <w:tcW w:w="192" w:type="pct"/>
            <w:shd w:val="clear" w:color="auto" w:fill="auto"/>
          </w:tcPr>
          <w:p w:rsidR="00604430" w:rsidRPr="00B031D3" w:rsidRDefault="00877821" w:rsidP="00C35B75">
            <w:pPr>
              <w:spacing w:after="0"/>
              <w:rPr>
                <w:rFonts w:ascii="Times New Roman" w:hAnsi="Times New Roman"/>
                <w:sz w:val="24"/>
                <w:szCs w:val="24"/>
              </w:rPr>
            </w:pPr>
            <w:r w:rsidRPr="00B031D3">
              <w:rPr>
                <w:rFonts w:ascii="Times New Roman" w:hAnsi="Times New Roman"/>
                <w:sz w:val="24"/>
                <w:szCs w:val="24"/>
              </w:rPr>
              <w:t>2</w:t>
            </w:r>
          </w:p>
        </w:tc>
        <w:tc>
          <w:tcPr>
            <w:tcW w:w="3142" w:type="pct"/>
            <w:shd w:val="clear" w:color="auto" w:fill="auto"/>
          </w:tcPr>
          <w:p w:rsidR="00604430" w:rsidRPr="00B031D3" w:rsidRDefault="00604430" w:rsidP="00C35B75">
            <w:pPr>
              <w:spacing w:after="0"/>
              <w:jc w:val="both"/>
              <w:rPr>
                <w:rFonts w:ascii="Times New Roman" w:hAnsi="Times New Roman"/>
                <w:bCs/>
                <w:iCs/>
                <w:sz w:val="24"/>
                <w:szCs w:val="24"/>
              </w:rPr>
            </w:pPr>
            <w:r w:rsidRPr="00B031D3">
              <w:rPr>
                <w:rFonts w:ascii="Times New Roman" w:hAnsi="Times New Roman"/>
                <w:sz w:val="24"/>
                <w:szCs w:val="24"/>
              </w:rPr>
              <w:t xml:space="preserve">Беседы по привитию родителям навыков </w:t>
            </w:r>
            <w:proofErr w:type="spellStart"/>
            <w:r w:rsidRPr="00B031D3">
              <w:rPr>
                <w:rFonts w:ascii="Times New Roman" w:hAnsi="Times New Roman"/>
                <w:sz w:val="24"/>
                <w:szCs w:val="24"/>
              </w:rPr>
              <w:t>медиаграмотности</w:t>
            </w:r>
            <w:proofErr w:type="spellEnd"/>
            <w:r w:rsidRPr="00B031D3">
              <w:rPr>
                <w:rFonts w:ascii="Times New Roman" w:hAnsi="Times New Roman"/>
                <w:sz w:val="24"/>
                <w:szCs w:val="24"/>
              </w:rPr>
              <w:t xml:space="preserve"> и безопасного использования Интернета, мобильной (сотовой) связи «Программное обеспечение персонального компьютера с функцией «Родительского контроля» в сети Интернет», </w:t>
            </w:r>
            <w:r w:rsidRPr="00B031D3">
              <w:rPr>
                <w:rStyle w:val="43"/>
                <w:rFonts w:eastAsia="Calibri"/>
                <w:b w:val="0"/>
                <w:i w:val="0"/>
                <w:sz w:val="24"/>
                <w:szCs w:val="24"/>
              </w:rPr>
              <w:t>«Интернет. Территория безопасности», «Виды мошенничества в Интернете»</w:t>
            </w:r>
          </w:p>
        </w:tc>
        <w:tc>
          <w:tcPr>
            <w:tcW w:w="620" w:type="pct"/>
            <w:shd w:val="clear" w:color="auto" w:fill="auto"/>
          </w:tcPr>
          <w:p w:rsidR="00604430" w:rsidRPr="00B031D3" w:rsidRDefault="00604430" w:rsidP="00C35B75">
            <w:pPr>
              <w:spacing w:after="0"/>
              <w:jc w:val="center"/>
              <w:rPr>
                <w:rFonts w:ascii="Times New Roman" w:hAnsi="Times New Roman"/>
                <w:sz w:val="24"/>
                <w:szCs w:val="24"/>
              </w:rPr>
            </w:pPr>
            <w:r w:rsidRPr="00B031D3">
              <w:rPr>
                <w:rFonts w:ascii="Times New Roman" w:hAnsi="Times New Roman"/>
                <w:sz w:val="24"/>
                <w:szCs w:val="24"/>
              </w:rPr>
              <w:t>В течение года</w:t>
            </w:r>
          </w:p>
        </w:tc>
        <w:tc>
          <w:tcPr>
            <w:tcW w:w="1047" w:type="pct"/>
            <w:shd w:val="clear" w:color="auto" w:fill="auto"/>
          </w:tcPr>
          <w:p w:rsidR="00604430" w:rsidRPr="00B031D3" w:rsidRDefault="00604430" w:rsidP="00C35B75">
            <w:pPr>
              <w:spacing w:after="0"/>
              <w:rPr>
                <w:rFonts w:ascii="Times New Roman" w:hAnsi="Times New Roman"/>
                <w:sz w:val="24"/>
                <w:szCs w:val="24"/>
              </w:rPr>
            </w:pPr>
            <w:r w:rsidRPr="00B031D3">
              <w:rPr>
                <w:rFonts w:ascii="Times New Roman" w:hAnsi="Times New Roman"/>
                <w:sz w:val="24"/>
                <w:szCs w:val="24"/>
              </w:rPr>
              <w:t xml:space="preserve">Зам. директора по </w:t>
            </w:r>
            <w:r w:rsidR="00877821" w:rsidRPr="00B031D3">
              <w:rPr>
                <w:rFonts w:ascii="Times New Roman" w:hAnsi="Times New Roman"/>
                <w:sz w:val="24"/>
                <w:szCs w:val="24"/>
              </w:rPr>
              <w:t>У</w:t>
            </w:r>
            <w:r w:rsidRPr="00B031D3">
              <w:rPr>
                <w:rFonts w:ascii="Times New Roman" w:hAnsi="Times New Roman"/>
                <w:sz w:val="24"/>
                <w:szCs w:val="24"/>
              </w:rPr>
              <w:t xml:space="preserve">ВР </w:t>
            </w:r>
          </w:p>
          <w:p w:rsidR="00604430" w:rsidRPr="00B031D3" w:rsidRDefault="00604430" w:rsidP="00C35B75">
            <w:pPr>
              <w:spacing w:after="0"/>
              <w:rPr>
                <w:rFonts w:ascii="Times New Roman" w:hAnsi="Times New Roman"/>
                <w:sz w:val="24"/>
                <w:szCs w:val="24"/>
              </w:rPr>
            </w:pPr>
            <w:r w:rsidRPr="00B031D3">
              <w:rPr>
                <w:rFonts w:ascii="Times New Roman" w:hAnsi="Times New Roman"/>
                <w:sz w:val="24"/>
                <w:szCs w:val="24"/>
              </w:rPr>
              <w:t>Учителя информатики</w:t>
            </w:r>
          </w:p>
          <w:p w:rsidR="00604430" w:rsidRPr="00B031D3" w:rsidRDefault="00604430" w:rsidP="00C35B75">
            <w:pPr>
              <w:spacing w:after="0"/>
              <w:rPr>
                <w:rFonts w:ascii="Times New Roman" w:hAnsi="Times New Roman"/>
                <w:sz w:val="24"/>
                <w:szCs w:val="24"/>
              </w:rPr>
            </w:pPr>
            <w:r w:rsidRPr="00B031D3">
              <w:rPr>
                <w:rFonts w:ascii="Times New Roman" w:hAnsi="Times New Roman"/>
                <w:sz w:val="24"/>
                <w:szCs w:val="24"/>
              </w:rPr>
              <w:t>Социальный педагог</w:t>
            </w:r>
          </w:p>
        </w:tc>
      </w:tr>
    </w:tbl>
    <w:p w:rsidR="00604430" w:rsidRPr="00B031D3" w:rsidRDefault="00604430" w:rsidP="00C35B75">
      <w:pPr>
        <w:spacing w:after="0"/>
        <w:rPr>
          <w:sz w:val="24"/>
          <w:szCs w:val="24"/>
        </w:rPr>
      </w:pPr>
    </w:p>
    <w:p w:rsidR="00604430" w:rsidRPr="00B031D3" w:rsidRDefault="00604430" w:rsidP="00B031D3">
      <w:pPr>
        <w:spacing w:after="0"/>
        <w:ind w:left="360"/>
        <w:rPr>
          <w:rFonts w:ascii="Times New Roman" w:hAnsi="Times New Roman"/>
          <w:i/>
          <w:sz w:val="24"/>
          <w:szCs w:val="24"/>
        </w:rPr>
      </w:pPr>
    </w:p>
    <w:p w:rsidR="00604430" w:rsidRDefault="00604430" w:rsidP="00604430">
      <w:pPr>
        <w:spacing w:after="0" w:line="240" w:lineRule="auto"/>
        <w:rPr>
          <w:rFonts w:ascii="Times New Roman" w:hAnsi="Times New Roman"/>
          <w:sz w:val="28"/>
          <w:szCs w:val="28"/>
        </w:rPr>
      </w:pPr>
    </w:p>
    <w:p w:rsidR="00937992" w:rsidRDefault="00937992" w:rsidP="00604430">
      <w:pPr>
        <w:spacing w:after="0" w:line="240" w:lineRule="auto"/>
        <w:rPr>
          <w:rFonts w:ascii="Times New Roman" w:hAnsi="Times New Roman"/>
          <w:sz w:val="28"/>
          <w:szCs w:val="28"/>
        </w:rPr>
      </w:pPr>
    </w:p>
    <w:p w:rsidR="00937992" w:rsidRDefault="00937992" w:rsidP="00604430">
      <w:pPr>
        <w:spacing w:after="0" w:line="240" w:lineRule="auto"/>
        <w:rPr>
          <w:rFonts w:ascii="Times New Roman" w:hAnsi="Times New Roman"/>
          <w:sz w:val="28"/>
          <w:szCs w:val="28"/>
        </w:rPr>
      </w:pPr>
    </w:p>
    <w:p w:rsidR="00937992" w:rsidRDefault="00937992" w:rsidP="00604430">
      <w:pPr>
        <w:spacing w:after="0" w:line="240" w:lineRule="auto"/>
        <w:rPr>
          <w:rFonts w:ascii="Times New Roman" w:hAnsi="Times New Roman"/>
          <w:sz w:val="28"/>
          <w:szCs w:val="28"/>
        </w:rPr>
      </w:pPr>
    </w:p>
    <w:p w:rsidR="00937992" w:rsidRDefault="00937992" w:rsidP="00604430">
      <w:pPr>
        <w:spacing w:after="0" w:line="240" w:lineRule="auto"/>
        <w:rPr>
          <w:rFonts w:ascii="Times New Roman" w:hAnsi="Times New Roman"/>
          <w:sz w:val="28"/>
          <w:szCs w:val="28"/>
        </w:rPr>
      </w:pPr>
    </w:p>
    <w:p w:rsidR="00937992" w:rsidRDefault="00937992" w:rsidP="00604430">
      <w:pPr>
        <w:spacing w:after="0" w:line="240" w:lineRule="auto"/>
        <w:rPr>
          <w:rFonts w:ascii="Times New Roman" w:hAnsi="Times New Roman"/>
          <w:sz w:val="28"/>
          <w:szCs w:val="28"/>
        </w:rPr>
      </w:pPr>
    </w:p>
    <w:p w:rsidR="00937992" w:rsidRDefault="00937992" w:rsidP="00604430">
      <w:pPr>
        <w:spacing w:after="0" w:line="240" w:lineRule="auto"/>
        <w:rPr>
          <w:rFonts w:ascii="Times New Roman" w:hAnsi="Times New Roman"/>
          <w:sz w:val="28"/>
          <w:szCs w:val="28"/>
        </w:rPr>
      </w:pPr>
    </w:p>
    <w:p w:rsidR="00937992" w:rsidRDefault="00937992" w:rsidP="00604430">
      <w:pPr>
        <w:spacing w:after="0" w:line="240" w:lineRule="auto"/>
        <w:rPr>
          <w:rFonts w:ascii="Times New Roman" w:hAnsi="Times New Roman"/>
          <w:sz w:val="28"/>
          <w:szCs w:val="28"/>
        </w:rPr>
      </w:pPr>
    </w:p>
    <w:p w:rsidR="00937992" w:rsidRDefault="00937992" w:rsidP="00604430">
      <w:pPr>
        <w:spacing w:after="0" w:line="240" w:lineRule="auto"/>
        <w:rPr>
          <w:rFonts w:ascii="Times New Roman" w:hAnsi="Times New Roman"/>
          <w:sz w:val="28"/>
          <w:szCs w:val="28"/>
        </w:rPr>
      </w:pPr>
    </w:p>
    <w:p w:rsidR="005C4AFF" w:rsidRDefault="005C4AFF" w:rsidP="00604430">
      <w:pPr>
        <w:spacing w:after="0" w:line="240" w:lineRule="auto"/>
        <w:rPr>
          <w:rFonts w:ascii="Times New Roman" w:hAnsi="Times New Roman"/>
          <w:sz w:val="28"/>
          <w:szCs w:val="28"/>
        </w:rPr>
      </w:pPr>
    </w:p>
    <w:p w:rsidR="005C4AFF" w:rsidRDefault="005C4AFF" w:rsidP="00604430">
      <w:pPr>
        <w:spacing w:after="0" w:line="240" w:lineRule="auto"/>
        <w:rPr>
          <w:rFonts w:ascii="Times New Roman" w:hAnsi="Times New Roman"/>
          <w:sz w:val="28"/>
          <w:szCs w:val="28"/>
        </w:rPr>
      </w:pPr>
    </w:p>
    <w:p w:rsidR="009C5514" w:rsidRDefault="009C5514" w:rsidP="00604430">
      <w:pPr>
        <w:spacing w:after="0" w:line="240" w:lineRule="auto"/>
        <w:rPr>
          <w:rFonts w:ascii="Times New Roman" w:hAnsi="Times New Roman"/>
          <w:sz w:val="28"/>
          <w:szCs w:val="28"/>
        </w:rPr>
      </w:pPr>
    </w:p>
    <w:p w:rsidR="00500880" w:rsidRPr="009F3AA9" w:rsidRDefault="00500880" w:rsidP="009F3AA9">
      <w:pPr>
        <w:pStyle w:val="a5"/>
        <w:rPr>
          <w:sz w:val="24"/>
          <w:szCs w:val="24"/>
        </w:rPr>
      </w:pPr>
    </w:p>
    <w:p w:rsidR="00500880" w:rsidRPr="009F3AA9" w:rsidRDefault="0060347E" w:rsidP="009F3AA9">
      <w:pPr>
        <w:pStyle w:val="a5"/>
        <w:rPr>
          <w:sz w:val="24"/>
          <w:szCs w:val="24"/>
        </w:rPr>
      </w:pPr>
      <w:r>
        <w:rPr>
          <w:sz w:val="24"/>
          <w:szCs w:val="24"/>
        </w:rPr>
        <w:t xml:space="preserve">РАЗДЕЛ </w:t>
      </w:r>
      <w:r w:rsidR="003C69E1">
        <w:rPr>
          <w:sz w:val="24"/>
          <w:szCs w:val="24"/>
        </w:rPr>
        <w:t>4</w:t>
      </w:r>
      <w:r w:rsidR="00500880" w:rsidRPr="009F3AA9">
        <w:rPr>
          <w:sz w:val="24"/>
          <w:szCs w:val="24"/>
        </w:rPr>
        <w:t>. Управление образовательным учреждением</w:t>
      </w:r>
    </w:p>
    <w:p w:rsidR="009C5514" w:rsidRPr="009C5514" w:rsidRDefault="00500880" w:rsidP="009C5514">
      <w:pPr>
        <w:pStyle w:val="a5"/>
        <w:numPr>
          <w:ilvl w:val="1"/>
          <w:numId w:val="20"/>
        </w:numPr>
        <w:rPr>
          <w:sz w:val="24"/>
          <w:szCs w:val="24"/>
        </w:rPr>
      </w:pPr>
      <w:r w:rsidRPr="009F3AA9">
        <w:rPr>
          <w:sz w:val="24"/>
          <w:szCs w:val="24"/>
        </w:rPr>
        <w:t xml:space="preserve">План </w:t>
      </w:r>
      <w:proofErr w:type="spellStart"/>
      <w:r w:rsidRPr="009F3AA9">
        <w:rPr>
          <w:sz w:val="24"/>
          <w:szCs w:val="24"/>
        </w:rPr>
        <w:t>внутришкольного</w:t>
      </w:r>
      <w:proofErr w:type="spellEnd"/>
      <w:r w:rsidRPr="009F3AA9">
        <w:rPr>
          <w:sz w:val="24"/>
          <w:szCs w:val="24"/>
        </w:rPr>
        <w:t xml:space="preserve"> </w:t>
      </w:r>
      <w:r w:rsidR="00604430">
        <w:rPr>
          <w:sz w:val="24"/>
          <w:szCs w:val="24"/>
        </w:rPr>
        <w:t>контроля за ЗУН учащихся на 2019-2020</w:t>
      </w:r>
      <w:r w:rsidRPr="009F3AA9">
        <w:rPr>
          <w:sz w:val="24"/>
          <w:szCs w:val="24"/>
        </w:rPr>
        <w:t xml:space="preserve"> учебный год</w:t>
      </w:r>
    </w:p>
    <w:tbl>
      <w:tblPr>
        <w:tblStyle w:val="af"/>
        <w:tblW w:w="0" w:type="auto"/>
        <w:tblInd w:w="-856" w:type="dxa"/>
        <w:tblLook w:val="04A0" w:firstRow="1" w:lastRow="0" w:firstColumn="1" w:lastColumn="0" w:noHBand="0" w:noVBand="1"/>
      </w:tblPr>
      <w:tblGrid>
        <w:gridCol w:w="1249"/>
        <w:gridCol w:w="3854"/>
        <w:gridCol w:w="4255"/>
        <w:gridCol w:w="3510"/>
        <w:gridCol w:w="2293"/>
      </w:tblGrid>
      <w:tr w:rsidR="005C4AFF" w:rsidRPr="004250C4" w:rsidTr="00DB2D73">
        <w:tc>
          <w:tcPr>
            <w:tcW w:w="825" w:type="dxa"/>
          </w:tcPr>
          <w:p w:rsidR="0062434B" w:rsidRPr="004250C4" w:rsidRDefault="0062434B" w:rsidP="00FD0C9D">
            <w:pPr>
              <w:jc w:val="center"/>
              <w:rPr>
                <w:rFonts w:ascii="Times New Roman" w:hAnsi="Times New Roman"/>
                <w:b/>
              </w:rPr>
            </w:pPr>
            <w:r w:rsidRPr="004250C4">
              <w:rPr>
                <w:rFonts w:ascii="Times New Roman" w:hAnsi="Times New Roman"/>
                <w:b/>
              </w:rPr>
              <w:t>Сроки</w:t>
            </w:r>
          </w:p>
        </w:tc>
        <w:tc>
          <w:tcPr>
            <w:tcW w:w="3854" w:type="dxa"/>
          </w:tcPr>
          <w:p w:rsidR="0062434B" w:rsidRPr="004250C4" w:rsidRDefault="0062434B" w:rsidP="00FD0C9D">
            <w:pPr>
              <w:jc w:val="center"/>
              <w:rPr>
                <w:rFonts w:ascii="Times New Roman" w:hAnsi="Times New Roman"/>
                <w:b/>
              </w:rPr>
            </w:pPr>
            <w:r w:rsidRPr="004250C4">
              <w:rPr>
                <w:rFonts w:ascii="Times New Roman" w:hAnsi="Times New Roman"/>
                <w:b/>
              </w:rPr>
              <w:t>Контроль за</w:t>
            </w:r>
          </w:p>
          <w:p w:rsidR="0062434B" w:rsidRPr="004250C4" w:rsidRDefault="0062434B" w:rsidP="00FD0C9D">
            <w:pPr>
              <w:jc w:val="center"/>
              <w:rPr>
                <w:rFonts w:ascii="Times New Roman" w:hAnsi="Times New Roman"/>
                <w:b/>
              </w:rPr>
            </w:pPr>
            <w:r w:rsidRPr="004250C4">
              <w:rPr>
                <w:rFonts w:ascii="Times New Roman" w:hAnsi="Times New Roman"/>
                <w:b/>
              </w:rPr>
              <w:t>уровнем преподавания</w:t>
            </w:r>
          </w:p>
        </w:tc>
        <w:tc>
          <w:tcPr>
            <w:tcW w:w="4255" w:type="dxa"/>
          </w:tcPr>
          <w:p w:rsidR="0062434B" w:rsidRPr="004250C4" w:rsidRDefault="0062434B" w:rsidP="00FD0C9D">
            <w:pPr>
              <w:jc w:val="center"/>
              <w:rPr>
                <w:rFonts w:ascii="Times New Roman" w:hAnsi="Times New Roman"/>
                <w:b/>
              </w:rPr>
            </w:pPr>
            <w:r w:rsidRPr="004250C4">
              <w:rPr>
                <w:rFonts w:ascii="Times New Roman" w:hAnsi="Times New Roman"/>
                <w:b/>
              </w:rPr>
              <w:t>Контроль за</w:t>
            </w:r>
          </w:p>
          <w:p w:rsidR="0062434B" w:rsidRPr="004250C4" w:rsidRDefault="0062434B" w:rsidP="00FD0C9D">
            <w:pPr>
              <w:jc w:val="center"/>
              <w:rPr>
                <w:rFonts w:ascii="Times New Roman" w:hAnsi="Times New Roman"/>
                <w:b/>
              </w:rPr>
            </w:pPr>
            <w:r w:rsidRPr="004250C4">
              <w:rPr>
                <w:rFonts w:ascii="Times New Roman" w:hAnsi="Times New Roman"/>
                <w:b/>
              </w:rPr>
              <w:t>уровнем ЗУН</w:t>
            </w:r>
          </w:p>
          <w:p w:rsidR="0062434B" w:rsidRPr="004250C4" w:rsidRDefault="0062434B" w:rsidP="00FD0C9D">
            <w:pPr>
              <w:jc w:val="center"/>
              <w:rPr>
                <w:rFonts w:ascii="Times New Roman" w:hAnsi="Times New Roman"/>
                <w:b/>
              </w:rPr>
            </w:pPr>
            <w:r w:rsidRPr="004250C4">
              <w:rPr>
                <w:rFonts w:ascii="Times New Roman" w:hAnsi="Times New Roman"/>
                <w:b/>
              </w:rPr>
              <w:t>учащихся</w:t>
            </w:r>
          </w:p>
        </w:tc>
        <w:tc>
          <w:tcPr>
            <w:tcW w:w="3510" w:type="dxa"/>
          </w:tcPr>
          <w:p w:rsidR="0062434B" w:rsidRPr="004250C4" w:rsidRDefault="0062434B" w:rsidP="00FD0C9D">
            <w:pPr>
              <w:jc w:val="center"/>
              <w:rPr>
                <w:rFonts w:ascii="Times New Roman" w:hAnsi="Times New Roman"/>
                <w:b/>
              </w:rPr>
            </w:pPr>
            <w:r w:rsidRPr="004250C4">
              <w:rPr>
                <w:rFonts w:ascii="Times New Roman" w:hAnsi="Times New Roman"/>
                <w:b/>
              </w:rPr>
              <w:t>Контроль за ведением документации</w:t>
            </w:r>
          </w:p>
        </w:tc>
        <w:tc>
          <w:tcPr>
            <w:tcW w:w="2293" w:type="dxa"/>
          </w:tcPr>
          <w:p w:rsidR="0062434B" w:rsidRPr="004250C4" w:rsidRDefault="0062434B" w:rsidP="00FD0C9D">
            <w:pPr>
              <w:jc w:val="center"/>
              <w:rPr>
                <w:rFonts w:ascii="Times New Roman" w:hAnsi="Times New Roman"/>
                <w:b/>
              </w:rPr>
            </w:pPr>
            <w:r w:rsidRPr="004250C4">
              <w:rPr>
                <w:rFonts w:ascii="Times New Roman" w:hAnsi="Times New Roman"/>
                <w:b/>
              </w:rPr>
              <w:t>Контроль за работой</w:t>
            </w:r>
          </w:p>
          <w:p w:rsidR="0062434B" w:rsidRPr="004250C4" w:rsidRDefault="0062434B" w:rsidP="00FD0C9D">
            <w:pPr>
              <w:jc w:val="center"/>
              <w:rPr>
                <w:rFonts w:ascii="Times New Roman" w:hAnsi="Times New Roman"/>
                <w:b/>
              </w:rPr>
            </w:pPr>
            <w:r w:rsidRPr="004250C4">
              <w:rPr>
                <w:rFonts w:ascii="Times New Roman" w:hAnsi="Times New Roman"/>
                <w:b/>
              </w:rPr>
              <w:t>факультативных занятий,</w:t>
            </w:r>
            <w:r>
              <w:rPr>
                <w:rFonts w:ascii="Times New Roman" w:hAnsi="Times New Roman"/>
                <w:b/>
              </w:rPr>
              <w:t xml:space="preserve"> объединений доп. образования,</w:t>
            </w:r>
          </w:p>
          <w:p w:rsidR="0062434B" w:rsidRPr="004250C4" w:rsidRDefault="0062434B" w:rsidP="00FD0C9D">
            <w:pPr>
              <w:jc w:val="center"/>
              <w:rPr>
                <w:rFonts w:ascii="Times New Roman" w:hAnsi="Times New Roman"/>
                <w:b/>
              </w:rPr>
            </w:pPr>
            <w:r>
              <w:rPr>
                <w:rFonts w:ascii="Times New Roman" w:hAnsi="Times New Roman"/>
                <w:b/>
              </w:rPr>
              <w:t>самоподготовки</w:t>
            </w:r>
          </w:p>
        </w:tc>
      </w:tr>
      <w:tr w:rsidR="005C4AFF" w:rsidRPr="004250C4" w:rsidTr="00DB2D73">
        <w:tc>
          <w:tcPr>
            <w:tcW w:w="825" w:type="dxa"/>
          </w:tcPr>
          <w:p w:rsidR="0062434B" w:rsidRPr="0052304B" w:rsidRDefault="0062434B" w:rsidP="00FD0C9D">
            <w:pPr>
              <w:jc w:val="center"/>
              <w:rPr>
                <w:rFonts w:ascii="Times New Roman" w:hAnsi="Times New Roman"/>
              </w:rPr>
            </w:pPr>
            <w:r w:rsidRPr="0052304B">
              <w:rPr>
                <w:rFonts w:ascii="Times New Roman" w:hAnsi="Times New Roman"/>
              </w:rPr>
              <w:t>01.09.201</w:t>
            </w:r>
            <w:r w:rsidR="00604430">
              <w:rPr>
                <w:rFonts w:ascii="Times New Roman" w:hAnsi="Times New Roman"/>
              </w:rPr>
              <w:t>9</w:t>
            </w:r>
            <w:r w:rsidRPr="0052304B">
              <w:rPr>
                <w:rFonts w:ascii="Times New Roman" w:hAnsi="Times New Roman"/>
              </w:rPr>
              <w:t>г. – 27.10.201</w:t>
            </w:r>
            <w:r w:rsidR="00604430">
              <w:rPr>
                <w:rFonts w:ascii="Times New Roman" w:hAnsi="Times New Roman"/>
              </w:rPr>
              <w:t>9</w:t>
            </w:r>
            <w:r w:rsidRPr="0052304B">
              <w:rPr>
                <w:rFonts w:ascii="Times New Roman" w:hAnsi="Times New Roman"/>
              </w:rPr>
              <w:t>г.</w:t>
            </w:r>
          </w:p>
        </w:tc>
        <w:tc>
          <w:tcPr>
            <w:tcW w:w="3854" w:type="dxa"/>
          </w:tcPr>
          <w:p w:rsidR="0062434B" w:rsidRPr="004250C4" w:rsidRDefault="0062434B" w:rsidP="00FD0C9D">
            <w:pPr>
              <w:rPr>
                <w:rFonts w:ascii="Times New Roman" w:hAnsi="Times New Roman"/>
                <w:b/>
              </w:rPr>
            </w:pPr>
            <w:r w:rsidRPr="004250C4">
              <w:rPr>
                <w:rFonts w:ascii="Times New Roman" w:hAnsi="Times New Roman"/>
                <w:b/>
              </w:rPr>
              <w:t xml:space="preserve">Посещение уроков в </w:t>
            </w:r>
            <w:r w:rsidR="00937992">
              <w:rPr>
                <w:rFonts w:ascii="Times New Roman" w:hAnsi="Times New Roman"/>
                <w:b/>
              </w:rPr>
              <w:t>6</w:t>
            </w:r>
            <w:r w:rsidRPr="004250C4">
              <w:rPr>
                <w:rFonts w:ascii="Times New Roman" w:hAnsi="Times New Roman"/>
                <w:b/>
              </w:rPr>
              <w:t>-х, 10-</w:t>
            </w:r>
            <w:r>
              <w:rPr>
                <w:rFonts w:ascii="Times New Roman" w:hAnsi="Times New Roman"/>
                <w:b/>
              </w:rPr>
              <w:t>х</w:t>
            </w:r>
            <w:r w:rsidRPr="004250C4">
              <w:rPr>
                <w:rFonts w:ascii="Times New Roman" w:hAnsi="Times New Roman"/>
                <w:b/>
              </w:rPr>
              <w:t xml:space="preserve"> </w:t>
            </w:r>
            <w:r>
              <w:rPr>
                <w:rFonts w:ascii="Times New Roman" w:hAnsi="Times New Roman"/>
                <w:b/>
              </w:rPr>
              <w:t>классах (отв. заместители директора, руководители ШМО)</w:t>
            </w:r>
          </w:p>
          <w:p w:rsidR="0062434B" w:rsidRPr="004250C4" w:rsidRDefault="0062434B" w:rsidP="00FD0C9D">
            <w:pPr>
              <w:rPr>
                <w:rFonts w:ascii="Times New Roman" w:hAnsi="Times New Roman"/>
                <w:u w:val="single"/>
              </w:rPr>
            </w:pPr>
            <w:r w:rsidRPr="004250C4">
              <w:rPr>
                <w:rFonts w:ascii="Times New Roman" w:hAnsi="Times New Roman"/>
                <w:u w:val="single"/>
              </w:rPr>
              <w:t xml:space="preserve">Цели: </w:t>
            </w:r>
          </w:p>
          <w:p w:rsidR="0062434B" w:rsidRPr="004250C4" w:rsidRDefault="0062434B" w:rsidP="00FD0C9D">
            <w:pPr>
              <w:rPr>
                <w:rFonts w:ascii="Times New Roman" w:hAnsi="Times New Roman"/>
              </w:rPr>
            </w:pPr>
            <w:r w:rsidRPr="004250C4">
              <w:rPr>
                <w:rFonts w:ascii="Times New Roman" w:hAnsi="Times New Roman"/>
              </w:rPr>
              <w:t xml:space="preserve">1) выполнение требований по </w:t>
            </w:r>
          </w:p>
          <w:p w:rsidR="0062434B" w:rsidRPr="004250C4" w:rsidRDefault="00937992" w:rsidP="00FD0C9D">
            <w:pPr>
              <w:rPr>
                <w:rFonts w:ascii="Times New Roman" w:hAnsi="Times New Roman"/>
              </w:rPr>
            </w:pPr>
            <w:r>
              <w:rPr>
                <w:rFonts w:ascii="Times New Roman" w:hAnsi="Times New Roman"/>
              </w:rPr>
              <w:t>преемственности (6</w:t>
            </w:r>
            <w:r w:rsidR="0062434B" w:rsidRPr="004250C4">
              <w:rPr>
                <w:rFonts w:ascii="Times New Roman" w:hAnsi="Times New Roman"/>
              </w:rPr>
              <w:t xml:space="preserve">-е, 10-й </w:t>
            </w:r>
          </w:p>
          <w:p w:rsidR="0062434B" w:rsidRPr="004250C4" w:rsidRDefault="0062434B" w:rsidP="00FD0C9D">
            <w:pPr>
              <w:rPr>
                <w:rFonts w:ascii="Times New Roman" w:hAnsi="Times New Roman"/>
              </w:rPr>
            </w:pPr>
            <w:r w:rsidRPr="004250C4">
              <w:rPr>
                <w:rFonts w:ascii="Times New Roman" w:hAnsi="Times New Roman"/>
              </w:rPr>
              <w:t>классы);</w:t>
            </w:r>
          </w:p>
          <w:p w:rsidR="0062434B" w:rsidRPr="004250C4" w:rsidRDefault="0062434B" w:rsidP="00FD0C9D">
            <w:pPr>
              <w:rPr>
                <w:rFonts w:ascii="Times New Roman" w:hAnsi="Times New Roman"/>
              </w:rPr>
            </w:pPr>
            <w:r w:rsidRPr="004250C4">
              <w:rPr>
                <w:rFonts w:ascii="Times New Roman" w:hAnsi="Times New Roman"/>
              </w:rPr>
              <w:t xml:space="preserve">2) выявление форм и методов, </w:t>
            </w:r>
          </w:p>
          <w:p w:rsidR="0062434B" w:rsidRPr="004250C4" w:rsidRDefault="0062434B" w:rsidP="00FD0C9D">
            <w:pPr>
              <w:rPr>
                <w:rFonts w:ascii="Times New Roman" w:hAnsi="Times New Roman"/>
              </w:rPr>
            </w:pPr>
            <w:r w:rsidRPr="004250C4">
              <w:rPr>
                <w:rFonts w:ascii="Times New Roman" w:hAnsi="Times New Roman"/>
              </w:rPr>
              <w:t>используемых учителями для адаптации учащихся в школе второй и третьей</w:t>
            </w:r>
            <w:r w:rsidR="00937992">
              <w:rPr>
                <w:rFonts w:ascii="Times New Roman" w:hAnsi="Times New Roman"/>
              </w:rPr>
              <w:t xml:space="preserve"> ступеней (6</w:t>
            </w:r>
            <w:r w:rsidRPr="004250C4">
              <w:rPr>
                <w:rFonts w:ascii="Times New Roman" w:hAnsi="Times New Roman"/>
              </w:rPr>
              <w:t xml:space="preserve">-е, </w:t>
            </w:r>
          </w:p>
          <w:p w:rsidR="0062434B" w:rsidRPr="004250C4" w:rsidRDefault="0062434B" w:rsidP="00FD0C9D">
            <w:pPr>
              <w:rPr>
                <w:rFonts w:ascii="Times New Roman" w:hAnsi="Times New Roman"/>
              </w:rPr>
            </w:pPr>
            <w:r w:rsidRPr="004250C4">
              <w:rPr>
                <w:rFonts w:ascii="Times New Roman" w:hAnsi="Times New Roman"/>
              </w:rPr>
              <w:t>10-</w:t>
            </w:r>
            <w:r>
              <w:rPr>
                <w:rFonts w:ascii="Times New Roman" w:hAnsi="Times New Roman"/>
              </w:rPr>
              <w:t>е</w:t>
            </w:r>
            <w:r w:rsidRPr="004250C4">
              <w:rPr>
                <w:rFonts w:ascii="Times New Roman" w:hAnsi="Times New Roman"/>
              </w:rPr>
              <w:t xml:space="preserve"> классы) (КОК, справка). </w:t>
            </w:r>
          </w:p>
          <w:p w:rsidR="0062434B" w:rsidRPr="004250C4" w:rsidRDefault="0062434B" w:rsidP="00FD0C9D">
            <w:pPr>
              <w:rPr>
                <w:rFonts w:ascii="Times New Roman" w:hAnsi="Times New Roman"/>
              </w:rPr>
            </w:pPr>
          </w:p>
        </w:tc>
        <w:tc>
          <w:tcPr>
            <w:tcW w:w="4255" w:type="dxa"/>
          </w:tcPr>
          <w:p w:rsidR="0062434B" w:rsidRPr="00077B16" w:rsidRDefault="0062434B" w:rsidP="00FD0C9D">
            <w:pPr>
              <w:pStyle w:val="ab"/>
              <w:ind w:left="0"/>
              <w:rPr>
                <w:rFonts w:ascii="Times New Roman" w:hAnsi="Times New Roman"/>
                <w:b/>
              </w:rPr>
            </w:pPr>
            <w:r>
              <w:rPr>
                <w:rFonts w:ascii="Times New Roman" w:hAnsi="Times New Roman"/>
                <w:b/>
              </w:rPr>
              <w:t>1.</w:t>
            </w:r>
            <w:r w:rsidR="00937992">
              <w:rPr>
                <w:rFonts w:ascii="Times New Roman" w:hAnsi="Times New Roman"/>
                <w:b/>
              </w:rPr>
              <w:t xml:space="preserve">КСЗ по русскому языку (6, 10 </w:t>
            </w:r>
            <w:proofErr w:type="spellStart"/>
            <w:r w:rsidR="00937992">
              <w:rPr>
                <w:rFonts w:ascii="Times New Roman" w:hAnsi="Times New Roman"/>
                <w:b/>
              </w:rPr>
              <w:t>кл</w:t>
            </w:r>
            <w:proofErr w:type="spellEnd"/>
            <w:r w:rsidR="00937992">
              <w:rPr>
                <w:rFonts w:ascii="Times New Roman" w:hAnsi="Times New Roman"/>
                <w:b/>
              </w:rPr>
              <w:t>.), математике в 6</w:t>
            </w:r>
            <w:r w:rsidRPr="00077B16">
              <w:rPr>
                <w:rFonts w:ascii="Times New Roman" w:hAnsi="Times New Roman"/>
                <w:b/>
              </w:rPr>
              <w:t xml:space="preserve">, 10 </w:t>
            </w:r>
            <w:proofErr w:type="spellStart"/>
            <w:r w:rsidRPr="00077B16">
              <w:rPr>
                <w:rFonts w:ascii="Times New Roman" w:hAnsi="Times New Roman"/>
                <w:b/>
              </w:rPr>
              <w:t>кл</w:t>
            </w:r>
            <w:proofErr w:type="spellEnd"/>
            <w:r w:rsidRPr="00077B16">
              <w:rPr>
                <w:rFonts w:ascii="Times New Roman" w:hAnsi="Times New Roman"/>
                <w:b/>
              </w:rPr>
              <w:t>.,</w:t>
            </w:r>
            <w:r w:rsidR="00937992">
              <w:rPr>
                <w:rFonts w:ascii="Times New Roman" w:hAnsi="Times New Roman"/>
                <w:b/>
              </w:rPr>
              <w:t xml:space="preserve"> физкультуре в 6</w:t>
            </w:r>
            <w:r>
              <w:rPr>
                <w:rFonts w:ascii="Times New Roman" w:hAnsi="Times New Roman"/>
                <w:b/>
              </w:rPr>
              <w:t>, 10 классах;</w:t>
            </w:r>
            <w:r w:rsidRPr="00077B16">
              <w:rPr>
                <w:rFonts w:ascii="Times New Roman" w:hAnsi="Times New Roman"/>
                <w:b/>
              </w:rPr>
              <w:t xml:space="preserve"> региональный мониторинг в 10-м классе (отв. заместители директора, руководители ШМО).</w:t>
            </w:r>
          </w:p>
          <w:p w:rsidR="0062434B" w:rsidRPr="00077B16" w:rsidRDefault="0062434B" w:rsidP="00FD0C9D">
            <w:pPr>
              <w:pStyle w:val="ab"/>
              <w:ind w:left="0"/>
              <w:rPr>
                <w:rFonts w:ascii="Times New Roman" w:hAnsi="Times New Roman"/>
              </w:rPr>
            </w:pPr>
            <w:r>
              <w:rPr>
                <w:rFonts w:ascii="Times New Roman" w:hAnsi="Times New Roman"/>
                <w:b/>
              </w:rPr>
              <w:t xml:space="preserve">2.Входной контроль </w:t>
            </w:r>
            <w:r w:rsidRPr="00077B16">
              <w:rPr>
                <w:rFonts w:ascii="Times New Roman" w:hAnsi="Times New Roman"/>
                <w:b/>
              </w:rPr>
              <w:t>по русскому языку, математике</w:t>
            </w:r>
            <w:r>
              <w:rPr>
                <w:rFonts w:ascii="Times New Roman" w:hAnsi="Times New Roman"/>
                <w:b/>
              </w:rPr>
              <w:t>, физкультуре (9,11 классы).</w:t>
            </w:r>
          </w:p>
          <w:p w:rsidR="0062434B" w:rsidRPr="004250C4" w:rsidRDefault="0062434B" w:rsidP="00FD0C9D">
            <w:pPr>
              <w:rPr>
                <w:rFonts w:ascii="Times New Roman" w:hAnsi="Times New Roman"/>
                <w:u w:val="single"/>
              </w:rPr>
            </w:pPr>
            <w:r w:rsidRPr="004250C4">
              <w:rPr>
                <w:rFonts w:ascii="Times New Roman" w:hAnsi="Times New Roman"/>
                <w:u w:val="single"/>
              </w:rPr>
              <w:t xml:space="preserve">Цели: </w:t>
            </w:r>
          </w:p>
          <w:p w:rsidR="0062434B" w:rsidRPr="004250C4" w:rsidRDefault="00937992" w:rsidP="00FD0C9D">
            <w:pPr>
              <w:rPr>
                <w:rFonts w:ascii="Times New Roman" w:hAnsi="Times New Roman"/>
              </w:rPr>
            </w:pPr>
            <w:r>
              <w:rPr>
                <w:rFonts w:ascii="Times New Roman" w:hAnsi="Times New Roman"/>
              </w:rPr>
              <w:t>1) подготовка учащихся 6</w:t>
            </w:r>
            <w:r w:rsidR="0062434B" w:rsidRPr="004250C4">
              <w:rPr>
                <w:rFonts w:ascii="Times New Roman" w:hAnsi="Times New Roman"/>
              </w:rPr>
              <w:t>-х классов к усвоению программы основной школы;</w:t>
            </w:r>
          </w:p>
          <w:p w:rsidR="0062434B" w:rsidRPr="004250C4" w:rsidRDefault="0062434B" w:rsidP="00FD0C9D">
            <w:pPr>
              <w:rPr>
                <w:rFonts w:ascii="Times New Roman" w:hAnsi="Times New Roman"/>
              </w:rPr>
            </w:pPr>
            <w:r w:rsidRPr="004250C4">
              <w:rPr>
                <w:rFonts w:ascii="Times New Roman" w:hAnsi="Times New Roman"/>
              </w:rPr>
              <w:t>2) анализ качества знаний и практических навыков учащихся 10-х классов;</w:t>
            </w:r>
            <w:r>
              <w:rPr>
                <w:rFonts w:ascii="Times New Roman" w:hAnsi="Times New Roman"/>
              </w:rPr>
              <w:t xml:space="preserve"> </w:t>
            </w:r>
            <w:r w:rsidRPr="004250C4">
              <w:rPr>
                <w:rFonts w:ascii="Times New Roman" w:hAnsi="Times New Roman"/>
              </w:rPr>
              <w:t xml:space="preserve">КСЗ по русскому </w:t>
            </w:r>
          </w:p>
          <w:p w:rsidR="0062434B" w:rsidRPr="004250C4" w:rsidRDefault="0062434B" w:rsidP="00FD0C9D">
            <w:pPr>
              <w:rPr>
                <w:rFonts w:ascii="Times New Roman" w:hAnsi="Times New Roman"/>
              </w:rPr>
            </w:pPr>
            <w:r>
              <w:rPr>
                <w:rFonts w:ascii="Times New Roman" w:hAnsi="Times New Roman"/>
              </w:rPr>
              <w:t>я</w:t>
            </w:r>
            <w:r w:rsidRPr="004250C4">
              <w:rPr>
                <w:rFonts w:ascii="Times New Roman" w:hAnsi="Times New Roman"/>
              </w:rPr>
              <w:t>зыку</w:t>
            </w:r>
            <w:r>
              <w:rPr>
                <w:rFonts w:ascii="Times New Roman" w:hAnsi="Times New Roman"/>
              </w:rPr>
              <w:t xml:space="preserve"> в </w:t>
            </w:r>
            <w:r w:rsidRPr="004250C4">
              <w:rPr>
                <w:rFonts w:ascii="Times New Roman" w:hAnsi="Times New Roman"/>
              </w:rPr>
              <w:t xml:space="preserve">8–9-х, 11-м </w:t>
            </w:r>
            <w:r>
              <w:rPr>
                <w:rFonts w:ascii="Times New Roman" w:hAnsi="Times New Roman"/>
              </w:rPr>
              <w:t>классах, математике</w:t>
            </w:r>
            <w:r w:rsidRPr="004250C4">
              <w:rPr>
                <w:rFonts w:ascii="Times New Roman" w:hAnsi="Times New Roman"/>
              </w:rPr>
              <w:t xml:space="preserve"> в </w:t>
            </w:r>
            <w:r>
              <w:rPr>
                <w:rFonts w:ascii="Times New Roman" w:hAnsi="Times New Roman"/>
              </w:rPr>
              <w:t>выпускных классах.</w:t>
            </w:r>
          </w:p>
          <w:p w:rsidR="0062434B" w:rsidRPr="004250C4" w:rsidRDefault="0062434B" w:rsidP="00FD0C9D">
            <w:pPr>
              <w:rPr>
                <w:rFonts w:ascii="Times New Roman" w:hAnsi="Times New Roman"/>
              </w:rPr>
            </w:pPr>
            <w:r w:rsidRPr="004250C4">
              <w:rPr>
                <w:rFonts w:ascii="Times New Roman" w:hAnsi="Times New Roman"/>
              </w:rPr>
              <w:t xml:space="preserve">Цель: анализ результативности </w:t>
            </w:r>
          </w:p>
          <w:p w:rsidR="0062434B" w:rsidRPr="004250C4" w:rsidRDefault="0062434B" w:rsidP="00FD0C9D">
            <w:pPr>
              <w:rPr>
                <w:rFonts w:ascii="Times New Roman" w:hAnsi="Times New Roman"/>
              </w:rPr>
            </w:pPr>
            <w:r w:rsidRPr="004250C4">
              <w:rPr>
                <w:rFonts w:ascii="Times New Roman" w:hAnsi="Times New Roman"/>
              </w:rPr>
              <w:t xml:space="preserve">обучения за истекший период </w:t>
            </w:r>
          </w:p>
          <w:p w:rsidR="0062434B" w:rsidRPr="004250C4" w:rsidRDefault="0062434B" w:rsidP="00FD0C9D">
            <w:pPr>
              <w:rPr>
                <w:rFonts w:ascii="Times New Roman" w:hAnsi="Times New Roman"/>
              </w:rPr>
            </w:pPr>
            <w:r w:rsidRPr="004250C4">
              <w:rPr>
                <w:rFonts w:ascii="Times New Roman" w:hAnsi="Times New Roman"/>
              </w:rPr>
              <w:t xml:space="preserve">(справки по КСЗ, </w:t>
            </w:r>
            <w:r>
              <w:rPr>
                <w:rFonts w:ascii="Times New Roman" w:hAnsi="Times New Roman"/>
              </w:rPr>
              <w:t>Ш</w:t>
            </w:r>
            <w:r w:rsidRPr="004250C4">
              <w:rPr>
                <w:rFonts w:ascii="Times New Roman" w:hAnsi="Times New Roman"/>
              </w:rPr>
              <w:t>МО).</w:t>
            </w:r>
          </w:p>
        </w:tc>
        <w:tc>
          <w:tcPr>
            <w:tcW w:w="3510" w:type="dxa"/>
          </w:tcPr>
          <w:p w:rsidR="0062434B" w:rsidRPr="004250C4" w:rsidRDefault="0062434B" w:rsidP="00FD0C9D">
            <w:pPr>
              <w:rPr>
                <w:rFonts w:ascii="Times New Roman" w:hAnsi="Times New Roman"/>
                <w:b/>
              </w:rPr>
            </w:pPr>
            <w:r w:rsidRPr="004250C4">
              <w:rPr>
                <w:rFonts w:ascii="Times New Roman" w:hAnsi="Times New Roman"/>
                <w:b/>
              </w:rPr>
              <w:t>Проверка классных</w:t>
            </w:r>
            <w:r>
              <w:rPr>
                <w:rFonts w:ascii="Times New Roman" w:hAnsi="Times New Roman"/>
                <w:b/>
              </w:rPr>
              <w:t xml:space="preserve">, электронных </w:t>
            </w:r>
          </w:p>
          <w:p w:rsidR="0062434B" w:rsidRPr="004250C4" w:rsidRDefault="00937992" w:rsidP="00FD0C9D">
            <w:pPr>
              <w:rPr>
                <w:rFonts w:ascii="Times New Roman" w:hAnsi="Times New Roman"/>
                <w:b/>
              </w:rPr>
            </w:pPr>
            <w:r>
              <w:rPr>
                <w:rFonts w:ascii="Times New Roman" w:hAnsi="Times New Roman"/>
                <w:b/>
              </w:rPr>
              <w:t>журналов 6</w:t>
            </w:r>
            <w:r w:rsidR="0062434B" w:rsidRPr="004250C4">
              <w:rPr>
                <w:rFonts w:ascii="Times New Roman" w:hAnsi="Times New Roman"/>
                <w:b/>
              </w:rPr>
              <w:t>–11-х классов</w:t>
            </w:r>
            <w:r w:rsidR="0062434B">
              <w:rPr>
                <w:rFonts w:ascii="Times New Roman" w:hAnsi="Times New Roman"/>
                <w:b/>
              </w:rPr>
              <w:t xml:space="preserve"> (отв. </w:t>
            </w:r>
            <w:proofErr w:type="spellStart"/>
            <w:r>
              <w:rPr>
                <w:rFonts w:ascii="Times New Roman" w:hAnsi="Times New Roman"/>
                <w:b/>
              </w:rPr>
              <w:t>Замдир</w:t>
            </w:r>
            <w:proofErr w:type="spellEnd"/>
            <w:r>
              <w:rPr>
                <w:rFonts w:ascii="Times New Roman" w:hAnsi="Times New Roman"/>
                <w:b/>
              </w:rPr>
              <w:t>. По УВР</w:t>
            </w:r>
            <w:r w:rsidR="0062434B">
              <w:rPr>
                <w:rFonts w:ascii="Times New Roman" w:hAnsi="Times New Roman"/>
                <w:b/>
              </w:rPr>
              <w:t>.)</w:t>
            </w:r>
            <w:r w:rsidR="0062434B" w:rsidRPr="004250C4">
              <w:rPr>
                <w:rFonts w:ascii="Times New Roman" w:hAnsi="Times New Roman"/>
                <w:b/>
              </w:rPr>
              <w:t xml:space="preserve">, личных дел учащихся </w:t>
            </w:r>
            <w:r>
              <w:rPr>
                <w:rFonts w:ascii="Times New Roman" w:hAnsi="Times New Roman"/>
                <w:b/>
              </w:rPr>
              <w:t>6</w:t>
            </w:r>
            <w:r w:rsidR="0062434B">
              <w:rPr>
                <w:rFonts w:ascii="Times New Roman" w:hAnsi="Times New Roman"/>
                <w:b/>
              </w:rPr>
              <w:t>-11</w:t>
            </w:r>
            <w:r w:rsidR="0062434B" w:rsidRPr="004250C4">
              <w:rPr>
                <w:rFonts w:ascii="Times New Roman" w:hAnsi="Times New Roman"/>
                <w:b/>
              </w:rPr>
              <w:t xml:space="preserve">-х классов, дневников учащихся </w:t>
            </w:r>
            <w:r>
              <w:rPr>
                <w:rFonts w:ascii="Times New Roman" w:hAnsi="Times New Roman"/>
                <w:b/>
              </w:rPr>
              <w:t>6</w:t>
            </w:r>
            <w:r w:rsidR="0062434B">
              <w:rPr>
                <w:rFonts w:ascii="Times New Roman" w:hAnsi="Times New Roman"/>
                <w:b/>
              </w:rPr>
              <w:t>, 10</w:t>
            </w:r>
            <w:r w:rsidR="0062434B" w:rsidRPr="004250C4">
              <w:rPr>
                <w:rFonts w:ascii="Times New Roman" w:hAnsi="Times New Roman"/>
                <w:b/>
              </w:rPr>
              <w:t>-х классов</w:t>
            </w:r>
            <w:r w:rsidR="0062434B">
              <w:rPr>
                <w:rFonts w:ascii="Times New Roman" w:hAnsi="Times New Roman"/>
                <w:b/>
              </w:rPr>
              <w:t xml:space="preserve"> (</w:t>
            </w:r>
            <w:proofErr w:type="spellStart"/>
            <w:r>
              <w:rPr>
                <w:rFonts w:ascii="Times New Roman" w:hAnsi="Times New Roman"/>
                <w:b/>
              </w:rPr>
              <w:t>Замдир</w:t>
            </w:r>
            <w:proofErr w:type="spellEnd"/>
            <w:r>
              <w:rPr>
                <w:rFonts w:ascii="Times New Roman" w:hAnsi="Times New Roman"/>
                <w:b/>
              </w:rPr>
              <w:t>. По УВР</w:t>
            </w:r>
            <w:r w:rsidR="0062434B">
              <w:rPr>
                <w:rFonts w:ascii="Times New Roman" w:hAnsi="Times New Roman"/>
                <w:b/>
              </w:rPr>
              <w:t>.)</w:t>
            </w:r>
            <w:r w:rsidR="0062434B" w:rsidRPr="004250C4">
              <w:rPr>
                <w:rFonts w:ascii="Times New Roman" w:hAnsi="Times New Roman"/>
                <w:b/>
              </w:rPr>
              <w:t>;</w:t>
            </w:r>
            <w:r w:rsidR="0062434B">
              <w:rPr>
                <w:rFonts w:ascii="Times New Roman" w:hAnsi="Times New Roman"/>
                <w:b/>
              </w:rPr>
              <w:t xml:space="preserve"> </w:t>
            </w:r>
            <w:r w:rsidR="0062434B" w:rsidRPr="004250C4">
              <w:rPr>
                <w:rFonts w:ascii="Times New Roman" w:hAnsi="Times New Roman"/>
                <w:b/>
              </w:rPr>
              <w:t>рабочих программ по предметам</w:t>
            </w:r>
            <w:r w:rsidR="0062434B">
              <w:rPr>
                <w:rFonts w:ascii="Times New Roman" w:hAnsi="Times New Roman"/>
                <w:b/>
              </w:rPr>
              <w:t xml:space="preserve"> (отв. </w:t>
            </w:r>
            <w:proofErr w:type="spellStart"/>
            <w:r>
              <w:rPr>
                <w:rFonts w:ascii="Times New Roman" w:hAnsi="Times New Roman"/>
                <w:b/>
              </w:rPr>
              <w:t>Замдир</w:t>
            </w:r>
            <w:proofErr w:type="spellEnd"/>
            <w:r>
              <w:rPr>
                <w:rFonts w:ascii="Times New Roman" w:hAnsi="Times New Roman"/>
                <w:b/>
              </w:rPr>
              <w:t>. По УВР</w:t>
            </w:r>
            <w:r w:rsidR="0062434B">
              <w:rPr>
                <w:rFonts w:ascii="Times New Roman" w:hAnsi="Times New Roman"/>
                <w:b/>
              </w:rPr>
              <w:t>, рук-ли ШМО)</w:t>
            </w:r>
            <w:r w:rsidR="0062434B" w:rsidRPr="004250C4">
              <w:rPr>
                <w:rFonts w:ascii="Times New Roman" w:hAnsi="Times New Roman"/>
                <w:b/>
              </w:rPr>
              <w:t>,  документации библиотекаря, социального педагога</w:t>
            </w:r>
            <w:r w:rsidR="0062434B">
              <w:rPr>
                <w:rFonts w:ascii="Times New Roman" w:hAnsi="Times New Roman"/>
                <w:b/>
              </w:rPr>
              <w:t xml:space="preserve"> и психолога (</w:t>
            </w:r>
            <w:proofErr w:type="spellStart"/>
            <w:r>
              <w:rPr>
                <w:rFonts w:ascii="Times New Roman" w:hAnsi="Times New Roman"/>
                <w:b/>
              </w:rPr>
              <w:t>Замдир</w:t>
            </w:r>
            <w:proofErr w:type="spellEnd"/>
            <w:r>
              <w:rPr>
                <w:rFonts w:ascii="Times New Roman" w:hAnsi="Times New Roman"/>
                <w:b/>
              </w:rPr>
              <w:t>. по УВР</w:t>
            </w:r>
            <w:r w:rsidR="0062434B">
              <w:rPr>
                <w:rFonts w:ascii="Times New Roman" w:hAnsi="Times New Roman"/>
                <w:b/>
              </w:rPr>
              <w:t>).</w:t>
            </w:r>
          </w:p>
          <w:p w:rsidR="0062434B" w:rsidRPr="004250C4" w:rsidRDefault="0062434B" w:rsidP="00FD0C9D">
            <w:pPr>
              <w:rPr>
                <w:rFonts w:ascii="Times New Roman" w:hAnsi="Times New Roman"/>
                <w:u w:val="single"/>
              </w:rPr>
            </w:pPr>
            <w:r w:rsidRPr="004250C4">
              <w:rPr>
                <w:rFonts w:ascii="Times New Roman" w:hAnsi="Times New Roman"/>
                <w:u w:val="single"/>
              </w:rPr>
              <w:t>Цели:</w:t>
            </w:r>
          </w:p>
          <w:p w:rsidR="0062434B" w:rsidRPr="004250C4" w:rsidRDefault="0062434B" w:rsidP="00FD0C9D">
            <w:pPr>
              <w:rPr>
                <w:rFonts w:ascii="Times New Roman" w:hAnsi="Times New Roman"/>
              </w:rPr>
            </w:pPr>
            <w:r w:rsidRPr="004250C4">
              <w:rPr>
                <w:rFonts w:ascii="Times New Roman" w:hAnsi="Times New Roman"/>
              </w:rPr>
              <w:t>1) соблюдение единых требований к оформлению и ведению документации;</w:t>
            </w:r>
            <w:r w:rsidR="00937992">
              <w:rPr>
                <w:rFonts w:ascii="Times New Roman" w:hAnsi="Times New Roman"/>
                <w:b/>
              </w:rPr>
              <w:t xml:space="preserve"> </w:t>
            </w:r>
            <w:proofErr w:type="spellStart"/>
            <w:r w:rsidR="00937992">
              <w:rPr>
                <w:rFonts w:ascii="Times New Roman" w:hAnsi="Times New Roman"/>
                <w:b/>
              </w:rPr>
              <w:t>Замдир</w:t>
            </w:r>
            <w:proofErr w:type="spellEnd"/>
            <w:r w:rsidR="00937992">
              <w:rPr>
                <w:rFonts w:ascii="Times New Roman" w:hAnsi="Times New Roman"/>
                <w:b/>
              </w:rPr>
              <w:t>. по УВР)</w:t>
            </w:r>
          </w:p>
          <w:p w:rsidR="0062434B" w:rsidRPr="004250C4" w:rsidRDefault="0062434B" w:rsidP="00FD0C9D">
            <w:pPr>
              <w:rPr>
                <w:rFonts w:ascii="Times New Roman" w:hAnsi="Times New Roman"/>
              </w:rPr>
            </w:pPr>
            <w:r w:rsidRPr="004250C4">
              <w:rPr>
                <w:rFonts w:ascii="Times New Roman" w:hAnsi="Times New Roman"/>
              </w:rPr>
              <w:t>2) систематичность проведения с учащимися инструктажей по вопросам охраны труда и обеспечения безопас</w:t>
            </w:r>
            <w:r>
              <w:rPr>
                <w:rFonts w:ascii="Times New Roman" w:hAnsi="Times New Roman"/>
              </w:rPr>
              <w:t xml:space="preserve">ности образовательного процесса (отв. </w:t>
            </w:r>
            <w:proofErr w:type="spellStart"/>
            <w:r w:rsidR="00937992">
              <w:rPr>
                <w:rFonts w:ascii="Times New Roman" w:hAnsi="Times New Roman"/>
                <w:b/>
              </w:rPr>
              <w:t>Замдир</w:t>
            </w:r>
            <w:proofErr w:type="spellEnd"/>
            <w:r w:rsidR="00937992">
              <w:rPr>
                <w:rFonts w:ascii="Times New Roman" w:hAnsi="Times New Roman"/>
                <w:b/>
              </w:rPr>
              <w:t>. по КБ</w:t>
            </w:r>
            <w:r>
              <w:rPr>
                <w:rFonts w:ascii="Times New Roman" w:hAnsi="Times New Roman"/>
              </w:rPr>
              <w:t>.).</w:t>
            </w:r>
          </w:p>
          <w:p w:rsidR="0062434B" w:rsidRPr="004250C4" w:rsidRDefault="0062434B" w:rsidP="00937992">
            <w:pPr>
              <w:rPr>
                <w:rFonts w:ascii="Times New Roman" w:hAnsi="Times New Roman"/>
              </w:rPr>
            </w:pPr>
            <w:r w:rsidRPr="004250C4">
              <w:rPr>
                <w:rFonts w:ascii="Times New Roman" w:hAnsi="Times New Roman"/>
              </w:rPr>
              <w:t>Проверка тетрадей по русскому языку (</w:t>
            </w:r>
            <w:r w:rsidR="00937992">
              <w:rPr>
                <w:rFonts w:ascii="Times New Roman" w:hAnsi="Times New Roman"/>
              </w:rPr>
              <w:t>6, 10-е классы), математике (6</w:t>
            </w:r>
            <w:r>
              <w:rPr>
                <w:rFonts w:ascii="Times New Roman" w:hAnsi="Times New Roman"/>
              </w:rPr>
              <w:t xml:space="preserve">, 10 </w:t>
            </w:r>
            <w:proofErr w:type="spellStart"/>
            <w:r>
              <w:rPr>
                <w:rFonts w:ascii="Times New Roman" w:hAnsi="Times New Roman"/>
              </w:rPr>
              <w:t>кл</w:t>
            </w:r>
            <w:proofErr w:type="spellEnd"/>
            <w:r>
              <w:rPr>
                <w:rFonts w:ascii="Times New Roman" w:hAnsi="Times New Roman"/>
              </w:rPr>
              <w:t>.)  (отв. рук-ли ШМО).</w:t>
            </w:r>
          </w:p>
        </w:tc>
        <w:tc>
          <w:tcPr>
            <w:tcW w:w="2293" w:type="dxa"/>
          </w:tcPr>
          <w:p w:rsidR="0062434B" w:rsidRPr="004250C4" w:rsidRDefault="0062434B" w:rsidP="00FD0C9D">
            <w:pPr>
              <w:rPr>
                <w:rFonts w:ascii="Times New Roman" w:hAnsi="Times New Roman"/>
                <w:b/>
              </w:rPr>
            </w:pPr>
            <w:r w:rsidRPr="004250C4">
              <w:rPr>
                <w:rFonts w:ascii="Times New Roman" w:hAnsi="Times New Roman"/>
                <w:b/>
              </w:rPr>
              <w:t xml:space="preserve">Контроль за </w:t>
            </w:r>
            <w:r>
              <w:rPr>
                <w:rFonts w:ascii="Times New Roman" w:hAnsi="Times New Roman"/>
                <w:b/>
              </w:rPr>
              <w:t>к</w:t>
            </w:r>
            <w:r w:rsidRPr="004250C4">
              <w:rPr>
                <w:rFonts w:ascii="Times New Roman" w:hAnsi="Times New Roman"/>
                <w:b/>
              </w:rPr>
              <w:t xml:space="preserve">омплектованием групп </w:t>
            </w:r>
            <w:r>
              <w:rPr>
                <w:rFonts w:ascii="Times New Roman" w:hAnsi="Times New Roman"/>
                <w:b/>
              </w:rPr>
              <w:t xml:space="preserve">внеурочной деятельности, </w:t>
            </w:r>
            <w:r w:rsidR="00937992">
              <w:rPr>
                <w:rFonts w:ascii="Times New Roman" w:hAnsi="Times New Roman"/>
                <w:b/>
              </w:rPr>
              <w:t xml:space="preserve"> </w:t>
            </w:r>
            <w:r w:rsidRPr="004250C4">
              <w:rPr>
                <w:rFonts w:ascii="Times New Roman" w:hAnsi="Times New Roman"/>
                <w:b/>
              </w:rPr>
              <w:t xml:space="preserve"> и </w:t>
            </w:r>
            <w:r>
              <w:rPr>
                <w:rFonts w:ascii="Times New Roman" w:hAnsi="Times New Roman"/>
                <w:b/>
              </w:rPr>
              <w:t>объединений дополнительного образования</w:t>
            </w:r>
            <w:r w:rsidRPr="004250C4">
              <w:rPr>
                <w:rFonts w:ascii="Times New Roman" w:hAnsi="Times New Roman"/>
                <w:b/>
              </w:rPr>
              <w:t>.</w:t>
            </w:r>
          </w:p>
          <w:p w:rsidR="0062434B" w:rsidRPr="004250C4" w:rsidRDefault="0062434B" w:rsidP="00FD0C9D">
            <w:pPr>
              <w:rPr>
                <w:rFonts w:ascii="Times New Roman" w:hAnsi="Times New Roman"/>
                <w:b/>
              </w:rPr>
            </w:pPr>
            <w:r w:rsidRPr="004250C4">
              <w:rPr>
                <w:rFonts w:ascii="Times New Roman" w:hAnsi="Times New Roman"/>
                <w:b/>
              </w:rPr>
              <w:t xml:space="preserve">Проверка рабочих программ </w:t>
            </w:r>
            <w:r w:rsidR="00937992">
              <w:rPr>
                <w:rFonts w:ascii="Times New Roman" w:hAnsi="Times New Roman"/>
                <w:b/>
              </w:rPr>
              <w:t xml:space="preserve"> </w:t>
            </w:r>
            <w:r>
              <w:rPr>
                <w:rFonts w:ascii="Times New Roman" w:hAnsi="Times New Roman"/>
                <w:b/>
              </w:rPr>
              <w:t xml:space="preserve"> объединений дополнительного образования </w:t>
            </w:r>
            <w:r w:rsidRPr="004250C4">
              <w:rPr>
                <w:rFonts w:ascii="Times New Roman" w:hAnsi="Times New Roman"/>
                <w:b/>
              </w:rPr>
              <w:t>(беседа с учителями).</w:t>
            </w:r>
          </w:p>
          <w:p w:rsidR="0062434B" w:rsidRDefault="0062434B" w:rsidP="00FD0C9D">
            <w:pPr>
              <w:rPr>
                <w:rFonts w:ascii="Times New Roman" w:hAnsi="Times New Roman"/>
                <w:b/>
              </w:rPr>
            </w:pPr>
            <w:r w:rsidRPr="004250C4">
              <w:rPr>
                <w:rFonts w:ascii="Times New Roman" w:hAnsi="Times New Roman"/>
                <w:b/>
              </w:rPr>
              <w:t>Проверка режима проведения самоподготовки (бесе</w:t>
            </w:r>
            <w:r>
              <w:rPr>
                <w:rFonts w:ascii="Times New Roman" w:hAnsi="Times New Roman"/>
                <w:b/>
              </w:rPr>
              <w:t xml:space="preserve">да с воспитателями, наблюдение) </w:t>
            </w:r>
          </w:p>
          <w:p w:rsidR="0062434B" w:rsidRPr="004250C4" w:rsidRDefault="0062434B" w:rsidP="00937992">
            <w:pPr>
              <w:rPr>
                <w:rFonts w:ascii="Times New Roman" w:hAnsi="Times New Roman"/>
              </w:rPr>
            </w:pPr>
            <w:r>
              <w:rPr>
                <w:rFonts w:ascii="Times New Roman" w:hAnsi="Times New Roman"/>
                <w:b/>
              </w:rPr>
              <w:t>(отв. заместители директора по УВР, В</w:t>
            </w:r>
            <w:r w:rsidR="00937992">
              <w:rPr>
                <w:rFonts w:ascii="Times New Roman" w:hAnsi="Times New Roman"/>
                <w:b/>
              </w:rPr>
              <w:t>ПВ</w:t>
            </w:r>
            <w:r>
              <w:rPr>
                <w:rFonts w:ascii="Times New Roman" w:hAnsi="Times New Roman"/>
                <w:b/>
              </w:rPr>
              <w:t>).</w:t>
            </w:r>
          </w:p>
        </w:tc>
      </w:tr>
      <w:tr w:rsidR="005C4AFF" w:rsidRPr="004250C4" w:rsidTr="00DB2D73">
        <w:tc>
          <w:tcPr>
            <w:tcW w:w="825" w:type="dxa"/>
          </w:tcPr>
          <w:p w:rsidR="0062434B" w:rsidRPr="004250C4" w:rsidRDefault="0062434B" w:rsidP="00FD0C9D">
            <w:pPr>
              <w:rPr>
                <w:rFonts w:ascii="Times New Roman" w:hAnsi="Times New Roman"/>
              </w:rPr>
            </w:pPr>
            <w:r w:rsidRPr="0052304B">
              <w:rPr>
                <w:rFonts w:ascii="Times New Roman" w:hAnsi="Times New Roman"/>
              </w:rPr>
              <w:t>0</w:t>
            </w:r>
            <w:r>
              <w:rPr>
                <w:rFonts w:ascii="Times New Roman" w:hAnsi="Times New Roman"/>
              </w:rPr>
              <w:t>6</w:t>
            </w:r>
            <w:r w:rsidRPr="0052304B">
              <w:rPr>
                <w:rFonts w:ascii="Times New Roman" w:hAnsi="Times New Roman"/>
              </w:rPr>
              <w:t>.11.201</w:t>
            </w:r>
            <w:r w:rsidR="00604430">
              <w:rPr>
                <w:rFonts w:ascii="Times New Roman" w:hAnsi="Times New Roman"/>
              </w:rPr>
              <w:t>9</w:t>
            </w:r>
            <w:r w:rsidR="008E5BF6">
              <w:rPr>
                <w:rFonts w:ascii="Times New Roman" w:hAnsi="Times New Roman"/>
              </w:rPr>
              <w:t>г. – 27</w:t>
            </w:r>
            <w:r w:rsidRPr="0052304B">
              <w:rPr>
                <w:rFonts w:ascii="Times New Roman" w:hAnsi="Times New Roman"/>
              </w:rPr>
              <w:t>.12.201</w:t>
            </w:r>
            <w:r w:rsidR="00604430">
              <w:rPr>
                <w:rFonts w:ascii="Times New Roman" w:hAnsi="Times New Roman"/>
              </w:rPr>
              <w:t>9</w:t>
            </w:r>
            <w:r w:rsidRPr="0052304B">
              <w:rPr>
                <w:rFonts w:ascii="Times New Roman" w:hAnsi="Times New Roman"/>
              </w:rPr>
              <w:t>г</w:t>
            </w:r>
          </w:p>
        </w:tc>
        <w:tc>
          <w:tcPr>
            <w:tcW w:w="3854" w:type="dxa"/>
          </w:tcPr>
          <w:p w:rsidR="0062434B" w:rsidRPr="004250C4" w:rsidRDefault="0062434B" w:rsidP="00FD0C9D">
            <w:pPr>
              <w:rPr>
                <w:rFonts w:ascii="Times New Roman" w:hAnsi="Times New Roman"/>
                <w:b/>
              </w:rPr>
            </w:pPr>
            <w:r>
              <w:rPr>
                <w:rFonts w:ascii="Times New Roman" w:hAnsi="Times New Roman"/>
                <w:b/>
              </w:rPr>
              <w:t xml:space="preserve">Посещение уроков в </w:t>
            </w:r>
            <w:r w:rsidRPr="004250C4">
              <w:rPr>
                <w:rFonts w:ascii="Times New Roman" w:hAnsi="Times New Roman"/>
                <w:b/>
              </w:rPr>
              <w:t>10-</w:t>
            </w:r>
            <w:r>
              <w:rPr>
                <w:rFonts w:ascii="Times New Roman" w:hAnsi="Times New Roman"/>
                <w:b/>
              </w:rPr>
              <w:t>х</w:t>
            </w:r>
            <w:r w:rsidRPr="004250C4">
              <w:rPr>
                <w:rFonts w:ascii="Times New Roman" w:hAnsi="Times New Roman"/>
                <w:b/>
              </w:rPr>
              <w:t xml:space="preserve"> </w:t>
            </w:r>
            <w:r>
              <w:rPr>
                <w:rFonts w:ascii="Times New Roman" w:hAnsi="Times New Roman"/>
                <w:b/>
              </w:rPr>
              <w:t>классах (отв. заместители директора, руководители ШМО)</w:t>
            </w:r>
          </w:p>
          <w:p w:rsidR="0062434B" w:rsidRPr="004250C4" w:rsidRDefault="0062434B" w:rsidP="00FD0C9D">
            <w:pPr>
              <w:rPr>
                <w:rFonts w:ascii="Times New Roman" w:hAnsi="Times New Roman"/>
                <w:b/>
              </w:rPr>
            </w:pPr>
            <w:r w:rsidRPr="004250C4">
              <w:rPr>
                <w:rFonts w:ascii="Times New Roman" w:hAnsi="Times New Roman"/>
                <w:b/>
              </w:rPr>
              <w:t>Посещение ур</w:t>
            </w:r>
            <w:r>
              <w:rPr>
                <w:rFonts w:ascii="Times New Roman" w:hAnsi="Times New Roman"/>
                <w:b/>
              </w:rPr>
              <w:t xml:space="preserve">оков физики (отв. </w:t>
            </w:r>
            <w:proofErr w:type="spellStart"/>
            <w:r w:rsidR="00937992">
              <w:rPr>
                <w:rFonts w:ascii="Times New Roman" w:hAnsi="Times New Roman"/>
                <w:b/>
              </w:rPr>
              <w:t>Замдир</w:t>
            </w:r>
            <w:proofErr w:type="spellEnd"/>
            <w:r w:rsidR="00937992">
              <w:rPr>
                <w:rFonts w:ascii="Times New Roman" w:hAnsi="Times New Roman"/>
                <w:b/>
              </w:rPr>
              <w:t>. по УВР</w:t>
            </w:r>
            <w:r>
              <w:rPr>
                <w:rFonts w:ascii="Times New Roman" w:hAnsi="Times New Roman"/>
                <w:b/>
              </w:rPr>
              <w:t>.)</w:t>
            </w:r>
          </w:p>
          <w:p w:rsidR="0062434B" w:rsidRPr="004250C4" w:rsidRDefault="0062434B" w:rsidP="00FD0C9D">
            <w:pPr>
              <w:rPr>
                <w:rFonts w:ascii="Times New Roman" w:hAnsi="Times New Roman"/>
                <w:u w:val="single"/>
              </w:rPr>
            </w:pPr>
            <w:r w:rsidRPr="004250C4">
              <w:rPr>
                <w:rFonts w:ascii="Times New Roman" w:hAnsi="Times New Roman"/>
                <w:u w:val="single"/>
              </w:rPr>
              <w:t xml:space="preserve">Цели: </w:t>
            </w:r>
          </w:p>
          <w:p w:rsidR="0062434B" w:rsidRPr="004250C4" w:rsidRDefault="0062434B" w:rsidP="00FD0C9D">
            <w:pPr>
              <w:rPr>
                <w:rFonts w:ascii="Times New Roman" w:hAnsi="Times New Roman"/>
              </w:rPr>
            </w:pPr>
            <w:r w:rsidRPr="004250C4">
              <w:rPr>
                <w:rFonts w:ascii="Times New Roman" w:hAnsi="Times New Roman"/>
              </w:rPr>
              <w:t xml:space="preserve">1) создание условий для формирования на уроках адаптивной </w:t>
            </w:r>
            <w:proofErr w:type="spellStart"/>
            <w:r w:rsidRPr="004250C4">
              <w:rPr>
                <w:rFonts w:ascii="Times New Roman" w:hAnsi="Times New Roman"/>
              </w:rPr>
              <w:t>психо</w:t>
            </w:r>
            <w:proofErr w:type="spellEnd"/>
            <w:r w:rsidRPr="004250C4">
              <w:rPr>
                <w:rFonts w:ascii="Times New Roman" w:hAnsi="Times New Roman"/>
              </w:rPr>
              <w:t xml:space="preserve">- и </w:t>
            </w:r>
            <w:proofErr w:type="spellStart"/>
            <w:r w:rsidRPr="004250C4">
              <w:rPr>
                <w:rFonts w:ascii="Times New Roman" w:hAnsi="Times New Roman"/>
              </w:rPr>
              <w:t>здоровьесберегающей</w:t>
            </w:r>
            <w:proofErr w:type="spellEnd"/>
            <w:r>
              <w:rPr>
                <w:rFonts w:ascii="Times New Roman" w:hAnsi="Times New Roman"/>
              </w:rPr>
              <w:t xml:space="preserve"> </w:t>
            </w:r>
            <w:r w:rsidRPr="004250C4">
              <w:rPr>
                <w:rFonts w:ascii="Times New Roman" w:hAnsi="Times New Roman"/>
              </w:rPr>
              <w:t>среды;</w:t>
            </w:r>
          </w:p>
          <w:p w:rsidR="0062434B" w:rsidRDefault="0062434B" w:rsidP="00FD0C9D">
            <w:pPr>
              <w:rPr>
                <w:rFonts w:ascii="Times New Roman" w:hAnsi="Times New Roman"/>
                <w:b/>
              </w:rPr>
            </w:pPr>
            <w:r w:rsidRPr="004250C4">
              <w:rPr>
                <w:rFonts w:ascii="Times New Roman" w:hAnsi="Times New Roman"/>
              </w:rPr>
              <w:t xml:space="preserve">2) активизация познавательной деятельности учащихся, формирование их ключевых </w:t>
            </w:r>
            <w:r>
              <w:rPr>
                <w:rFonts w:ascii="Times New Roman" w:hAnsi="Times New Roman"/>
              </w:rPr>
              <w:t>к</w:t>
            </w:r>
            <w:r w:rsidRPr="004250C4">
              <w:rPr>
                <w:rFonts w:ascii="Times New Roman" w:hAnsi="Times New Roman"/>
              </w:rPr>
              <w:t>омпетенций (справка, СЗ).</w:t>
            </w:r>
            <w:r w:rsidRPr="004250C4">
              <w:rPr>
                <w:rFonts w:ascii="Times New Roman" w:hAnsi="Times New Roman"/>
                <w:b/>
              </w:rPr>
              <w:t xml:space="preserve"> </w:t>
            </w:r>
          </w:p>
          <w:p w:rsidR="0062434B" w:rsidRPr="004250C4" w:rsidRDefault="0062434B" w:rsidP="00FD0C9D">
            <w:pPr>
              <w:rPr>
                <w:rFonts w:ascii="Times New Roman" w:hAnsi="Times New Roman"/>
              </w:rPr>
            </w:pPr>
            <w:r>
              <w:rPr>
                <w:rFonts w:ascii="Times New Roman" w:hAnsi="Times New Roman"/>
              </w:rPr>
              <w:t xml:space="preserve">3) </w:t>
            </w:r>
            <w:r w:rsidRPr="004250C4">
              <w:rPr>
                <w:rFonts w:ascii="Times New Roman" w:hAnsi="Times New Roman"/>
              </w:rPr>
              <w:t xml:space="preserve">выявление форм и методов, </w:t>
            </w:r>
          </w:p>
          <w:p w:rsidR="0062434B" w:rsidRPr="004250C4" w:rsidRDefault="0062434B" w:rsidP="00FD0C9D">
            <w:pPr>
              <w:rPr>
                <w:rFonts w:ascii="Times New Roman" w:hAnsi="Times New Roman"/>
              </w:rPr>
            </w:pPr>
            <w:r w:rsidRPr="004250C4">
              <w:rPr>
                <w:rFonts w:ascii="Times New Roman" w:hAnsi="Times New Roman"/>
              </w:rPr>
              <w:t>используемых учителями для адаптации учащихся в школе третьей ступеней (10-</w:t>
            </w:r>
            <w:r>
              <w:rPr>
                <w:rFonts w:ascii="Times New Roman" w:hAnsi="Times New Roman"/>
              </w:rPr>
              <w:t>е</w:t>
            </w:r>
            <w:r w:rsidRPr="004250C4">
              <w:rPr>
                <w:rFonts w:ascii="Times New Roman" w:hAnsi="Times New Roman"/>
              </w:rPr>
              <w:t xml:space="preserve"> классы) (КОК, справка). </w:t>
            </w:r>
          </w:p>
          <w:p w:rsidR="0062434B" w:rsidRPr="00077B16" w:rsidRDefault="0062434B" w:rsidP="00FD0C9D">
            <w:pPr>
              <w:rPr>
                <w:rFonts w:ascii="Times New Roman" w:hAnsi="Times New Roman"/>
                <w:b/>
              </w:rPr>
            </w:pPr>
          </w:p>
        </w:tc>
        <w:tc>
          <w:tcPr>
            <w:tcW w:w="4255" w:type="dxa"/>
          </w:tcPr>
          <w:p w:rsidR="0062434B" w:rsidRPr="004250C4" w:rsidRDefault="0062434B" w:rsidP="00FD0C9D">
            <w:pPr>
              <w:rPr>
                <w:rFonts w:ascii="Times New Roman" w:hAnsi="Times New Roman"/>
                <w:b/>
              </w:rPr>
            </w:pPr>
            <w:r w:rsidRPr="004250C4">
              <w:rPr>
                <w:rFonts w:ascii="Times New Roman" w:hAnsi="Times New Roman"/>
                <w:b/>
              </w:rPr>
              <w:t xml:space="preserve">КСЗ по </w:t>
            </w:r>
            <w:r>
              <w:rPr>
                <w:rFonts w:ascii="Times New Roman" w:hAnsi="Times New Roman"/>
                <w:b/>
              </w:rPr>
              <w:t>физике, физкультуре</w:t>
            </w:r>
            <w:r w:rsidRPr="004250C4">
              <w:rPr>
                <w:rFonts w:ascii="Times New Roman" w:hAnsi="Times New Roman"/>
                <w:b/>
              </w:rPr>
              <w:t xml:space="preserve"> (</w:t>
            </w:r>
            <w:r w:rsidR="00937992">
              <w:rPr>
                <w:rFonts w:ascii="Times New Roman" w:hAnsi="Times New Roman"/>
                <w:b/>
              </w:rPr>
              <w:t>6</w:t>
            </w:r>
            <w:r w:rsidRPr="004250C4">
              <w:rPr>
                <w:rFonts w:ascii="Times New Roman" w:hAnsi="Times New Roman"/>
                <w:b/>
              </w:rPr>
              <w:t xml:space="preserve">–11-е классы), </w:t>
            </w:r>
            <w:r>
              <w:rPr>
                <w:rFonts w:ascii="Times New Roman" w:hAnsi="Times New Roman"/>
                <w:b/>
              </w:rPr>
              <w:t>(отв. рук-ли ШМО)</w:t>
            </w:r>
          </w:p>
          <w:p w:rsidR="0062434B" w:rsidRPr="004250C4" w:rsidRDefault="0062434B" w:rsidP="00FD0C9D">
            <w:pPr>
              <w:rPr>
                <w:rFonts w:ascii="Times New Roman" w:hAnsi="Times New Roman"/>
              </w:rPr>
            </w:pPr>
            <w:r w:rsidRPr="004250C4">
              <w:rPr>
                <w:rFonts w:ascii="Times New Roman" w:hAnsi="Times New Roman"/>
              </w:rPr>
              <w:t xml:space="preserve">Цели: </w:t>
            </w:r>
          </w:p>
          <w:p w:rsidR="0062434B" w:rsidRPr="004250C4" w:rsidRDefault="0062434B" w:rsidP="00FD0C9D">
            <w:pPr>
              <w:rPr>
                <w:rFonts w:ascii="Times New Roman" w:hAnsi="Times New Roman"/>
              </w:rPr>
            </w:pPr>
            <w:r w:rsidRPr="004250C4">
              <w:rPr>
                <w:rFonts w:ascii="Times New Roman" w:hAnsi="Times New Roman"/>
              </w:rPr>
              <w:t>1) анализ результативности обучения за истекший период;</w:t>
            </w:r>
          </w:p>
          <w:p w:rsidR="0062434B" w:rsidRPr="004250C4" w:rsidRDefault="0062434B" w:rsidP="00FD0C9D">
            <w:pPr>
              <w:rPr>
                <w:rFonts w:ascii="Times New Roman" w:hAnsi="Times New Roman"/>
              </w:rPr>
            </w:pPr>
            <w:r w:rsidRPr="004250C4">
              <w:rPr>
                <w:rFonts w:ascii="Times New Roman" w:hAnsi="Times New Roman"/>
              </w:rPr>
              <w:t xml:space="preserve">2) анализ уровня </w:t>
            </w:r>
            <w:proofErr w:type="spellStart"/>
            <w:r w:rsidRPr="004250C4">
              <w:rPr>
                <w:rFonts w:ascii="Times New Roman" w:hAnsi="Times New Roman"/>
              </w:rPr>
              <w:t>обученно</w:t>
            </w:r>
            <w:r>
              <w:rPr>
                <w:rFonts w:ascii="Times New Roman" w:hAnsi="Times New Roman"/>
              </w:rPr>
              <w:t>сти</w:t>
            </w:r>
            <w:proofErr w:type="spellEnd"/>
            <w:r>
              <w:rPr>
                <w:rFonts w:ascii="Times New Roman" w:hAnsi="Times New Roman"/>
              </w:rPr>
              <w:t xml:space="preserve"> и качества знаний учащихся  (справки по КСЗ, ШМ</w:t>
            </w:r>
            <w:r w:rsidRPr="004250C4">
              <w:rPr>
                <w:rFonts w:ascii="Times New Roman" w:hAnsi="Times New Roman"/>
              </w:rPr>
              <w:t>О).</w:t>
            </w:r>
          </w:p>
        </w:tc>
        <w:tc>
          <w:tcPr>
            <w:tcW w:w="3510" w:type="dxa"/>
          </w:tcPr>
          <w:p w:rsidR="0062434B" w:rsidRPr="004250C4" w:rsidRDefault="0062434B" w:rsidP="00FD0C9D">
            <w:pPr>
              <w:rPr>
                <w:rFonts w:ascii="Times New Roman" w:hAnsi="Times New Roman"/>
                <w:b/>
              </w:rPr>
            </w:pPr>
            <w:r w:rsidRPr="004250C4">
              <w:rPr>
                <w:rFonts w:ascii="Times New Roman" w:hAnsi="Times New Roman"/>
                <w:b/>
              </w:rPr>
              <w:t xml:space="preserve">Проверка дневников учащихся </w:t>
            </w:r>
            <w:r>
              <w:rPr>
                <w:rFonts w:ascii="Times New Roman" w:hAnsi="Times New Roman"/>
                <w:b/>
              </w:rPr>
              <w:t>8</w:t>
            </w:r>
            <w:r w:rsidRPr="004250C4">
              <w:rPr>
                <w:rFonts w:ascii="Times New Roman" w:hAnsi="Times New Roman"/>
                <w:b/>
              </w:rPr>
              <w:t>–9</w:t>
            </w:r>
            <w:r>
              <w:rPr>
                <w:rFonts w:ascii="Times New Roman" w:hAnsi="Times New Roman"/>
                <w:b/>
              </w:rPr>
              <w:t xml:space="preserve">, 11-х классов (отв. </w:t>
            </w:r>
            <w:proofErr w:type="spellStart"/>
            <w:r w:rsidR="00937992">
              <w:rPr>
                <w:rFonts w:ascii="Times New Roman" w:hAnsi="Times New Roman"/>
                <w:b/>
              </w:rPr>
              <w:t>Замдир</w:t>
            </w:r>
            <w:proofErr w:type="spellEnd"/>
            <w:r w:rsidR="00937992">
              <w:rPr>
                <w:rFonts w:ascii="Times New Roman" w:hAnsi="Times New Roman"/>
                <w:b/>
              </w:rPr>
              <w:t>. по УВР</w:t>
            </w:r>
            <w:r>
              <w:rPr>
                <w:rFonts w:ascii="Times New Roman" w:hAnsi="Times New Roman"/>
                <w:b/>
              </w:rPr>
              <w:t>)</w:t>
            </w:r>
          </w:p>
          <w:p w:rsidR="0062434B" w:rsidRPr="004250C4" w:rsidRDefault="0062434B" w:rsidP="00FD0C9D">
            <w:pPr>
              <w:rPr>
                <w:rFonts w:ascii="Times New Roman" w:hAnsi="Times New Roman"/>
              </w:rPr>
            </w:pPr>
            <w:r w:rsidRPr="004250C4">
              <w:rPr>
                <w:rFonts w:ascii="Times New Roman" w:hAnsi="Times New Roman"/>
                <w:u w:val="single"/>
              </w:rPr>
              <w:t>Цель</w:t>
            </w:r>
            <w:r w:rsidRPr="004250C4">
              <w:rPr>
                <w:rFonts w:ascii="Times New Roman" w:hAnsi="Times New Roman"/>
              </w:rPr>
              <w:t xml:space="preserve">: заполнение дневников учащимися, </w:t>
            </w:r>
          </w:p>
          <w:p w:rsidR="0062434B" w:rsidRPr="004250C4" w:rsidRDefault="0062434B" w:rsidP="00FD0C9D">
            <w:pPr>
              <w:rPr>
                <w:rFonts w:ascii="Times New Roman" w:hAnsi="Times New Roman"/>
              </w:rPr>
            </w:pPr>
            <w:r w:rsidRPr="004250C4">
              <w:rPr>
                <w:rFonts w:ascii="Times New Roman" w:hAnsi="Times New Roman"/>
              </w:rPr>
              <w:t>своевременность выставления оценок учителями-предметниками и проверки классными руководителями и родителями учащихся.</w:t>
            </w:r>
          </w:p>
          <w:p w:rsidR="0062434B" w:rsidRPr="004250C4" w:rsidRDefault="0062434B" w:rsidP="00FD0C9D">
            <w:pPr>
              <w:rPr>
                <w:rFonts w:ascii="Times New Roman" w:hAnsi="Times New Roman"/>
                <w:b/>
              </w:rPr>
            </w:pPr>
            <w:r w:rsidRPr="004250C4">
              <w:rPr>
                <w:rFonts w:ascii="Times New Roman" w:hAnsi="Times New Roman"/>
                <w:b/>
              </w:rPr>
              <w:t>Проверка классных</w:t>
            </w:r>
            <w:r>
              <w:rPr>
                <w:rFonts w:ascii="Times New Roman" w:hAnsi="Times New Roman"/>
                <w:b/>
              </w:rPr>
              <w:t xml:space="preserve">, электронных </w:t>
            </w:r>
          </w:p>
          <w:p w:rsidR="0062434B" w:rsidRPr="004250C4" w:rsidRDefault="00937992" w:rsidP="00FD0C9D">
            <w:pPr>
              <w:rPr>
                <w:rFonts w:ascii="Times New Roman" w:hAnsi="Times New Roman"/>
                <w:b/>
              </w:rPr>
            </w:pPr>
            <w:r>
              <w:rPr>
                <w:rFonts w:ascii="Times New Roman" w:hAnsi="Times New Roman"/>
                <w:b/>
              </w:rPr>
              <w:t>журналов 6</w:t>
            </w:r>
            <w:r w:rsidR="0062434B">
              <w:rPr>
                <w:rFonts w:ascii="Times New Roman" w:hAnsi="Times New Roman"/>
                <w:b/>
              </w:rPr>
              <w:t xml:space="preserve">–11-х классов (отв. </w:t>
            </w:r>
            <w:proofErr w:type="spellStart"/>
            <w:r>
              <w:rPr>
                <w:rFonts w:ascii="Times New Roman" w:hAnsi="Times New Roman"/>
                <w:b/>
              </w:rPr>
              <w:t>Замдир</w:t>
            </w:r>
            <w:proofErr w:type="spellEnd"/>
            <w:r>
              <w:rPr>
                <w:rFonts w:ascii="Times New Roman" w:hAnsi="Times New Roman"/>
                <w:b/>
              </w:rPr>
              <w:t>. по УВР</w:t>
            </w:r>
            <w:r w:rsidR="0062434B">
              <w:rPr>
                <w:rFonts w:ascii="Times New Roman" w:hAnsi="Times New Roman"/>
                <w:b/>
              </w:rPr>
              <w:t>)</w:t>
            </w:r>
          </w:p>
          <w:p w:rsidR="0062434B" w:rsidRPr="004250C4" w:rsidRDefault="0062434B" w:rsidP="00FD0C9D">
            <w:pPr>
              <w:rPr>
                <w:rFonts w:ascii="Times New Roman" w:hAnsi="Times New Roman"/>
              </w:rPr>
            </w:pPr>
            <w:r w:rsidRPr="004250C4">
              <w:rPr>
                <w:rFonts w:ascii="Times New Roman" w:hAnsi="Times New Roman"/>
                <w:u w:val="single"/>
              </w:rPr>
              <w:t>Цель:</w:t>
            </w:r>
            <w:r w:rsidRPr="00564540">
              <w:rPr>
                <w:rFonts w:ascii="Times New Roman" w:hAnsi="Times New Roman"/>
              </w:rPr>
              <w:t xml:space="preserve"> </w:t>
            </w:r>
            <w:r>
              <w:rPr>
                <w:rFonts w:ascii="Times New Roman" w:hAnsi="Times New Roman"/>
              </w:rPr>
              <w:t>а</w:t>
            </w:r>
            <w:r w:rsidRPr="004250C4">
              <w:rPr>
                <w:rFonts w:ascii="Times New Roman" w:hAnsi="Times New Roman"/>
              </w:rPr>
              <w:t xml:space="preserve">ккуратность и своевременность заполнения, </w:t>
            </w:r>
            <w:proofErr w:type="spellStart"/>
            <w:r w:rsidRPr="004250C4">
              <w:rPr>
                <w:rFonts w:ascii="Times New Roman" w:hAnsi="Times New Roman"/>
              </w:rPr>
              <w:t>накопляемость</w:t>
            </w:r>
            <w:proofErr w:type="spellEnd"/>
            <w:r w:rsidRPr="004250C4">
              <w:rPr>
                <w:rFonts w:ascii="Times New Roman" w:hAnsi="Times New Roman"/>
              </w:rPr>
              <w:t xml:space="preserve"> оценок, выполнение </w:t>
            </w:r>
            <w:r>
              <w:rPr>
                <w:rFonts w:ascii="Times New Roman" w:hAnsi="Times New Roman"/>
              </w:rPr>
              <w:t>о</w:t>
            </w:r>
            <w:r w:rsidRPr="004250C4">
              <w:rPr>
                <w:rFonts w:ascii="Times New Roman" w:hAnsi="Times New Roman"/>
              </w:rPr>
              <w:t>бразовательных программ за I полугодие.</w:t>
            </w:r>
          </w:p>
          <w:p w:rsidR="0062434B" w:rsidRPr="004250C4" w:rsidRDefault="0062434B" w:rsidP="00FD0C9D">
            <w:pPr>
              <w:rPr>
                <w:rFonts w:ascii="Times New Roman" w:hAnsi="Times New Roman"/>
              </w:rPr>
            </w:pPr>
          </w:p>
        </w:tc>
        <w:tc>
          <w:tcPr>
            <w:tcW w:w="2293" w:type="dxa"/>
          </w:tcPr>
          <w:p w:rsidR="0062434B" w:rsidRPr="004250C4" w:rsidRDefault="0062434B" w:rsidP="00FD0C9D">
            <w:pPr>
              <w:rPr>
                <w:rFonts w:ascii="Times New Roman" w:hAnsi="Times New Roman"/>
                <w:b/>
              </w:rPr>
            </w:pPr>
            <w:r>
              <w:rPr>
                <w:rFonts w:ascii="Times New Roman" w:hAnsi="Times New Roman"/>
                <w:b/>
              </w:rPr>
              <w:t xml:space="preserve">Проверка журналов (отв. </w:t>
            </w:r>
            <w:proofErr w:type="spellStart"/>
            <w:r w:rsidR="00937992">
              <w:rPr>
                <w:rFonts w:ascii="Times New Roman" w:hAnsi="Times New Roman"/>
                <w:b/>
              </w:rPr>
              <w:t>Замдир</w:t>
            </w:r>
            <w:proofErr w:type="spellEnd"/>
            <w:r w:rsidR="00937992">
              <w:rPr>
                <w:rFonts w:ascii="Times New Roman" w:hAnsi="Times New Roman"/>
                <w:b/>
              </w:rPr>
              <w:t>. по УВР</w:t>
            </w:r>
            <w:r>
              <w:rPr>
                <w:rFonts w:ascii="Times New Roman" w:hAnsi="Times New Roman"/>
                <w:b/>
              </w:rPr>
              <w:t>)</w:t>
            </w:r>
          </w:p>
          <w:p w:rsidR="0062434B" w:rsidRPr="004250C4" w:rsidRDefault="0062434B" w:rsidP="00FD0C9D">
            <w:pPr>
              <w:rPr>
                <w:rFonts w:ascii="Times New Roman" w:hAnsi="Times New Roman"/>
              </w:rPr>
            </w:pPr>
            <w:r w:rsidRPr="004250C4">
              <w:rPr>
                <w:rFonts w:ascii="Times New Roman" w:hAnsi="Times New Roman"/>
                <w:u w:val="single"/>
              </w:rPr>
              <w:t xml:space="preserve">Цели: </w:t>
            </w:r>
            <w:r w:rsidRPr="004250C4">
              <w:rPr>
                <w:rFonts w:ascii="Times New Roman" w:hAnsi="Times New Roman"/>
              </w:rPr>
              <w:t>1) своевременность заполнения журналов.</w:t>
            </w:r>
          </w:p>
          <w:p w:rsidR="0062434B" w:rsidRPr="004250C4" w:rsidRDefault="0062434B" w:rsidP="00FD0C9D">
            <w:pPr>
              <w:rPr>
                <w:rFonts w:ascii="Times New Roman" w:hAnsi="Times New Roman"/>
              </w:rPr>
            </w:pPr>
            <w:r w:rsidRPr="004250C4">
              <w:rPr>
                <w:rFonts w:ascii="Times New Roman" w:hAnsi="Times New Roman"/>
              </w:rPr>
              <w:t>Посещение занятий;</w:t>
            </w:r>
          </w:p>
          <w:p w:rsidR="0062434B" w:rsidRPr="004250C4" w:rsidRDefault="0062434B" w:rsidP="00FD0C9D">
            <w:pPr>
              <w:rPr>
                <w:rFonts w:ascii="Times New Roman" w:hAnsi="Times New Roman"/>
              </w:rPr>
            </w:pPr>
            <w:r w:rsidRPr="004250C4">
              <w:rPr>
                <w:rFonts w:ascii="Times New Roman" w:hAnsi="Times New Roman"/>
              </w:rPr>
              <w:t>2) соблюдение расписания (беседа с учителями, учащимися, наблюдение).</w:t>
            </w:r>
          </w:p>
          <w:p w:rsidR="0062434B" w:rsidRPr="004250C4" w:rsidRDefault="0062434B" w:rsidP="00FD0C9D">
            <w:pPr>
              <w:rPr>
                <w:rFonts w:ascii="Times New Roman" w:hAnsi="Times New Roman"/>
              </w:rPr>
            </w:pPr>
            <w:r w:rsidRPr="004250C4">
              <w:rPr>
                <w:rFonts w:ascii="Times New Roman" w:hAnsi="Times New Roman"/>
              </w:rPr>
              <w:t xml:space="preserve">Организация самоподготовки (беседа </w:t>
            </w:r>
            <w:r>
              <w:rPr>
                <w:rFonts w:ascii="Times New Roman" w:hAnsi="Times New Roman"/>
              </w:rPr>
              <w:t xml:space="preserve">с воспитателями, наблюдение) (отв. </w:t>
            </w:r>
            <w:proofErr w:type="spellStart"/>
            <w:r w:rsidR="00937992">
              <w:rPr>
                <w:rFonts w:ascii="Times New Roman" w:hAnsi="Times New Roman"/>
                <w:b/>
              </w:rPr>
              <w:t>Замдир</w:t>
            </w:r>
            <w:proofErr w:type="spellEnd"/>
            <w:r w:rsidR="00937992">
              <w:rPr>
                <w:rFonts w:ascii="Times New Roman" w:hAnsi="Times New Roman"/>
                <w:b/>
              </w:rPr>
              <w:t>. по УВР</w:t>
            </w:r>
            <w:r>
              <w:rPr>
                <w:rFonts w:ascii="Times New Roman" w:hAnsi="Times New Roman"/>
              </w:rPr>
              <w:t>)</w:t>
            </w:r>
          </w:p>
          <w:p w:rsidR="0062434B" w:rsidRPr="004250C4" w:rsidRDefault="0062434B" w:rsidP="00FD0C9D">
            <w:pPr>
              <w:rPr>
                <w:rFonts w:ascii="Times New Roman" w:hAnsi="Times New Roman"/>
              </w:rPr>
            </w:pPr>
            <w:r w:rsidRPr="004250C4">
              <w:rPr>
                <w:rFonts w:ascii="Times New Roman" w:hAnsi="Times New Roman"/>
              </w:rPr>
              <w:t xml:space="preserve">3)промежуточный контроль за выполнением </w:t>
            </w:r>
          </w:p>
          <w:p w:rsidR="0062434B" w:rsidRPr="004250C4" w:rsidRDefault="0062434B" w:rsidP="00FD0C9D">
            <w:pPr>
              <w:rPr>
                <w:rFonts w:ascii="Times New Roman" w:hAnsi="Times New Roman"/>
              </w:rPr>
            </w:pPr>
            <w:r w:rsidRPr="004250C4">
              <w:rPr>
                <w:rFonts w:ascii="Times New Roman" w:hAnsi="Times New Roman"/>
              </w:rPr>
              <w:t>образовательных программ</w:t>
            </w:r>
            <w:r>
              <w:rPr>
                <w:rFonts w:ascii="Times New Roman" w:hAnsi="Times New Roman"/>
              </w:rPr>
              <w:t xml:space="preserve"> и программ дополнительного образования (отв. рук-ли ШМО).</w:t>
            </w:r>
          </w:p>
        </w:tc>
      </w:tr>
      <w:tr w:rsidR="005C4AFF" w:rsidRPr="004250C4" w:rsidTr="00DB2D73">
        <w:tc>
          <w:tcPr>
            <w:tcW w:w="825" w:type="dxa"/>
          </w:tcPr>
          <w:p w:rsidR="0062434B" w:rsidRPr="004250C4" w:rsidRDefault="0062434B" w:rsidP="00FD0C9D">
            <w:pPr>
              <w:rPr>
                <w:rFonts w:ascii="Times New Roman" w:hAnsi="Times New Roman"/>
              </w:rPr>
            </w:pPr>
            <w:r w:rsidRPr="0052304B">
              <w:rPr>
                <w:rFonts w:ascii="Times New Roman" w:hAnsi="Times New Roman"/>
              </w:rPr>
              <w:t>1</w:t>
            </w:r>
            <w:r>
              <w:rPr>
                <w:rFonts w:ascii="Times New Roman" w:hAnsi="Times New Roman"/>
              </w:rPr>
              <w:t>0</w:t>
            </w:r>
            <w:r w:rsidR="00604430">
              <w:rPr>
                <w:rFonts w:ascii="Times New Roman" w:hAnsi="Times New Roman"/>
              </w:rPr>
              <w:t>.01.2020</w:t>
            </w:r>
            <w:r w:rsidRPr="0052304B">
              <w:rPr>
                <w:rFonts w:ascii="Times New Roman" w:hAnsi="Times New Roman"/>
              </w:rPr>
              <w:t xml:space="preserve">г. – </w:t>
            </w:r>
            <w:r>
              <w:rPr>
                <w:rFonts w:ascii="Times New Roman" w:hAnsi="Times New Roman"/>
              </w:rPr>
              <w:t>20</w:t>
            </w:r>
            <w:r w:rsidR="00604430">
              <w:rPr>
                <w:rFonts w:ascii="Times New Roman" w:hAnsi="Times New Roman"/>
              </w:rPr>
              <w:t>.03.2020</w:t>
            </w:r>
            <w:r w:rsidRPr="0052304B">
              <w:rPr>
                <w:rFonts w:ascii="Times New Roman" w:hAnsi="Times New Roman"/>
              </w:rPr>
              <w:t>г.</w:t>
            </w:r>
          </w:p>
        </w:tc>
        <w:tc>
          <w:tcPr>
            <w:tcW w:w="3854" w:type="dxa"/>
          </w:tcPr>
          <w:p w:rsidR="0062434B" w:rsidRPr="004250C4" w:rsidRDefault="0062434B" w:rsidP="00FD0C9D">
            <w:pPr>
              <w:rPr>
                <w:rFonts w:ascii="Times New Roman" w:hAnsi="Times New Roman"/>
                <w:b/>
              </w:rPr>
            </w:pPr>
            <w:r w:rsidRPr="004250C4">
              <w:rPr>
                <w:rFonts w:ascii="Times New Roman" w:hAnsi="Times New Roman"/>
                <w:b/>
              </w:rPr>
              <w:t xml:space="preserve">Посещение уроков </w:t>
            </w:r>
            <w:r>
              <w:rPr>
                <w:rFonts w:ascii="Times New Roman" w:hAnsi="Times New Roman"/>
                <w:b/>
              </w:rPr>
              <w:t xml:space="preserve">математики в 8-х классах, обществознания, информатики в 9-х классах (отв. </w:t>
            </w:r>
            <w:proofErr w:type="spellStart"/>
            <w:r w:rsidR="00937992">
              <w:rPr>
                <w:rFonts w:ascii="Times New Roman" w:hAnsi="Times New Roman"/>
                <w:b/>
              </w:rPr>
              <w:t>Замдир</w:t>
            </w:r>
            <w:proofErr w:type="spellEnd"/>
            <w:r w:rsidR="00937992">
              <w:rPr>
                <w:rFonts w:ascii="Times New Roman" w:hAnsi="Times New Roman"/>
                <w:b/>
              </w:rPr>
              <w:t>. по УВР</w:t>
            </w:r>
            <w:r>
              <w:rPr>
                <w:rFonts w:ascii="Times New Roman" w:hAnsi="Times New Roman"/>
                <w:b/>
              </w:rPr>
              <w:t>)</w:t>
            </w:r>
          </w:p>
          <w:p w:rsidR="0062434B" w:rsidRPr="004250C4" w:rsidRDefault="0062434B" w:rsidP="00FD0C9D">
            <w:pPr>
              <w:rPr>
                <w:rFonts w:ascii="Times New Roman" w:hAnsi="Times New Roman"/>
                <w:u w:val="single"/>
              </w:rPr>
            </w:pPr>
            <w:r w:rsidRPr="004250C4">
              <w:rPr>
                <w:rFonts w:ascii="Times New Roman" w:hAnsi="Times New Roman"/>
                <w:u w:val="single"/>
              </w:rPr>
              <w:t xml:space="preserve">Цели: </w:t>
            </w:r>
          </w:p>
          <w:p w:rsidR="0062434B" w:rsidRPr="004250C4" w:rsidRDefault="0062434B" w:rsidP="00FD0C9D">
            <w:pPr>
              <w:rPr>
                <w:rFonts w:ascii="Times New Roman" w:hAnsi="Times New Roman"/>
              </w:rPr>
            </w:pPr>
            <w:r w:rsidRPr="004250C4">
              <w:rPr>
                <w:rFonts w:ascii="Times New Roman" w:hAnsi="Times New Roman"/>
              </w:rPr>
              <w:t xml:space="preserve">1) создание условий для формирования на уроках адаптивной </w:t>
            </w:r>
            <w:proofErr w:type="spellStart"/>
            <w:r w:rsidRPr="004250C4">
              <w:rPr>
                <w:rFonts w:ascii="Times New Roman" w:hAnsi="Times New Roman"/>
              </w:rPr>
              <w:t>психо</w:t>
            </w:r>
            <w:proofErr w:type="spellEnd"/>
            <w:r w:rsidRPr="004250C4">
              <w:rPr>
                <w:rFonts w:ascii="Times New Roman" w:hAnsi="Times New Roman"/>
              </w:rPr>
              <w:t>- и здоровье</w:t>
            </w:r>
            <w:r>
              <w:rPr>
                <w:rFonts w:ascii="Times New Roman" w:hAnsi="Times New Roman"/>
              </w:rPr>
              <w:t>-</w:t>
            </w:r>
            <w:r w:rsidRPr="004250C4">
              <w:rPr>
                <w:rFonts w:ascii="Times New Roman" w:hAnsi="Times New Roman"/>
              </w:rPr>
              <w:t>сберегающей среды;</w:t>
            </w:r>
          </w:p>
          <w:p w:rsidR="0062434B" w:rsidRPr="004250C4" w:rsidRDefault="0062434B" w:rsidP="00FD0C9D">
            <w:pPr>
              <w:rPr>
                <w:rFonts w:ascii="Times New Roman" w:hAnsi="Times New Roman"/>
              </w:rPr>
            </w:pPr>
            <w:r w:rsidRPr="004250C4">
              <w:rPr>
                <w:rFonts w:ascii="Times New Roman" w:hAnsi="Times New Roman"/>
              </w:rPr>
              <w:t xml:space="preserve">2) активизация </w:t>
            </w:r>
          </w:p>
          <w:p w:rsidR="0062434B" w:rsidRPr="004250C4" w:rsidRDefault="0062434B" w:rsidP="00FD0C9D">
            <w:pPr>
              <w:rPr>
                <w:rFonts w:ascii="Times New Roman" w:hAnsi="Times New Roman"/>
              </w:rPr>
            </w:pPr>
            <w:r w:rsidRPr="004250C4">
              <w:rPr>
                <w:rFonts w:ascii="Times New Roman" w:hAnsi="Times New Roman"/>
              </w:rPr>
              <w:t xml:space="preserve">познавательной </w:t>
            </w:r>
          </w:p>
          <w:p w:rsidR="0062434B" w:rsidRPr="004250C4" w:rsidRDefault="0062434B" w:rsidP="00FD0C9D">
            <w:pPr>
              <w:rPr>
                <w:rFonts w:ascii="Times New Roman" w:hAnsi="Times New Roman"/>
              </w:rPr>
            </w:pPr>
            <w:r w:rsidRPr="004250C4">
              <w:rPr>
                <w:rFonts w:ascii="Times New Roman" w:hAnsi="Times New Roman"/>
              </w:rPr>
              <w:t>деятельности учащихся, формирование их ключевых компетенций (справка, СЗ).</w:t>
            </w:r>
          </w:p>
        </w:tc>
        <w:tc>
          <w:tcPr>
            <w:tcW w:w="4255" w:type="dxa"/>
          </w:tcPr>
          <w:p w:rsidR="0062434B" w:rsidRPr="004250C4" w:rsidRDefault="0062434B" w:rsidP="00FD0C9D">
            <w:pPr>
              <w:rPr>
                <w:rFonts w:ascii="Times New Roman" w:hAnsi="Times New Roman"/>
                <w:b/>
              </w:rPr>
            </w:pPr>
            <w:r w:rsidRPr="004250C4">
              <w:rPr>
                <w:rFonts w:ascii="Times New Roman" w:hAnsi="Times New Roman"/>
                <w:b/>
              </w:rPr>
              <w:t xml:space="preserve">КСЗ </w:t>
            </w:r>
            <w:r>
              <w:rPr>
                <w:rFonts w:ascii="Times New Roman" w:hAnsi="Times New Roman"/>
                <w:b/>
              </w:rPr>
              <w:t xml:space="preserve">по математике (8 </w:t>
            </w:r>
            <w:r w:rsidRPr="004250C4">
              <w:rPr>
                <w:rFonts w:ascii="Times New Roman" w:hAnsi="Times New Roman"/>
                <w:b/>
              </w:rPr>
              <w:t xml:space="preserve">классы), </w:t>
            </w:r>
            <w:r>
              <w:rPr>
                <w:rFonts w:ascii="Times New Roman" w:hAnsi="Times New Roman"/>
                <w:b/>
              </w:rPr>
              <w:t>информатике (9-е классы),</w:t>
            </w:r>
            <w:r w:rsidRPr="004250C4">
              <w:rPr>
                <w:rFonts w:ascii="Times New Roman" w:hAnsi="Times New Roman"/>
                <w:b/>
              </w:rPr>
              <w:t xml:space="preserve"> </w:t>
            </w:r>
            <w:r>
              <w:rPr>
                <w:rFonts w:ascii="Times New Roman" w:hAnsi="Times New Roman"/>
                <w:b/>
              </w:rPr>
              <w:t>обществознанию</w:t>
            </w:r>
            <w:r w:rsidRPr="004250C4">
              <w:rPr>
                <w:rFonts w:ascii="Times New Roman" w:hAnsi="Times New Roman"/>
                <w:b/>
              </w:rPr>
              <w:t xml:space="preserve"> (</w:t>
            </w:r>
            <w:r>
              <w:rPr>
                <w:rFonts w:ascii="Times New Roman" w:hAnsi="Times New Roman"/>
                <w:b/>
              </w:rPr>
              <w:t>9-е классы)</w:t>
            </w:r>
          </w:p>
          <w:p w:rsidR="0062434B" w:rsidRPr="004250C4" w:rsidRDefault="0062434B" w:rsidP="00FD0C9D">
            <w:pPr>
              <w:rPr>
                <w:rFonts w:ascii="Times New Roman" w:hAnsi="Times New Roman"/>
                <w:b/>
              </w:rPr>
            </w:pPr>
            <w:r>
              <w:rPr>
                <w:rFonts w:ascii="Times New Roman" w:hAnsi="Times New Roman"/>
                <w:b/>
              </w:rPr>
              <w:t>(отв. рук-ли ШМО).</w:t>
            </w:r>
          </w:p>
          <w:p w:rsidR="0062434B" w:rsidRDefault="0062434B" w:rsidP="00FD0C9D">
            <w:pPr>
              <w:rPr>
                <w:rFonts w:ascii="Times New Roman" w:hAnsi="Times New Roman"/>
              </w:rPr>
            </w:pPr>
            <w:r w:rsidRPr="004250C4">
              <w:rPr>
                <w:rFonts w:ascii="Times New Roman" w:hAnsi="Times New Roman"/>
                <w:u w:val="single"/>
              </w:rPr>
              <w:t>Цель:</w:t>
            </w:r>
          </w:p>
          <w:p w:rsidR="0062434B" w:rsidRPr="004250C4" w:rsidRDefault="0062434B" w:rsidP="00FD0C9D">
            <w:pPr>
              <w:rPr>
                <w:rFonts w:ascii="Times New Roman" w:hAnsi="Times New Roman"/>
              </w:rPr>
            </w:pPr>
            <w:r>
              <w:rPr>
                <w:rFonts w:ascii="Times New Roman" w:hAnsi="Times New Roman"/>
              </w:rPr>
              <w:t xml:space="preserve">1) </w:t>
            </w:r>
            <w:r w:rsidRPr="004250C4">
              <w:rPr>
                <w:rFonts w:ascii="Times New Roman" w:hAnsi="Times New Roman"/>
              </w:rPr>
              <w:t xml:space="preserve">анализ результативности </w:t>
            </w:r>
          </w:p>
          <w:p w:rsidR="0062434B" w:rsidRDefault="0062434B" w:rsidP="00FD0C9D">
            <w:pPr>
              <w:rPr>
                <w:rFonts w:ascii="Times New Roman" w:hAnsi="Times New Roman"/>
              </w:rPr>
            </w:pPr>
            <w:r>
              <w:rPr>
                <w:rFonts w:ascii="Times New Roman" w:hAnsi="Times New Roman"/>
              </w:rPr>
              <w:t>обучения за истекший период;</w:t>
            </w:r>
          </w:p>
          <w:p w:rsidR="0062434B" w:rsidRDefault="0062434B" w:rsidP="00FD0C9D">
            <w:pPr>
              <w:rPr>
                <w:rFonts w:ascii="Times New Roman" w:hAnsi="Times New Roman"/>
              </w:rPr>
            </w:pPr>
            <w:r w:rsidRPr="004250C4">
              <w:rPr>
                <w:rFonts w:ascii="Times New Roman" w:hAnsi="Times New Roman"/>
              </w:rPr>
              <w:t>2) контроль за успеваемостью и качеством знаний учащихся</w:t>
            </w:r>
            <w:r>
              <w:rPr>
                <w:rFonts w:ascii="Times New Roman" w:hAnsi="Times New Roman"/>
              </w:rPr>
              <w:t>;</w:t>
            </w:r>
          </w:p>
          <w:p w:rsidR="0062434B" w:rsidRPr="004250C4" w:rsidRDefault="0062434B" w:rsidP="00FD0C9D">
            <w:pPr>
              <w:rPr>
                <w:rFonts w:ascii="Times New Roman" w:hAnsi="Times New Roman"/>
              </w:rPr>
            </w:pPr>
            <w:r w:rsidRPr="004250C4">
              <w:rPr>
                <w:rFonts w:ascii="Times New Roman" w:hAnsi="Times New Roman"/>
              </w:rPr>
              <w:t xml:space="preserve">3) контроль проведения занятий, </w:t>
            </w:r>
          </w:p>
          <w:p w:rsidR="0062434B" w:rsidRPr="004250C4" w:rsidRDefault="0062434B" w:rsidP="00FD0C9D">
            <w:pPr>
              <w:rPr>
                <w:rFonts w:ascii="Times New Roman" w:hAnsi="Times New Roman"/>
              </w:rPr>
            </w:pPr>
            <w:r w:rsidRPr="004250C4">
              <w:rPr>
                <w:rFonts w:ascii="Times New Roman" w:hAnsi="Times New Roman"/>
              </w:rPr>
              <w:t xml:space="preserve">предусматривающих подготовку учащихся к промежуточной или </w:t>
            </w:r>
          </w:p>
          <w:p w:rsidR="0062434B" w:rsidRDefault="0062434B" w:rsidP="00FD0C9D">
            <w:pPr>
              <w:rPr>
                <w:rFonts w:ascii="Times New Roman" w:hAnsi="Times New Roman"/>
              </w:rPr>
            </w:pPr>
            <w:r w:rsidRPr="004250C4">
              <w:rPr>
                <w:rFonts w:ascii="Times New Roman" w:hAnsi="Times New Roman"/>
              </w:rPr>
              <w:t>государственной (итоговой) аттестации;</w:t>
            </w:r>
            <w:r>
              <w:rPr>
                <w:rFonts w:ascii="Times New Roman" w:hAnsi="Times New Roman"/>
              </w:rPr>
              <w:t xml:space="preserve"> </w:t>
            </w:r>
            <w:r w:rsidRPr="004250C4">
              <w:rPr>
                <w:rFonts w:ascii="Times New Roman" w:hAnsi="Times New Roman"/>
              </w:rPr>
              <w:t xml:space="preserve">(справки по КСЗ, </w:t>
            </w:r>
            <w:r>
              <w:rPr>
                <w:rFonts w:ascii="Times New Roman" w:hAnsi="Times New Roman"/>
              </w:rPr>
              <w:t>М</w:t>
            </w:r>
            <w:r w:rsidRPr="004250C4">
              <w:rPr>
                <w:rFonts w:ascii="Times New Roman" w:hAnsi="Times New Roman"/>
              </w:rPr>
              <w:t>О)</w:t>
            </w:r>
            <w:r>
              <w:rPr>
                <w:rFonts w:ascii="Times New Roman" w:hAnsi="Times New Roman"/>
              </w:rPr>
              <w:t>.</w:t>
            </w:r>
          </w:p>
          <w:p w:rsidR="0062434B" w:rsidRPr="00564540" w:rsidRDefault="0062434B" w:rsidP="00FD0C9D">
            <w:r w:rsidRPr="004250C4">
              <w:rPr>
                <w:rFonts w:ascii="Times New Roman" w:hAnsi="Times New Roman"/>
              </w:rPr>
              <w:t xml:space="preserve">Проверка тетрадей </w:t>
            </w:r>
            <w:r>
              <w:rPr>
                <w:rFonts w:ascii="Times New Roman" w:hAnsi="Times New Roman"/>
              </w:rPr>
              <w:t>по математике (8кл.), иностранному языку  (отв. рук-ли ШМО).</w:t>
            </w:r>
          </w:p>
        </w:tc>
        <w:tc>
          <w:tcPr>
            <w:tcW w:w="3510" w:type="dxa"/>
          </w:tcPr>
          <w:p w:rsidR="0062434B" w:rsidRPr="004250C4" w:rsidRDefault="0062434B" w:rsidP="00FD0C9D">
            <w:pPr>
              <w:rPr>
                <w:rFonts w:ascii="Times New Roman" w:hAnsi="Times New Roman"/>
                <w:b/>
              </w:rPr>
            </w:pPr>
            <w:r w:rsidRPr="004250C4">
              <w:rPr>
                <w:rFonts w:ascii="Times New Roman" w:hAnsi="Times New Roman"/>
                <w:b/>
              </w:rPr>
              <w:t xml:space="preserve">Проверка дневников учащихся </w:t>
            </w:r>
            <w:r w:rsidR="00937992">
              <w:rPr>
                <w:rFonts w:ascii="Times New Roman" w:hAnsi="Times New Roman"/>
                <w:b/>
              </w:rPr>
              <w:t>6</w:t>
            </w:r>
            <w:r w:rsidRPr="004250C4">
              <w:rPr>
                <w:rFonts w:ascii="Times New Roman" w:hAnsi="Times New Roman"/>
                <w:b/>
              </w:rPr>
              <w:t>–11-х</w:t>
            </w:r>
          </w:p>
          <w:p w:rsidR="0062434B" w:rsidRPr="004250C4" w:rsidRDefault="0062434B" w:rsidP="00FD0C9D">
            <w:pPr>
              <w:rPr>
                <w:rFonts w:ascii="Times New Roman" w:hAnsi="Times New Roman"/>
                <w:b/>
              </w:rPr>
            </w:pPr>
            <w:r>
              <w:rPr>
                <w:rFonts w:ascii="Times New Roman" w:hAnsi="Times New Roman"/>
                <w:b/>
              </w:rPr>
              <w:t>классов (выборочно) (</w:t>
            </w:r>
            <w:proofErr w:type="spellStart"/>
            <w:r w:rsidR="00937992">
              <w:rPr>
                <w:rFonts w:ascii="Times New Roman" w:hAnsi="Times New Roman"/>
                <w:b/>
              </w:rPr>
              <w:t>Замдир</w:t>
            </w:r>
            <w:proofErr w:type="spellEnd"/>
            <w:r w:rsidR="00937992">
              <w:rPr>
                <w:rFonts w:ascii="Times New Roman" w:hAnsi="Times New Roman"/>
                <w:b/>
              </w:rPr>
              <w:t>. по УВР</w:t>
            </w:r>
            <w:r>
              <w:rPr>
                <w:rFonts w:ascii="Times New Roman" w:hAnsi="Times New Roman"/>
                <w:b/>
              </w:rPr>
              <w:t>)</w:t>
            </w:r>
          </w:p>
          <w:p w:rsidR="0062434B" w:rsidRPr="004250C4" w:rsidRDefault="0062434B" w:rsidP="00FD0C9D">
            <w:pPr>
              <w:rPr>
                <w:rFonts w:ascii="Times New Roman" w:hAnsi="Times New Roman"/>
              </w:rPr>
            </w:pPr>
            <w:r w:rsidRPr="004250C4">
              <w:rPr>
                <w:rFonts w:ascii="Times New Roman" w:hAnsi="Times New Roman"/>
                <w:u w:val="single"/>
              </w:rPr>
              <w:t>Цель</w:t>
            </w:r>
            <w:r w:rsidRPr="00564540">
              <w:rPr>
                <w:rFonts w:ascii="Times New Roman" w:hAnsi="Times New Roman"/>
              </w:rPr>
              <w:t xml:space="preserve">: </w:t>
            </w:r>
            <w:r>
              <w:rPr>
                <w:rFonts w:ascii="Times New Roman" w:hAnsi="Times New Roman"/>
              </w:rPr>
              <w:t>выполнение классными руководителями, учителями рекомендаций по результатам предыдущей проверки</w:t>
            </w:r>
            <w:r w:rsidRPr="004250C4">
              <w:rPr>
                <w:rFonts w:ascii="Times New Roman" w:hAnsi="Times New Roman"/>
              </w:rPr>
              <w:t>.</w:t>
            </w:r>
          </w:p>
          <w:p w:rsidR="0062434B" w:rsidRPr="004250C4" w:rsidRDefault="0062434B" w:rsidP="00FD0C9D">
            <w:pPr>
              <w:rPr>
                <w:rFonts w:ascii="Times New Roman" w:hAnsi="Times New Roman"/>
                <w:b/>
              </w:rPr>
            </w:pPr>
            <w:r w:rsidRPr="004250C4">
              <w:rPr>
                <w:rFonts w:ascii="Times New Roman" w:hAnsi="Times New Roman"/>
                <w:b/>
              </w:rPr>
              <w:t>Проверка классных</w:t>
            </w:r>
            <w:r>
              <w:rPr>
                <w:rFonts w:ascii="Times New Roman" w:hAnsi="Times New Roman"/>
                <w:b/>
              </w:rPr>
              <w:t xml:space="preserve">, электронных </w:t>
            </w:r>
          </w:p>
          <w:p w:rsidR="0062434B" w:rsidRPr="004250C4" w:rsidRDefault="00937992" w:rsidP="00FD0C9D">
            <w:pPr>
              <w:rPr>
                <w:rFonts w:ascii="Times New Roman" w:hAnsi="Times New Roman"/>
                <w:b/>
              </w:rPr>
            </w:pPr>
            <w:r>
              <w:rPr>
                <w:rFonts w:ascii="Times New Roman" w:hAnsi="Times New Roman"/>
                <w:b/>
              </w:rPr>
              <w:t>журналов 6</w:t>
            </w:r>
            <w:r w:rsidR="0062434B">
              <w:rPr>
                <w:rFonts w:ascii="Times New Roman" w:hAnsi="Times New Roman"/>
                <w:b/>
              </w:rPr>
              <w:t xml:space="preserve">-11-х классов (отв. </w:t>
            </w:r>
            <w:proofErr w:type="spellStart"/>
            <w:r>
              <w:rPr>
                <w:rFonts w:ascii="Times New Roman" w:hAnsi="Times New Roman"/>
                <w:b/>
              </w:rPr>
              <w:t>Замдир</w:t>
            </w:r>
            <w:proofErr w:type="spellEnd"/>
            <w:r>
              <w:rPr>
                <w:rFonts w:ascii="Times New Roman" w:hAnsi="Times New Roman"/>
                <w:b/>
              </w:rPr>
              <w:t>. по УВР</w:t>
            </w:r>
            <w:r w:rsidR="0062434B">
              <w:rPr>
                <w:rFonts w:ascii="Times New Roman" w:hAnsi="Times New Roman"/>
                <w:b/>
              </w:rPr>
              <w:t>).</w:t>
            </w:r>
          </w:p>
          <w:p w:rsidR="0062434B" w:rsidRPr="004250C4" w:rsidRDefault="0062434B" w:rsidP="00FD0C9D">
            <w:pPr>
              <w:rPr>
                <w:rFonts w:ascii="Times New Roman" w:hAnsi="Times New Roman"/>
                <w:u w:val="single"/>
              </w:rPr>
            </w:pPr>
            <w:r w:rsidRPr="004250C4">
              <w:rPr>
                <w:rFonts w:ascii="Times New Roman" w:hAnsi="Times New Roman"/>
                <w:u w:val="single"/>
              </w:rPr>
              <w:t xml:space="preserve">Цели: </w:t>
            </w:r>
          </w:p>
          <w:p w:rsidR="0062434B" w:rsidRPr="004250C4" w:rsidRDefault="0062434B" w:rsidP="00FD0C9D">
            <w:pPr>
              <w:rPr>
                <w:rFonts w:ascii="Times New Roman" w:hAnsi="Times New Roman"/>
              </w:rPr>
            </w:pPr>
            <w:r w:rsidRPr="004250C4">
              <w:rPr>
                <w:rFonts w:ascii="Times New Roman" w:hAnsi="Times New Roman"/>
              </w:rPr>
              <w:t>1) аккуратность и</w:t>
            </w:r>
            <w:r>
              <w:rPr>
                <w:rFonts w:ascii="Times New Roman" w:hAnsi="Times New Roman"/>
              </w:rPr>
              <w:t xml:space="preserve"> </w:t>
            </w:r>
            <w:r w:rsidRPr="004250C4">
              <w:rPr>
                <w:rFonts w:ascii="Times New Roman" w:hAnsi="Times New Roman"/>
              </w:rPr>
              <w:t xml:space="preserve">своевременность заполнения, </w:t>
            </w:r>
            <w:proofErr w:type="spellStart"/>
            <w:r w:rsidRPr="004250C4">
              <w:rPr>
                <w:rFonts w:ascii="Times New Roman" w:hAnsi="Times New Roman"/>
              </w:rPr>
              <w:t>накопляемость</w:t>
            </w:r>
            <w:proofErr w:type="spellEnd"/>
            <w:r w:rsidRPr="004250C4">
              <w:rPr>
                <w:rFonts w:ascii="Times New Roman" w:hAnsi="Times New Roman"/>
              </w:rPr>
              <w:t xml:space="preserve"> оценок;</w:t>
            </w:r>
          </w:p>
          <w:p w:rsidR="0062434B" w:rsidRPr="004250C4" w:rsidRDefault="0062434B" w:rsidP="00FD0C9D">
            <w:pPr>
              <w:rPr>
                <w:rFonts w:ascii="Times New Roman" w:hAnsi="Times New Roman"/>
              </w:rPr>
            </w:pPr>
            <w:r w:rsidRPr="004250C4">
              <w:rPr>
                <w:rFonts w:ascii="Times New Roman" w:hAnsi="Times New Roman"/>
              </w:rPr>
              <w:t xml:space="preserve">2) </w:t>
            </w:r>
            <w:r>
              <w:rPr>
                <w:rFonts w:ascii="Times New Roman" w:hAnsi="Times New Roman"/>
              </w:rPr>
              <w:t>заполнение журналов классными руководителями.</w:t>
            </w:r>
          </w:p>
          <w:p w:rsidR="0062434B" w:rsidRPr="004250C4" w:rsidRDefault="0062434B" w:rsidP="00FD0C9D">
            <w:pPr>
              <w:rPr>
                <w:rFonts w:ascii="Times New Roman" w:hAnsi="Times New Roman"/>
              </w:rPr>
            </w:pPr>
          </w:p>
        </w:tc>
        <w:tc>
          <w:tcPr>
            <w:tcW w:w="2293" w:type="dxa"/>
          </w:tcPr>
          <w:p w:rsidR="0062434B" w:rsidRPr="004250C4" w:rsidRDefault="0062434B" w:rsidP="00FD0C9D">
            <w:pPr>
              <w:rPr>
                <w:rFonts w:ascii="Times New Roman" w:hAnsi="Times New Roman"/>
              </w:rPr>
            </w:pPr>
            <w:r w:rsidRPr="004250C4">
              <w:rPr>
                <w:rFonts w:ascii="Times New Roman" w:hAnsi="Times New Roman"/>
                <w:b/>
              </w:rPr>
              <w:t>Проверка журналов</w:t>
            </w:r>
            <w:r>
              <w:rPr>
                <w:rFonts w:ascii="Times New Roman" w:hAnsi="Times New Roman"/>
                <w:b/>
              </w:rPr>
              <w:t xml:space="preserve"> (отв. </w:t>
            </w:r>
            <w:proofErr w:type="spellStart"/>
            <w:r w:rsidR="00937992">
              <w:rPr>
                <w:rFonts w:ascii="Times New Roman" w:hAnsi="Times New Roman"/>
                <w:b/>
              </w:rPr>
              <w:t>Замдир</w:t>
            </w:r>
            <w:proofErr w:type="spellEnd"/>
            <w:r w:rsidR="00937992">
              <w:rPr>
                <w:rFonts w:ascii="Times New Roman" w:hAnsi="Times New Roman"/>
                <w:b/>
              </w:rPr>
              <w:t>. по УВР</w:t>
            </w:r>
            <w:r>
              <w:rPr>
                <w:rFonts w:ascii="Times New Roman" w:hAnsi="Times New Roman"/>
                <w:b/>
              </w:rPr>
              <w:t>)</w:t>
            </w:r>
            <w:r w:rsidRPr="004250C4">
              <w:rPr>
                <w:rFonts w:ascii="Times New Roman" w:hAnsi="Times New Roman"/>
              </w:rPr>
              <w:t>.</w:t>
            </w:r>
          </w:p>
          <w:p w:rsidR="0062434B" w:rsidRPr="004250C4" w:rsidRDefault="0062434B" w:rsidP="00FD0C9D">
            <w:pPr>
              <w:rPr>
                <w:rFonts w:ascii="Times New Roman" w:hAnsi="Times New Roman"/>
              </w:rPr>
            </w:pPr>
            <w:r w:rsidRPr="004250C4">
              <w:rPr>
                <w:rFonts w:ascii="Times New Roman" w:hAnsi="Times New Roman"/>
                <w:u w:val="single"/>
              </w:rPr>
              <w:t>Цель:</w:t>
            </w:r>
            <w:r w:rsidRPr="004250C4">
              <w:rPr>
                <w:rFonts w:ascii="Times New Roman" w:hAnsi="Times New Roman"/>
              </w:rPr>
              <w:t xml:space="preserve"> своевременность </w:t>
            </w:r>
          </w:p>
          <w:p w:rsidR="0062434B" w:rsidRPr="004250C4" w:rsidRDefault="0062434B" w:rsidP="00FD0C9D">
            <w:pPr>
              <w:rPr>
                <w:rFonts w:ascii="Times New Roman" w:hAnsi="Times New Roman"/>
              </w:rPr>
            </w:pPr>
            <w:r w:rsidRPr="004250C4">
              <w:rPr>
                <w:rFonts w:ascii="Times New Roman" w:hAnsi="Times New Roman"/>
              </w:rPr>
              <w:t>заполнения журналов.</w:t>
            </w:r>
          </w:p>
          <w:p w:rsidR="0062434B" w:rsidRPr="004250C4" w:rsidRDefault="0062434B" w:rsidP="00FD0C9D">
            <w:pPr>
              <w:rPr>
                <w:rFonts w:ascii="Times New Roman" w:hAnsi="Times New Roman"/>
                <w:b/>
              </w:rPr>
            </w:pPr>
            <w:r w:rsidRPr="004250C4">
              <w:rPr>
                <w:rFonts w:ascii="Times New Roman" w:hAnsi="Times New Roman"/>
                <w:b/>
              </w:rPr>
              <w:t>Посещение занятий.</w:t>
            </w:r>
          </w:p>
          <w:p w:rsidR="0062434B" w:rsidRPr="004250C4" w:rsidRDefault="0062434B" w:rsidP="00FD0C9D">
            <w:pPr>
              <w:rPr>
                <w:rFonts w:ascii="Times New Roman" w:hAnsi="Times New Roman"/>
              </w:rPr>
            </w:pPr>
            <w:r w:rsidRPr="004250C4">
              <w:rPr>
                <w:rFonts w:ascii="Times New Roman" w:hAnsi="Times New Roman"/>
                <w:u w:val="single"/>
              </w:rPr>
              <w:t>Цель:</w:t>
            </w:r>
            <w:r w:rsidRPr="004250C4">
              <w:rPr>
                <w:rFonts w:ascii="Times New Roman" w:hAnsi="Times New Roman"/>
              </w:rPr>
              <w:t xml:space="preserve"> соблюдение расписания (б</w:t>
            </w:r>
            <w:r>
              <w:rPr>
                <w:rFonts w:ascii="Times New Roman" w:hAnsi="Times New Roman"/>
              </w:rPr>
              <w:t>еседа с учи</w:t>
            </w:r>
            <w:r w:rsidRPr="004250C4">
              <w:rPr>
                <w:rFonts w:ascii="Times New Roman" w:hAnsi="Times New Roman"/>
              </w:rPr>
              <w:t xml:space="preserve">телями, учащимися, </w:t>
            </w:r>
          </w:p>
          <w:p w:rsidR="0062434B" w:rsidRDefault="0062434B" w:rsidP="00FD0C9D">
            <w:pPr>
              <w:rPr>
                <w:rFonts w:ascii="Times New Roman" w:hAnsi="Times New Roman"/>
              </w:rPr>
            </w:pPr>
            <w:r w:rsidRPr="004250C4">
              <w:rPr>
                <w:rFonts w:ascii="Times New Roman" w:hAnsi="Times New Roman"/>
              </w:rPr>
              <w:t>наблюдение).</w:t>
            </w:r>
          </w:p>
          <w:p w:rsidR="0062434B" w:rsidRPr="004250C4" w:rsidRDefault="0062434B" w:rsidP="00FD0C9D">
            <w:pPr>
              <w:rPr>
                <w:rFonts w:ascii="Times New Roman" w:hAnsi="Times New Roman"/>
              </w:rPr>
            </w:pPr>
          </w:p>
          <w:p w:rsidR="0062434B" w:rsidRPr="004250C4" w:rsidRDefault="0062434B" w:rsidP="00FD0C9D">
            <w:pPr>
              <w:rPr>
                <w:rFonts w:ascii="Times New Roman" w:hAnsi="Times New Roman"/>
              </w:rPr>
            </w:pPr>
          </w:p>
        </w:tc>
      </w:tr>
      <w:tr w:rsidR="005C4AFF" w:rsidRPr="004250C4" w:rsidTr="00DB2D73">
        <w:tc>
          <w:tcPr>
            <w:tcW w:w="825" w:type="dxa"/>
          </w:tcPr>
          <w:p w:rsidR="0062434B" w:rsidRPr="004250C4" w:rsidRDefault="0062434B" w:rsidP="00FD0C9D">
            <w:pPr>
              <w:rPr>
                <w:rFonts w:ascii="Times New Roman" w:hAnsi="Times New Roman"/>
              </w:rPr>
            </w:pPr>
            <w:r>
              <w:rPr>
                <w:rFonts w:ascii="Times New Roman" w:hAnsi="Times New Roman"/>
              </w:rPr>
              <w:t>01</w:t>
            </w:r>
            <w:r w:rsidRPr="0052304B">
              <w:rPr>
                <w:rFonts w:ascii="Times New Roman" w:hAnsi="Times New Roman"/>
              </w:rPr>
              <w:t>.0</w:t>
            </w:r>
            <w:r>
              <w:rPr>
                <w:rFonts w:ascii="Times New Roman" w:hAnsi="Times New Roman"/>
              </w:rPr>
              <w:t>4</w:t>
            </w:r>
            <w:r w:rsidR="00604430">
              <w:rPr>
                <w:rFonts w:ascii="Times New Roman" w:hAnsi="Times New Roman"/>
              </w:rPr>
              <w:t>.2020</w:t>
            </w:r>
            <w:r w:rsidRPr="0052304B">
              <w:rPr>
                <w:rFonts w:ascii="Times New Roman" w:hAnsi="Times New Roman"/>
              </w:rPr>
              <w:t>г. – 2</w:t>
            </w:r>
            <w:r>
              <w:rPr>
                <w:rFonts w:ascii="Times New Roman" w:hAnsi="Times New Roman"/>
              </w:rPr>
              <w:t>5</w:t>
            </w:r>
            <w:r w:rsidR="00604430">
              <w:rPr>
                <w:rFonts w:ascii="Times New Roman" w:hAnsi="Times New Roman"/>
              </w:rPr>
              <w:t>.05.2020</w:t>
            </w:r>
            <w:r w:rsidRPr="0052304B">
              <w:rPr>
                <w:rFonts w:ascii="Times New Roman" w:hAnsi="Times New Roman"/>
              </w:rPr>
              <w:t>г.</w:t>
            </w:r>
          </w:p>
        </w:tc>
        <w:tc>
          <w:tcPr>
            <w:tcW w:w="3854" w:type="dxa"/>
          </w:tcPr>
          <w:p w:rsidR="0062434B" w:rsidRPr="004250C4" w:rsidRDefault="0062434B" w:rsidP="00FD0C9D">
            <w:pPr>
              <w:rPr>
                <w:rFonts w:ascii="Times New Roman" w:hAnsi="Times New Roman"/>
                <w:b/>
              </w:rPr>
            </w:pPr>
            <w:r w:rsidRPr="004250C4">
              <w:rPr>
                <w:rFonts w:ascii="Times New Roman" w:hAnsi="Times New Roman"/>
                <w:b/>
              </w:rPr>
              <w:t>Посещение уроков математики</w:t>
            </w:r>
            <w:r>
              <w:rPr>
                <w:rFonts w:ascii="Times New Roman" w:hAnsi="Times New Roman"/>
                <w:b/>
              </w:rPr>
              <w:t xml:space="preserve">, русского языка в выпускных классах, иностранных языков в 9-х классах (отв. </w:t>
            </w:r>
            <w:proofErr w:type="spellStart"/>
            <w:r w:rsidR="00937992">
              <w:rPr>
                <w:rFonts w:ascii="Times New Roman" w:hAnsi="Times New Roman"/>
                <w:b/>
              </w:rPr>
              <w:t>Замдир</w:t>
            </w:r>
            <w:proofErr w:type="spellEnd"/>
            <w:r w:rsidR="00937992">
              <w:rPr>
                <w:rFonts w:ascii="Times New Roman" w:hAnsi="Times New Roman"/>
                <w:b/>
              </w:rPr>
              <w:t>. по УВР</w:t>
            </w:r>
            <w:r>
              <w:rPr>
                <w:rFonts w:ascii="Times New Roman" w:hAnsi="Times New Roman"/>
                <w:b/>
              </w:rPr>
              <w:t>.).</w:t>
            </w:r>
          </w:p>
          <w:p w:rsidR="0062434B" w:rsidRPr="004250C4" w:rsidRDefault="0062434B" w:rsidP="00FD0C9D">
            <w:pPr>
              <w:rPr>
                <w:rFonts w:ascii="Times New Roman" w:hAnsi="Times New Roman"/>
                <w:u w:val="single"/>
              </w:rPr>
            </w:pPr>
            <w:r w:rsidRPr="004250C4">
              <w:rPr>
                <w:rFonts w:ascii="Times New Roman" w:hAnsi="Times New Roman"/>
                <w:u w:val="single"/>
              </w:rPr>
              <w:t xml:space="preserve">Цели: </w:t>
            </w:r>
          </w:p>
          <w:p w:rsidR="0062434B" w:rsidRPr="004250C4" w:rsidRDefault="0062434B" w:rsidP="00FD0C9D">
            <w:pPr>
              <w:rPr>
                <w:rFonts w:ascii="Times New Roman" w:hAnsi="Times New Roman"/>
              </w:rPr>
            </w:pPr>
            <w:r w:rsidRPr="004250C4">
              <w:rPr>
                <w:rFonts w:ascii="Times New Roman" w:hAnsi="Times New Roman"/>
              </w:rPr>
              <w:t xml:space="preserve">1) создание условий для формирования на уроках адаптивной </w:t>
            </w:r>
            <w:proofErr w:type="spellStart"/>
            <w:r w:rsidRPr="004250C4">
              <w:rPr>
                <w:rFonts w:ascii="Times New Roman" w:hAnsi="Times New Roman"/>
              </w:rPr>
              <w:t>психо</w:t>
            </w:r>
            <w:proofErr w:type="spellEnd"/>
            <w:r w:rsidRPr="004250C4">
              <w:rPr>
                <w:rFonts w:ascii="Times New Roman" w:hAnsi="Times New Roman"/>
              </w:rPr>
              <w:t xml:space="preserve">- и </w:t>
            </w:r>
            <w:proofErr w:type="spellStart"/>
            <w:r>
              <w:rPr>
                <w:rFonts w:ascii="Times New Roman" w:hAnsi="Times New Roman"/>
              </w:rPr>
              <w:t>з</w:t>
            </w:r>
            <w:r w:rsidRPr="004250C4">
              <w:rPr>
                <w:rFonts w:ascii="Times New Roman" w:hAnsi="Times New Roman"/>
              </w:rPr>
              <w:t>доровьесберегающей</w:t>
            </w:r>
            <w:proofErr w:type="spellEnd"/>
            <w:r w:rsidRPr="004250C4">
              <w:rPr>
                <w:rFonts w:ascii="Times New Roman" w:hAnsi="Times New Roman"/>
              </w:rPr>
              <w:t xml:space="preserve"> среды;</w:t>
            </w:r>
          </w:p>
          <w:p w:rsidR="0062434B" w:rsidRPr="004250C4" w:rsidRDefault="0062434B" w:rsidP="00FD0C9D">
            <w:pPr>
              <w:rPr>
                <w:rFonts w:ascii="Times New Roman" w:hAnsi="Times New Roman"/>
              </w:rPr>
            </w:pPr>
            <w:r w:rsidRPr="004250C4">
              <w:rPr>
                <w:rFonts w:ascii="Times New Roman" w:hAnsi="Times New Roman"/>
              </w:rPr>
              <w:t>2) активизация</w:t>
            </w:r>
            <w:r>
              <w:rPr>
                <w:rFonts w:ascii="Times New Roman" w:hAnsi="Times New Roman"/>
              </w:rPr>
              <w:t xml:space="preserve"> </w:t>
            </w:r>
            <w:r w:rsidRPr="004250C4">
              <w:rPr>
                <w:rFonts w:ascii="Times New Roman" w:hAnsi="Times New Roman"/>
              </w:rPr>
              <w:t xml:space="preserve">познавательной </w:t>
            </w:r>
          </w:p>
          <w:p w:rsidR="0062434B" w:rsidRPr="004250C4" w:rsidRDefault="0062434B" w:rsidP="00FD0C9D">
            <w:pPr>
              <w:rPr>
                <w:rFonts w:ascii="Times New Roman" w:hAnsi="Times New Roman"/>
              </w:rPr>
            </w:pPr>
            <w:r w:rsidRPr="004250C4">
              <w:rPr>
                <w:rFonts w:ascii="Times New Roman" w:hAnsi="Times New Roman"/>
              </w:rPr>
              <w:t>деятельности учащихся, формирование их ключевых компетенций (справки, СЗ).</w:t>
            </w:r>
          </w:p>
        </w:tc>
        <w:tc>
          <w:tcPr>
            <w:tcW w:w="4255" w:type="dxa"/>
          </w:tcPr>
          <w:p w:rsidR="0062434B" w:rsidRPr="004250C4" w:rsidRDefault="0062434B" w:rsidP="00FD0C9D">
            <w:pPr>
              <w:rPr>
                <w:rFonts w:ascii="Times New Roman" w:hAnsi="Times New Roman"/>
                <w:b/>
              </w:rPr>
            </w:pPr>
            <w:r w:rsidRPr="004250C4">
              <w:rPr>
                <w:rFonts w:ascii="Times New Roman" w:hAnsi="Times New Roman"/>
                <w:b/>
              </w:rPr>
              <w:t>КСЗ по математике (</w:t>
            </w:r>
            <w:r>
              <w:rPr>
                <w:rFonts w:ascii="Times New Roman" w:hAnsi="Times New Roman"/>
                <w:b/>
              </w:rPr>
              <w:t xml:space="preserve">9, </w:t>
            </w:r>
            <w:r w:rsidRPr="004250C4">
              <w:rPr>
                <w:rFonts w:ascii="Times New Roman" w:hAnsi="Times New Roman"/>
                <w:b/>
              </w:rPr>
              <w:t xml:space="preserve">11-е классы), </w:t>
            </w:r>
            <w:r>
              <w:rPr>
                <w:rFonts w:ascii="Times New Roman" w:hAnsi="Times New Roman"/>
                <w:b/>
              </w:rPr>
              <w:t>русскому языку</w:t>
            </w:r>
            <w:r w:rsidRPr="004250C4">
              <w:rPr>
                <w:rFonts w:ascii="Times New Roman" w:hAnsi="Times New Roman"/>
                <w:b/>
              </w:rPr>
              <w:t xml:space="preserve"> (</w:t>
            </w:r>
            <w:r>
              <w:rPr>
                <w:rFonts w:ascii="Times New Roman" w:hAnsi="Times New Roman"/>
                <w:b/>
              </w:rPr>
              <w:t xml:space="preserve">9, </w:t>
            </w:r>
            <w:r w:rsidRPr="004250C4">
              <w:rPr>
                <w:rFonts w:ascii="Times New Roman" w:hAnsi="Times New Roman"/>
                <w:b/>
              </w:rPr>
              <w:t>11-е</w:t>
            </w:r>
            <w:r>
              <w:rPr>
                <w:rFonts w:ascii="Times New Roman" w:hAnsi="Times New Roman"/>
                <w:b/>
              </w:rPr>
              <w:t xml:space="preserve"> классы), </w:t>
            </w:r>
            <w:r w:rsidRPr="00BB1F5B">
              <w:rPr>
                <w:rFonts w:ascii="Times New Roman" w:hAnsi="Times New Roman"/>
                <w:b/>
              </w:rPr>
              <w:t>иностранному языку</w:t>
            </w:r>
            <w:r>
              <w:rPr>
                <w:rFonts w:ascii="Times New Roman" w:hAnsi="Times New Roman"/>
              </w:rPr>
              <w:t xml:space="preserve"> </w:t>
            </w:r>
            <w:r>
              <w:rPr>
                <w:rFonts w:ascii="Times New Roman" w:hAnsi="Times New Roman"/>
                <w:b/>
              </w:rPr>
              <w:t>(отв. рук-ли ШМО).</w:t>
            </w:r>
          </w:p>
          <w:p w:rsidR="0062434B" w:rsidRPr="004250C4" w:rsidRDefault="0062434B" w:rsidP="00FD0C9D">
            <w:pPr>
              <w:rPr>
                <w:rFonts w:ascii="Times New Roman" w:hAnsi="Times New Roman"/>
              </w:rPr>
            </w:pPr>
            <w:r w:rsidRPr="004250C4">
              <w:rPr>
                <w:rFonts w:ascii="Times New Roman" w:hAnsi="Times New Roman"/>
                <w:b/>
              </w:rPr>
              <w:t>Годовые контрольные работы в 7–8-х, 10-х классах.</w:t>
            </w:r>
            <w:r w:rsidRPr="004250C4">
              <w:rPr>
                <w:rFonts w:ascii="Times New Roman" w:hAnsi="Times New Roman"/>
              </w:rPr>
              <w:t xml:space="preserve"> Контрольные работы по подготовке к </w:t>
            </w:r>
          </w:p>
          <w:p w:rsidR="0062434B" w:rsidRPr="004250C4" w:rsidRDefault="0062434B" w:rsidP="00FD0C9D">
            <w:pPr>
              <w:rPr>
                <w:rFonts w:ascii="Times New Roman" w:hAnsi="Times New Roman"/>
              </w:rPr>
            </w:pPr>
            <w:r>
              <w:rPr>
                <w:rFonts w:ascii="Times New Roman" w:hAnsi="Times New Roman"/>
              </w:rPr>
              <w:t xml:space="preserve">ГИА </w:t>
            </w:r>
            <w:r w:rsidRPr="004250C4">
              <w:rPr>
                <w:rFonts w:ascii="Times New Roman" w:hAnsi="Times New Roman"/>
              </w:rPr>
              <w:t>учащихся 9-х, 11-х классов.</w:t>
            </w:r>
          </w:p>
          <w:p w:rsidR="0062434B" w:rsidRPr="004250C4" w:rsidRDefault="0062434B" w:rsidP="00FD0C9D">
            <w:pPr>
              <w:rPr>
                <w:rFonts w:ascii="Times New Roman" w:hAnsi="Times New Roman"/>
              </w:rPr>
            </w:pPr>
            <w:r w:rsidRPr="004250C4">
              <w:rPr>
                <w:rFonts w:ascii="Times New Roman" w:hAnsi="Times New Roman"/>
                <w:u w:val="single"/>
              </w:rPr>
              <w:t>Цель:</w:t>
            </w:r>
            <w:r w:rsidRPr="004250C4">
              <w:rPr>
                <w:rFonts w:ascii="Times New Roman" w:hAnsi="Times New Roman"/>
              </w:rPr>
              <w:t xml:space="preserve"> уровень </w:t>
            </w:r>
            <w:proofErr w:type="spellStart"/>
            <w:r w:rsidRPr="004250C4">
              <w:rPr>
                <w:rFonts w:ascii="Times New Roman" w:hAnsi="Times New Roman"/>
              </w:rPr>
              <w:t>обученности</w:t>
            </w:r>
            <w:proofErr w:type="spellEnd"/>
            <w:r w:rsidRPr="004250C4">
              <w:rPr>
                <w:rFonts w:ascii="Times New Roman" w:hAnsi="Times New Roman"/>
              </w:rPr>
              <w:t xml:space="preserve"> и качества знаний учащихся 9-х, 11-х классов.</w:t>
            </w:r>
          </w:p>
          <w:p w:rsidR="0062434B" w:rsidRPr="004250C4" w:rsidRDefault="0062434B" w:rsidP="00FD0C9D">
            <w:pPr>
              <w:rPr>
                <w:rFonts w:ascii="Times New Roman" w:hAnsi="Times New Roman"/>
              </w:rPr>
            </w:pPr>
          </w:p>
        </w:tc>
        <w:tc>
          <w:tcPr>
            <w:tcW w:w="3510" w:type="dxa"/>
          </w:tcPr>
          <w:p w:rsidR="0062434B" w:rsidRPr="004250C4" w:rsidRDefault="00937992" w:rsidP="00FD0C9D">
            <w:pPr>
              <w:rPr>
                <w:rFonts w:ascii="Times New Roman" w:hAnsi="Times New Roman"/>
                <w:b/>
              </w:rPr>
            </w:pPr>
            <w:r>
              <w:rPr>
                <w:rFonts w:ascii="Times New Roman" w:hAnsi="Times New Roman"/>
                <w:b/>
              </w:rPr>
              <w:t>Проверка классных журналов 6</w:t>
            </w:r>
            <w:r w:rsidR="0062434B" w:rsidRPr="004250C4">
              <w:rPr>
                <w:rFonts w:ascii="Times New Roman" w:hAnsi="Times New Roman"/>
                <w:b/>
              </w:rPr>
              <w:t>–11-х классов.</w:t>
            </w:r>
          </w:p>
          <w:p w:rsidR="0062434B" w:rsidRPr="00794E5D" w:rsidRDefault="0062434B" w:rsidP="00FD0C9D">
            <w:pPr>
              <w:rPr>
                <w:rFonts w:ascii="Times New Roman" w:hAnsi="Times New Roman"/>
                <w:b/>
              </w:rPr>
            </w:pPr>
            <w:r w:rsidRPr="004250C4">
              <w:rPr>
                <w:rFonts w:ascii="Times New Roman" w:hAnsi="Times New Roman"/>
                <w:u w:val="single"/>
              </w:rPr>
              <w:t>Цель</w:t>
            </w:r>
            <w:r w:rsidRPr="004250C4">
              <w:rPr>
                <w:rFonts w:ascii="Times New Roman" w:hAnsi="Times New Roman"/>
              </w:rPr>
              <w:t>: выпо</w:t>
            </w:r>
            <w:r>
              <w:rPr>
                <w:rFonts w:ascii="Times New Roman" w:hAnsi="Times New Roman"/>
              </w:rPr>
              <w:t>лнение образовательных программ</w:t>
            </w:r>
            <w:r w:rsidRPr="004250C4">
              <w:rPr>
                <w:rFonts w:ascii="Times New Roman" w:hAnsi="Times New Roman"/>
              </w:rPr>
              <w:t xml:space="preserve"> </w:t>
            </w:r>
            <w:r>
              <w:rPr>
                <w:rFonts w:ascii="Times New Roman" w:hAnsi="Times New Roman"/>
              </w:rPr>
              <w:t xml:space="preserve">(справки) </w:t>
            </w:r>
            <w:r w:rsidRPr="00794E5D">
              <w:rPr>
                <w:rFonts w:ascii="Times New Roman" w:hAnsi="Times New Roman"/>
                <w:b/>
              </w:rPr>
              <w:t xml:space="preserve">(отв. </w:t>
            </w:r>
            <w:proofErr w:type="spellStart"/>
            <w:r w:rsidR="00937992">
              <w:rPr>
                <w:rFonts w:ascii="Times New Roman" w:hAnsi="Times New Roman"/>
                <w:b/>
              </w:rPr>
              <w:t>Замдир</w:t>
            </w:r>
            <w:proofErr w:type="spellEnd"/>
            <w:r w:rsidR="00937992">
              <w:rPr>
                <w:rFonts w:ascii="Times New Roman" w:hAnsi="Times New Roman"/>
                <w:b/>
              </w:rPr>
              <w:t>. по УВР</w:t>
            </w:r>
            <w:r w:rsidRPr="00794E5D">
              <w:rPr>
                <w:rFonts w:ascii="Times New Roman" w:hAnsi="Times New Roman"/>
                <w:b/>
              </w:rPr>
              <w:t>., рук-ли ШМО).</w:t>
            </w:r>
          </w:p>
          <w:p w:rsidR="0062434B" w:rsidRPr="00794E5D" w:rsidRDefault="0062434B" w:rsidP="00FD0C9D">
            <w:pPr>
              <w:rPr>
                <w:rFonts w:ascii="Times New Roman" w:hAnsi="Times New Roman"/>
                <w:b/>
              </w:rPr>
            </w:pPr>
            <w:r w:rsidRPr="004250C4">
              <w:rPr>
                <w:rFonts w:ascii="Times New Roman" w:hAnsi="Times New Roman"/>
              </w:rPr>
              <w:t xml:space="preserve">Проверка личных дел учащихся </w:t>
            </w:r>
            <w:r>
              <w:rPr>
                <w:rFonts w:ascii="Times New Roman" w:hAnsi="Times New Roman"/>
              </w:rPr>
              <w:t xml:space="preserve">7–11-х классов </w:t>
            </w:r>
            <w:r w:rsidRPr="00794E5D">
              <w:rPr>
                <w:rFonts w:ascii="Times New Roman" w:hAnsi="Times New Roman"/>
                <w:b/>
              </w:rPr>
              <w:t>(</w:t>
            </w:r>
            <w:proofErr w:type="spellStart"/>
            <w:r w:rsidR="00937992">
              <w:rPr>
                <w:rFonts w:ascii="Times New Roman" w:hAnsi="Times New Roman"/>
                <w:b/>
              </w:rPr>
              <w:t>Замдир</w:t>
            </w:r>
            <w:proofErr w:type="spellEnd"/>
            <w:r w:rsidR="00937992">
              <w:rPr>
                <w:rFonts w:ascii="Times New Roman" w:hAnsi="Times New Roman"/>
                <w:b/>
              </w:rPr>
              <w:t>. по УВР</w:t>
            </w:r>
            <w:r w:rsidRPr="00794E5D">
              <w:rPr>
                <w:rFonts w:ascii="Times New Roman" w:hAnsi="Times New Roman"/>
                <w:b/>
              </w:rPr>
              <w:t>)</w:t>
            </w:r>
          </w:p>
          <w:p w:rsidR="0062434B" w:rsidRPr="004250C4" w:rsidRDefault="0062434B" w:rsidP="00FD0C9D">
            <w:pPr>
              <w:rPr>
                <w:rFonts w:ascii="Times New Roman" w:hAnsi="Times New Roman"/>
              </w:rPr>
            </w:pPr>
          </w:p>
        </w:tc>
        <w:tc>
          <w:tcPr>
            <w:tcW w:w="2293" w:type="dxa"/>
          </w:tcPr>
          <w:p w:rsidR="0062434B" w:rsidRPr="004250C4" w:rsidRDefault="0062434B" w:rsidP="00FD0C9D">
            <w:pPr>
              <w:rPr>
                <w:rFonts w:ascii="Times New Roman" w:hAnsi="Times New Roman"/>
                <w:b/>
              </w:rPr>
            </w:pPr>
            <w:r w:rsidRPr="004250C4">
              <w:rPr>
                <w:rFonts w:ascii="Times New Roman" w:hAnsi="Times New Roman"/>
                <w:b/>
              </w:rPr>
              <w:t>Проверка жур</w:t>
            </w:r>
            <w:r>
              <w:rPr>
                <w:rFonts w:ascii="Times New Roman" w:hAnsi="Times New Roman"/>
                <w:b/>
              </w:rPr>
              <w:t xml:space="preserve">налов (отв. </w:t>
            </w:r>
            <w:proofErr w:type="spellStart"/>
            <w:r w:rsidR="00937992">
              <w:rPr>
                <w:rFonts w:ascii="Times New Roman" w:hAnsi="Times New Roman"/>
                <w:b/>
              </w:rPr>
              <w:t>Замдир</w:t>
            </w:r>
            <w:proofErr w:type="spellEnd"/>
            <w:r w:rsidR="00937992">
              <w:rPr>
                <w:rFonts w:ascii="Times New Roman" w:hAnsi="Times New Roman"/>
                <w:b/>
              </w:rPr>
              <w:t>. по УВР</w:t>
            </w:r>
            <w:r>
              <w:rPr>
                <w:rFonts w:ascii="Times New Roman" w:hAnsi="Times New Roman"/>
                <w:b/>
              </w:rPr>
              <w:t>.)</w:t>
            </w:r>
          </w:p>
          <w:p w:rsidR="0062434B" w:rsidRPr="004250C4" w:rsidRDefault="0062434B" w:rsidP="00FD0C9D">
            <w:pPr>
              <w:rPr>
                <w:rFonts w:ascii="Times New Roman" w:hAnsi="Times New Roman"/>
              </w:rPr>
            </w:pPr>
            <w:r w:rsidRPr="004250C4">
              <w:rPr>
                <w:rFonts w:ascii="Times New Roman" w:hAnsi="Times New Roman"/>
                <w:u w:val="single"/>
              </w:rPr>
              <w:t>Цель:</w:t>
            </w:r>
            <w:r w:rsidRPr="004250C4">
              <w:rPr>
                <w:rFonts w:ascii="Times New Roman" w:hAnsi="Times New Roman"/>
              </w:rPr>
              <w:t xml:space="preserve"> своевременность </w:t>
            </w:r>
          </w:p>
          <w:p w:rsidR="0062434B" w:rsidRPr="004250C4" w:rsidRDefault="0062434B" w:rsidP="00FD0C9D">
            <w:pPr>
              <w:rPr>
                <w:rFonts w:ascii="Times New Roman" w:hAnsi="Times New Roman"/>
              </w:rPr>
            </w:pPr>
            <w:r w:rsidRPr="004250C4">
              <w:rPr>
                <w:rFonts w:ascii="Times New Roman" w:hAnsi="Times New Roman"/>
              </w:rPr>
              <w:t>заполнения журналов.</w:t>
            </w:r>
          </w:p>
          <w:p w:rsidR="0062434B" w:rsidRPr="004250C4" w:rsidRDefault="0062434B" w:rsidP="00FD0C9D">
            <w:pPr>
              <w:rPr>
                <w:rFonts w:ascii="Times New Roman" w:hAnsi="Times New Roman"/>
              </w:rPr>
            </w:pPr>
            <w:r w:rsidRPr="004250C4">
              <w:rPr>
                <w:rFonts w:ascii="Times New Roman" w:hAnsi="Times New Roman"/>
              </w:rPr>
              <w:t xml:space="preserve">Организация досуга во взводах (беседа с воспитателями, наблюдение, </w:t>
            </w:r>
            <w:r>
              <w:rPr>
                <w:rFonts w:ascii="Times New Roman" w:hAnsi="Times New Roman"/>
              </w:rPr>
              <w:t xml:space="preserve">справка) </w:t>
            </w:r>
            <w:r w:rsidRPr="00794E5D">
              <w:rPr>
                <w:rFonts w:ascii="Times New Roman" w:hAnsi="Times New Roman"/>
                <w:b/>
              </w:rPr>
              <w:t xml:space="preserve">(отв. </w:t>
            </w:r>
            <w:proofErr w:type="spellStart"/>
            <w:r w:rsidR="00937992">
              <w:rPr>
                <w:rFonts w:ascii="Times New Roman" w:hAnsi="Times New Roman"/>
                <w:b/>
              </w:rPr>
              <w:t>Замдир</w:t>
            </w:r>
            <w:proofErr w:type="spellEnd"/>
            <w:r w:rsidR="00937992">
              <w:rPr>
                <w:rFonts w:ascii="Times New Roman" w:hAnsi="Times New Roman"/>
                <w:b/>
              </w:rPr>
              <w:t>. по УВР</w:t>
            </w:r>
            <w:r>
              <w:rPr>
                <w:rFonts w:ascii="Times New Roman" w:hAnsi="Times New Roman"/>
                <w:b/>
              </w:rPr>
              <w:t>.</w:t>
            </w:r>
            <w:r w:rsidRPr="00794E5D">
              <w:rPr>
                <w:rFonts w:ascii="Times New Roman" w:hAnsi="Times New Roman"/>
                <w:b/>
              </w:rPr>
              <w:t>)</w:t>
            </w:r>
          </w:p>
          <w:p w:rsidR="0062434B" w:rsidRPr="004250C4" w:rsidRDefault="0062434B" w:rsidP="00FD0C9D">
            <w:pPr>
              <w:rPr>
                <w:rFonts w:ascii="Times New Roman" w:hAnsi="Times New Roman"/>
              </w:rPr>
            </w:pPr>
          </w:p>
        </w:tc>
      </w:tr>
    </w:tbl>
    <w:p w:rsidR="00027426" w:rsidRDefault="00027426" w:rsidP="0062434B">
      <w:pPr>
        <w:rPr>
          <w:rFonts w:ascii="Times New Roman" w:hAnsi="Times New Roman"/>
          <w:sz w:val="24"/>
          <w:szCs w:val="24"/>
        </w:rPr>
      </w:pPr>
    </w:p>
    <w:p w:rsidR="005C4AFF" w:rsidRDefault="005C4AFF" w:rsidP="0062434B">
      <w:pPr>
        <w:rPr>
          <w:rFonts w:ascii="Times New Roman" w:hAnsi="Times New Roman"/>
          <w:sz w:val="24"/>
          <w:szCs w:val="24"/>
        </w:rPr>
      </w:pPr>
    </w:p>
    <w:p w:rsidR="005C4AFF" w:rsidRDefault="005C4AFF" w:rsidP="0062434B">
      <w:pPr>
        <w:rPr>
          <w:rFonts w:ascii="Times New Roman" w:hAnsi="Times New Roman"/>
          <w:sz w:val="24"/>
          <w:szCs w:val="24"/>
        </w:rPr>
      </w:pPr>
    </w:p>
    <w:p w:rsidR="005C4AFF" w:rsidRDefault="005C4AFF" w:rsidP="0062434B">
      <w:pPr>
        <w:rPr>
          <w:rFonts w:ascii="Times New Roman" w:hAnsi="Times New Roman"/>
          <w:sz w:val="24"/>
          <w:szCs w:val="24"/>
        </w:rPr>
      </w:pPr>
    </w:p>
    <w:p w:rsidR="005C4AFF" w:rsidRDefault="005C4AFF" w:rsidP="0062434B">
      <w:pPr>
        <w:rPr>
          <w:rFonts w:ascii="Times New Roman" w:hAnsi="Times New Roman"/>
          <w:sz w:val="24"/>
          <w:szCs w:val="24"/>
        </w:rPr>
      </w:pPr>
    </w:p>
    <w:p w:rsidR="005C4AFF" w:rsidRDefault="005C4AFF" w:rsidP="0062434B">
      <w:pPr>
        <w:rPr>
          <w:rFonts w:ascii="Times New Roman" w:hAnsi="Times New Roman"/>
          <w:sz w:val="24"/>
          <w:szCs w:val="24"/>
        </w:rPr>
      </w:pPr>
    </w:p>
    <w:p w:rsidR="005C4AFF" w:rsidRDefault="005C4AFF" w:rsidP="0062434B">
      <w:pPr>
        <w:rPr>
          <w:rFonts w:ascii="Times New Roman" w:hAnsi="Times New Roman"/>
          <w:sz w:val="24"/>
          <w:szCs w:val="24"/>
        </w:rPr>
      </w:pPr>
    </w:p>
    <w:p w:rsidR="005C4AFF" w:rsidRDefault="005C4AFF" w:rsidP="0062434B">
      <w:pPr>
        <w:rPr>
          <w:rFonts w:ascii="Times New Roman" w:hAnsi="Times New Roman"/>
          <w:sz w:val="24"/>
          <w:szCs w:val="24"/>
        </w:rPr>
      </w:pPr>
    </w:p>
    <w:p w:rsidR="005C4AFF" w:rsidRDefault="005C4AFF" w:rsidP="0062434B">
      <w:pPr>
        <w:rPr>
          <w:rFonts w:ascii="Times New Roman" w:hAnsi="Times New Roman"/>
          <w:sz w:val="24"/>
          <w:szCs w:val="24"/>
        </w:rPr>
      </w:pPr>
    </w:p>
    <w:p w:rsidR="005C4AFF" w:rsidRDefault="005C4AFF" w:rsidP="0062434B">
      <w:pPr>
        <w:rPr>
          <w:rFonts w:ascii="Times New Roman" w:hAnsi="Times New Roman"/>
          <w:sz w:val="24"/>
          <w:szCs w:val="24"/>
        </w:rPr>
      </w:pPr>
    </w:p>
    <w:p w:rsidR="005C4AFF" w:rsidRDefault="005C4AFF" w:rsidP="0062434B">
      <w:pPr>
        <w:rPr>
          <w:rFonts w:ascii="Times New Roman" w:hAnsi="Times New Roman"/>
          <w:sz w:val="24"/>
          <w:szCs w:val="24"/>
        </w:rPr>
      </w:pPr>
    </w:p>
    <w:p w:rsidR="005C4AFF" w:rsidRDefault="005C4AFF" w:rsidP="0062434B">
      <w:pPr>
        <w:rPr>
          <w:rFonts w:ascii="Times New Roman" w:hAnsi="Times New Roman"/>
          <w:sz w:val="24"/>
          <w:szCs w:val="24"/>
        </w:rPr>
      </w:pPr>
    </w:p>
    <w:p w:rsidR="005C4AFF" w:rsidRDefault="005C4AFF" w:rsidP="0062434B">
      <w:pPr>
        <w:rPr>
          <w:rFonts w:ascii="Times New Roman" w:hAnsi="Times New Roman"/>
          <w:sz w:val="24"/>
          <w:szCs w:val="24"/>
        </w:rPr>
      </w:pPr>
    </w:p>
    <w:p w:rsidR="005C4AFF" w:rsidRDefault="005C4AFF" w:rsidP="0062434B">
      <w:pPr>
        <w:rPr>
          <w:rFonts w:ascii="Times New Roman" w:hAnsi="Times New Roman"/>
          <w:sz w:val="24"/>
          <w:szCs w:val="24"/>
        </w:rPr>
      </w:pPr>
    </w:p>
    <w:p w:rsidR="005C4AFF" w:rsidRDefault="005C4AFF" w:rsidP="0062434B">
      <w:pPr>
        <w:rPr>
          <w:rFonts w:ascii="Times New Roman" w:hAnsi="Times New Roman"/>
          <w:sz w:val="24"/>
          <w:szCs w:val="24"/>
        </w:rPr>
      </w:pPr>
    </w:p>
    <w:p w:rsidR="005C4AFF" w:rsidRDefault="005C4AFF" w:rsidP="0062434B">
      <w:pPr>
        <w:rPr>
          <w:rFonts w:ascii="Times New Roman" w:hAnsi="Times New Roman"/>
          <w:sz w:val="24"/>
          <w:szCs w:val="24"/>
        </w:rPr>
      </w:pPr>
    </w:p>
    <w:p w:rsidR="0062434B" w:rsidRPr="0062434B" w:rsidRDefault="003C69E1" w:rsidP="0062434B">
      <w:pPr>
        <w:rPr>
          <w:rFonts w:ascii="Times New Roman" w:hAnsi="Times New Roman"/>
          <w:b/>
        </w:rPr>
      </w:pPr>
      <w:r>
        <w:rPr>
          <w:rFonts w:ascii="Times New Roman" w:hAnsi="Times New Roman"/>
          <w:sz w:val="24"/>
          <w:szCs w:val="24"/>
        </w:rPr>
        <w:t>4</w:t>
      </w:r>
      <w:r w:rsidR="0062434B" w:rsidRPr="0062434B">
        <w:rPr>
          <w:rFonts w:ascii="Times New Roman" w:hAnsi="Times New Roman"/>
          <w:sz w:val="24"/>
          <w:szCs w:val="24"/>
        </w:rPr>
        <w:t xml:space="preserve">.2.План </w:t>
      </w:r>
      <w:proofErr w:type="spellStart"/>
      <w:r w:rsidR="00604430">
        <w:rPr>
          <w:rFonts w:ascii="Times New Roman" w:hAnsi="Times New Roman"/>
          <w:sz w:val="24"/>
          <w:szCs w:val="24"/>
        </w:rPr>
        <w:t>внутришкольного</w:t>
      </w:r>
      <w:proofErr w:type="spellEnd"/>
      <w:r w:rsidR="00604430">
        <w:rPr>
          <w:rFonts w:ascii="Times New Roman" w:hAnsi="Times New Roman"/>
          <w:sz w:val="24"/>
          <w:szCs w:val="24"/>
        </w:rPr>
        <w:t xml:space="preserve"> контроля на 2019/20</w:t>
      </w:r>
      <w:r w:rsidR="0062434B" w:rsidRPr="0062434B">
        <w:rPr>
          <w:rFonts w:ascii="Times New Roman" w:hAnsi="Times New Roman"/>
          <w:sz w:val="24"/>
          <w:szCs w:val="24"/>
        </w:rPr>
        <w:t xml:space="preserve"> учебный год</w:t>
      </w:r>
      <w:r w:rsidR="0062434B" w:rsidRPr="0062434B">
        <w:rPr>
          <w:rFonts w:ascii="Times New Roman" w:hAnsi="Times New Roman"/>
          <w:b/>
        </w:rPr>
        <w:t xml:space="preserve"> </w:t>
      </w:r>
    </w:p>
    <w:tbl>
      <w:tblPr>
        <w:tblStyle w:val="af"/>
        <w:tblW w:w="0" w:type="auto"/>
        <w:tblInd w:w="-1139" w:type="dxa"/>
        <w:tblLook w:val="04A0" w:firstRow="1" w:lastRow="0" w:firstColumn="1" w:lastColumn="0" w:noHBand="0" w:noVBand="1"/>
      </w:tblPr>
      <w:tblGrid>
        <w:gridCol w:w="1418"/>
        <w:gridCol w:w="2587"/>
        <w:gridCol w:w="3119"/>
        <w:gridCol w:w="4925"/>
        <w:gridCol w:w="2971"/>
      </w:tblGrid>
      <w:tr w:rsidR="0062434B" w:rsidRPr="00D95C78" w:rsidTr="004113DA">
        <w:tc>
          <w:tcPr>
            <w:tcW w:w="1418" w:type="dxa"/>
          </w:tcPr>
          <w:p w:rsidR="0062434B" w:rsidRPr="00D95C78" w:rsidRDefault="0062434B" w:rsidP="00FD0C9D">
            <w:pPr>
              <w:jc w:val="center"/>
              <w:rPr>
                <w:rFonts w:ascii="Times New Roman" w:hAnsi="Times New Roman"/>
                <w:b/>
              </w:rPr>
            </w:pPr>
            <w:r w:rsidRPr="00D95C78">
              <w:rPr>
                <w:rFonts w:ascii="Times New Roman" w:hAnsi="Times New Roman"/>
                <w:b/>
              </w:rPr>
              <w:t>Сроки</w:t>
            </w:r>
          </w:p>
          <w:p w:rsidR="0062434B" w:rsidRPr="00D95C78" w:rsidRDefault="0062434B" w:rsidP="00FD0C9D">
            <w:pPr>
              <w:jc w:val="center"/>
              <w:rPr>
                <w:rFonts w:ascii="Times New Roman" w:hAnsi="Times New Roman"/>
                <w:b/>
              </w:rPr>
            </w:pPr>
          </w:p>
        </w:tc>
        <w:tc>
          <w:tcPr>
            <w:tcW w:w="2587" w:type="dxa"/>
          </w:tcPr>
          <w:p w:rsidR="0062434B" w:rsidRPr="00D95C78" w:rsidRDefault="0062434B" w:rsidP="00FD0C9D">
            <w:pPr>
              <w:jc w:val="center"/>
              <w:rPr>
                <w:rFonts w:ascii="Times New Roman" w:hAnsi="Times New Roman"/>
                <w:b/>
              </w:rPr>
            </w:pPr>
            <w:r w:rsidRPr="00D95C78">
              <w:rPr>
                <w:rFonts w:ascii="Times New Roman" w:hAnsi="Times New Roman"/>
                <w:b/>
              </w:rPr>
              <w:t>Контроль за</w:t>
            </w:r>
            <w:r>
              <w:rPr>
                <w:rFonts w:ascii="Times New Roman" w:hAnsi="Times New Roman"/>
                <w:b/>
              </w:rPr>
              <w:t xml:space="preserve"> </w:t>
            </w:r>
            <w:r w:rsidRPr="00D95C78">
              <w:rPr>
                <w:rFonts w:ascii="Times New Roman" w:hAnsi="Times New Roman"/>
                <w:b/>
              </w:rPr>
              <w:t>состоянием</w:t>
            </w:r>
          </w:p>
          <w:p w:rsidR="0062434B" w:rsidRPr="00D95C78" w:rsidRDefault="0062434B" w:rsidP="00FD0C9D">
            <w:pPr>
              <w:jc w:val="center"/>
              <w:rPr>
                <w:rFonts w:ascii="Times New Roman" w:hAnsi="Times New Roman"/>
                <w:b/>
              </w:rPr>
            </w:pPr>
            <w:r w:rsidRPr="00D95C78">
              <w:rPr>
                <w:rFonts w:ascii="Times New Roman" w:hAnsi="Times New Roman"/>
                <w:b/>
              </w:rPr>
              <w:t>методической работы</w:t>
            </w:r>
          </w:p>
          <w:p w:rsidR="0062434B" w:rsidRPr="00D95C78" w:rsidRDefault="0062434B" w:rsidP="00FD0C9D">
            <w:pPr>
              <w:jc w:val="center"/>
              <w:rPr>
                <w:rFonts w:ascii="Times New Roman" w:hAnsi="Times New Roman"/>
                <w:b/>
              </w:rPr>
            </w:pPr>
          </w:p>
        </w:tc>
        <w:tc>
          <w:tcPr>
            <w:tcW w:w="3119" w:type="dxa"/>
          </w:tcPr>
          <w:p w:rsidR="0062434B" w:rsidRPr="00D95C78" w:rsidRDefault="0062434B" w:rsidP="00FD0C9D">
            <w:pPr>
              <w:jc w:val="center"/>
              <w:rPr>
                <w:rFonts w:ascii="Times New Roman" w:hAnsi="Times New Roman"/>
                <w:b/>
              </w:rPr>
            </w:pPr>
            <w:r w:rsidRPr="00D95C78">
              <w:rPr>
                <w:rFonts w:ascii="Times New Roman" w:hAnsi="Times New Roman"/>
                <w:b/>
              </w:rPr>
              <w:t>Контроль</w:t>
            </w:r>
          </w:p>
          <w:p w:rsidR="0062434B" w:rsidRPr="00D95C78" w:rsidRDefault="0062434B" w:rsidP="00FD0C9D">
            <w:pPr>
              <w:jc w:val="center"/>
              <w:rPr>
                <w:rFonts w:ascii="Times New Roman" w:hAnsi="Times New Roman"/>
                <w:b/>
              </w:rPr>
            </w:pPr>
            <w:r w:rsidRPr="00D95C78">
              <w:rPr>
                <w:rFonts w:ascii="Times New Roman" w:hAnsi="Times New Roman"/>
                <w:b/>
              </w:rPr>
              <w:t>за состоянием</w:t>
            </w:r>
          </w:p>
          <w:p w:rsidR="0062434B" w:rsidRPr="00D95C78" w:rsidRDefault="0062434B" w:rsidP="00FD0C9D">
            <w:pPr>
              <w:jc w:val="center"/>
              <w:rPr>
                <w:rFonts w:ascii="Times New Roman" w:hAnsi="Times New Roman"/>
                <w:b/>
              </w:rPr>
            </w:pPr>
            <w:r w:rsidRPr="00D95C78">
              <w:rPr>
                <w:rFonts w:ascii="Times New Roman" w:hAnsi="Times New Roman"/>
                <w:b/>
              </w:rPr>
              <w:t>инновационной</w:t>
            </w:r>
          </w:p>
          <w:p w:rsidR="0062434B" w:rsidRPr="00D95C78" w:rsidRDefault="0062434B" w:rsidP="00FD0C9D">
            <w:pPr>
              <w:jc w:val="center"/>
              <w:rPr>
                <w:rFonts w:ascii="Times New Roman" w:hAnsi="Times New Roman"/>
                <w:b/>
              </w:rPr>
            </w:pPr>
            <w:r w:rsidRPr="00D95C78">
              <w:rPr>
                <w:rFonts w:ascii="Times New Roman" w:hAnsi="Times New Roman"/>
                <w:b/>
              </w:rPr>
              <w:t>работы</w:t>
            </w:r>
          </w:p>
          <w:p w:rsidR="0062434B" w:rsidRPr="00D95C78" w:rsidRDefault="0062434B" w:rsidP="00FD0C9D">
            <w:pPr>
              <w:jc w:val="center"/>
              <w:rPr>
                <w:rFonts w:ascii="Times New Roman" w:hAnsi="Times New Roman"/>
                <w:b/>
              </w:rPr>
            </w:pPr>
          </w:p>
        </w:tc>
        <w:tc>
          <w:tcPr>
            <w:tcW w:w="4925" w:type="dxa"/>
          </w:tcPr>
          <w:p w:rsidR="0062434B" w:rsidRPr="00D95C78" w:rsidRDefault="0062434B" w:rsidP="00FD0C9D">
            <w:pPr>
              <w:jc w:val="center"/>
              <w:rPr>
                <w:rFonts w:ascii="Times New Roman" w:hAnsi="Times New Roman"/>
                <w:b/>
              </w:rPr>
            </w:pPr>
            <w:r w:rsidRPr="00D95C78">
              <w:rPr>
                <w:rFonts w:ascii="Times New Roman" w:hAnsi="Times New Roman"/>
                <w:b/>
              </w:rPr>
              <w:t>Контроль</w:t>
            </w:r>
          </w:p>
          <w:p w:rsidR="0062434B" w:rsidRPr="00D95C78" w:rsidRDefault="0062434B" w:rsidP="00FD0C9D">
            <w:pPr>
              <w:jc w:val="center"/>
              <w:rPr>
                <w:rFonts w:ascii="Times New Roman" w:hAnsi="Times New Roman"/>
                <w:b/>
              </w:rPr>
            </w:pPr>
            <w:r w:rsidRPr="00D95C78">
              <w:rPr>
                <w:rFonts w:ascii="Times New Roman" w:hAnsi="Times New Roman"/>
                <w:b/>
              </w:rPr>
              <w:t>за состоянием</w:t>
            </w:r>
          </w:p>
          <w:p w:rsidR="0062434B" w:rsidRPr="00D95C78" w:rsidRDefault="0062434B" w:rsidP="00FD0C9D">
            <w:pPr>
              <w:jc w:val="center"/>
              <w:rPr>
                <w:rFonts w:ascii="Times New Roman" w:hAnsi="Times New Roman"/>
                <w:b/>
              </w:rPr>
            </w:pPr>
            <w:r w:rsidRPr="00D95C78">
              <w:rPr>
                <w:rFonts w:ascii="Times New Roman" w:hAnsi="Times New Roman"/>
                <w:b/>
              </w:rPr>
              <w:t>воспитательной</w:t>
            </w:r>
          </w:p>
          <w:p w:rsidR="0062434B" w:rsidRPr="00D95C78" w:rsidRDefault="0062434B" w:rsidP="00FD0C9D">
            <w:pPr>
              <w:jc w:val="center"/>
              <w:rPr>
                <w:rFonts w:ascii="Times New Roman" w:hAnsi="Times New Roman"/>
                <w:b/>
              </w:rPr>
            </w:pPr>
            <w:r w:rsidRPr="00D95C78">
              <w:rPr>
                <w:rFonts w:ascii="Times New Roman" w:hAnsi="Times New Roman"/>
                <w:b/>
              </w:rPr>
              <w:t>работы</w:t>
            </w:r>
          </w:p>
          <w:p w:rsidR="0062434B" w:rsidRPr="00D95C78" w:rsidRDefault="0062434B" w:rsidP="00FD0C9D">
            <w:pPr>
              <w:jc w:val="center"/>
              <w:rPr>
                <w:rFonts w:ascii="Times New Roman" w:hAnsi="Times New Roman"/>
                <w:b/>
              </w:rPr>
            </w:pPr>
          </w:p>
        </w:tc>
        <w:tc>
          <w:tcPr>
            <w:tcW w:w="2971" w:type="dxa"/>
          </w:tcPr>
          <w:p w:rsidR="0062434B" w:rsidRPr="00D95C78" w:rsidRDefault="0062434B" w:rsidP="00FD0C9D">
            <w:pPr>
              <w:jc w:val="center"/>
              <w:rPr>
                <w:rFonts w:ascii="Times New Roman" w:hAnsi="Times New Roman"/>
                <w:b/>
              </w:rPr>
            </w:pPr>
            <w:r w:rsidRPr="00D95C78">
              <w:rPr>
                <w:rFonts w:ascii="Times New Roman" w:hAnsi="Times New Roman"/>
                <w:b/>
              </w:rPr>
              <w:t>Контроль за состоянием</w:t>
            </w:r>
          </w:p>
          <w:p w:rsidR="0062434B" w:rsidRPr="00D95C78" w:rsidRDefault="0062434B" w:rsidP="00FD0C9D">
            <w:pPr>
              <w:jc w:val="center"/>
              <w:rPr>
                <w:rFonts w:ascii="Times New Roman" w:hAnsi="Times New Roman"/>
                <w:b/>
              </w:rPr>
            </w:pPr>
            <w:r w:rsidRPr="00D95C78">
              <w:rPr>
                <w:rFonts w:ascii="Times New Roman" w:hAnsi="Times New Roman"/>
                <w:b/>
              </w:rPr>
              <w:t>работы по социальной</w:t>
            </w:r>
          </w:p>
          <w:p w:rsidR="0062434B" w:rsidRPr="00D95C78" w:rsidRDefault="0062434B" w:rsidP="00FD0C9D">
            <w:pPr>
              <w:jc w:val="center"/>
              <w:rPr>
                <w:rFonts w:ascii="Times New Roman" w:hAnsi="Times New Roman"/>
                <w:b/>
              </w:rPr>
            </w:pPr>
            <w:r w:rsidRPr="00D95C78">
              <w:rPr>
                <w:rFonts w:ascii="Times New Roman" w:hAnsi="Times New Roman"/>
                <w:b/>
              </w:rPr>
              <w:t>защите</w:t>
            </w:r>
          </w:p>
        </w:tc>
      </w:tr>
      <w:tr w:rsidR="0062434B" w:rsidRPr="00D95C78" w:rsidTr="004113DA">
        <w:tc>
          <w:tcPr>
            <w:tcW w:w="1418" w:type="dxa"/>
          </w:tcPr>
          <w:p w:rsidR="0062434B" w:rsidRPr="00D95C78" w:rsidRDefault="0062434B" w:rsidP="00FD0C9D">
            <w:pPr>
              <w:rPr>
                <w:rFonts w:ascii="Times New Roman" w:hAnsi="Times New Roman"/>
              </w:rPr>
            </w:pPr>
            <w:r w:rsidRPr="00D95C78">
              <w:rPr>
                <w:rFonts w:ascii="Times New Roman" w:hAnsi="Times New Roman"/>
              </w:rPr>
              <w:t>Сентябрь-октябрь 201</w:t>
            </w:r>
            <w:r w:rsidR="00604430">
              <w:rPr>
                <w:rFonts w:ascii="Times New Roman" w:hAnsi="Times New Roman"/>
              </w:rPr>
              <w:t>9</w:t>
            </w:r>
            <w:r w:rsidRPr="00D95C78">
              <w:rPr>
                <w:rFonts w:ascii="Times New Roman" w:hAnsi="Times New Roman"/>
              </w:rPr>
              <w:t>г.</w:t>
            </w:r>
          </w:p>
        </w:tc>
        <w:tc>
          <w:tcPr>
            <w:tcW w:w="2587" w:type="dxa"/>
          </w:tcPr>
          <w:p w:rsidR="0062434B" w:rsidRPr="00D95C78" w:rsidRDefault="0062434B" w:rsidP="00FD0C9D">
            <w:pPr>
              <w:rPr>
                <w:rFonts w:ascii="Times New Roman" w:hAnsi="Times New Roman"/>
              </w:rPr>
            </w:pPr>
            <w:r w:rsidRPr="00D95C78">
              <w:rPr>
                <w:rFonts w:ascii="Times New Roman" w:hAnsi="Times New Roman"/>
              </w:rPr>
              <w:t xml:space="preserve">Проверка и </w:t>
            </w:r>
          </w:p>
          <w:p w:rsidR="0062434B" w:rsidRPr="00D95C78" w:rsidRDefault="0062434B" w:rsidP="00FD0C9D">
            <w:pPr>
              <w:rPr>
                <w:rFonts w:ascii="Times New Roman" w:hAnsi="Times New Roman"/>
              </w:rPr>
            </w:pPr>
            <w:r w:rsidRPr="00D95C78">
              <w:rPr>
                <w:rFonts w:ascii="Times New Roman" w:hAnsi="Times New Roman"/>
              </w:rPr>
              <w:t xml:space="preserve">корректировка планов работы </w:t>
            </w:r>
          </w:p>
          <w:p w:rsidR="0062434B" w:rsidRPr="00D95C78" w:rsidRDefault="0062434B" w:rsidP="00937992">
            <w:pPr>
              <w:rPr>
                <w:rFonts w:ascii="Times New Roman" w:hAnsi="Times New Roman"/>
              </w:rPr>
            </w:pPr>
            <w:r w:rsidRPr="00D95C78">
              <w:rPr>
                <w:rFonts w:ascii="Times New Roman" w:hAnsi="Times New Roman"/>
              </w:rPr>
              <w:t xml:space="preserve">школьных М/О. </w:t>
            </w:r>
            <w:r>
              <w:rPr>
                <w:rFonts w:ascii="Times New Roman" w:hAnsi="Times New Roman"/>
              </w:rPr>
              <w:t>Посещение уроков</w:t>
            </w:r>
            <w:r w:rsidRPr="00D95C78">
              <w:rPr>
                <w:rFonts w:ascii="Times New Roman" w:hAnsi="Times New Roman"/>
              </w:rPr>
              <w:t xml:space="preserve"> русского языка</w:t>
            </w:r>
            <w:r>
              <w:rPr>
                <w:rFonts w:ascii="Times New Roman" w:hAnsi="Times New Roman"/>
              </w:rPr>
              <w:t>,</w:t>
            </w:r>
            <w:r w:rsidRPr="00D95C78">
              <w:rPr>
                <w:rFonts w:ascii="Times New Roman" w:hAnsi="Times New Roman"/>
              </w:rPr>
              <w:t xml:space="preserve"> </w:t>
            </w:r>
            <w:r w:rsidR="00937992">
              <w:rPr>
                <w:rFonts w:ascii="Times New Roman" w:hAnsi="Times New Roman"/>
              </w:rPr>
              <w:t>математики и физкультуры в 6</w:t>
            </w:r>
            <w:r>
              <w:rPr>
                <w:rFonts w:ascii="Times New Roman" w:hAnsi="Times New Roman"/>
              </w:rPr>
              <w:t xml:space="preserve">-10 классах </w:t>
            </w:r>
            <w:r w:rsidRPr="00D95C78">
              <w:rPr>
                <w:rFonts w:ascii="Times New Roman" w:hAnsi="Times New Roman"/>
                <w:b/>
              </w:rPr>
              <w:t xml:space="preserve">(отв. </w:t>
            </w:r>
            <w:proofErr w:type="spellStart"/>
            <w:r w:rsidR="00937992">
              <w:rPr>
                <w:rFonts w:ascii="Times New Roman" w:hAnsi="Times New Roman"/>
                <w:b/>
              </w:rPr>
              <w:t>Замдир</w:t>
            </w:r>
            <w:proofErr w:type="spellEnd"/>
            <w:r w:rsidR="00937992">
              <w:rPr>
                <w:rFonts w:ascii="Times New Roman" w:hAnsi="Times New Roman"/>
                <w:b/>
              </w:rPr>
              <w:t>. по УВР</w:t>
            </w:r>
            <w:r w:rsidRPr="00D95C78">
              <w:rPr>
                <w:rFonts w:ascii="Times New Roman" w:hAnsi="Times New Roman"/>
                <w:b/>
              </w:rPr>
              <w:t>)</w:t>
            </w:r>
          </w:p>
        </w:tc>
        <w:tc>
          <w:tcPr>
            <w:tcW w:w="3119" w:type="dxa"/>
          </w:tcPr>
          <w:p w:rsidR="0062434B" w:rsidRPr="00D95C78" w:rsidRDefault="0062434B" w:rsidP="00FD0C9D">
            <w:pPr>
              <w:rPr>
                <w:rFonts w:ascii="Times New Roman" w:hAnsi="Times New Roman"/>
              </w:rPr>
            </w:pPr>
            <w:r w:rsidRPr="00D95C78">
              <w:rPr>
                <w:rFonts w:ascii="Times New Roman" w:hAnsi="Times New Roman"/>
              </w:rPr>
              <w:t xml:space="preserve">Организация работы </w:t>
            </w:r>
          </w:p>
          <w:p w:rsidR="0062434B" w:rsidRPr="00D95C78" w:rsidRDefault="0062434B" w:rsidP="00FD0C9D">
            <w:pPr>
              <w:rPr>
                <w:rFonts w:ascii="Times New Roman" w:hAnsi="Times New Roman"/>
              </w:rPr>
            </w:pPr>
            <w:r w:rsidRPr="00D95C78">
              <w:rPr>
                <w:rFonts w:ascii="Times New Roman" w:hAnsi="Times New Roman"/>
              </w:rPr>
              <w:t>творческих и проблемных групп учителей.</w:t>
            </w:r>
          </w:p>
          <w:p w:rsidR="0062434B" w:rsidRPr="00D95C78" w:rsidRDefault="0062434B" w:rsidP="00FD0C9D">
            <w:pPr>
              <w:rPr>
                <w:rFonts w:ascii="Times New Roman" w:hAnsi="Times New Roman"/>
              </w:rPr>
            </w:pPr>
            <w:r w:rsidRPr="00D95C78">
              <w:rPr>
                <w:rFonts w:ascii="Times New Roman" w:hAnsi="Times New Roman"/>
              </w:rPr>
              <w:t>Цель: планирование работы (беседа с руководителями ШМО).</w:t>
            </w:r>
          </w:p>
          <w:p w:rsidR="0062434B" w:rsidRPr="00D95C78" w:rsidRDefault="0062434B" w:rsidP="00FD0C9D">
            <w:pPr>
              <w:rPr>
                <w:rFonts w:ascii="Times New Roman" w:hAnsi="Times New Roman"/>
              </w:rPr>
            </w:pPr>
            <w:r w:rsidRPr="00D95C78">
              <w:rPr>
                <w:rFonts w:ascii="Times New Roman" w:hAnsi="Times New Roman"/>
              </w:rPr>
              <w:t>Формиров</w:t>
            </w:r>
            <w:r>
              <w:rPr>
                <w:rFonts w:ascii="Times New Roman" w:hAnsi="Times New Roman"/>
              </w:rPr>
              <w:t>ание на уроках русского языка, математики, физкультуры</w:t>
            </w:r>
            <w:r w:rsidRPr="00D95C78">
              <w:rPr>
                <w:rFonts w:ascii="Times New Roman" w:hAnsi="Times New Roman"/>
              </w:rPr>
              <w:t xml:space="preserve"> адаптивной </w:t>
            </w:r>
            <w:proofErr w:type="spellStart"/>
            <w:r w:rsidRPr="00D95C78">
              <w:rPr>
                <w:rFonts w:ascii="Times New Roman" w:hAnsi="Times New Roman"/>
              </w:rPr>
              <w:t>психо</w:t>
            </w:r>
            <w:proofErr w:type="spellEnd"/>
            <w:r w:rsidRPr="00D95C78">
              <w:rPr>
                <w:rFonts w:ascii="Times New Roman" w:hAnsi="Times New Roman"/>
              </w:rPr>
              <w:t xml:space="preserve">- и </w:t>
            </w:r>
            <w:proofErr w:type="spellStart"/>
            <w:r w:rsidRPr="00D95C78">
              <w:rPr>
                <w:rFonts w:ascii="Times New Roman" w:hAnsi="Times New Roman"/>
              </w:rPr>
              <w:t>здоровьесберегающей</w:t>
            </w:r>
            <w:proofErr w:type="spellEnd"/>
            <w:r w:rsidRPr="00D95C78">
              <w:rPr>
                <w:rFonts w:ascii="Times New Roman" w:hAnsi="Times New Roman"/>
              </w:rPr>
              <w:t xml:space="preserve"> среды; активизация </w:t>
            </w:r>
            <w:r>
              <w:rPr>
                <w:rFonts w:ascii="Times New Roman" w:hAnsi="Times New Roman"/>
              </w:rPr>
              <w:t>п</w:t>
            </w:r>
            <w:r w:rsidRPr="00D95C78">
              <w:rPr>
                <w:rFonts w:ascii="Times New Roman" w:hAnsi="Times New Roman"/>
              </w:rPr>
              <w:t>ознавательной деятельности учащихся и формирование их ключевых компетенций.</w:t>
            </w:r>
          </w:p>
          <w:p w:rsidR="0062434B" w:rsidRDefault="0062434B" w:rsidP="00FD0C9D">
            <w:pPr>
              <w:rPr>
                <w:rFonts w:ascii="Times New Roman" w:hAnsi="Times New Roman"/>
              </w:rPr>
            </w:pPr>
            <w:r w:rsidRPr="00D95C78">
              <w:rPr>
                <w:rFonts w:ascii="Times New Roman" w:hAnsi="Times New Roman"/>
              </w:rPr>
              <w:t>Цель: выработка методических рекомендаций (беседы с руководителями ШМО, посещение уроков, заседание ШМО)</w:t>
            </w:r>
            <w:r>
              <w:rPr>
                <w:rFonts w:ascii="Times New Roman" w:hAnsi="Times New Roman"/>
              </w:rPr>
              <w:t xml:space="preserve"> </w:t>
            </w:r>
          </w:p>
          <w:p w:rsidR="0062434B" w:rsidRPr="00D95C78" w:rsidRDefault="0062434B" w:rsidP="00FD0C9D">
            <w:pPr>
              <w:rPr>
                <w:rFonts w:ascii="Times New Roman" w:hAnsi="Times New Roman"/>
                <w:b/>
              </w:rPr>
            </w:pPr>
            <w:r w:rsidRPr="00D95C78">
              <w:rPr>
                <w:rFonts w:ascii="Times New Roman" w:hAnsi="Times New Roman"/>
                <w:b/>
              </w:rPr>
              <w:t xml:space="preserve">(отв. </w:t>
            </w:r>
            <w:proofErr w:type="spellStart"/>
            <w:r w:rsidR="00937992">
              <w:rPr>
                <w:rFonts w:ascii="Times New Roman" w:hAnsi="Times New Roman"/>
                <w:b/>
              </w:rPr>
              <w:t>Замдир</w:t>
            </w:r>
            <w:proofErr w:type="spellEnd"/>
            <w:r w:rsidR="00937992">
              <w:rPr>
                <w:rFonts w:ascii="Times New Roman" w:hAnsi="Times New Roman"/>
                <w:b/>
              </w:rPr>
              <w:t>. по УВР</w:t>
            </w:r>
            <w:r>
              <w:rPr>
                <w:rFonts w:ascii="Times New Roman" w:hAnsi="Times New Roman"/>
                <w:b/>
              </w:rPr>
              <w:t>.</w:t>
            </w:r>
            <w:r w:rsidRPr="00D95C78">
              <w:rPr>
                <w:rFonts w:ascii="Times New Roman" w:hAnsi="Times New Roman"/>
                <w:b/>
              </w:rPr>
              <w:t>)</w:t>
            </w:r>
          </w:p>
        </w:tc>
        <w:tc>
          <w:tcPr>
            <w:tcW w:w="4925" w:type="dxa"/>
          </w:tcPr>
          <w:p w:rsidR="0062434B" w:rsidRPr="00D95C78" w:rsidRDefault="0062434B" w:rsidP="00FD0C9D">
            <w:pPr>
              <w:rPr>
                <w:rFonts w:ascii="Times New Roman" w:hAnsi="Times New Roman"/>
              </w:rPr>
            </w:pPr>
            <w:r w:rsidRPr="00D95C78">
              <w:rPr>
                <w:rFonts w:ascii="Times New Roman" w:hAnsi="Times New Roman"/>
              </w:rPr>
              <w:t>1. Содержание планов воспитательной работы</w:t>
            </w:r>
            <w:r>
              <w:rPr>
                <w:rFonts w:ascii="Times New Roman" w:hAnsi="Times New Roman"/>
              </w:rPr>
              <w:t xml:space="preserve"> и программ дополнительного образования</w:t>
            </w:r>
            <w:r w:rsidRPr="00D95C78">
              <w:rPr>
                <w:rFonts w:ascii="Times New Roman" w:hAnsi="Times New Roman"/>
              </w:rPr>
              <w:t>.</w:t>
            </w:r>
          </w:p>
          <w:p w:rsidR="0062434B" w:rsidRPr="00D95C78" w:rsidRDefault="0062434B" w:rsidP="00FD0C9D">
            <w:pPr>
              <w:rPr>
                <w:rFonts w:ascii="Times New Roman" w:hAnsi="Times New Roman"/>
              </w:rPr>
            </w:pPr>
            <w:r w:rsidRPr="00D95C78">
              <w:rPr>
                <w:rFonts w:ascii="Times New Roman" w:hAnsi="Times New Roman"/>
              </w:rPr>
              <w:t xml:space="preserve">Цель: проверка соответствия содержания </w:t>
            </w:r>
          </w:p>
          <w:p w:rsidR="0062434B" w:rsidRPr="00D95C78" w:rsidRDefault="0062434B" w:rsidP="00FD0C9D">
            <w:pPr>
              <w:rPr>
                <w:rFonts w:ascii="Times New Roman" w:hAnsi="Times New Roman"/>
              </w:rPr>
            </w:pPr>
            <w:r w:rsidRPr="00D95C78">
              <w:rPr>
                <w:rFonts w:ascii="Times New Roman" w:hAnsi="Times New Roman"/>
              </w:rPr>
              <w:t xml:space="preserve">планов классных руководителей возрастным </w:t>
            </w:r>
          </w:p>
          <w:p w:rsidR="0062434B" w:rsidRPr="00D95C78" w:rsidRDefault="0062434B" w:rsidP="00FD0C9D">
            <w:pPr>
              <w:rPr>
                <w:rFonts w:ascii="Times New Roman" w:hAnsi="Times New Roman"/>
              </w:rPr>
            </w:pPr>
            <w:r w:rsidRPr="00D95C78">
              <w:rPr>
                <w:rFonts w:ascii="Times New Roman" w:hAnsi="Times New Roman"/>
              </w:rPr>
              <w:t xml:space="preserve">особенностям учащихся: актуальность решаемых задач и соответствие задачам школы, умение классных </w:t>
            </w:r>
          </w:p>
          <w:p w:rsidR="0062434B" w:rsidRPr="00D95C78" w:rsidRDefault="0062434B" w:rsidP="00FD0C9D">
            <w:pPr>
              <w:rPr>
                <w:rFonts w:ascii="Times New Roman" w:hAnsi="Times New Roman"/>
              </w:rPr>
            </w:pPr>
            <w:r w:rsidRPr="00D95C78">
              <w:rPr>
                <w:rFonts w:ascii="Times New Roman" w:hAnsi="Times New Roman"/>
              </w:rPr>
              <w:t xml:space="preserve">руководителей анализировать работу с классом (анализ планов ВР </w:t>
            </w:r>
            <w:r w:rsidR="00937992">
              <w:rPr>
                <w:rFonts w:ascii="Times New Roman" w:hAnsi="Times New Roman"/>
              </w:rPr>
              <w:t>6</w:t>
            </w:r>
            <w:r w:rsidRPr="00D95C78">
              <w:rPr>
                <w:rFonts w:ascii="Times New Roman" w:hAnsi="Times New Roman"/>
              </w:rPr>
              <w:t>–11-х классов; методические рекомендации на ШМО)</w:t>
            </w:r>
            <w:r>
              <w:rPr>
                <w:rFonts w:ascii="Times New Roman" w:hAnsi="Times New Roman"/>
              </w:rPr>
              <w:t xml:space="preserve"> </w:t>
            </w:r>
            <w:r w:rsidRPr="00D95C78">
              <w:rPr>
                <w:rFonts w:ascii="Times New Roman" w:hAnsi="Times New Roman"/>
                <w:b/>
              </w:rPr>
              <w:t>(отв</w:t>
            </w:r>
            <w:r>
              <w:rPr>
                <w:rFonts w:ascii="Times New Roman" w:hAnsi="Times New Roman"/>
                <w:b/>
              </w:rPr>
              <w:t>.</w:t>
            </w:r>
            <w:r w:rsidRPr="00D95C78">
              <w:rPr>
                <w:rFonts w:ascii="Times New Roman" w:hAnsi="Times New Roman"/>
                <w:b/>
              </w:rPr>
              <w:t xml:space="preserve"> </w:t>
            </w:r>
            <w:proofErr w:type="spellStart"/>
            <w:r w:rsidR="00937992">
              <w:rPr>
                <w:rFonts w:ascii="Times New Roman" w:hAnsi="Times New Roman"/>
                <w:b/>
              </w:rPr>
              <w:t>Замдир</w:t>
            </w:r>
            <w:proofErr w:type="spellEnd"/>
            <w:r w:rsidR="00937992">
              <w:rPr>
                <w:rFonts w:ascii="Times New Roman" w:hAnsi="Times New Roman"/>
                <w:b/>
              </w:rPr>
              <w:t>. по УВР</w:t>
            </w:r>
            <w:r w:rsidRPr="00D95C78">
              <w:rPr>
                <w:rFonts w:ascii="Times New Roman" w:hAnsi="Times New Roman"/>
                <w:b/>
              </w:rPr>
              <w:t>).</w:t>
            </w:r>
          </w:p>
          <w:p w:rsidR="0062434B" w:rsidRPr="00D95C78" w:rsidRDefault="00937992" w:rsidP="00FD0C9D">
            <w:pPr>
              <w:rPr>
                <w:rFonts w:ascii="Times New Roman" w:hAnsi="Times New Roman"/>
              </w:rPr>
            </w:pPr>
            <w:r>
              <w:rPr>
                <w:rFonts w:ascii="Times New Roman" w:hAnsi="Times New Roman"/>
              </w:rPr>
              <w:t>Состояние микроклимата в 6</w:t>
            </w:r>
            <w:r w:rsidR="0062434B" w:rsidRPr="00D95C78">
              <w:rPr>
                <w:rFonts w:ascii="Times New Roman" w:hAnsi="Times New Roman"/>
              </w:rPr>
              <w:t>-х, 10-м классах.</w:t>
            </w:r>
          </w:p>
          <w:p w:rsidR="0062434B" w:rsidRDefault="0062434B" w:rsidP="00FD0C9D">
            <w:pPr>
              <w:rPr>
                <w:rFonts w:ascii="Times New Roman" w:hAnsi="Times New Roman"/>
              </w:rPr>
            </w:pPr>
            <w:r w:rsidRPr="00D95C78">
              <w:rPr>
                <w:rFonts w:ascii="Times New Roman" w:hAnsi="Times New Roman"/>
              </w:rPr>
              <w:t>Цель: изучение эффективности воспитательной работы по сплочению коллектива и оказанию взаимопомощи в классах (посещение мероприятий, родительских собраний, изучение документации, беседы с</w:t>
            </w:r>
            <w:r>
              <w:rPr>
                <w:rFonts w:ascii="Times New Roman" w:hAnsi="Times New Roman"/>
              </w:rPr>
              <w:t xml:space="preserve"> учителями, учащимися; справка) </w:t>
            </w:r>
          </w:p>
          <w:p w:rsidR="0062434B" w:rsidRPr="00D95C78" w:rsidRDefault="0062434B" w:rsidP="00FD0C9D">
            <w:pPr>
              <w:rPr>
                <w:rFonts w:ascii="Times New Roman" w:hAnsi="Times New Roman"/>
              </w:rPr>
            </w:pPr>
            <w:r w:rsidRPr="00D95C78">
              <w:rPr>
                <w:rFonts w:ascii="Times New Roman" w:hAnsi="Times New Roman"/>
                <w:b/>
              </w:rPr>
              <w:t xml:space="preserve">(отв. </w:t>
            </w:r>
            <w:proofErr w:type="spellStart"/>
            <w:r w:rsidR="004113DA">
              <w:rPr>
                <w:rFonts w:ascii="Times New Roman" w:hAnsi="Times New Roman"/>
                <w:b/>
              </w:rPr>
              <w:t>Замдир</w:t>
            </w:r>
            <w:proofErr w:type="spellEnd"/>
            <w:r w:rsidR="004113DA">
              <w:rPr>
                <w:rFonts w:ascii="Times New Roman" w:hAnsi="Times New Roman"/>
                <w:b/>
              </w:rPr>
              <w:t>. по УВР</w:t>
            </w:r>
            <w:r w:rsidRPr="00D95C78">
              <w:rPr>
                <w:rFonts w:ascii="Times New Roman" w:hAnsi="Times New Roman"/>
                <w:b/>
              </w:rPr>
              <w:t>)</w:t>
            </w:r>
          </w:p>
          <w:p w:rsidR="0062434B" w:rsidRPr="00D95C78" w:rsidRDefault="0062434B" w:rsidP="00FD0C9D">
            <w:pPr>
              <w:rPr>
                <w:rFonts w:ascii="Times New Roman" w:hAnsi="Times New Roman"/>
              </w:rPr>
            </w:pPr>
            <w:r w:rsidRPr="00D95C78">
              <w:rPr>
                <w:rFonts w:ascii="Times New Roman" w:hAnsi="Times New Roman"/>
              </w:rPr>
              <w:t xml:space="preserve">Контроль за проведением инструктивных </w:t>
            </w:r>
          </w:p>
          <w:p w:rsidR="0062434B" w:rsidRPr="00D95C78" w:rsidRDefault="004113DA" w:rsidP="00FD0C9D">
            <w:pPr>
              <w:rPr>
                <w:rFonts w:ascii="Times New Roman" w:hAnsi="Times New Roman"/>
              </w:rPr>
            </w:pPr>
            <w:r>
              <w:rPr>
                <w:rFonts w:ascii="Times New Roman" w:hAnsi="Times New Roman"/>
              </w:rPr>
              <w:t>бесед с обучающимися 6</w:t>
            </w:r>
            <w:r w:rsidR="0062434B" w:rsidRPr="00D95C78">
              <w:rPr>
                <w:rFonts w:ascii="Times New Roman" w:hAnsi="Times New Roman"/>
              </w:rPr>
              <w:t>–11-х классов по вопросам: «Пожарная безопасность», «Профилактика ДДТТ».</w:t>
            </w:r>
          </w:p>
          <w:p w:rsidR="0062434B" w:rsidRPr="00D95C78" w:rsidRDefault="0062434B" w:rsidP="00FD0C9D">
            <w:pPr>
              <w:rPr>
                <w:rFonts w:ascii="Times New Roman" w:hAnsi="Times New Roman"/>
              </w:rPr>
            </w:pPr>
            <w:r w:rsidRPr="00D95C78">
              <w:rPr>
                <w:rFonts w:ascii="Times New Roman" w:hAnsi="Times New Roman"/>
              </w:rPr>
              <w:t xml:space="preserve">Цель: система работы классных руководителей по вопросам охраны труда и обеспечения безопасности образовательного процесса (посещение мероприятий, индивидуальные беседы с учителями, учащимися, </w:t>
            </w:r>
          </w:p>
          <w:p w:rsidR="0062434B" w:rsidRPr="00D95C78" w:rsidRDefault="0062434B" w:rsidP="00FD0C9D">
            <w:pPr>
              <w:rPr>
                <w:rFonts w:ascii="Times New Roman" w:hAnsi="Times New Roman"/>
              </w:rPr>
            </w:pPr>
            <w:r w:rsidRPr="00D95C78">
              <w:rPr>
                <w:rFonts w:ascii="Times New Roman" w:hAnsi="Times New Roman"/>
              </w:rPr>
              <w:t xml:space="preserve">анализ ведения раздела инструктажей в </w:t>
            </w:r>
            <w:proofErr w:type="spellStart"/>
            <w:r w:rsidRPr="00D95C78">
              <w:rPr>
                <w:rFonts w:ascii="Times New Roman" w:hAnsi="Times New Roman"/>
              </w:rPr>
              <w:t>кл</w:t>
            </w:r>
            <w:proofErr w:type="spellEnd"/>
            <w:r w:rsidRPr="00D95C78">
              <w:rPr>
                <w:rFonts w:ascii="Times New Roman" w:hAnsi="Times New Roman"/>
              </w:rPr>
              <w:t xml:space="preserve">. журналах; </w:t>
            </w:r>
          </w:p>
          <w:p w:rsidR="0062434B" w:rsidRPr="00D95C78" w:rsidRDefault="0062434B" w:rsidP="004113DA">
            <w:pPr>
              <w:rPr>
                <w:rFonts w:ascii="Times New Roman" w:hAnsi="Times New Roman"/>
              </w:rPr>
            </w:pPr>
            <w:r w:rsidRPr="00D95C78">
              <w:rPr>
                <w:rFonts w:ascii="Times New Roman" w:hAnsi="Times New Roman"/>
              </w:rPr>
              <w:t>справка)</w:t>
            </w:r>
            <w:r>
              <w:rPr>
                <w:rFonts w:ascii="Times New Roman" w:hAnsi="Times New Roman"/>
              </w:rPr>
              <w:t xml:space="preserve"> </w:t>
            </w:r>
            <w:r w:rsidRPr="00D95C78">
              <w:rPr>
                <w:rFonts w:ascii="Times New Roman" w:hAnsi="Times New Roman"/>
                <w:b/>
              </w:rPr>
              <w:t xml:space="preserve">(отв. </w:t>
            </w:r>
            <w:proofErr w:type="spellStart"/>
            <w:r w:rsidR="004113DA">
              <w:rPr>
                <w:rFonts w:ascii="Times New Roman" w:hAnsi="Times New Roman"/>
                <w:b/>
              </w:rPr>
              <w:t>Замдир</w:t>
            </w:r>
            <w:proofErr w:type="spellEnd"/>
            <w:r w:rsidR="004113DA">
              <w:rPr>
                <w:rFonts w:ascii="Times New Roman" w:hAnsi="Times New Roman"/>
                <w:b/>
              </w:rPr>
              <w:t>. по КБ</w:t>
            </w:r>
            <w:r w:rsidRPr="00D95C78">
              <w:rPr>
                <w:rFonts w:ascii="Times New Roman" w:hAnsi="Times New Roman"/>
                <w:b/>
              </w:rPr>
              <w:t>)</w:t>
            </w:r>
          </w:p>
        </w:tc>
        <w:tc>
          <w:tcPr>
            <w:tcW w:w="2971" w:type="dxa"/>
          </w:tcPr>
          <w:p w:rsidR="0062434B" w:rsidRPr="00D95C78" w:rsidRDefault="0062434B" w:rsidP="00FD0C9D">
            <w:pPr>
              <w:rPr>
                <w:rFonts w:ascii="Times New Roman" w:hAnsi="Times New Roman"/>
              </w:rPr>
            </w:pPr>
            <w:r w:rsidRPr="00D95C78">
              <w:rPr>
                <w:rFonts w:ascii="Times New Roman" w:hAnsi="Times New Roman"/>
              </w:rPr>
              <w:t xml:space="preserve">1. Создание социального паспорта </w:t>
            </w:r>
          </w:p>
          <w:p w:rsidR="0062434B" w:rsidRPr="00D95C78" w:rsidRDefault="0062434B" w:rsidP="00FD0C9D">
            <w:pPr>
              <w:rPr>
                <w:rFonts w:ascii="Times New Roman" w:hAnsi="Times New Roman"/>
              </w:rPr>
            </w:pPr>
            <w:r w:rsidRPr="00D95C78">
              <w:rPr>
                <w:rFonts w:ascii="Times New Roman" w:hAnsi="Times New Roman"/>
              </w:rPr>
              <w:t>класса классными руководителями.</w:t>
            </w:r>
          </w:p>
          <w:p w:rsidR="0062434B" w:rsidRPr="00D95C78" w:rsidRDefault="0062434B" w:rsidP="00FD0C9D">
            <w:pPr>
              <w:rPr>
                <w:rFonts w:ascii="Times New Roman" w:hAnsi="Times New Roman"/>
              </w:rPr>
            </w:pPr>
            <w:r w:rsidRPr="00D95C78">
              <w:rPr>
                <w:rFonts w:ascii="Times New Roman" w:hAnsi="Times New Roman"/>
              </w:rPr>
              <w:t xml:space="preserve">2. Проверка банка данных </w:t>
            </w:r>
          </w:p>
          <w:p w:rsidR="0062434B" w:rsidRPr="00D95C78" w:rsidRDefault="0062434B" w:rsidP="00FD0C9D">
            <w:pPr>
              <w:rPr>
                <w:rFonts w:ascii="Times New Roman" w:hAnsi="Times New Roman"/>
              </w:rPr>
            </w:pPr>
            <w:r w:rsidRPr="00D95C78">
              <w:rPr>
                <w:rFonts w:ascii="Times New Roman" w:hAnsi="Times New Roman"/>
              </w:rPr>
              <w:t>в классах на учащихся «группы риска» школы, ОДН.</w:t>
            </w:r>
          </w:p>
          <w:p w:rsidR="0062434B" w:rsidRPr="00D95C78" w:rsidRDefault="0062434B" w:rsidP="00FD0C9D">
            <w:pPr>
              <w:rPr>
                <w:rFonts w:ascii="Times New Roman" w:hAnsi="Times New Roman"/>
              </w:rPr>
            </w:pPr>
            <w:r w:rsidRPr="00D95C78">
              <w:rPr>
                <w:rFonts w:ascii="Times New Roman" w:hAnsi="Times New Roman"/>
              </w:rPr>
              <w:t xml:space="preserve">3. </w:t>
            </w:r>
            <w:r>
              <w:rPr>
                <w:rFonts w:ascii="Times New Roman" w:hAnsi="Times New Roman"/>
              </w:rPr>
              <w:t>Р</w:t>
            </w:r>
            <w:r w:rsidRPr="00D95C78">
              <w:rPr>
                <w:rFonts w:ascii="Times New Roman" w:hAnsi="Times New Roman"/>
              </w:rPr>
              <w:t>абот</w:t>
            </w:r>
            <w:r>
              <w:rPr>
                <w:rFonts w:ascii="Times New Roman" w:hAnsi="Times New Roman"/>
              </w:rPr>
              <w:t>а</w:t>
            </w:r>
            <w:r w:rsidRPr="00D95C78">
              <w:rPr>
                <w:rFonts w:ascii="Times New Roman" w:hAnsi="Times New Roman"/>
              </w:rPr>
              <w:t xml:space="preserve"> классных руководителей </w:t>
            </w:r>
            <w:r>
              <w:rPr>
                <w:rFonts w:ascii="Times New Roman" w:hAnsi="Times New Roman"/>
              </w:rPr>
              <w:t xml:space="preserve">и воспитателей </w:t>
            </w:r>
            <w:r w:rsidRPr="00D95C78">
              <w:rPr>
                <w:rFonts w:ascii="Times New Roman" w:hAnsi="Times New Roman"/>
              </w:rPr>
              <w:t>по организации посещения кружков и секций учащимися «группы риска».</w:t>
            </w:r>
          </w:p>
          <w:p w:rsidR="0062434B" w:rsidRPr="00D95C78" w:rsidRDefault="0062434B" w:rsidP="00FD0C9D">
            <w:pPr>
              <w:rPr>
                <w:rFonts w:ascii="Times New Roman" w:hAnsi="Times New Roman"/>
              </w:rPr>
            </w:pPr>
            <w:r w:rsidRPr="00D95C78">
              <w:rPr>
                <w:rFonts w:ascii="Times New Roman" w:hAnsi="Times New Roman"/>
              </w:rPr>
              <w:t xml:space="preserve">Цель: изучение работы классных руководителей с учащимися «группы риска» (наблюдение, консультации, индивидуальные беседы с учителями, учащимися и их родителями, </w:t>
            </w:r>
          </w:p>
          <w:p w:rsidR="0062434B" w:rsidRDefault="0062434B" w:rsidP="00FD0C9D">
            <w:pPr>
              <w:rPr>
                <w:rFonts w:ascii="Times New Roman" w:hAnsi="Times New Roman"/>
              </w:rPr>
            </w:pPr>
            <w:r w:rsidRPr="00D95C78">
              <w:rPr>
                <w:rFonts w:ascii="Times New Roman" w:hAnsi="Times New Roman"/>
              </w:rPr>
              <w:t>проверка дневников учащихся «группы риска»)</w:t>
            </w:r>
            <w:r>
              <w:rPr>
                <w:rFonts w:ascii="Times New Roman" w:hAnsi="Times New Roman"/>
              </w:rPr>
              <w:t xml:space="preserve"> </w:t>
            </w:r>
          </w:p>
          <w:p w:rsidR="0062434B" w:rsidRPr="00D95C78" w:rsidRDefault="0062434B" w:rsidP="004113DA">
            <w:pPr>
              <w:rPr>
                <w:rFonts w:ascii="Times New Roman" w:hAnsi="Times New Roman"/>
              </w:rPr>
            </w:pPr>
            <w:r w:rsidRPr="00D95C78">
              <w:rPr>
                <w:rFonts w:ascii="Times New Roman" w:hAnsi="Times New Roman"/>
                <w:b/>
              </w:rPr>
              <w:t xml:space="preserve">(отв. </w:t>
            </w:r>
            <w:proofErr w:type="spellStart"/>
            <w:r w:rsidR="004113DA">
              <w:rPr>
                <w:rFonts w:ascii="Times New Roman" w:hAnsi="Times New Roman"/>
                <w:b/>
              </w:rPr>
              <w:t>соцпедагог</w:t>
            </w:r>
            <w:proofErr w:type="spellEnd"/>
            <w:r w:rsidRPr="00D95C78">
              <w:rPr>
                <w:rFonts w:ascii="Times New Roman" w:hAnsi="Times New Roman"/>
                <w:b/>
              </w:rPr>
              <w:t>.)</w:t>
            </w:r>
          </w:p>
        </w:tc>
      </w:tr>
      <w:tr w:rsidR="0062434B" w:rsidRPr="00D95C78" w:rsidTr="004113DA">
        <w:tc>
          <w:tcPr>
            <w:tcW w:w="1418" w:type="dxa"/>
          </w:tcPr>
          <w:p w:rsidR="0062434B" w:rsidRPr="00D95C78" w:rsidRDefault="0062434B" w:rsidP="00FD0C9D">
            <w:pPr>
              <w:rPr>
                <w:rFonts w:ascii="Times New Roman" w:hAnsi="Times New Roman"/>
              </w:rPr>
            </w:pPr>
            <w:r w:rsidRPr="00D95C78">
              <w:rPr>
                <w:rFonts w:ascii="Times New Roman" w:hAnsi="Times New Roman"/>
              </w:rPr>
              <w:t>Ноябрь-декабрь 201</w:t>
            </w:r>
            <w:r w:rsidR="00604430">
              <w:rPr>
                <w:rFonts w:ascii="Times New Roman" w:hAnsi="Times New Roman"/>
              </w:rPr>
              <w:t>9</w:t>
            </w:r>
            <w:r w:rsidRPr="00D95C78">
              <w:rPr>
                <w:rFonts w:ascii="Times New Roman" w:hAnsi="Times New Roman"/>
              </w:rPr>
              <w:t xml:space="preserve"> г.</w:t>
            </w:r>
          </w:p>
        </w:tc>
        <w:tc>
          <w:tcPr>
            <w:tcW w:w="2587" w:type="dxa"/>
          </w:tcPr>
          <w:p w:rsidR="0062434B" w:rsidRPr="00D95C78" w:rsidRDefault="0062434B" w:rsidP="00FD0C9D">
            <w:pPr>
              <w:ind w:firstLine="34"/>
              <w:rPr>
                <w:rFonts w:ascii="Times New Roman" w:hAnsi="Times New Roman"/>
              </w:rPr>
            </w:pPr>
            <w:r w:rsidRPr="00D95C78">
              <w:rPr>
                <w:rFonts w:ascii="Times New Roman" w:hAnsi="Times New Roman"/>
              </w:rPr>
              <w:t xml:space="preserve">Контроль за </w:t>
            </w:r>
          </w:p>
          <w:p w:rsidR="0062434B" w:rsidRPr="00D95C78" w:rsidRDefault="0062434B" w:rsidP="00FD0C9D">
            <w:pPr>
              <w:ind w:firstLine="34"/>
              <w:rPr>
                <w:rFonts w:ascii="Times New Roman" w:hAnsi="Times New Roman"/>
              </w:rPr>
            </w:pPr>
            <w:r w:rsidRPr="00D95C78">
              <w:rPr>
                <w:rFonts w:ascii="Times New Roman" w:hAnsi="Times New Roman"/>
              </w:rPr>
              <w:t xml:space="preserve">работой М/О </w:t>
            </w:r>
          </w:p>
          <w:p w:rsidR="0062434B" w:rsidRPr="00D95C78" w:rsidRDefault="0062434B" w:rsidP="00FD0C9D">
            <w:pPr>
              <w:ind w:firstLine="34"/>
              <w:rPr>
                <w:rFonts w:ascii="Times New Roman" w:hAnsi="Times New Roman"/>
              </w:rPr>
            </w:pPr>
            <w:r>
              <w:rPr>
                <w:rFonts w:ascii="Times New Roman" w:hAnsi="Times New Roman"/>
              </w:rPr>
              <w:t>физики, физкультуры</w:t>
            </w:r>
            <w:r w:rsidRPr="00D95C78">
              <w:rPr>
                <w:rFonts w:ascii="Times New Roman" w:hAnsi="Times New Roman"/>
              </w:rPr>
              <w:t>.</w:t>
            </w:r>
          </w:p>
          <w:p w:rsidR="0062434B" w:rsidRDefault="0062434B" w:rsidP="00FD0C9D">
            <w:pPr>
              <w:ind w:firstLine="34"/>
              <w:rPr>
                <w:rFonts w:ascii="Times New Roman" w:hAnsi="Times New Roman"/>
              </w:rPr>
            </w:pPr>
            <w:r w:rsidRPr="00D95C78">
              <w:rPr>
                <w:rFonts w:ascii="Times New Roman" w:hAnsi="Times New Roman"/>
              </w:rPr>
              <w:t>Корректировка планов работы творческих групп учителей</w:t>
            </w:r>
          </w:p>
          <w:p w:rsidR="0062434B" w:rsidRPr="00D95C78" w:rsidRDefault="0062434B" w:rsidP="004113DA">
            <w:pPr>
              <w:ind w:firstLine="34"/>
              <w:rPr>
                <w:rFonts w:ascii="Times New Roman" w:hAnsi="Times New Roman"/>
              </w:rPr>
            </w:pPr>
            <w:r>
              <w:rPr>
                <w:rFonts w:ascii="Times New Roman" w:hAnsi="Times New Roman"/>
                <w:b/>
              </w:rPr>
              <w:t xml:space="preserve">(отв. </w:t>
            </w:r>
            <w:proofErr w:type="spellStart"/>
            <w:r w:rsidR="004113DA">
              <w:rPr>
                <w:rFonts w:ascii="Times New Roman" w:hAnsi="Times New Roman"/>
                <w:b/>
              </w:rPr>
              <w:t>Замдир</w:t>
            </w:r>
            <w:proofErr w:type="spellEnd"/>
            <w:r w:rsidR="004113DA">
              <w:rPr>
                <w:rFonts w:ascii="Times New Roman" w:hAnsi="Times New Roman"/>
                <w:b/>
              </w:rPr>
              <w:t>. по УВР</w:t>
            </w:r>
            <w:r w:rsidRPr="00D95C78">
              <w:rPr>
                <w:rFonts w:ascii="Times New Roman" w:hAnsi="Times New Roman"/>
                <w:b/>
              </w:rPr>
              <w:t>)</w:t>
            </w:r>
          </w:p>
        </w:tc>
        <w:tc>
          <w:tcPr>
            <w:tcW w:w="3119" w:type="dxa"/>
          </w:tcPr>
          <w:p w:rsidR="0062434B" w:rsidRPr="00D95C78" w:rsidRDefault="0062434B" w:rsidP="00FD0C9D">
            <w:pPr>
              <w:rPr>
                <w:rFonts w:ascii="Times New Roman" w:hAnsi="Times New Roman"/>
              </w:rPr>
            </w:pPr>
            <w:r w:rsidRPr="00D95C78">
              <w:rPr>
                <w:rFonts w:ascii="Times New Roman" w:hAnsi="Times New Roman"/>
              </w:rPr>
              <w:t xml:space="preserve">Формирование на уроках </w:t>
            </w:r>
            <w:r>
              <w:rPr>
                <w:rFonts w:ascii="Times New Roman" w:hAnsi="Times New Roman"/>
              </w:rPr>
              <w:t>физики</w:t>
            </w:r>
            <w:r w:rsidRPr="00D95C78">
              <w:rPr>
                <w:rFonts w:ascii="Times New Roman" w:hAnsi="Times New Roman"/>
              </w:rPr>
              <w:t>,</w:t>
            </w:r>
            <w:r>
              <w:rPr>
                <w:rFonts w:ascii="Times New Roman" w:hAnsi="Times New Roman"/>
              </w:rPr>
              <w:t xml:space="preserve"> физкультуры</w:t>
            </w:r>
            <w:r w:rsidRPr="00D95C78">
              <w:rPr>
                <w:rFonts w:ascii="Times New Roman" w:hAnsi="Times New Roman"/>
              </w:rPr>
              <w:t xml:space="preserve"> </w:t>
            </w:r>
            <w:r>
              <w:rPr>
                <w:rFonts w:ascii="Times New Roman" w:hAnsi="Times New Roman"/>
              </w:rPr>
              <w:t xml:space="preserve">адаптивной </w:t>
            </w:r>
            <w:proofErr w:type="spellStart"/>
            <w:r>
              <w:rPr>
                <w:rFonts w:ascii="Times New Roman" w:hAnsi="Times New Roman"/>
              </w:rPr>
              <w:t>психо</w:t>
            </w:r>
            <w:proofErr w:type="spellEnd"/>
            <w:r>
              <w:rPr>
                <w:rFonts w:ascii="Times New Roman" w:hAnsi="Times New Roman"/>
              </w:rPr>
              <w:t xml:space="preserve">- и </w:t>
            </w:r>
            <w:proofErr w:type="spellStart"/>
            <w:r>
              <w:rPr>
                <w:rFonts w:ascii="Times New Roman" w:hAnsi="Times New Roman"/>
              </w:rPr>
              <w:t>здоро</w:t>
            </w:r>
            <w:r w:rsidRPr="00D95C78">
              <w:rPr>
                <w:rFonts w:ascii="Times New Roman" w:hAnsi="Times New Roman"/>
              </w:rPr>
              <w:t>вьесберегающей</w:t>
            </w:r>
            <w:proofErr w:type="spellEnd"/>
          </w:p>
          <w:p w:rsidR="0062434B" w:rsidRPr="00D95C78" w:rsidRDefault="0062434B" w:rsidP="00FD0C9D">
            <w:pPr>
              <w:rPr>
                <w:rFonts w:ascii="Times New Roman" w:hAnsi="Times New Roman"/>
              </w:rPr>
            </w:pPr>
            <w:r w:rsidRPr="00D95C78">
              <w:rPr>
                <w:rFonts w:ascii="Times New Roman" w:hAnsi="Times New Roman"/>
              </w:rPr>
              <w:t xml:space="preserve">среды; активизация </w:t>
            </w:r>
          </w:p>
          <w:p w:rsidR="0062434B" w:rsidRPr="00D95C78" w:rsidRDefault="0062434B" w:rsidP="00FD0C9D">
            <w:pPr>
              <w:rPr>
                <w:rFonts w:ascii="Times New Roman" w:hAnsi="Times New Roman"/>
              </w:rPr>
            </w:pPr>
            <w:r w:rsidRPr="00D95C78">
              <w:rPr>
                <w:rFonts w:ascii="Times New Roman" w:hAnsi="Times New Roman"/>
              </w:rPr>
              <w:t>познавательной деятельности учащихся и формирование их ключевых компетенций.</w:t>
            </w:r>
          </w:p>
          <w:p w:rsidR="0062434B" w:rsidRDefault="0062434B" w:rsidP="00FD0C9D">
            <w:pPr>
              <w:rPr>
                <w:rFonts w:ascii="Times New Roman" w:hAnsi="Times New Roman"/>
              </w:rPr>
            </w:pPr>
            <w:r w:rsidRPr="00D95C78">
              <w:rPr>
                <w:rFonts w:ascii="Times New Roman" w:hAnsi="Times New Roman"/>
              </w:rPr>
              <w:t xml:space="preserve">Цель: выработка методических рекомендаций (беседы с руководителями </w:t>
            </w:r>
            <w:r>
              <w:rPr>
                <w:rFonts w:ascii="Times New Roman" w:hAnsi="Times New Roman"/>
              </w:rPr>
              <w:t>ШМ</w:t>
            </w:r>
            <w:r w:rsidRPr="00D95C78">
              <w:rPr>
                <w:rFonts w:ascii="Times New Roman" w:hAnsi="Times New Roman"/>
              </w:rPr>
              <w:t xml:space="preserve">О, посещение уроков, заседание </w:t>
            </w:r>
            <w:r>
              <w:rPr>
                <w:rFonts w:ascii="Times New Roman" w:hAnsi="Times New Roman"/>
              </w:rPr>
              <w:t>ШМ</w:t>
            </w:r>
            <w:r w:rsidRPr="00D95C78">
              <w:rPr>
                <w:rFonts w:ascii="Times New Roman" w:hAnsi="Times New Roman"/>
              </w:rPr>
              <w:t>О)</w:t>
            </w:r>
          </w:p>
          <w:p w:rsidR="0062434B" w:rsidRPr="00D95C78" w:rsidRDefault="0062434B" w:rsidP="004113DA">
            <w:pPr>
              <w:rPr>
                <w:rFonts w:ascii="Times New Roman" w:hAnsi="Times New Roman"/>
              </w:rPr>
            </w:pPr>
            <w:r w:rsidRPr="00D95C78">
              <w:rPr>
                <w:rFonts w:ascii="Times New Roman" w:hAnsi="Times New Roman"/>
                <w:b/>
              </w:rPr>
              <w:t>(</w:t>
            </w:r>
            <w:proofErr w:type="spellStart"/>
            <w:r w:rsidRPr="00D95C78">
              <w:rPr>
                <w:rFonts w:ascii="Times New Roman" w:hAnsi="Times New Roman"/>
                <w:b/>
              </w:rPr>
              <w:t>отв</w:t>
            </w:r>
            <w:proofErr w:type="spellEnd"/>
            <w:r w:rsidR="004113DA">
              <w:rPr>
                <w:rFonts w:ascii="Times New Roman" w:hAnsi="Times New Roman"/>
                <w:b/>
              </w:rPr>
              <w:t xml:space="preserve"> </w:t>
            </w:r>
            <w:proofErr w:type="spellStart"/>
            <w:r w:rsidR="004113DA">
              <w:rPr>
                <w:rFonts w:ascii="Times New Roman" w:hAnsi="Times New Roman"/>
                <w:b/>
              </w:rPr>
              <w:t>Замдир</w:t>
            </w:r>
            <w:proofErr w:type="spellEnd"/>
            <w:r w:rsidR="004113DA">
              <w:rPr>
                <w:rFonts w:ascii="Times New Roman" w:hAnsi="Times New Roman"/>
                <w:b/>
              </w:rPr>
              <w:t>. по УВР</w:t>
            </w:r>
            <w:r w:rsidRPr="00D95C78">
              <w:rPr>
                <w:rFonts w:ascii="Times New Roman" w:hAnsi="Times New Roman"/>
                <w:b/>
              </w:rPr>
              <w:t>)</w:t>
            </w:r>
          </w:p>
        </w:tc>
        <w:tc>
          <w:tcPr>
            <w:tcW w:w="4925" w:type="dxa"/>
          </w:tcPr>
          <w:p w:rsidR="0062434B" w:rsidRPr="00D95C78" w:rsidRDefault="0062434B" w:rsidP="00FD0C9D">
            <w:pPr>
              <w:rPr>
                <w:rFonts w:ascii="Times New Roman" w:hAnsi="Times New Roman"/>
              </w:rPr>
            </w:pPr>
            <w:r w:rsidRPr="00D95C78">
              <w:rPr>
                <w:rFonts w:ascii="Times New Roman" w:hAnsi="Times New Roman"/>
              </w:rPr>
              <w:t xml:space="preserve">1. Контроль за выполнением планов ВР по пропаганде здорового образа жизни </w:t>
            </w:r>
            <w:r w:rsidRPr="00D95C78">
              <w:rPr>
                <w:rFonts w:ascii="Times New Roman" w:hAnsi="Times New Roman"/>
                <w:b/>
              </w:rPr>
              <w:t>(</w:t>
            </w:r>
            <w:proofErr w:type="spellStart"/>
            <w:r w:rsidRPr="00D95C78">
              <w:rPr>
                <w:rFonts w:ascii="Times New Roman" w:hAnsi="Times New Roman"/>
                <w:b/>
              </w:rPr>
              <w:t>отв</w:t>
            </w:r>
            <w:proofErr w:type="spellEnd"/>
            <w:r w:rsidR="004113DA">
              <w:rPr>
                <w:rFonts w:ascii="Times New Roman" w:hAnsi="Times New Roman"/>
                <w:b/>
              </w:rPr>
              <w:t xml:space="preserve"> </w:t>
            </w:r>
            <w:proofErr w:type="spellStart"/>
            <w:r w:rsidR="004113DA">
              <w:rPr>
                <w:rFonts w:ascii="Times New Roman" w:hAnsi="Times New Roman"/>
                <w:b/>
              </w:rPr>
              <w:t>Замдир</w:t>
            </w:r>
            <w:proofErr w:type="spellEnd"/>
            <w:r w:rsidR="004113DA">
              <w:rPr>
                <w:rFonts w:ascii="Times New Roman" w:hAnsi="Times New Roman"/>
                <w:b/>
              </w:rPr>
              <w:t>. по УВР</w:t>
            </w:r>
            <w:r w:rsidRPr="00D95C78">
              <w:rPr>
                <w:rFonts w:ascii="Times New Roman" w:hAnsi="Times New Roman"/>
                <w:b/>
              </w:rPr>
              <w:t>)</w:t>
            </w:r>
          </w:p>
          <w:p w:rsidR="0062434B" w:rsidRPr="00D95C78" w:rsidRDefault="0062434B" w:rsidP="00FD0C9D">
            <w:pPr>
              <w:rPr>
                <w:rFonts w:ascii="Times New Roman" w:hAnsi="Times New Roman"/>
              </w:rPr>
            </w:pPr>
            <w:r w:rsidRPr="00D95C78">
              <w:rPr>
                <w:rFonts w:ascii="Times New Roman" w:hAnsi="Times New Roman"/>
              </w:rPr>
              <w:t>Цель: оценка содержательности и значимости проводимых мероприятий (анализ документации, посещение мероприятий, беседы с учителями, учащимися; справка).</w:t>
            </w:r>
          </w:p>
          <w:p w:rsidR="0062434B" w:rsidRPr="00D95C78" w:rsidRDefault="0062434B" w:rsidP="00FD0C9D">
            <w:pPr>
              <w:rPr>
                <w:rFonts w:ascii="Times New Roman" w:hAnsi="Times New Roman"/>
                <w:b/>
              </w:rPr>
            </w:pPr>
            <w:r>
              <w:rPr>
                <w:rFonts w:ascii="Times New Roman" w:hAnsi="Times New Roman"/>
              </w:rPr>
              <w:t>2</w:t>
            </w:r>
            <w:r w:rsidRPr="00D95C78">
              <w:rPr>
                <w:rFonts w:ascii="Times New Roman" w:hAnsi="Times New Roman"/>
              </w:rPr>
              <w:t xml:space="preserve">. </w:t>
            </w:r>
            <w:r>
              <w:rPr>
                <w:rFonts w:ascii="Times New Roman" w:hAnsi="Times New Roman"/>
              </w:rPr>
              <w:t>Выполнение</w:t>
            </w:r>
            <w:r w:rsidRPr="00D95C78">
              <w:rPr>
                <w:rFonts w:ascii="Times New Roman" w:hAnsi="Times New Roman"/>
              </w:rPr>
              <w:t xml:space="preserve"> целей и задач</w:t>
            </w:r>
            <w:r>
              <w:rPr>
                <w:rFonts w:ascii="Times New Roman" w:hAnsi="Times New Roman"/>
              </w:rPr>
              <w:t xml:space="preserve"> воспитательной работы по итогам</w:t>
            </w:r>
            <w:r w:rsidRPr="00D95C78">
              <w:rPr>
                <w:rFonts w:ascii="Times New Roman" w:hAnsi="Times New Roman"/>
              </w:rPr>
              <w:t xml:space="preserve"> I полугодия </w:t>
            </w:r>
            <w:r>
              <w:rPr>
                <w:rFonts w:ascii="Times New Roman" w:hAnsi="Times New Roman"/>
              </w:rPr>
              <w:t xml:space="preserve">в плане реализации мероприятий Стратегия воспитания, программ дополнительного образования </w:t>
            </w:r>
            <w:r w:rsidRPr="00D95C78">
              <w:rPr>
                <w:rFonts w:ascii="Times New Roman" w:hAnsi="Times New Roman"/>
                <w:b/>
              </w:rPr>
              <w:t xml:space="preserve">(отв. </w:t>
            </w:r>
            <w:proofErr w:type="spellStart"/>
            <w:r w:rsidR="004113DA">
              <w:rPr>
                <w:rFonts w:ascii="Times New Roman" w:hAnsi="Times New Roman"/>
                <w:b/>
              </w:rPr>
              <w:t>Замдир</w:t>
            </w:r>
            <w:proofErr w:type="spellEnd"/>
            <w:r w:rsidR="004113DA">
              <w:rPr>
                <w:rFonts w:ascii="Times New Roman" w:hAnsi="Times New Roman"/>
                <w:b/>
              </w:rPr>
              <w:t>. по УВР</w:t>
            </w:r>
            <w:r>
              <w:rPr>
                <w:rFonts w:ascii="Times New Roman" w:hAnsi="Times New Roman"/>
                <w:b/>
              </w:rPr>
              <w:t>, рук-ль ШМО</w:t>
            </w:r>
            <w:r w:rsidRPr="00D95C78">
              <w:rPr>
                <w:rFonts w:ascii="Times New Roman" w:hAnsi="Times New Roman"/>
                <w:b/>
              </w:rPr>
              <w:t>)</w:t>
            </w:r>
          </w:p>
          <w:p w:rsidR="0062434B" w:rsidRPr="00D95C78" w:rsidRDefault="0062434B" w:rsidP="00FD0C9D">
            <w:pPr>
              <w:rPr>
                <w:rFonts w:ascii="Times New Roman" w:hAnsi="Times New Roman"/>
              </w:rPr>
            </w:pPr>
            <w:r w:rsidRPr="00D95C78">
              <w:rPr>
                <w:rFonts w:ascii="Times New Roman" w:hAnsi="Times New Roman"/>
              </w:rPr>
              <w:t>Цель: оказание методической помощи классным руководителям (посещение мероприятий, анализ документации, беседа с учителями и учащимися; справка).</w:t>
            </w:r>
          </w:p>
        </w:tc>
        <w:tc>
          <w:tcPr>
            <w:tcW w:w="2971" w:type="dxa"/>
          </w:tcPr>
          <w:p w:rsidR="0062434B" w:rsidRPr="00D95C78" w:rsidRDefault="0062434B" w:rsidP="00FD0C9D">
            <w:pPr>
              <w:rPr>
                <w:rFonts w:ascii="Times New Roman" w:hAnsi="Times New Roman"/>
              </w:rPr>
            </w:pPr>
            <w:r w:rsidRPr="00D95C78">
              <w:rPr>
                <w:rFonts w:ascii="Times New Roman" w:hAnsi="Times New Roman"/>
              </w:rPr>
              <w:t xml:space="preserve">1. </w:t>
            </w:r>
            <w:r>
              <w:rPr>
                <w:rFonts w:ascii="Times New Roman" w:hAnsi="Times New Roman"/>
              </w:rPr>
              <w:t xml:space="preserve">Организация </w:t>
            </w:r>
            <w:r w:rsidRPr="00D95C78">
              <w:rPr>
                <w:rFonts w:ascii="Times New Roman" w:hAnsi="Times New Roman"/>
              </w:rPr>
              <w:t xml:space="preserve"> работ</w:t>
            </w:r>
            <w:r>
              <w:rPr>
                <w:rFonts w:ascii="Times New Roman" w:hAnsi="Times New Roman"/>
              </w:rPr>
              <w:t>ы</w:t>
            </w:r>
            <w:r w:rsidRPr="00D95C78">
              <w:rPr>
                <w:rFonts w:ascii="Times New Roman" w:hAnsi="Times New Roman"/>
              </w:rPr>
              <w:t xml:space="preserve"> классных руководителей</w:t>
            </w:r>
            <w:r>
              <w:rPr>
                <w:rFonts w:ascii="Times New Roman" w:hAnsi="Times New Roman"/>
              </w:rPr>
              <w:t xml:space="preserve"> и воспитателей</w:t>
            </w:r>
            <w:r w:rsidRPr="00D95C78">
              <w:rPr>
                <w:rFonts w:ascii="Times New Roman" w:hAnsi="Times New Roman"/>
              </w:rPr>
              <w:t xml:space="preserve"> по</w:t>
            </w:r>
            <w:r>
              <w:rPr>
                <w:rFonts w:ascii="Times New Roman" w:hAnsi="Times New Roman"/>
              </w:rPr>
              <w:t xml:space="preserve"> защите прав и законных интересов ребенка, </w:t>
            </w:r>
            <w:r w:rsidRPr="00D95C78">
              <w:rPr>
                <w:rFonts w:ascii="Times New Roman" w:hAnsi="Times New Roman"/>
              </w:rPr>
              <w:t xml:space="preserve"> профилакт</w:t>
            </w:r>
            <w:r>
              <w:rPr>
                <w:rFonts w:ascii="Times New Roman" w:hAnsi="Times New Roman"/>
              </w:rPr>
              <w:t xml:space="preserve">ике вредных привычек у учащихся </w:t>
            </w:r>
            <w:r w:rsidR="004113DA">
              <w:rPr>
                <w:rFonts w:ascii="Times New Roman" w:hAnsi="Times New Roman"/>
                <w:b/>
              </w:rPr>
              <w:t xml:space="preserve">(отв. </w:t>
            </w:r>
            <w:proofErr w:type="spellStart"/>
            <w:r w:rsidR="004113DA">
              <w:rPr>
                <w:rFonts w:ascii="Times New Roman" w:hAnsi="Times New Roman"/>
                <w:b/>
              </w:rPr>
              <w:t>соцпедагог</w:t>
            </w:r>
            <w:proofErr w:type="spellEnd"/>
            <w:r>
              <w:rPr>
                <w:rFonts w:ascii="Times New Roman" w:hAnsi="Times New Roman"/>
                <w:b/>
              </w:rPr>
              <w:t>.</w:t>
            </w:r>
            <w:r w:rsidRPr="002D73BC">
              <w:rPr>
                <w:rFonts w:ascii="Times New Roman" w:hAnsi="Times New Roman"/>
                <w:b/>
              </w:rPr>
              <w:t>)</w:t>
            </w:r>
          </w:p>
          <w:p w:rsidR="0062434B" w:rsidRPr="00D95C78" w:rsidRDefault="0062434B" w:rsidP="00FD0C9D">
            <w:pPr>
              <w:rPr>
                <w:rFonts w:ascii="Times New Roman" w:hAnsi="Times New Roman"/>
              </w:rPr>
            </w:pPr>
            <w:r>
              <w:rPr>
                <w:rFonts w:ascii="Times New Roman" w:hAnsi="Times New Roman"/>
              </w:rPr>
              <w:t>2</w:t>
            </w:r>
            <w:r w:rsidRPr="00D95C78">
              <w:rPr>
                <w:rFonts w:ascii="Times New Roman" w:hAnsi="Times New Roman"/>
              </w:rPr>
              <w:t>. Контроль за успеваемостью и посещаемостью занятий учащимися «группы риска».</w:t>
            </w:r>
          </w:p>
          <w:p w:rsidR="0062434B" w:rsidRPr="00D95C78" w:rsidRDefault="0062434B" w:rsidP="004113DA">
            <w:pPr>
              <w:rPr>
                <w:rFonts w:ascii="Times New Roman" w:hAnsi="Times New Roman"/>
              </w:rPr>
            </w:pPr>
            <w:r w:rsidRPr="00D95C78">
              <w:rPr>
                <w:rFonts w:ascii="Times New Roman" w:hAnsi="Times New Roman"/>
              </w:rPr>
              <w:t>Цель: работа классных руководителей и учителей-предметников с учащимися «группы риска»</w:t>
            </w:r>
            <w:r>
              <w:rPr>
                <w:rFonts w:ascii="Times New Roman" w:hAnsi="Times New Roman"/>
              </w:rPr>
              <w:t xml:space="preserve"> </w:t>
            </w:r>
            <w:r w:rsidR="004113DA">
              <w:rPr>
                <w:rFonts w:ascii="Times New Roman" w:hAnsi="Times New Roman"/>
                <w:b/>
              </w:rPr>
              <w:t xml:space="preserve">(отв. </w:t>
            </w:r>
            <w:proofErr w:type="spellStart"/>
            <w:r w:rsidR="004113DA">
              <w:rPr>
                <w:rFonts w:ascii="Times New Roman" w:hAnsi="Times New Roman"/>
                <w:b/>
              </w:rPr>
              <w:t>соцпедагог</w:t>
            </w:r>
            <w:proofErr w:type="spellEnd"/>
            <w:r w:rsidRPr="002D73BC">
              <w:rPr>
                <w:rFonts w:ascii="Times New Roman" w:hAnsi="Times New Roman"/>
                <w:b/>
              </w:rPr>
              <w:t>)</w:t>
            </w:r>
          </w:p>
        </w:tc>
      </w:tr>
      <w:tr w:rsidR="0062434B" w:rsidRPr="00D95C78" w:rsidTr="004113DA">
        <w:tc>
          <w:tcPr>
            <w:tcW w:w="1418" w:type="dxa"/>
          </w:tcPr>
          <w:p w:rsidR="0062434B" w:rsidRPr="00D95C78" w:rsidRDefault="00604430" w:rsidP="00FD0C9D">
            <w:pPr>
              <w:rPr>
                <w:rFonts w:ascii="Times New Roman" w:hAnsi="Times New Roman"/>
              </w:rPr>
            </w:pPr>
            <w:r>
              <w:rPr>
                <w:rFonts w:ascii="Times New Roman" w:hAnsi="Times New Roman"/>
              </w:rPr>
              <w:t>Январь – март 2020</w:t>
            </w:r>
            <w:r w:rsidR="0062434B">
              <w:rPr>
                <w:rFonts w:ascii="Times New Roman" w:hAnsi="Times New Roman"/>
              </w:rPr>
              <w:t xml:space="preserve">г. </w:t>
            </w:r>
          </w:p>
        </w:tc>
        <w:tc>
          <w:tcPr>
            <w:tcW w:w="2587" w:type="dxa"/>
          </w:tcPr>
          <w:p w:rsidR="0062434B" w:rsidRPr="00D95C78" w:rsidRDefault="0062434B" w:rsidP="00FD0C9D">
            <w:pPr>
              <w:ind w:firstLine="34"/>
              <w:rPr>
                <w:rFonts w:ascii="Times New Roman" w:hAnsi="Times New Roman"/>
              </w:rPr>
            </w:pPr>
            <w:r w:rsidRPr="00D95C78">
              <w:rPr>
                <w:rFonts w:ascii="Times New Roman" w:hAnsi="Times New Roman"/>
              </w:rPr>
              <w:t xml:space="preserve">Контроль за </w:t>
            </w:r>
          </w:p>
          <w:p w:rsidR="0062434B" w:rsidRPr="00D95C78" w:rsidRDefault="0062434B" w:rsidP="00FD0C9D">
            <w:pPr>
              <w:ind w:firstLine="34"/>
              <w:rPr>
                <w:rFonts w:ascii="Times New Roman" w:hAnsi="Times New Roman"/>
              </w:rPr>
            </w:pPr>
            <w:r w:rsidRPr="00D95C78">
              <w:rPr>
                <w:rFonts w:ascii="Times New Roman" w:hAnsi="Times New Roman"/>
              </w:rPr>
              <w:t xml:space="preserve">организацией работы </w:t>
            </w:r>
          </w:p>
          <w:p w:rsidR="0062434B" w:rsidRPr="00D95C78" w:rsidRDefault="0062434B" w:rsidP="00FD0C9D">
            <w:pPr>
              <w:ind w:firstLine="34"/>
              <w:rPr>
                <w:rFonts w:ascii="Times New Roman" w:hAnsi="Times New Roman"/>
              </w:rPr>
            </w:pPr>
            <w:r>
              <w:rPr>
                <w:rFonts w:ascii="Times New Roman" w:hAnsi="Times New Roman"/>
              </w:rPr>
              <w:t>ШМ</w:t>
            </w:r>
            <w:r w:rsidRPr="00D95C78">
              <w:rPr>
                <w:rFonts w:ascii="Times New Roman" w:hAnsi="Times New Roman"/>
              </w:rPr>
              <w:t xml:space="preserve">О учителей </w:t>
            </w:r>
            <w:r>
              <w:rPr>
                <w:rFonts w:ascii="Times New Roman" w:hAnsi="Times New Roman"/>
              </w:rPr>
              <w:t>математики</w:t>
            </w:r>
          </w:p>
        </w:tc>
        <w:tc>
          <w:tcPr>
            <w:tcW w:w="3119" w:type="dxa"/>
          </w:tcPr>
          <w:p w:rsidR="0062434B" w:rsidRPr="00D95C78" w:rsidRDefault="0062434B" w:rsidP="00FD0C9D">
            <w:pPr>
              <w:rPr>
                <w:rFonts w:ascii="Times New Roman" w:hAnsi="Times New Roman"/>
              </w:rPr>
            </w:pPr>
            <w:r w:rsidRPr="00D95C78">
              <w:rPr>
                <w:rFonts w:ascii="Times New Roman" w:hAnsi="Times New Roman"/>
              </w:rPr>
              <w:t xml:space="preserve">Формирование на уроках </w:t>
            </w:r>
            <w:r>
              <w:rPr>
                <w:rFonts w:ascii="Times New Roman" w:hAnsi="Times New Roman"/>
              </w:rPr>
              <w:t>математики (8 классы)</w:t>
            </w:r>
            <w:r w:rsidRPr="00D95C78">
              <w:rPr>
                <w:rFonts w:ascii="Times New Roman" w:hAnsi="Times New Roman"/>
              </w:rPr>
              <w:t xml:space="preserve">, </w:t>
            </w:r>
            <w:r w:rsidRPr="00EF3AD4">
              <w:rPr>
                <w:rFonts w:ascii="Times New Roman" w:hAnsi="Times New Roman"/>
              </w:rPr>
              <w:t>обществознания</w:t>
            </w:r>
            <w:r w:rsidRPr="00D95C78">
              <w:rPr>
                <w:rFonts w:ascii="Times New Roman" w:hAnsi="Times New Roman"/>
              </w:rPr>
              <w:t xml:space="preserve"> </w:t>
            </w:r>
            <w:r>
              <w:rPr>
                <w:rFonts w:ascii="Times New Roman" w:hAnsi="Times New Roman"/>
              </w:rPr>
              <w:t>(9 классы)</w:t>
            </w:r>
            <w:r w:rsidRPr="00D95C78">
              <w:rPr>
                <w:rFonts w:ascii="Times New Roman" w:hAnsi="Times New Roman"/>
              </w:rPr>
              <w:t xml:space="preserve"> адаптивной </w:t>
            </w:r>
            <w:proofErr w:type="spellStart"/>
            <w:r w:rsidRPr="00D95C78">
              <w:rPr>
                <w:rFonts w:ascii="Times New Roman" w:hAnsi="Times New Roman"/>
              </w:rPr>
              <w:t>психо</w:t>
            </w:r>
            <w:proofErr w:type="spellEnd"/>
            <w:r w:rsidRPr="00D95C78">
              <w:rPr>
                <w:rFonts w:ascii="Times New Roman" w:hAnsi="Times New Roman"/>
              </w:rPr>
              <w:t xml:space="preserve">- и </w:t>
            </w:r>
            <w:proofErr w:type="spellStart"/>
            <w:r w:rsidRPr="00D95C78">
              <w:rPr>
                <w:rFonts w:ascii="Times New Roman" w:hAnsi="Times New Roman"/>
              </w:rPr>
              <w:t>здоровьесберегающей</w:t>
            </w:r>
            <w:proofErr w:type="spellEnd"/>
            <w:r w:rsidRPr="00D95C78">
              <w:rPr>
                <w:rFonts w:ascii="Times New Roman" w:hAnsi="Times New Roman"/>
              </w:rPr>
              <w:t xml:space="preserve"> среды; активизация познавательной деятельности учащихся и формирование их ключевых компетенций</w:t>
            </w:r>
            <w:r>
              <w:rPr>
                <w:rFonts w:ascii="Times New Roman" w:hAnsi="Times New Roman"/>
              </w:rPr>
              <w:t xml:space="preserve"> (беседы с руководителями ШМ</w:t>
            </w:r>
            <w:r w:rsidRPr="00D95C78">
              <w:rPr>
                <w:rFonts w:ascii="Times New Roman" w:hAnsi="Times New Roman"/>
              </w:rPr>
              <w:t>О</w:t>
            </w:r>
            <w:r>
              <w:rPr>
                <w:rFonts w:ascii="Times New Roman" w:hAnsi="Times New Roman"/>
              </w:rPr>
              <w:t>, посещение уроков, заседание ШМ</w:t>
            </w:r>
            <w:r w:rsidRPr="00D95C78">
              <w:rPr>
                <w:rFonts w:ascii="Times New Roman" w:hAnsi="Times New Roman"/>
              </w:rPr>
              <w:t>О)</w:t>
            </w:r>
            <w:r w:rsidR="004113DA">
              <w:rPr>
                <w:rFonts w:ascii="Times New Roman" w:hAnsi="Times New Roman"/>
              </w:rPr>
              <w:t>.</w:t>
            </w:r>
            <w:r w:rsidRPr="00D95C78">
              <w:rPr>
                <w:rFonts w:ascii="Times New Roman" w:hAnsi="Times New Roman"/>
                <w:b/>
              </w:rPr>
              <w:t>(</w:t>
            </w:r>
            <w:proofErr w:type="spellStart"/>
            <w:r w:rsidRPr="00D95C78">
              <w:rPr>
                <w:rFonts w:ascii="Times New Roman" w:hAnsi="Times New Roman"/>
                <w:b/>
              </w:rPr>
              <w:t>отв</w:t>
            </w:r>
            <w:proofErr w:type="spellEnd"/>
            <w:r w:rsidR="004113DA">
              <w:rPr>
                <w:rFonts w:ascii="Times New Roman" w:hAnsi="Times New Roman"/>
                <w:b/>
              </w:rPr>
              <w:t xml:space="preserve"> </w:t>
            </w:r>
            <w:proofErr w:type="spellStart"/>
            <w:r w:rsidR="004113DA">
              <w:rPr>
                <w:rFonts w:ascii="Times New Roman" w:hAnsi="Times New Roman"/>
                <w:b/>
              </w:rPr>
              <w:t>Замдир</w:t>
            </w:r>
            <w:proofErr w:type="spellEnd"/>
            <w:r w:rsidR="004113DA">
              <w:rPr>
                <w:rFonts w:ascii="Times New Roman" w:hAnsi="Times New Roman"/>
                <w:b/>
              </w:rPr>
              <w:t>. по УВР</w:t>
            </w:r>
            <w:r w:rsidRPr="00D95C78">
              <w:rPr>
                <w:rFonts w:ascii="Times New Roman" w:hAnsi="Times New Roman"/>
                <w:b/>
              </w:rPr>
              <w:t>)</w:t>
            </w:r>
          </w:p>
        </w:tc>
        <w:tc>
          <w:tcPr>
            <w:tcW w:w="4925" w:type="dxa"/>
          </w:tcPr>
          <w:p w:rsidR="0062434B" w:rsidRPr="00D95C78" w:rsidRDefault="0062434B" w:rsidP="00FD0C9D">
            <w:pPr>
              <w:rPr>
                <w:rFonts w:ascii="Times New Roman" w:hAnsi="Times New Roman"/>
              </w:rPr>
            </w:pPr>
            <w:r w:rsidRPr="00D95C78">
              <w:rPr>
                <w:rFonts w:ascii="Times New Roman" w:hAnsi="Times New Roman"/>
              </w:rPr>
              <w:t xml:space="preserve">1. Контроль за проведением инструктивных </w:t>
            </w:r>
          </w:p>
          <w:p w:rsidR="0062434B" w:rsidRPr="00D95C78" w:rsidRDefault="004113DA" w:rsidP="00FD0C9D">
            <w:pPr>
              <w:rPr>
                <w:rFonts w:ascii="Times New Roman" w:hAnsi="Times New Roman"/>
              </w:rPr>
            </w:pPr>
            <w:r>
              <w:rPr>
                <w:rFonts w:ascii="Times New Roman" w:hAnsi="Times New Roman"/>
              </w:rPr>
              <w:t>бесед с обучающимися 6</w:t>
            </w:r>
            <w:r w:rsidR="0062434B" w:rsidRPr="00D95C78">
              <w:rPr>
                <w:rFonts w:ascii="Times New Roman" w:hAnsi="Times New Roman"/>
              </w:rPr>
              <w:t xml:space="preserve">–11-х классов по вопросам: «Антитеррористическая защищенность», «Правила поведения при обнаружении взрывоопасных </w:t>
            </w:r>
          </w:p>
          <w:p w:rsidR="0062434B" w:rsidRPr="002D73BC" w:rsidRDefault="0062434B" w:rsidP="00FD0C9D">
            <w:pPr>
              <w:rPr>
                <w:rFonts w:ascii="Times New Roman" w:hAnsi="Times New Roman"/>
                <w:b/>
              </w:rPr>
            </w:pPr>
            <w:r>
              <w:rPr>
                <w:rFonts w:ascii="Times New Roman" w:hAnsi="Times New Roman"/>
              </w:rPr>
              <w:t xml:space="preserve">предметов» </w:t>
            </w:r>
            <w:r w:rsidRPr="002D73BC">
              <w:rPr>
                <w:rFonts w:ascii="Times New Roman" w:hAnsi="Times New Roman"/>
                <w:b/>
              </w:rPr>
              <w:t>(</w:t>
            </w:r>
            <w:proofErr w:type="spellStart"/>
            <w:r w:rsidRPr="002D73BC">
              <w:rPr>
                <w:rFonts w:ascii="Times New Roman" w:hAnsi="Times New Roman"/>
                <w:b/>
              </w:rPr>
              <w:t>отв</w:t>
            </w:r>
            <w:r w:rsidR="004113DA">
              <w:rPr>
                <w:rFonts w:ascii="Times New Roman" w:hAnsi="Times New Roman"/>
                <w:b/>
              </w:rPr>
              <w:t>соцпедагог</w:t>
            </w:r>
            <w:proofErr w:type="spellEnd"/>
            <w:r w:rsidR="004113DA">
              <w:rPr>
                <w:rFonts w:ascii="Times New Roman" w:hAnsi="Times New Roman"/>
                <w:b/>
              </w:rPr>
              <w:t>)</w:t>
            </w:r>
          </w:p>
          <w:p w:rsidR="0062434B" w:rsidRPr="00D95C78" w:rsidRDefault="0062434B" w:rsidP="00FD0C9D">
            <w:pPr>
              <w:rPr>
                <w:rFonts w:ascii="Times New Roman" w:hAnsi="Times New Roman"/>
              </w:rPr>
            </w:pPr>
            <w:r w:rsidRPr="00D95C78">
              <w:rPr>
                <w:rFonts w:ascii="Times New Roman" w:hAnsi="Times New Roman"/>
              </w:rPr>
              <w:t>Цель: система работы классных руководителей</w:t>
            </w:r>
            <w:r>
              <w:rPr>
                <w:rFonts w:ascii="Times New Roman" w:hAnsi="Times New Roman"/>
              </w:rPr>
              <w:t xml:space="preserve"> и воспитателей</w:t>
            </w:r>
            <w:r w:rsidRPr="00D95C78">
              <w:rPr>
                <w:rFonts w:ascii="Times New Roman" w:hAnsi="Times New Roman"/>
              </w:rPr>
              <w:t xml:space="preserve"> по вопросам охраны труда и обеспечения безопасности образовательного процесса (посещение мероприятий, индивидуальные беседы с учителями, учащимися, анализ документации;</w:t>
            </w:r>
            <w:r>
              <w:rPr>
                <w:rFonts w:ascii="Times New Roman" w:hAnsi="Times New Roman"/>
              </w:rPr>
              <w:t xml:space="preserve"> </w:t>
            </w:r>
            <w:r w:rsidRPr="00D95C78">
              <w:rPr>
                <w:rFonts w:ascii="Times New Roman" w:hAnsi="Times New Roman"/>
              </w:rPr>
              <w:t>справка)</w:t>
            </w:r>
            <w:r>
              <w:rPr>
                <w:rFonts w:ascii="Times New Roman" w:hAnsi="Times New Roman"/>
              </w:rPr>
              <w:t>.</w:t>
            </w:r>
          </w:p>
        </w:tc>
        <w:tc>
          <w:tcPr>
            <w:tcW w:w="2971" w:type="dxa"/>
          </w:tcPr>
          <w:p w:rsidR="0062434B" w:rsidRPr="00D95C78" w:rsidRDefault="0062434B" w:rsidP="00FD0C9D">
            <w:pPr>
              <w:rPr>
                <w:rFonts w:ascii="Times New Roman" w:hAnsi="Times New Roman"/>
              </w:rPr>
            </w:pPr>
            <w:r w:rsidRPr="00D95C78">
              <w:rPr>
                <w:rFonts w:ascii="Times New Roman" w:hAnsi="Times New Roman"/>
              </w:rPr>
              <w:t>1.</w:t>
            </w:r>
            <w:r>
              <w:rPr>
                <w:rFonts w:ascii="Times New Roman" w:hAnsi="Times New Roman"/>
              </w:rPr>
              <w:t xml:space="preserve"> О</w:t>
            </w:r>
            <w:r w:rsidRPr="00D95C78">
              <w:rPr>
                <w:rFonts w:ascii="Times New Roman" w:hAnsi="Times New Roman"/>
              </w:rPr>
              <w:t>рганизаци</w:t>
            </w:r>
            <w:r>
              <w:rPr>
                <w:rFonts w:ascii="Times New Roman" w:hAnsi="Times New Roman"/>
              </w:rPr>
              <w:t>я</w:t>
            </w:r>
            <w:r w:rsidRPr="00D95C78">
              <w:rPr>
                <w:rFonts w:ascii="Times New Roman" w:hAnsi="Times New Roman"/>
              </w:rPr>
              <w:t xml:space="preserve"> работы классных руководителей </w:t>
            </w:r>
            <w:r>
              <w:rPr>
                <w:rFonts w:ascii="Times New Roman" w:hAnsi="Times New Roman"/>
              </w:rPr>
              <w:t xml:space="preserve">и воспитателей с семьями учащихся класса </w:t>
            </w:r>
            <w:r w:rsidRPr="00651AF9">
              <w:rPr>
                <w:rFonts w:ascii="Times New Roman" w:hAnsi="Times New Roman"/>
                <w:b/>
              </w:rPr>
              <w:t xml:space="preserve">(отв. </w:t>
            </w:r>
            <w:proofErr w:type="spellStart"/>
            <w:r w:rsidR="004113DA">
              <w:rPr>
                <w:rFonts w:ascii="Times New Roman" w:hAnsi="Times New Roman"/>
                <w:b/>
              </w:rPr>
              <w:t>соцпедагог</w:t>
            </w:r>
            <w:proofErr w:type="spellEnd"/>
            <w:r w:rsidRPr="00651AF9">
              <w:rPr>
                <w:rFonts w:ascii="Times New Roman" w:hAnsi="Times New Roman"/>
                <w:b/>
              </w:rPr>
              <w:t>.)</w:t>
            </w:r>
          </w:p>
          <w:p w:rsidR="0062434B" w:rsidRPr="00D95C78" w:rsidRDefault="0062434B" w:rsidP="00FD0C9D">
            <w:pPr>
              <w:rPr>
                <w:rFonts w:ascii="Times New Roman" w:hAnsi="Times New Roman"/>
              </w:rPr>
            </w:pPr>
            <w:r w:rsidRPr="00D95C78">
              <w:rPr>
                <w:rFonts w:ascii="Times New Roman" w:hAnsi="Times New Roman"/>
              </w:rPr>
              <w:t>Цель: выявить умение раскрыть роль семьи в вопросах патриотического воспитания, формирования</w:t>
            </w:r>
          </w:p>
          <w:p w:rsidR="0062434B" w:rsidRDefault="0062434B" w:rsidP="00FD0C9D">
            <w:pPr>
              <w:rPr>
                <w:rFonts w:ascii="Times New Roman" w:hAnsi="Times New Roman"/>
              </w:rPr>
            </w:pPr>
            <w:r w:rsidRPr="00D95C78">
              <w:rPr>
                <w:rFonts w:ascii="Times New Roman" w:hAnsi="Times New Roman"/>
              </w:rPr>
              <w:t>гражда</w:t>
            </w:r>
            <w:r>
              <w:rPr>
                <w:rFonts w:ascii="Times New Roman" w:hAnsi="Times New Roman"/>
              </w:rPr>
              <w:t>нской позиции и ответственности.</w:t>
            </w:r>
          </w:p>
          <w:p w:rsidR="0062434B" w:rsidRPr="00D95C78" w:rsidRDefault="0062434B" w:rsidP="00FD0C9D">
            <w:pPr>
              <w:rPr>
                <w:rFonts w:ascii="Times New Roman" w:hAnsi="Times New Roman"/>
              </w:rPr>
            </w:pPr>
            <w:r>
              <w:rPr>
                <w:rFonts w:ascii="Times New Roman" w:hAnsi="Times New Roman"/>
              </w:rPr>
              <w:t>2</w:t>
            </w:r>
            <w:r w:rsidRPr="00D95C78">
              <w:rPr>
                <w:rFonts w:ascii="Times New Roman" w:hAnsi="Times New Roman"/>
              </w:rPr>
              <w:t xml:space="preserve">. </w:t>
            </w:r>
            <w:r>
              <w:rPr>
                <w:rFonts w:ascii="Times New Roman" w:hAnsi="Times New Roman"/>
              </w:rPr>
              <w:t>О</w:t>
            </w:r>
            <w:r w:rsidRPr="00D95C78">
              <w:rPr>
                <w:rFonts w:ascii="Times New Roman" w:hAnsi="Times New Roman"/>
              </w:rPr>
              <w:t>рганизаци</w:t>
            </w:r>
            <w:r>
              <w:rPr>
                <w:rFonts w:ascii="Times New Roman" w:hAnsi="Times New Roman"/>
              </w:rPr>
              <w:t>я</w:t>
            </w:r>
            <w:r w:rsidRPr="00D95C78">
              <w:rPr>
                <w:rFonts w:ascii="Times New Roman" w:hAnsi="Times New Roman"/>
              </w:rPr>
              <w:t xml:space="preserve"> работы психолога по профориентации среди учащихся 9-х и 11-х классов</w:t>
            </w:r>
            <w:r>
              <w:rPr>
                <w:rFonts w:ascii="Times New Roman" w:hAnsi="Times New Roman"/>
              </w:rPr>
              <w:t xml:space="preserve"> </w:t>
            </w:r>
            <w:r w:rsidR="004113DA">
              <w:rPr>
                <w:rFonts w:ascii="Times New Roman" w:hAnsi="Times New Roman"/>
                <w:b/>
              </w:rPr>
              <w:t>(</w:t>
            </w:r>
            <w:proofErr w:type="spellStart"/>
            <w:r w:rsidR="004113DA">
              <w:rPr>
                <w:rFonts w:ascii="Times New Roman" w:hAnsi="Times New Roman"/>
                <w:b/>
              </w:rPr>
              <w:t>отв.соцпедагог</w:t>
            </w:r>
            <w:proofErr w:type="spellEnd"/>
            <w:r w:rsidRPr="00651AF9">
              <w:rPr>
                <w:rFonts w:ascii="Times New Roman" w:hAnsi="Times New Roman"/>
                <w:b/>
              </w:rPr>
              <w:t>)</w:t>
            </w:r>
          </w:p>
          <w:p w:rsidR="0062434B" w:rsidRPr="00D95C78" w:rsidRDefault="0062434B" w:rsidP="00FD0C9D">
            <w:pPr>
              <w:rPr>
                <w:rFonts w:ascii="Times New Roman" w:hAnsi="Times New Roman"/>
              </w:rPr>
            </w:pPr>
            <w:r w:rsidRPr="00D95C78">
              <w:rPr>
                <w:rFonts w:ascii="Times New Roman" w:hAnsi="Times New Roman"/>
              </w:rPr>
              <w:t>Цель: выявить умение раскрыть нравственную сущность выбора профессии</w:t>
            </w:r>
            <w:r>
              <w:rPr>
                <w:rFonts w:ascii="Times New Roman" w:hAnsi="Times New Roman"/>
              </w:rPr>
              <w:t>.</w:t>
            </w:r>
          </w:p>
        </w:tc>
      </w:tr>
      <w:tr w:rsidR="0062434B" w:rsidRPr="00D95C78" w:rsidTr="004113DA">
        <w:tc>
          <w:tcPr>
            <w:tcW w:w="1418" w:type="dxa"/>
          </w:tcPr>
          <w:p w:rsidR="0062434B" w:rsidRPr="00D95C78" w:rsidRDefault="00604430" w:rsidP="00FD0C9D">
            <w:pPr>
              <w:rPr>
                <w:rFonts w:ascii="Times New Roman" w:hAnsi="Times New Roman"/>
              </w:rPr>
            </w:pPr>
            <w:r>
              <w:rPr>
                <w:rFonts w:ascii="Times New Roman" w:hAnsi="Times New Roman"/>
              </w:rPr>
              <w:t>Апрель-май 2020</w:t>
            </w:r>
            <w:r w:rsidR="0062434B">
              <w:rPr>
                <w:rFonts w:ascii="Times New Roman" w:hAnsi="Times New Roman"/>
              </w:rPr>
              <w:t>г.</w:t>
            </w:r>
          </w:p>
        </w:tc>
        <w:tc>
          <w:tcPr>
            <w:tcW w:w="2587" w:type="dxa"/>
          </w:tcPr>
          <w:p w:rsidR="0062434B" w:rsidRPr="00D95C78" w:rsidRDefault="0062434B" w:rsidP="00FD0C9D">
            <w:pPr>
              <w:ind w:firstLine="34"/>
              <w:rPr>
                <w:rFonts w:ascii="Times New Roman" w:hAnsi="Times New Roman"/>
              </w:rPr>
            </w:pPr>
            <w:r w:rsidRPr="00D95C78">
              <w:rPr>
                <w:rFonts w:ascii="Times New Roman" w:hAnsi="Times New Roman"/>
              </w:rPr>
              <w:t xml:space="preserve">Контроль за </w:t>
            </w:r>
          </w:p>
          <w:p w:rsidR="0062434B" w:rsidRPr="00D95C78" w:rsidRDefault="0062434B" w:rsidP="00FD0C9D">
            <w:pPr>
              <w:ind w:firstLine="34"/>
              <w:rPr>
                <w:rFonts w:ascii="Times New Roman" w:hAnsi="Times New Roman"/>
              </w:rPr>
            </w:pPr>
            <w:r w:rsidRPr="00D95C78">
              <w:rPr>
                <w:rFonts w:ascii="Times New Roman" w:hAnsi="Times New Roman"/>
              </w:rPr>
              <w:t xml:space="preserve">организацией работы </w:t>
            </w:r>
          </w:p>
          <w:p w:rsidR="0062434B" w:rsidRPr="00D95C78" w:rsidRDefault="0062434B" w:rsidP="00FD0C9D">
            <w:pPr>
              <w:ind w:firstLine="34"/>
              <w:rPr>
                <w:rFonts w:ascii="Times New Roman" w:hAnsi="Times New Roman"/>
              </w:rPr>
            </w:pPr>
            <w:r>
              <w:rPr>
                <w:rFonts w:ascii="Times New Roman" w:hAnsi="Times New Roman"/>
              </w:rPr>
              <w:t>ШМ</w:t>
            </w:r>
            <w:r w:rsidRPr="00D95C78">
              <w:rPr>
                <w:rFonts w:ascii="Times New Roman" w:hAnsi="Times New Roman"/>
              </w:rPr>
              <w:t xml:space="preserve">О учителей иностранных </w:t>
            </w:r>
          </w:p>
          <w:p w:rsidR="0062434B" w:rsidRPr="00D95C78" w:rsidRDefault="0062434B" w:rsidP="00FD0C9D">
            <w:pPr>
              <w:ind w:firstLine="34"/>
              <w:rPr>
                <w:rFonts w:ascii="Times New Roman" w:hAnsi="Times New Roman"/>
              </w:rPr>
            </w:pPr>
            <w:r>
              <w:rPr>
                <w:rFonts w:ascii="Times New Roman" w:hAnsi="Times New Roman"/>
              </w:rPr>
              <w:t>Языков.</w:t>
            </w:r>
          </w:p>
          <w:p w:rsidR="0062434B" w:rsidRPr="00D95C78" w:rsidRDefault="0062434B" w:rsidP="004113DA">
            <w:pPr>
              <w:rPr>
                <w:rFonts w:ascii="Times New Roman" w:hAnsi="Times New Roman"/>
              </w:rPr>
            </w:pPr>
            <w:r w:rsidRPr="00EF3AD4">
              <w:rPr>
                <w:rFonts w:ascii="Times New Roman" w:hAnsi="Times New Roman"/>
              </w:rPr>
              <w:t>Контроль организации подготовки к ОГЭ и ЕГЭ по обязательным предметам и предметам по выбору</w:t>
            </w:r>
            <w:r>
              <w:rPr>
                <w:rFonts w:ascii="Times New Roman" w:hAnsi="Times New Roman"/>
              </w:rPr>
              <w:t xml:space="preserve"> </w:t>
            </w:r>
            <w:r w:rsidRPr="00FA3229">
              <w:rPr>
                <w:rFonts w:ascii="Times New Roman" w:hAnsi="Times New Roman"/>
                <w:b/>
              </w:rPr>
              <w:t xml:space="preserve"> (отв. </w:t>
            </w:r>
            <w:proofErr w:type="spellStart"/>
            <w:r w:rsidR="004113DA">
              <w:rPr>
                <w:rFonts w:ascii="Times New Roman" w:hAnsi="Times New Roman"/>
                <w:b/>
              </w:rPr>
              <w:t>Замдир</w:t>
            </w:r>
            <w:proofErr w:type="spellEnd"/>
            <w:r w:rsidR="004113DA">
              <w:rPr>
                <w:rFonts w:ascii="Times New Roman" w:hAnsi="Times New Roman"/>
                <w:b/>
              </w:rPr>
              <w:t>. по УВР</w:t>
            </w:r>
            <w:r w:rsidRPr="00FA3229">
              <w:rPr>
                <w:rFonts w:ascii="Times New Roman" w:hAnsi="Times New Roman"/>
                <w:b/>
              </w:rPr>
              <w:t>)</w:t>
            </w:r>
          </w:p>
        </w:tc>
        <w:tc>
          <w:tcPr>
            <w:tcW w:w="3119" w:type="dxa"/>
          </w:tcPr>
          <w:p w:rsidR="0062434B" w:rsidRPr="00D95C78" w:rsidRDefault="0062434B" w:rsidP="00FD0C9D">
            <w:pPr>
              <w:rPr>
                <w:rFonts w:ascii="Times New Roman" w:hAnsi="Times New Roman"/>
              </w:rPr>
            </w:pPr>
            <w:r w:rsidRPr="00D95C78">
              <w:rPr>
                <w:rFonts w:ascii="Times New Roman" w:hAnsi="Times New Roman"/>
              </w:rPr>
              <w:t xml:space="preserve">Формирование на уроках </w:t>
            </w:r>
            <w:r w:rsidRPr="00EF3AD4">
              <w:rPr>
                <w:rFonts w:ascii="Times New Roman" w:hAnsi="Times New Roman"/>
              </w:rPr>
              <w:t>математики, русского языка, (9, 11 классы)</w:t>
            </w:r>
            <w:r>
              <w:rPr>
                <w:rFonts w:ascii="Times New Roman" w:hAnsi="Times New Roman"/>
              </w:rPr>
              <w:t>,</w:t>
            </w:r>
            <w:r w:rsidRPr="00D95C78">
              <w:rPr>
                <w:rFonts w:ascii="Times New Roman" w:hAnsi="Times New Roman"/>
              </w:rPr>
              <w:t xml:space="preserve"> иностранных языков </w:t>
            </w:r>
            <w:r>
              <w:rPr>
                <w:rFonts w:ascii="Times New Roman" w:hAnsi="Times New Roman"/>
              </w:rPr>
              <w:t xml:space="preserve">(9 классы) </w:t>
            </w:r>
            <w:r w:rsidRPr="00D95C78">
              <w:rPr>
                <w:rFonts w:ascii="Times New Roman" w:hAnsi="Times New Roman"/>
              </w:rPr>
              <w:t xml:space="preserve">адаптивной </w:t>
            </w:r>
            <w:proofErr w:type="spellStart"/>
            <w:r w:rsidRPr="00D95C78">
              <w:rPr>
                <w:rFonts w:ascii="Times New Roman" w:hAnsi="Times New Roman"/>
              </w:rPr>
              <w:t>психо</w:t>
            </w:r>
            <w:proofErr w:type="spellEnd"/>
            <w:r w:rsidRPr="00D95C78">
              <w:rPr>
                <w:rFonts w:ascii="Times New Roman" w:hAnsi="Times New Roman"/>
              </w:rPr>
              <w:t xml:space="preserve">- и </w:t>
            </w:r>
            <w:proofErr w:type="spellStart"/>
            <w:r w:rsidRPr="00D95C78">
              <w:rPr>
                <w:rFonts w:ascii="Times New Roman" w:hAnsi="Times New Roman"/>
              </w:rPr>
              <w:t>здоровьесберегающей</w:t>
            </w:r>
            <w:proofErr w:type="spellEnd"/>
            <w:r w:rsidRPr="00D95C78">
              <w:rPr>
                <w:rFonts w:ascii="Times New Roman" w:hAnsi="Times New Roman"/>
              </w:rPr>
              <w:t xml:space="preserve"> среды; активизация познавательной деятельности учащихся и формирование их ключевых компетенций.</w:t>
            </w:r>
          </w:p>
          <w:p w:rsidR="0062434B" w:rsidRPr="00D95C78" w:rsidRDefault="0062434B" w:rsidP="00FD0C9D">
            <w:pPr>
              <w:rPr>
                <w:rFonts w:ascii="Times New Roman" w:hAnsi="Times New Roman"/>
              </w:rPr>
            </w:pPr>
            <w:r w:rsidRPr="00D95C78">
              <w:rPr>
                <w:rFonts w:ascii="Times New Roman" w:hAnsi="Times New Roman"/>
              </w:rPr>
              <w:t>Цель: выявление степени соответствия содержания и методов работы запросам учащихся.</w:t>
            </w:r>
            <w:r>
              <w:rPr>
                <w:rFonts w:ascii="Times New Roman" w:hAnsi="Times New Roman"/>
              </w:rPr>
              <w:t xml:space="preserve"> </w:t>
            </w:r>
            <w:r w:rsidRPr="00D95C78">
              <w:rPr>
                <w:rFonts w:ascii="Times New Roman" w:hAnsi="Times New Roman"/>
              </w:rPr>
              <w:t>Конечные результаты инновационной деятельности.</w:t>
            </w:r>
          </w:p>
          <w:p w:rsidR="0062434B" w:rsidRPr="00D95C78" w:rsidRDefault="0062434B" w:rsidP="00FD0C9D">
            <w:pPr>
              <w:rPr>
                <w:rFonts w:ascii="Times New Roman" w:hAnsi="Times New Roman"/>
              </w:rPr>
            </w:pPr>
            <w:r w:rsidRPr="00FA3229">
              <w:rPr>
                <w:rFonts w:ascii="Times New Roman" w:hAnsi="Times New Roman"/>
                <w:b/>
              </w:rPr>
              <w:t xml:space="preserve">(отв. </w:t>
            </w:r>
            <w:proofErr w:type="spellStart"/>
            <w:r w:rsidR="004113DA">
              <w:rPr>
                <w:rFonts w:ascii="Times New Roman" w:hAnsi="Times New Roman"/>
                <w:b/>
              </w:rPr>
              <w:t>Замдир</w:t>
            </w:r>
            <w:proofErr w:type="spellEnd"/>
            <w:r w:rsidR="004113DA">
              <w:rPr>
                <w:rFonts w:ascii="Times New Roman" w:hAnsi="Times New Roman"/>
                <w:b/>
              </w:rPr>
              <w:t>. по УВР</w:t>
            </w:r>
            <w:r w:rsidRPr="00FA3229">
              <w:rPr>
                <w:rFonts w:ascii="Times New Roman" w:hAnsi="Times New Roman"/>
                <w:b/>
              </w:rPr>
              <w:t>.)</w:t>
            </w:r>
          </w:p>
        </w:tc>
        <w:tc>
          <w:tcPr>
            <w:tcW w:w="4925" w:type="dxa"/>
          </w:tcPr>
          <w:p w:rsidR="0062434B" w:rsidRPr="00D95C78" w:rsidRDefault="0062434B" w:rsidP="00FD0C9D">
            <w:pPr>
              <w:rPr>
                <w:rFonts w:ascii="Times New Roman" w:hAnsi="Times New Roman"/>
              </w:rPr>
            </w:pPr>
            <w:r>
              <w:rPr>
                <w:rFonts w:ascii="Times New Roman" w:hAnsi="Times New Roman"/>
              </w:rPr>
              <w:t>1</w:t>
            </w:r>
            <w:r w:rsidRPr="00D95C78">
              <w:rPr>
                <w:rFonts w:ascii="Times New Roman" w:hAnsi="Times New Roman"/>
              </w:rPr>
              <w:t xml:space="preserve">. Анализ уровня воспитанности учащихся </w:t>
            </w:r>
          </w:p>
          <w:p w:rsidR="0062434B" w:rsidRPr="00D95C78" w:rsidRDefault="004113DA" w:rsidP="00FD0C9D">
            <w:pPr>
              <w:rPr>
                <w:rFonts w:ascii="Times New Roman" w:hAnsi="Times New Roman"/>
              </w:rPr>
            </w:pPr>
            <w:r>
              <w:rPr>
                <w:rFonts w:ascii="Times New Roman" w:hAnsi="Times New Roman"/>
              </w:rPr>
              <w:t>6</w:t>
            </w:r>
            <w:r w:rsidR="0062434B">
              <w:rPr>
                <w:rFonts w:ascii="Times New Roman" w:hAnsi="Times New Roman"/>
              </w:rPr>
              <w:t xml:space="preserve">–11-х классов </w:t>
            </w:r>
            <w:r>
              <w:rPr>
                <w:rFonts w:ascii="Times New Roman" w:hAnsi="Times New Roman"/>
                <w:b/>
              </w:rPr>
              <w:t xml:space="preserve">(отв. </w:t>
            </w:r>
            <w:proofErr w:type="spellStart"/>
            <w:r>
              <w:rPr>
                <w:rFonts w:ascii="Times New Roman" w:hAnsi="Times New Roman"/>
                <w:b/>
              </w:rPr>
              <w:t>соцпедагог</w:t>
            </w:r>
            <w:proofErr w:type="spellEnd"/>
            <w:r w:rsidR="0062434B" w:rsidRPr="00651AF9">
              <w:rPr>
                <w:rFonts w:ascii="Times New Roman" w:hAnsi="Times New Roman"/>
                <w:b/>
              </w:rPr>
              <w:t>)</w:t>
            </w:r>
          </w:p>
          <w:p w:rsidR="0062434B" w:rsidRPr="00D95C78" w:rsidRDefault="0062434B" w:rsidP="00FD0C9D">
            <w:pPr>
              <w:rPr>
                <w:rFonts w:ascii="Times New Roman" w:hAnsi="Times New Roman"/>
              </w:rPr>
            </w:pPr>
            <w:r w:rsidRPr="00D95C78">
              <w:rPr>
                <w:rFonts w:ascii="Times New Roman" w:hAnsi="Times New Roman"/>
              </w:rPr>
              <w:t>Цель: анализ эффективности воспитательной работы (анкетирование учащихся, родителей, педагогов; справка).</w:t>
            </w:r>
          </w:p>
          <w:p w:rsidR="0062434B" w:rsidRPr="00651AF9" w:rsidRDefault="0062434B" w:rsidP="00FD0C9D">
            <w:pPr>
              <w:rPr>
                <w:rFonts w:ascii="Times New Roman" w:hAnsi="Times New Roman"/>
                <w:b/>
              </w:rPr>
            </w:pPr>
            <w:r>
              <w:rPr>
                <w:rFonts w:ascii="Times New Roman" w:hAnsi="Times New Roman"/>
              </w:rPr>
              <w:t>2</w:t>
            </w:r>
            <w:r w:rsidRPr="00D95C78">
              <w:rPr>
                <w:rFonts w:ascii="Times New Roman" w:hAnsi="Times New Roman"/>
              </w:rPr>
              <w:t xml:space="preserve">. Анализ состояния воспитательной работы </w:t>
            </w:r>
            <w:r>
              <w:rPr>
                <w:rFonts w:ascii="Times New Roman" w:hAnsi="Times New Roman"/>
              </w:rPr>
              <w:t xml:space="preserve">и дополнительного образования </w:t>
            </w:r>
            <w:r w:rsidRPr="00D95C78">
              <w:rPr>
                <w:rFonts w:ascii="Times New Roman" w:hAnsi="Times New Roman"/>
              </w:rPr>
              <w:t>в школе за 201</w:t>
            </w:r>
            <w:r>
              <w:rPr>
                <w:rFonts w:ascii="Times New Roman" w:hAnsi="Times New Roman"/>
              </w:rPr>
              <w:t>8</w:t>
            </w:r>
            <w:r w:rsidRPr="00D95C78">
              <w:rPr>
                <w:rFonts w:ascii="Times New Roman" w:hAnsi="Times New Roman"/>
              </w:rPr>
              <w:t>/1</w:t>
            </w:r>
            <w:r>
              <w:rPr>
                <w:rFonts w:ascii="Times New Roman" w:hAnsi="Times New Roman"/>
              </w:rPr>
              <w:t xml:space="preserve">9 учебный год </w:t>
            </w:r>
            <w:r w:rsidRPr="00651AF9">
              <w:rPr>
                <w:rFonts w:ascii="Times New Roman" w:hAnsi="Times New Roman"/>
                <w:b/>
              </w:rPr>
              <w:t xml:space="preserve">(отв. </w:t>
            </w:r>
            <w:proofErr w:type="spellStart"/>
            <w:r w:rsidR="004113DA">
              <w:rPr>
                <w:rFonts w:ascii="Times New Roman" w:hAnsi="Times New Roman"/>
                <w:b/>
              </w:rPr>
              <w:t>Замдир</w:t>
            </w:r>
            <w:proofErr w:type="spellEnd"/>
            <w:r w:rsidR="004113DA">
              <w:rPr>
                <w:rFonts w:ascii="Times New Roman" w:hAnsi="Times New Roman"/>
                <w:b/>
              </w:rPr>
              <w:t>. по УВР</w:t>
            </w:r>
            <w:r w:rsidRPr="00651AF9">
              <w:rPr>
                <w:rFonts w:ascii="Times New Roman" w:hAnsi="Times New Roman"/>
                <w:b/>
              </w:rPr>
              <w:t>.).</w:t>
            </w:r>
          </w:p>
          <w:p w:rsidR="0062434B" w:rsidRPr="00D95C78" w:rsidRDefault="0062434B" w:rsidP="00FD0C9D">
            <w:pPr>
              <w:rPr>
                <w:rFonts w:ascii="Times New Roman" w:hAnsi="Times New Roman"/>
              </w:rPr>
            </w:pPr>
            <w:r w:rsidRPr="00D95C78">
              <w:rPr>
                <w:rFonts w:ascii="Times New Roman" w:hAnsi="Times New Roman"/>
              </w:rPr>
              <w:t xml:space="preserve">Цель: обобщение и распространение положительного опыта работы классных руководителей (посещение </w:t>
            </w:r>
          </w:p>
          <w:p w:rsidR="0062434B" w:rsidRPr="00D95C78" w:rsidRDefault="0062434B" w:rsidP="00FD0C9D">
            <w:pPr>
              <w:rPr>
                <w:rFonts w:ascii="Times New Roman" w:hAnsi="Times New Roman"/>
              </w:rPr>
            </w:pPr>
            <w:r w:rsidRPr="00D95C78">
              <w:rPr>
                <w:rFonts w:ascii="Times New Roman" w:hAnsi="Times New Roman"/>
              </w:rPr>
              <w:t>мероприятий, беседы с учащимися и учителями, анализ отчетной документации классных руководителей;</w:t>
            </w:r>
            <w:r w:rsidR="004113DA">
              <w:rPr>
                <w:rFonts w:ascii="Times New Roman" w:hAnsi="Times New Roman"/>
              </w:rPr>
              <w:t xml:space="preserve"> </w:t>
            </w:r>
            <w:r w:rsidRPr="00D95C78">
              <w:rPr>
                <w:rFonts w:ascii="Times New Roman" w:hAnsi="Times New Roman"/>
              </w:rPr>
              <w:t>справка).</w:t>
            </w:r>
          </w:p>
          <w:p w:rsidR="0062434B" w:rsidRPr="00651AF9" w:rsidRDefault="0062434B" w:rsidP="00FD0C9D">
            <w:pPr>
              <w:rPr>
                <w:rFonts w:ascii="Times New Roman" w:hAnsi="Times New Roman"/>
                <w:b/>
              </w:rPr>
            </w:pPr>
            <w:r>
              <w:rPr>
                <w:rFonts w:ascii="Times New Roman" w:hAnsi="Times New Roman"/>
              </w:rPr>
              <w:t xml:space="preserve">3. Организация </w:t>
            </w:r>
            <w:r w:rsidRPr="00D95C78">
              <w:rPr>
                <w:rFonts w:ascii="Times New Roman" w:hAnsi="Times New Roman"/>
              </w:rPr>
              <w:t>проведени</w:t>
            </w:r>
            <w:r>
              <w:rPr>
                <w:rFonts w:ascii="Times New Roman" w:hAnsi="Times New Roman"/>
              </w:rPr>
              <w:t>я</w:t>
            </w:r>
            <w:r w:rsidRPr="00D95C78">
              <w:rPr>
                <w:rFonts w:ascii="Times New Roman" w:hAnsi="Times New Roman"/>
              </w:rPr>
              <w:t xml:space="preserve"> инструктивных бесед с обучающимися 7–11-х классов по вопросу </w:t>
            </w:r>
            <w:r>
              <w:rPr>
                <w:rFonts w:ascii="Times New Roman" w:hAnsi="Times New Roman"/>
              </w:rPr>
              <w:t xml:space="preserve">«Правила поведения на водоемах» </w:t>
            </w:r>
            <w:r w:rsidRPr="00651AF9">
              <w:rPr>
                <w:rFonts w:ascii="Times New Roman" w:hAnsi="Times New Roman"/>
                <w:b/>
              </w:rPr>
              <w:t xml:space="preserve">(отв. </w:t>
            </w:r>
            <w:proofErr w:type="spellStart"/>
            <w:r w:rsidR="004113DA">
              <w:rPr>
                <w:rFonts w:ascii="Times New Roman" w:hAnsi="Times New Roman"/>
                <w:b/>
              </w:rPr>
              <w:t>Замдир</w:t>
            </w:r>
            <w:proofErr w:type="spellEnd"/>
            <w:r w:rsidR="004113DA">
              <w:rPr>
                <w:rFonts w:ascii="Times New Roman" w:hAnsi="Times New Roman"/>
                <w:b/>
              </w:rPr>
              <w:t>. по ВПВ</w:t>
            </w:r>
            <w:r w:rsidRPr="00651AF9">
              <w:rPr>
                <w:rFonts w:ascii="Times New Roman" w:hAnsi="Times New Roman"/>
                <w:b/>
              </w:rPr>
              <w:t>.).</w:t>
            </w:r>
          </w:p>
          <w:p w:rsidR="0062434B" w:rsidRPr="00D95C78" w:rsidRDefault="0062434B" w:rsidP="00FD0C9D">
            <w:pPr>
              <w:rPr>
                <w:rFonts w:ascii="Times New Roman" w:hAnsi="Times New Roman"/>
              </w:rPr>
            </w:pPr>
          </w:p>
        </w:tc>
        <w:tc>
          <w:tcPr>
            <w:tcW w:w="2971" w:type="dxa"/>
          </w:tcPr>
          <w:p w:rsidR="0062434B" w:rsidRPr="00D95C78" w:rsidRDefault="0062434B" w:rsidP="00FD0C9D">
            <w:pPr>
              <w:rPr>
                <w:rFonts w:ascii="Times New Roman" w:hAnsi="Times New Roman"/>
              </w:rPr>
            </w:pPr>
            <w:r>
              <w:rPr>
                <w:rFonts w:ascii="Times New Roman" w:hAnsi="Times New Roman"/>
              </w:rPr>
              <w:t>1</w:t>
            </w:r>
            <w:r w:rsidRPr="00D95C78">
              <w:rPr>
                <w:rFonts w:ascii="Times New Roman" w:hAnsi="Times New Roman"/>
              </w:rPr>
              <w:t xml:space="preserve">. </w:t>
            </w:r>
            <w:r>
              <w:rPr>
                <w:rFonts w:ascii="Times New Roman" w:hAnsi="Times New Roman"/>
              </w:rPr>
              <w:t>О</w:t>
            </w:r>
            <w:r w:rsidRPr="00D95C78">
              <w:rPr>
                <w:rFonts w:ascii="Times New Roman" w:hAnsi="Times New Roman"/>
              </w:rPr>
              <w:t>рганизаци</w:t>
            </w:r>
            <w:r>
              <w:rPr>
                <w:rFonts w:ascii="Times New Roman" w:hAnsi="Times New Roman"/>
              </w:rPr>
              <w:t>я</w:t>
            </w:r>
            <w:r w:rsidRPr="00D95C78">
              <w:rPr>
                <w:rFonts w:ascii="Times New Roman" w:hAnsi="Times New Roman"/>
              </w:rPr>
              <w:t xml:space="preserve"> летнего отдыха и занятости учащихся</w:t>
            </w:r>
            <w:r>
              <w:rPr>
                <w:rFonts w:ascii="Times New Roman" w:hAnsi="Times New Roman"/>
              </w:rPr>
              <w:t>, в том числе</w:t>
            </w:r>
            <w:r w:rsidRPr="00D95C78">
              <w:rPr>
                <w:rFonts w:ascii="Times New Roman" w:hAnsi="Times New Roman"/>
              </w:rPr>
              <w:t xml:space="preserve"> «группы </w:t>
            </w:r>
            <w:r>
              <w:rPr>
                <w:rFonts w:ascii="Times New Roman" w:hAnsi="Times New Roman"/>
              </w:rPr>
              <w:t>риска»</w:t>
            </w:r>
          </w:p>
          <w:p w:rsidR="0062434B" w:rsidRPr="00646752" w:rsidRDefault="004113DA" w:rsidP="00FD0C9D">
            <w:pPr>
              <w:rPr>
                <w:rFonts w:ascii="Times New Roman" w:hAnsi="Times New Roman"/>
                <w:b/>
              </w:rPr>
            </w:pPr>
            <w:r>
              <w:rPr>
                <w:rFonts w:ascii="Times New Roman" w:hAnsi="Times New Roman"/>
                <w:b/>
              </w:rPr>
              <w:t xml:space="preserve">(отв. </w:t>
            </w:r>
            <w:proofErr w:type="spellStart"/>
            <w:r>
              <w:rPr>
                <w:rFonts w:ascii="Times New Roman" w:hAnsi="Times New Roman"/>
                <w:b/>
              </w:rPr>
              <w:t>соцпедагог</w:t>
            </w:r>
            <w:proofErr w:type="spellEnd"/>
            <w:r w:rsidR="0062434B" w:rsidRPr="00646752">
              <w:rPr>
                <w:rFonts w:ascii="Times New Roman" w:hAnsi="Times New Roman"/>
                <w:b/>
              </w:rPr>
              <w:t>).</w:t>
            </w:r>
          </w:p>
          <w:p w:rsidR="0062434B" w:rsidRPr="00D95C78" w:rsidRDefault="0062434B" w:rsidP="00FD0C9D">
            <w:pPr>
              <w:rPr>
                <w:rFonts w:ascii="Times New Roman" w:hAnsi="Times New Roman"/>
              </w:rPr>
            </w:pPr>
          </w:p>
        </w:tc>
      </w:tr>
    </w:tbl>
    <w:p w:rsidR="00500880" w:rsidRPr="009F3AA9" w:rsidRDefault="00500880" w:rsidP="009F3AA9">
      <w:pPr>
        <w:pStyle w:val="a5"/>
        <w:rPr>
          <w:sz w:val="24"/>
          <w:szCs w:val="24"/>
        </w:rPr>
      </w:pPr>
    </w:p>
    <w:p w:rsidR="00027426" w:rsidRDefault="00027426"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027426" w:rsidRDefault="00027426" w:rsidP="009F3AA9">
      <w:pPr>
        <w:pStyle w:val="a5"/>
        <w:rPr>
          <w:sz w:val="24"/>
          <w:szCs w:val="24"/>
        </w:rPr>
      </w:pPr>
    </w:p>
    <w:p w:rsidR="00500880" w:rsidRDefault="003C69E1" w:rsidP="009F3AA9">
      <w:pPr>
        <w:pStyle w:val="a5"/>
        <w:rPr>
          <w:sz w:val="24"/>
          <w:szCs w:val="24"/>
        </w:rPr>
      </w:pPr>
      <w:r>
        <w:rPr>
          <w:sz w:val="24"/>
          <w:szCs w:val="24"/>
        </w:rPr>
        <w:t>4.3</w:t>
      </w:r>
      <w:r w:rsidR="005C4AFF">
        <w:rPr>
          <w:sz w:val="24"/>
          <w:szCs w:val="24"/>
        </w:rPr>
        <w:t>.План а</w:t>
      </w:r>
      <w:r w:rsidR="00500880" w:rsidRPr="009F3AA9">
        <w:rPr>
          <w:sz w:val="24"/>
          <w:szCs w:val="24"/>
        </w:rPr>
        <w:t xml:space="preserve">дминистративных совещаний </w:t>
      </w:r>
    </w:p>
    <w:p w:rsidR="00027426" w:rsidRPr="009F3AA9" w:rsidRDefault="00027426" w:rsidP="009F3AA9">
      <w:pPr>
        <w:pStyle w:val="a5"/>
        <w:rPr>
          <w:sz w:val="24"/>
          <w:szCs w:val="24"/>
        </w:rPr>
      </w:pPr>
    </w:p>
    <w:tbl>
      <w:tblPr>
        <w:tblW w:w="5410"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8333"/>
        <w:gridCol w:w="2986"/>
        <w:gridCol w:w="2839"/>
      </w:tblGrid>
      <w:tr w:rsidR="00027426" w:rsidRPr="009F3AA9" w:rsidTr="004113DA">
        <w:tc>
          <w:tcPr>
            <w:tcW w:w="472" w:type="pct"/>
          </w:tcPr>
          <w:p w:rsidR="00027426" w:rsidRPr="009F3AA9" w:rsidRDefault="00027426" w:rsidP="003C69E1">
            <w:pPr>
              <w:pStyle w:val="a5"/>
              <w:rPr>
                <w:sz w:val="24"/>
                <w:szCs w:val="24"/>
              </w:rPr>
            </w:pPr>
            <w:r w:rsidRPr="009F3AA9">
              <w:rPr>
                <w:sz w:val="24"/>
                <w:szCs w:val="24"/>
              </w:rPr>
              <w:t>Сроки</w:t>
            </w:r>
          </w:p>
        </w:tc>
        <w:tc>
          <w:tcPr>
            <w:tcW w:w="2665" w:type="pct"/>
          </w:tcPr>
          <w:p w:rsidR="00027426" w:rsidRPr="009F3AA9" w:rsidRDefault="00027426" w:rsidP="003C69E1">
            <w:pPr>
              <w:pStyle w:val="a5"/>
              <w:rPr>
                <w:sz w:val="24"/>
                <w:szCs w:val="24"/>
              </w:rPr>
            </w:pPr>
            <w:r w:rsidRPr="009F3AA9">
              <w:rPr>
                <w:sz w:val="24"/>
                <w:szCs w:val="24"/>
              </w:rPr>
              <w:t xml:space="preserve">Содержание </w:t>
            </w:r>
          </w:p>
        </w:tc>
        <w:tc>
          <w:tcPr>
            <w:tcW w:w="955" w:type="pct"/>
          </w:tcPr>
          <w:p w:rsidR="00027426" w:rsidRPr="009F3AA9" w:rsidRDefault="00027426" w:rsidP="003C69E1">
            <w:pPr>
              <w:pStyle w:val="a5"/>
              <w:rPr>
                <w:sz w:val="24"/>
                <w:szCs w:val="24"/>
              </w:rPr>
            </w:pPr>
            <w:r w:rsidRPr="009F3AA9">
              <w:rPr>
                <w:sz w:val="24"/>
                <w:szCs w:val="24"/>
              </w:rPr>
              <w:t>Ответственный за исполнение</w:t>
            </w:r>
          </w:p>
        </w:tc>
        <w:tc>
          <w:tcPr>
            <w:tcW w:w="908" w:type="pct"/>
          </w:tcPr>
          <w:p w:rsidR="00027426" w:rsidRPr="009F3AA9" w:rsidRDefault="00027426" w:rsidP="003C69E1">
            <w:pPr>
              <w:pStyle w:val="a5"/>
              <w:rPr>
                <w:sz w:val="24"/>
                <w:szCs w:val="24"/>
              </w:rPr>
            </w:pPr>
            <w:r w:rsidRPr="009F3AA9">
              <w:rPr>
                <w:sz w:val="24"/>
                <w:szCs w:val="24"/>
              </w:rPr>
              <w:t>Где рассматривается</w:t>
            </w:r>
          </w:p>
        </w:tc>
      </w:tr>
      <w:tr w:rsidR="00027426" w:rsidRPr="009F3AA9" w:rsidTr="004113DA">
        <w:tc>
          <w:tcPr>
            <w:tcW w:w="472" w:type="pct"/>
          </w:tcPr>
          <w:p w:rsidR="00027426" w:rsidRPr="009F3AA9" w:rsidRDefault="00027426" w:rsidP="003C69E1">
            <w:pPr>
              <w:pStyle w:val="a5"/>
              <w:rPr>
                <w:sz w:val="24"/>
                <w:szCs w:val="24"/>
              </w:rPr>
            </w:pPr>
            <w:r w:rsidRPr="009F3AA9">
              <w:rPr>
                <w:sz w:val="24"/>
                <w:szCs w:val="24"/>
              </w:rPr>
              <w:t>Сентябрь</w:t>
            </w:r>
          </w:p>
        </w:tc>
        <w:tc>
          <w:tcPr>
            <w:tcW w:w="2665" w:type="pct"/>
          </w:tcPr>
          <w:p w:rsidR="00027426" w:rsidRPr="009F3AA9" w:rsidRDefault="00170778" w:rsidP="003C69E1">
            <w:pPr>
              <w:pStyle w:val="a5"/>
              <w:rPr>
                <w:sz w:val="24"/>
                <w:szCs w:val="24"/>
              </w:rPr>
            </w:pPr>
            <w:r>
              <w:rPr>
                <w:sz w:val="24"/>
                <w:szCs w:val="24"/>
              </w:rPr>
              <w:t xml:space="preserve">Итоги первой </w:t>
            </w:r>
            <w:r w:rsidR="00027426">
              <w:rPr>
                <w:sz w:val="24"/>
                <w:szCs w:val="24"/>
              </w:rPr>
              <w:t xml:space="preserve"> </w:t>
            </w:r>
            <w:r w:rsidR="004113DA">
              <w:rPr>
                <w:sz w:val="24"/>
                <w:szCs w:val="24"/>
              </w:rPr>
              <w:t xml:space="preserve">недели </w:t>
            </w:r>
            <w:r w:rsidR="00027426">
              <w:rPr>
                <w:sz w:val="24"/>
                <w:szCs w:val="24"/>
              </w:rPr>
              <w:t>2019-2020</w:t>
            </w:r>
            <w:r w:rsidR="00027426" w:rsidRPr="009F3AA9">
              <w:rPr>
                <w:sz w:val="24"/>
                <w:szCs w:val="24"/>
              </w:rPr>
              <w:t xml:space="preserve"> учебного года:</w:t>
            </w:r>
          </w:p>
          <w:p w:rsidR="00027426" w:rsidRPr="009F3AA9" w:rsidRDefault="00027426" w:rsidP="003C69E1">
            <w:pPr>
              <w:pStyle w:val="a5"/>
              <w:rPr>
                <w:sz w:val="24"/>
                <w:szCs w:val="24"/>
              </w:rPr>
            </w:pPr>
            <w:r w:rsidRPr="009F3AA9">
              <w:rPr>
                <w:sz w:val="24"/>
                <w:szCs w:val="24"/>
              </w:rPr>
              <w:t>1. Организация работы с документацией учителя, классного руководителя, воспитателя, педагога дополнительного образования (проверка рабочих программ, программы работы библиотеки, социального педагога, психолога, проверка заполнения классных и электронных журналов, личных дневников учащихся, личных дел, журналов педагогов дополнительного образования).</w:t>
            </w:r>
          </w:p>
          <w:p w:rsidR="00027426" w:rsidRPr="009F3AA9" w:rsidRDefault="00027426" w:rsidP="003C69E1">
            <w:pPr>
              <w:pStyle w:val="a5"/>
              <w:rPr>
                <w:sz w:val="24"/>
                <w:szCs w:val="24"/>
              </w:rPr>
            </w:pPr>
            <w:r w:rsidRPr="009F3AA9">
              <w:rPr>
                <w:sz w:val="24"/>
                <w:szCs w:val="24"/>
              </w:rPr>
              <w:t>2. Организация питания.</w:t>
            </w:r>
          </w:p>
          <w:p w:rsidR="00027426" w:rsidRPr="009F3AA9" w:rsidRDefault="00027426" w:rsidP="003C69E1">
            <w:pPr>
              <w:pStyle w:val="a5"/>
              <w:rPr>
                <w:sz w:val="24"/>
                <w:szCs w:val="24"/>
              </w:rPr>
            </w:pPr>
            <w:r w:rsidRPr="009F3AA9">
              <w:rPr>
                <w:sz w:val="24"/>
                <w:szCs w:val="24"/>
              </w:rPr>
              <w:t>3. Обеспеченность учебниками, со</w:t>
            </w:r>
            <w:r w:rsidR="00170778">
              <w:rPr>
                <w:sz w:val="24"/>
                <w:szCs w:val="24"/>
              </w:rPr>
              <w:t>хранность учебного фонда</w:t>
            </w:r>
            <w:r w:rsidRPr="009F3AA9">
              <w:rPr>
                <w:sz w:val="24"/>
                <w:szCs w:val="24"/>
              </w:rPr>
              <w:t>.</w:t>
            </w:r>
          </w:p>
          <w:p w:rsidR="00027426" w:rsidRPr="009F3AA9" w:rsidRDefault="00027426" w:rsidP="003C69E1">
            <w:pPr>
              <w:pStyle w:val="a5"/>
              <w:rPr>
                <w:sz w:val="24"/>
                <w:szCs w:val="24"/>
              </w:rPr>
            </w:pPr>
            <w:r w:rsidRPr="009F3AA9">
              <w:rPr>
                <w:sz w:val="24"/>
                <w:szCs w:val="24"/>
              </w:rPr>
              <w:t>4. Организация медицинского сопровождения.</w:t>
            </w:r>
          </w:p>
          <w:p w:rsidR="00027426" w:rsidRPr="009F3AA9" w:rsidRDefault="00027426" w:rsidP="003C69E1">
            <w:pPr>
              <w:pStyle w:val="a5"/>
              <w:rPr>
                <w:sz w:val="24"/>
                <w:szCs w:val="24"/>
              </w:rPr>
            </w:pPr>
            <w:r w:rsidRPr="009F3AA9">
              <w:rPr>
                <w:sz w:val="24"/>
                <w:szCs w:val="24"/>
              </w:rPr>
              <w:t>5. Организация работы офицеров-воспитателей.</w:t>
            </w:r>
          </w:p>
          <w:p w:rsidR="00027426" w:rsidRDefault="004113DA" w:rsidP="003C69E1">
            <w:pPr>
              <w:pStyle w:val="a5"/>
              <w:rPr>
                <w:sz w:val="24"/>
                <w:szCs w:val="24"/>
              </w:rPr>
            </w:pPr>
            <w:r>
              <w:rPr>
                <w:sz w:val="24"/>
                <w:szCs w:val="24"/>
              </w:rPr>
              <w:t>6. Социальный паспорт школы</w:t>
            </w:r>
            <w:r w:rsidR="00027426" w:rsidRPr="009F3AA9">
              <w:rPr>
                <w:sz w:val="24"/>
                <w:szCs w:val="24"/>
              </w:rPr>
              <w:t>. Организация работы по взаимодействию семьи и школы. Обследование сирот и опекаемых детей семей «группы риска».</w:t>
            </w:r>
          </w:p>
          <w:p w:rsidR="00027426" w:rsidRPr="009F3AA9" w:rsidRDefault="00027426" w:rsidP="003C69E1">
            <w:pPr>
              <w:pStyle w:val="a5"/>
              <w:rPr>
                <w:sz w:val="24"/>
                <w:szCs w:val="24"/>
              </w:rPr>
            </w:pPr>
            <w:r>
              <w:rPr>
                <w:sz w:val="24"/>
                <w:szCs w:val="24"/>
              </w:rPr>
              <w:t>7. Создание безопасных  и санитарно-гигиенических условий пребывания кадет в ОУ.</w:t>
            </w:r>
          </w:p>
        </w:tc>
        <w:tc>
          <w:tcPr>
            <w:tcW w:w="955" w:type="pct"/>
          </w:tcPr>
          <w:p w:rsidR="00027426" w:rsidRPr="009F3AA9" w:rsidRDefault="00027426" w:rsidP="003C69E1">
            <w:pPr>
              <w:pStyle w:val="a5"/>
              <w:rPr>
                <w:sz w:val="24"/>
                <w:szCs w:val="24"/>
              </w:rPr>
            </w:pPr>
            <w:r w:rsidRPr="009F3AA9">
              <w:rPr>
                <w:sz w:val="24"/>
                <w:szCs w:val="24"/>
              </w:rPr>
              <w:t>Администрация, социальный педагог, психолог, педагог-библиотекарь</w:t>
            </w:r>
          </w:p>
        </w:tc>
        <w:tc>
          <w:tcPr>
            <w:tcW w:w="908" w:type="pct"/>
          </w:tcPr>
          <w:p w:rsidR="00027426" w:rsidRPr="009F3AA9" w:rsidRDefault="00027426" w:rsidP="003C69E1">
            <w:pPr>
              <w:pStyle w:val="a5"/>
              <w:rPr>
                <w:i/>
                <w:sz w:val="24"/>
                <w:szCs w:val="24"/>
              </w:rPr>
            </w:pPr>
            <w:r w:rsidRPr="009F3AA9">
              <w:rPr>
                <w:sz w:val="24"/>
                <w:szCs w:val="24"/>
              </w:rPr>
              <w:t>Административное совещание</w:t>
            </w:r>
          </w:p>
        </w:tc>
      </w:tr>
      <w:tr w:rsidR="00027426" w:rsidRPr="009F3AA9" w:rsidTr="004113DA">
        <w:tc>
          <w:tcPr>
            <w:tcW w:w="472" w:type="pct"/>
          </w:tcPr>
          <w:p w:rsidR="00027426" w:rsidRPr="009F3AA9" w:rsidRDefault="00027426" w:rsidP="003C69E1">
            <w:pPr>
              <w:pStyle w:val="a5"/>
              <w:rPr>
                <w:sz w:val="24"/>
                <w:szCs w:val="24"/>
              </w:rPr>
            </w:pPr>
            <w:r w:rsidRPr="009F3AA9">
              <w:rPr>
                <w:sz w:val="24"/>
                <w:szCs w:val="24"/>
              </w:rPr>
              <w:t>Октябрь</w:t>
            </w:r>
          </w:p>
        </w:tc>
        <w:tc>
          <w:tcPr>
            <w:tcW w:w="2665" w:type="pct"/>
          </w:tcPr>
          <w:p w:rsidR="00027426" w:rsidRPr="009F3AA9" w:rsidRDefault="00027426" w:rsidP="003C69E1">
            <w:pPr>
              <w:pStyle w:val="a5"/>
              <w:rPr>
                <w:sz w:val="24"/>
                <w:szCs w:val="24"/>
              </w:rPr>
            </w:pPr>
            <w:r w:rsidRPr="009F3AA9">
              <w:rPr>
                <w:sz w:val="24"/>
                <w:szCs w:val="24"/>
              </w:rPr>
              <w:t>1. Итог</w:t>
            </w:r>
            <w:r w:rsidR="004113DA">
              <w:rPr>
                <w:sz w:val="24"/>
                <w:szCs w:val="24"/>
              </w:rPr>
              <w:t>и классно-обобщающего контроля 6</w:t>
            </w:r>
            <w:r w:rsidRPr="009F3AA9">
              <w:rPr>
                <w:sz w:val="24"/>
                <w:szCs w:val="24"/>
              </w:rPr>
              <w:t>-х  классов</w:t>
            </w:r>
          </w:p>
          <w:p w:rsidR="00027426" w:rsidRPr="009F3AA9" w:rsidRDefault="00027426" w:rsidP="003C69E1">
            <w:pPr>
              <w:pStyle w:val="a5"/>
              <w:rPr>
                <w:sz w:val="24"/>
                <w:szCs w:val="24"/>
              </w:rPr>
            </w:pPr>
            <w:r w:rsidRPr="009F3AA9">
              <w:rPr>
                <w:sz w:val="24"/>
                <w:szCs w:val="24"/>
              </w:rPr>
              <w:t>2. Организация проведения самоподготовки.</w:t>
            </w:r>
          </w:p>
          <w:p w:rsidR="00027426" w:rsidRPr="009F3AA9" w:rsidRDefault="00027426" w:rsidP="003C69E1">
            <w:pPr>
              <w:pStyle w:val="a5"/>
              <w:rPr>
                <w:sz w:val="24"/>
                <w:szCs w:val="24"/>
              </w:rPr>
            </w:pPr>
            <w:r w:rsidRPr="009F3AA9">
              <w:rPr>
                <w:sz w:val="24"/>
                <w:szCs w:val="24"/>
              </w:rPr>
              <w:t>3. Итоги проверки заполнения классных и электронных журналов.</w:t>
            </w:r>
          </w:p>
        </w:tc>
        <w:tc>
          <w:tcPr>
            <w:tcW w:w="955" w:type="pct"/>
          </w:tcPr>
          <w:p w:rsidR="00027426" w:rsidRPr="009F3AA9" w:rsidRDefault="00027426" w:rsidP="003C69E1">
            <w:pPr>
              <w:pStyle w:val="a5"/>
              <w:rPr>
                <w:sz w:val="24"/>
                <w:szCs w:val="24"/>
              </w:rPr>
            </w:pPr>
            <w:r w:rsidRPr="009F3AA9">
              <w:rPr>
                <w:sz w:val="24"/>
                <w:szCs w:val="24"/>
              </w:rPr>
              <w:t>Администрация, социальный педагог, педагог-психолог, педагог-библиотекарь</w:t>
            </w:r>
          </w:p>
        </w:tc>
        <w:tc>
          <w:tcPr>
            <w:tcW w:w="908" w:type="pct"/>
          </w:tcPr>
          <w:p w:rsidR="00027426" w:rsidRPr="009F3AA9" w:rsidRDefault="00027426" w:rsidP="003C69E1">
            <w:pPr>
              <w:pStyle w:val="a5"/>
              <w:rPr>
                <w:sz w:val="24"/>
                <w:szCs w:val="24"/>
              </w:rPr>
            </w:pPr>
            <w:r w:rsidRPr="009F3AA9">
              <w:rPr>
                <w:sz w:val="24"/>
                <w:szCs w:val="24"/>
              </w:rPr>
              <w:t>Административное совещание</w:t>
            </w:r>
          </w:p>
        </w:tc>
      </w:tr>
      <w:tr w:rsidR="00027426" w:rsidRPr="009F3AA9" w:rsidTr="004113DA">
        <w:tc>
          <w:tcPr>
            <w:tcW w:w="472" w:type="pct"/>
          </w:tcPr>
          <w:p w:rsidR="00027426" w:rsidRPr="009F3AA9" w:rsidRDefault="00027426" w:rsidP="003C69E1">
            <w:pPr>
              <w:pStyle w:val="a5"/>
              <w:rPr>
                <w:sz w:val="24"/>
                <w:szCs w:val="24"/>
              </w:rPr>
            </w:pPr>
            <w:r w:rsidRPr="009F3AA9">
              <w:rPr>
                <w:sz w:val="24"/>
                <w:szCs w:val="24"/>
              </w:rPr>
              <w:t>Ноябрь</w:t>
            </w:r>
          </w:p>
        </w:tc>
        <w:tc>
          <w:tcPr>
            <w:tcW w:w="2665" w:type="pct"/>
          </w:tcPr>
          <w:p w:rsidR="00027426" w:rsidRPr="009F3AA9" w:rsidRDefault="00027426" w:rsidP="003C69E1">
            <w:pPr>
              <w:pStyle w:val="a5"/>
              <w:rPr>
                <w:sz w:val="24"/>
                <w:szCs w:val="24"/>
              </w:rPr>
            </w:pPr>
            <w:r w:rsidRPr="009F3AA9">
              <w:rPr>
                <w:sz w:val="24"/>
                <w:szCs w:val="24"/>
              </w:rPr>
              <w:t>1. Анализ уровня воспитанности учащихся.</w:t>
            </w:r>
          </w:p>
          <w:p w:rsidR="00027426" w:rsidRPr="009F3AA9" w:rsidRDefault="00027426" w:rsidP="003C69E1">
            <w:pPr>
              <w:pStyle w:val="a5"/>
              <w:rPr>
                <w:sz w:val="24"/>
                <w:szCs w:val="24"/>
              </w:rPr>
            </w:pPr>
            <w:r w:rsidRPr="009F3AA9">
              <w:rPr>
                <w:sz w:val="24"/>
                <w:szCs w:val="24"/>
              </w:rPr>
              <w:t>2. Итоги проверки классных журналов, журналов дополнительного образования.</w:t>
            </w:r>
          </w:p>
          <w:p w:rsidR="00027426" w:rsidRPr="009F3AA9" w:rsidRDefault="00027426" w:rsidP="003C69E1">
            <w:pPr>
              <w:pStyle w:val="a5"/>
              <w:rPr>
                <w:sz w:val="24"/>
                <w:szCs w:val="24"/>
              </w:rPr>
            </w:pPr>
            <w:r w:rsidRPr="009F3AA9">
              <w:rPr>
                <w:sz w:val="24"/>
                <w:szCs w:val="24"/>
              </w:rPr>
              <w:t xml:space="preserve">3. Санитарно-гигиеническое состояние классных кабинетов и спальных помещений. </w:t>
            </w:r>
          </w:p>
          <w:p w:rsidR="00027426" w:rsidRPr="009F3AA9" w:rsidRDefault="00027426" w:rsidP="003C69E1">
            <w:pPr>
              <w:pStyle w:val="a5"/>
              <w:rPr>
                <w:sz w:val="24"/>
                <w:szCs w:val="24"/>
              </w:rPr>
            </w:pPr>
            <w:r w:rsidRPr="009F3AA9">
              <w:rPr>
                <w:sz w:val="24"/>
                <w:szCs w:val="24"/>
              </w:rPr>
              <w:t>4. Состояние учебно-воспитательной работы в 9А</w:t>
            </w:r>
            <w:r w:rsidR="004113DA">
              <w:rPr>
                <w:sz w:val="24"/>
                <w:szCs w:val="24"/>
              </w:rPr>
              <w:t>Б</w:t>
            </w:r>
            <w:r w:rsidRPr="009F3AA9">
              <w:rPr>
                <w:sz w:val="24"/>
                <w:szCs w:val="24"/>
              </w:rPr>
              <w:t xml:space="preserve"> классе.</w:t>
            </w:r>
          </w:p>
        </w:tc>
        <w:tc>
          <w:tcPr>
            <w:tcW w:w="955" w:type="pct"/>
          </w:tcPr>
          <w:p w:rsidR="00027426" w:rsidRPr="009F3AA9" w:rsidRDefault="00027426" w:rsidP="003C69E1">
            <w:pPr>
              <w:pStyle w:val="a5"/>
              <w:rPr>
                <w:sz w:val="24"/>
                <w:szCs w:val="24"/>
              </w:rPr>
            </w:pPr>
            <w:r w:rsidRPr="009F3AA9">
              <w:rPr>
                <w:sz w:val="24"/>
                <w:szCs w:val="24"/>
              </w:rPr>
              <w:t>Администрация, социальный педагог, педагог-психолог</w:t>
            </w:r>
          </w:p>
        </w:tc>
        <w:tc>
          <w:tcPr>
            <w:tcW w:w="908" w:type="pct"/>
          </w:tcPr>
          <w:p w:rsidR="00027426" w:rsidRPr="009F3AA9" w:rsidRDefault="00027426" w:rsidP="003C69E1">
            <w:pPr>
              <w:pStyle w:val="a5"/>
              <w:rPr>
                <w:sz w:val="24"/>
                <w:szCs w:val="24"/>
              </w:rPr>
            </w:pPr>
            <w:r w:rsidRPr="009F3AA9">
              <w:rPr>
                <w:sz w:val="24"/>
                <w:szCs w:val="24"/>
              </w:rPr>
              <w:t>Административное совещание</w:t>
            </w:r>
          </w:p>
        </w:tc>
      </w:tr>
      <w:tr w:rsidR="00027426" w:rsidRPr="009F3AA9" w:rsidTr="004113DA">
        <w:tc>
          <w:tcPr>
            <w:tcW w:w="472" w:type="pct"/>
          </w:tcPr>
          <w:p w:rsidR="00027426" w:rsidRPr="009F3AA9" w:rsidRDefault="00027426" w:rsidP="003C69E1">
            <w:pPr>
              <w:pStyle w:val="a5"/>
              <w:rPr>
                <w:sz w:val="24"/>
                <w:szCs w:val="24"/>
              </w:rPr>
            </w:pPr>
            <w:r w:rsidRPr="009F3AA9">
              <w:rPr>
                <w:sz w:val="24"/>
                <w:szCs w:val="24"/>
              </w:rPr>
              <w:t>Декабрь</w:t>
            </w:r>
          </w:p>
        </w:tc>
        <w:tc>
          <w:tcPr>
            <w:tcW w:w="2665" w:type="pct"/>
          </w:tcPr>
          <w:p w:rsidR="00027426" w:rsidRPr="009F3AA9" w:rsidRDefault="00027426" w:rsidP="003C69E1">
            <w:pPr>
              <w:pStyle w:val="a5"/>
              <w:rPr>
                <w:sz w:val="24"/>
                <w:szCs w:val="24"/>
              </w:rPr>
            </w:pPr>
            <w:r w:rsidRPr="009F3AA9">
              <w:rPr>
                <w:sz w:val="24"/>
                <w:szCs w:val="24"/>
              </w:rPr>
              <w:t>1.Итоги классно-обобщающего контроля 10-х  классов.</w:t>
            </w:r>
          </w:p>
          <w:p w:rsidR="00027426" w:rsidRPr="009F3AA9" w:rsidRDefault="00027426" w:rsidP="003C69E1">
            <w:pPr>
              <w:pStyle w:val="a5"/>
              <w:rPr>
                <w:sz w:val="24"/>
                <w:szCs w:val="24"/>
              </w:rPr>
            </w:pPr>
            <w:r w:rsidRPr="009F3AA9">
              <w:rPr>
                <w:sz w:val="24"/>
                <w:szCs w:val="24"/>
              </w:rPr>
              <w:t>2.Диагностика в рамках подготовки к ОГЭ и ЕГЭ по русскому языку и математике.</w:t>
            </w:r>
          </w:p>
          <w:p w:rsidR="00027426" w:rsidRPr="009F3AA9" w:rsidRDefault="00027426" w:rsidP="003C69E1">
            <w:pPr>
              <w:pStyle w:val="a5"/>
              <w:rPr>
                <w:sz w:val="24"/>
                <w:szCs w:val="24"/>
              </w:rPr>
            </w:pPr>
            <w:r w:rsidRPr="009F3AA9">
              <w:rPr>
                <w:sz w:val="24"/>
                <w:szCs w:val="24"/>
              </w:rPr>
              <w:t>3. Организация спортивно-массовой работы.</w:t>
            </w:r>
          </w:p>
          <w:p w:rsidR="00027426" w:rsidRPr="009F3AA9" w:rsidRDefault="00027426" w:rsidP="003C69E1">
            <w:pPr>
              <w:pStyle w:val="a5"/>
              <w:rPr>
                <w:sz w:val="24"/>
                <w:szCs w:val="24"/>
              </w:rPr>
            </w:pPr>
            <w:r w:rsidRPr="009F3AA9">
              <w:rPr>
                <w:sz w:val="24"/>
                <w:szCs w:val="24"/>
              </w:rPr>
              <w:t>4. Анализ посещенных уроков физики.</w:t>
            </w:r>
          </w:p>
        </w:tc>
        <w:tc>
          <w:tcPr>
            <w:tcW w:w="955" w:type="pct"/>
          </w:tcPr>
          <w:p w:rsidR="00027426" w:rsidRPr="009F3AA9" w:rsidRDefault="00027426" w:rsidP="003C69E1">
            <w:pPr>
              <w:pStyle w:val="a5"/>
              <w:rPr>
                <w:sz w:val="24"/>
                <w:szCs w:val="24"/>
              </w:rPr>
            </w:pPr>
            <w:r w:rsidRPr="009F3AA9">
              <w:rPr>
                <w:sz w:val="24"/>
                <w:szCs w:val="24"/>
              </w:rPr>
              <w:t>Администрация, социальный педагог, педагог-психолог</w:t>
            </w:r>
          </w:p>
        </w:tc>
        <w:tc>
          <w:tcPr>
            <w:tcW w:w="908" w:type="pct"/>
          </w:tcPr>
          <w:p w:rsidR="00027426" w:rsidRPr="009F3AA9" w:rsidRDefault="00027426" w:rsidP="003C69E1">
            <w:pPr>
              <w:pStyle w:val="a5"/>
              <w:rPr>
                <w:sz w:val="24"/>
                <w:szCs w:val="24"/>
              </w:rPr>
            </w:pPr>
            <w:r w:rsidRPr="009F3AA9">
              <w:rPr>
                <w:sz w:val="24"/>
                <w:szCs w:val="24"/>
              </w:rPr>
              <w:t>Административное совещание</w:t>
            </w:r>
          </w:p>
        </w:tc>
      </w:tr>
      <w:tr w:rsidR="00027426" w:rsidRPr="009F3AA9" w:rsidTr="004113DA">
        <w:tc>
          <w:tcPr>
            <w:tcW w:w="472" w:type="pct"/>
          </w:tcPr>
          <w:p w:rsidR="00027426" w:rsidRPr="009F3AA9" w:rsidRDefault="00027426" w:rsidP="003C69E1">
            <w:pPr>
              <w:pStyle w:val="a5"/>
              <w:rPr>
                <w:sz w:val="24"/>
                <w:szCs w:val="24"/>
              </w:rPr>
            </w:pPr>
            <w:r w:rsidRPr="009F3AA9">
              <w:rPr>
                <w:sz w:val="24"/>
                <w:szCs w:val="24"/>
              </w:rPr>
              <w:t>Январь</w:t>
            </w:r>
          </w:p>
        </w:tc>
        <w:tc>
          <w:tcPr>
            <w:tcW w:w="2665" w:type="pct"/>
          </w:tcPr>
          <w:p w:rsidR="00027426" w:rsidRPr="009F3AA9" w:rsidRDefault="00027426" w:rsidP="003C69E1">
            <w:pPr>
              <w:pStyle w:val="a5"/>
              <w:rPr>
                <w:sz w:val="24"/>
                <w:szCs w:val="24"/>
              </w:rPr>
            </w:pPr>
            <w:r w:rsidRPr="009F3AA9">
              <w:rPr>
                <w:sz w:val="24"/>
                <w:szCs w:val="24"/>
              </w:rPr>
              <w:t>1.Проверка классных, электронных журналов.</w:t>
            </w:r>
          </w:p>
          <w:p w:rsidR="00027426" w:rsidRPr="009F3AA9" w:rsidRDefault="00027426" w:rsidP="003C69E1">
            <w:pPr>
              <w:pStyle w:val="a5"/>
              <w:rPr>
                <w:sz w:val="24"/>
                <w:szCs w:val="24"/>
              </w:rPr>
            </w:pPr>
            <w:r w:rsidRPr="009F3AA9">
              <w:rPr>
                <w:sz w:val="24"/>
                <w:szCs w:val="24"/>
              </w:rPr>
              <w:t>2.Состояние преподавания математики.</w:t>
            </w:r>
          </w:p>
        </w:tc>
        <w:tc>
          <w:tcPr>
            <w:tcW w:w="955" w:type="pct"/>
          </w:tcPr>
          <w:p w:rsidR="00027426" w:rsidRPr="009F3AA9" w:rsidRDefault="00027426" w:rsidP="003C69E1">
            <w:pPr>
              <w:pStyle w:val="a5"/>
              <w:rPr>
                <w:sz w:val="24"/>
                <w:szCs w:val="24"/>
              </w:rPr>
            </w:pPr>
            <w:r w:rsidRPr="009F3AA9">
              <w:rPr>
                <w:sz w:val="24"/>
                <w:szCs w:val="24"/>
              </w:rPr>
              <w:t>Администрация, руководители ШМО</w:t>
            </w:r>
          </w:p>
        </w:tc>
        <w:tc>
          <w:tcPr>
            <w:tcW w:w="908" w:type="pct"/>
          </w:tcPr>
          <w:p w:rsidR="00027426" w:rsidRPr="009F3AA9" w:rsidRDefault="00027426" w:rsidP="003C69E1">
            <w:pPr>
              <w:pStyle w:val="a5"/>
              <w:rPr>
                <w:sz w:val="24"/>
                <w:szCs w:val="24"/>
              </w:rPr>
            </w:pPr>
            <w:r w:rsidRPr="009F3AA9">
              <w:rPr>
                <w:sz w:val="24"/>
                <w:szCs w:val="24"/>
              </w:rPr>
              <w:t>Административное совещание</w:t>
            </w:r>
          </w:p>
        </w:tc>
      </w:tr>
      <w:tr w:rsidR="00027426" w:rsidRPr="009F3AA9" w:rsidTr="004113DA">
        <w:tc>
          <w:tcPr>
            <w:tcW w:w="472" w:type="pct"/>
          </w:tcPr>
          <w:p w:rsidR="00027426" w:rsidRPr="009F3AA9" w:rsidRDefault="00027426" w:rsidP="003C69E1">
            <w:pPr>
              <w:pStyle w:val="a5"/>
              <w:rPr>
                <w:sz w:val="24"/>
                <w:szCs w:val="24"/>
              </w:rPr>
            </w:pPr>
            <w:r w:rsidRPr="009F3AA9">
              <w:rPr>
                <w:sz w:val="24"/>
                <w:szCs w:val="24"/>
              </w:rPr>
              <w:t>Февраль</w:t>
            </w:r>
          </w:p>
        </w:tc>
        <w:tc>
          <w:tcPr>
            <w:tcW w:w="2665" w:type="pct"/>
          </w:tcPr>
          <w:p w:rsidR="00027426" w:rsidRPr="009F3AA9" w:rsidRDefault="00027426" w:rsidP="003C69E1">
            <w:pPr>
              <w:pStyle w:val="a5"/>
              <w:rPr>
                <w:sz w:val="24"/>
                <w:szCs w:val="24"/>
              </w:rPr>
            </w:pPr>
            <w:r w:rsidRPr="009F3AA9">
              <w:rPr>
                <w:sz w:val="24"/>
                <w:szCs w:val="24"/>
              </w:rPr>
              <w:t xml:space="preserve">1.Итоги проведения месячника спортивно-массовой работы и военно-патриотического воспитания. </w:t>
            </w:r>
          </w:p>
          <w:p w:rsidR="00027426" w:rsidRPr="009F3AA9" w:rsidRDefault="00027426" w:rsidP="003C69E1">
            <w:pPr>
              <w:pStyle w:val="a5"/>
              <w:rPr>
                <w:sz w:val="24"/>
                <w:szCs w:val="24"/>
              </w:rPr>
            </w:pPr>
            <w:r w:rsidRPr="009F3AA9">
              <w:rPr>
                <w:sz w:val="24"/>
                <w:szCs w:val="24"/>
              </w:rPr>
              <w:t>2. Проверка прохождения программного материала по предметам и объединениям дополнительного образования по итогам 1 полугодия.</w:t>
            </w:r>
          </w:p>
          <w:p w:rsidR="00027426" w:rsidRPr="009F3AA9" w:rsidRDefault="00027426" w:rsidP="003C69E1">
            <w:pPr>
              <w:pStyle w:val="a5"/>
              <w:rPr>
                <w:sz w:val="24"/>
                <w:szCs w:val="24"/>
              </w:rPr>
            </w:pPr>
            <w:r w:rsidRPr="009F3AA9">
              <w:rPr>
                <w:sz w:val="24"/>
                <w:szCs w:val="24"/>
              </w:rPr>
              <w:t>3. Анализ работы педагогов дополнительного образования спортивной направленности.</w:t>
            </w:r>
          </w:p>
          <w:p w:rsidR="00027426" w:rsidRPr="009F3AA9" w:rsidRDefault="00027426" w:rsidP="003C69E1">
            <w:pPr>
              <w:pStyle w:val="a5"/>
              <w:rPr>
                <w:sz w:val="24"/>
                <w:szCs w:val="24"/>
              </w:rPr>
            </w:pPr>
            <w:r w:rsidRPr="009F3AA9">
              <w:rPr>
                <w:sz w:val="24"/>
                <w:szCs w:val="24"/>
              </w:rPr>
              <w:t>4. Анализ работы воспитателей-офицеров по строевой подготовке, выполнения прогр</w:t>
            </w:r>
            <w:r w:rsidR="00170778">
              <w:rPr>
                <w:sz w:val="24"/>
                <w:szCs w:val="24"/>
              </w:rPr>
              <w:t>амм воспитательной работы</w:t>
            </w:r>
            <w:r w:rsidRPr="009F3AA9">
              <w:rPr>
                <w:sz w:val="24"/>
                <w:szCs w:val="24"/>
              </w:rPr>
              <w:t>.</w:t>
            </w:r>
          </w:p>
        </w:tc>
        <w:tc>
          <w:tcPr>
            <w:tcW w:w="955" w:type="pct"/>
          </w:tcPr>
          <w:p w:rsidR="00027426" w:rsidRPr="009F3AA9" w:rsidRDefault="00027426" w:rsidP="003C69E1">
            <w:pPr>
              <w:pStyle w:val="a5"/>
              <w:rPr>
                <w:sz w:val="24"/>
                <w:szCs w:val="24"/>
              </w:rPr>
            </w:pPr>
            <w:r w:rsidRPr="009F3AA9">
              <w:rPr>
                <w:sz w:val="24"/>
                <w:szCs w:val="24"/>
              </w:rPr>
              <w:t>Администрация, уч</w:t>
            </w:r>
            <w:r w:rsidR="004113DA">
              <w:rPr>
                <w:sz w:val="24"/>
                <w:szCs w:val="24"/>
              </w:rPr>
              <w:t xml:space="preserve">ителя физкультуры, </w:t>
            </w:r>
            <w:r w:rsidRPr="009F3AA9">
              <w:rPr>
                <w:sz w:val="24"/>
                <w:szCs w:val="24"/>
              </w:rPr>
              <w:t xml:space="preserve"> руководители ШМО, социальный педагог, педагог-психолог</w:t>
            </w:r>
          </w:p>
        </w:tc>
        <w:tc>
          <w:tcPr>
            <w:tcW w:w="908" w:type="pct"/>
          </w:tcPr>
          <w:p w:rsidR="00027426" w:rsidRPr="009F3AA9" w:rsidRDefault="00027426" w:rsidP="003C69E1">
            <w:pPr>
              <w:pStyle w:val="a5"/>
              <w:rPr>
                <w:sz w:val="24"/>
                <w:szCs w:val="24"/>
              </w:rPr>
            </w:pPr>
            <w:r w:rsidRPr="009F3AA9">
              <w:rPr>
                <w:sz w:val="24"/>
                <w:szCs w:val="24"/>
              </w:rPr>
              <w:t>Административное совещание</w:t>
            </w:r>
          </w:p>
        </w:tc>
      </w:tr>
      <w:tr w:rsidR="00027426" w:rsidRPr="009F3AA9" w:rsidTr="004113DA">
        <w:tc>
          <w:tcPr>
            <w:tcW w:w="472" w:type="pct"/>
          </w:tcPr>
          <w:p w:rsidR="00027426" w:rsidRPr="009F3AA9" w:rsidRDefault="00027426" w:rsidP="003C69E1">
            <w:pPr>
              <w:pStyle w:val="a5"/>
              <w:rPr>
                <w:sz w:val="24"/>
                <w:szCs w:val="24"/>
              </w:rPr>
            </w:pPr>
            <w:r w:rsidRPr="009F3AA9">
              <w:rPr>
                <w:sz w:val="24"/>
                <w:szCs w:val="24"/>
              </w:rPr>
              <w:t>Март</w:t>
            </w:r>
          </w:p>
        </w:tc>
        <w:tc>
          <w:tcPr>
            <w:tcW w:w="2665" w:type="pct"/>
          </w:tcPr>
          <w:p w:rsidR="00027426" w:rsidRPr="009F3AA9" w:rsidRDefault="00027426" w:rsidP="003C69E1">
            <w:pPr>
              <w:pStyle w:val="a5"/>
              <w:rPr>
                <w:sz w:val="24"/>
                <w:szCs w:val="24"/>
              </w:rPr>
            </w:pPr>
            <w:r w:rsidRPr="009F3AA9">
              <w:rPr>
                <w:sz w:val="24"/>
                <w:szCs w:val="24"/>
              </w:rPr>
              <w:t>1.Анализ посещенных уроков обществознания (9, 11 классы).</w:t>
            </w:r>
          </w:p>
          <w:p w:rsidR="00027426" w:rsidRPr="009F3AA9" w:rsidRDefault="00027426" w:rsidP="003C69E1">
            <w:pPr>
              <w:pStyle w:val="a5"/>
              <w:rPr>
                <w:sz w:val="24"/>
                <w:szCs w:val="24"/>
              </w:rPr>
            </w:pPr>
            <w:r w:rsidRPr="009F3AA9">
              <w:rPr>
                <w:sz w:val="24"/>
                <w:szCs w:val="24"/>
              </w:rPr>
              <w:t>2.Организация работы психолога по профориентации среди учащихся 9-х и 11-х классов.</w:t>
            </w:r>
          </w:p>
          <w:p w:rsidR="00027426" w:rsidRPr="009F3AA9" w:rsidRDefault="00027426" w:rsidP="003C69E1">
            <w:pPr>
              <w:pStyle w:val="a5"/>
              <w:rPr>
                <w:sz w:val="24"/>
                <w:szCs w:val="24"/>
              </w:rPr>
            </w:pPr>
          </w:p>
        </w:tc>
        <w:tc>
          <w:tcPr>
            <w:tcW w:w="955" w:type="pct"/>
          </w:tcPr>
          <w:p w:rsidR="00027426" w:rsidRPr="009F3AA9" w:rsidRDefault="00027426" w:rsidP="003C69E1">
            <w:pPr>
              <w:pStyle w:val="a5"/>
              <w:rPr>
                <w:sz w:val="24"/>
                <w:szCs w:val="24"/>
              </w:rPr>
            </w:pPr>
            <w:r w:rsidRPr="009F3AA9">
              <w:rPr>
                <w:sz w:val="24"/>
                <w:szCs w:val="24"/>
              </w:rPr>
              <w:t>Администрация, социальный педагог, педагог-психолог, руководители ШМО</w:t>
            </w:r>
          </w:p>
        </w:tc>
        <w:tc>
          <w:tcPr>
            <w:tcW w:w="908" w:type="pct"/>
          </w:tcPr>
          <w:p w:rsidR="00027426" w:rsidRPr="009F3AA9" w:rsidRDefault="00027426" w:rsidP="003C69E1">
            <w:pPr>
              <w:pStyle w:val="a5"/>
              <w:rPr>
                <w:sz w:val="24"/>
                <w:szCs w:val="24"/>
              </w:rPr>
            </w:pPr>
            <w:r w:rsidRPr="009F3AA9">
              <w:rPr>
                <w:sz w:val="24"/>
                <w:szCs w:val="24"/>
              </w:rPr>
              <w:t>Административное совещание</w:t>
            </w:r>
          </w:p>
        </w:tc>
      </w:tr>
      <w:tr w:rsidR="00027426" w:rsidRPr="009F3AA9" w:rsidTr="004113DA">
        <w:tc>
          <w:tcPr>
            <w:tcW w:w="472" w:type="pct"/>
          </w:tcPr>
          <w:p w:rsidR="00027426" w:rsidRPr="009F3AA9" w:rsidRDefault="00027426" w:rsidP="003C69E1">
            <w:pPr>
              <w:pStyle w:val="a5"/>
              <w:rPr>
                <w:sz w:val="24"/>
                <w:szCs w:val="24"/>
              </w:rPr>
            </w:pPr>
            <w:r w:rsidRPr="009F3AA9">
              <w:rPr>
                <w:sz w:val="24"/>
                <w:szCs w:val="24"/>
              </w:rPr>
              <w:t>Апрель</w:t>
            </w:r>
          </w:p>
        </w:tc>
        <w:tc>
          <w:tcPr>
            <w:tcW w:w="2665" w:type="pct"/>
          </w:tcPr>
          <w:p w:rsidR="00027426" w:rsidRPr="009F3AA9" w:rsidRDefault="00027426" w:rsidP="003C69E1">
            <w:pPr>
              <w:pStyle w:val="a5"/>
              <w:rPr>
                <w:sz w:val="24"/>
                <w:szCs w:val="24"/>
              </w:rPr>
            </w:pPr>
            <w:r w:rsidRPr="009F3AA9">
              <w:rPr>
                <w:sz w:val="24"/>
                <w:szCs w:val="24"/>
              </w:rPr>
              <w:t>1.Диагностика в рамках подготовки к ОГЭ и ЕГЭ по обязательным предметам и предметам по выбору.</w:t>
            </w:r>
          </w:p>
          <w:p w:rsidR="00027426" w:rsidRPr="009F3AA9" w:rsidRDefault="00027426" w:rsidP="003C69E1">
            <w:pPr>
              <w:pStyle w:val="a5"/>
              <w:rPr>
                <w:sz w:val="24"/>
                <w:szCs w:val="24"/>
              </w:rPr>
            </w:pPr>
            <w:r w:rsidRPr="009F3AA9">
              <w:rPr>
                <w:sz w:val="24"/>
                <w:szCs w:val="24"/>
              </w:rPr>
              <w:t>2.Анализ посещенных уроков информатики (9 классы).</w:t>
            </w:r>
          </w:p>
          <w:p w:rsidR="00027426" w:rsidRPr="009F3AA9" w:rsidRDefault="00027426" w:rsidP="003C69E1">
            <w:pPr>
              <w:pStyle w:val="a5"/>
              <w:rPr>
                <w:sz w:val="24"/>
                <w:szCs w:val="24"/>
              </w:rPr>
            </w:pPr>
            <w:r w:rsidRPr="009F3AA9">
              <w:rPr>
                <w:sz w:val="24"/>
                <w:szCs w:val="24"/>
              </w:rPr>
              <w:t>3. Анализ посещенных уроков иностранного языка (8 – 9 классы).</w:t>
            </w:r>
          </w:p>
          <w:p w:rsidR="00027426" w:rsidRPr="009F3AA9" w:rsidRDefault="00027426" w:rsidP="003C69E1">
            <w:pPr>
              <w:pStyle w:val="a5"/>
              <w:rPr>
                <w:sz w:val="24"/>
                <w:szCs w:val="24"/>
              </w:rPr>
            </w:pPr>
            <w:r w:rsidRPr="009F3AA9">
              <w:rPr>
                <w:sz w:val="24"/>
                <w:szCs w:val="24"/>
              </w:rPr>
              <w:t>3. Состояние учебных кабинетов, подготовка школы к новому учебному году.</w:t>
            </w:r>
          </w:p>
        </w:tc>
        <w:tc>
          <w:tcPr>
            <w:tcW w:w="955" w:type="pct"/>
          </w:tcPr>
          <w:p w:rsidR="00027426" w:rsidRPr="009F3AA9" w:rsidRDefault="00027426" w:rsidP="003C69E1">
            <w:pPr>
              <w:pStyle w:val="a5"/>
              <w:rPr>
                <w:sz w:val="24"/>
                <w:szCs w:val="24"/>
              </w:rPr>
            </w:pPr>
            <w:r w:rsidRPr="009F3AA9">
              <w:rPr>
                <w:sz w:val="24"/>
                <w:szCs w:val="24"/>
              </w:rPr>
              <w:t>Администрация, руководители ШМО, педагог-психолог</w:t>
            </w:r>
          </w:p>
        </w:tc>
        <w:tc>
          <w:tcPr>
            <w:tcW w:w="908" w:type="pct"/>
          </w:tcPr>
          <w:p w:rsidR="00027426" w:rsidRPr="009F3AA9" w:rsidRDefault="00027426" w:rsidP="003C69E1">
            <w:pPr>
              <w:pStyle w:val="a5"/>
              <w:rPr>
                <w:sz w:val="24"/>
                <w:szCs w:val="24"/>
              </w:rPr>
            </w:pPr>
            <w:r w:rsidRPr="009F3AA9">
              <w:rPr>
                <w:sz w:val="24"/>
                <w:szCs w:val="24"/>
              </w:rPr>
              <w:t>Административное совещание</w:t>
            </w:r>
          </w:p>
        </w:tc>
      </w:tr>
      <w:tr w:rsidR="00027426" w:rsidRPr="009F3AA9" w:rsidTr="004113DA">
        <w:tc>
          <w:tcPr>
            <w:tcW w:w="472" w:type="pct"/>
          </w:tcPr>
          <w:p w:rsidR="00027426" w:rsidRPr="009F3AA9" w:rsidRDefault="00027426" w:rsidP="003C69E1">
            <w:pPr>
              <w:pStyle w:val="a5"/>
              <w:rPr>
                <w:sz w:val="24"/>
                <w:szCs w:val="24"/>
              </w:rPr>
            </w:pPr>
            <w:r w:rsidRPr="009F3AA9">
              <w:rPr>
                <w:sz w:val="24"/>
                <w:szCs w:val="24"/>
              </w:rPr>
              <w:t>Май</w:t>
            </w:r>
          </w:p>
        </w:tc>
        <w:tc>
          <w:tcPr>
            <w:tcW w:w="2665" w:type="pct"/>
          </w:tcPr>
          <w:p w:rsidR="00027426" w:rsidRPr="009F3AA9" w:rsidRDefault="00027426" w:rsidP="003C69E1">
            <w:pPr>
              <w:pStyle w:val="a5"/>
              <w:rPr>
                <w:sz w:val="24"/>
                <w:szCs w:val="24"/>
              </w:rPr>
            </w:pPr>
            <w:r w:rsidRPr="009F3AA9">
              <w:rPr>
                <w:sz w:val="24"/>
                <w:szCs w:val="24"/>
              </w:rPr>
              <w:t xml:space="preserve">1.Промежуточная аттестация в </w:t>
            </w:r>
            <w:r w:rsidR="004113DA">
              <w:rPr>
                <w:sz w:val="24"/>
                <w:szCs w:val="24"/>
              </w:rPr>
              <w:t>6,</w:t>
            </w:r>
            <w:r w:rsidRPr="009F3AA9">
              <w:rPr>
                <w:sz w:val="24"/>
                <w:szCs w:val="24"/>
              </w:rPr>
              <w:t>7, 8, 10 классах.</w:t>
            </w:r>
          </w:p>
          <w:p w:rsidR="00027426" w:rsidRPr="009F3AA9" w:rsidRDefault="00027426" w:rsidP="003C69E1">
            <w:pPr>
              <w:pStyle w:val="a5"/>
              <w:rPr>
                <w:sz w:val="24"/>
                <w:szCs w:val="24"/>
              </w:rPr>
            </w:pPr>
            <w:r w:rsidRPr="009F3AA9">
              <w:rPr>
                <w:sz w:val="24"/>
                <w:szCs w:val="24"/>
              </w:rPr>
              <w:t>2.Анализ работы с одаренными учащимися.</w:t>
            </w:r>
          </w:p>
          <w:p w:rsidR="00027426" w:rsidRPr="009F3AA9" w:rsidRDefault="00027426" w:rsidP="003C69E1">
            <w:pPr>
              <w:pStyle w:val="a5"/>
              <w:rPr>
                <w:sz w:val="24"/>
                <w:szCs w:val="24"/>
              </w:rPr>
            </w:pPr>
            <w:r w:rsidRPr="009F3AA9">
              <w:rPr>
                <w:sz w:val="24"/>
                <w:szCs w:val="24"/>
              </w:rPr>
              <w:t>3.Анализ уровня воспитанности учащихся.</w:t>
            </w:r>
          </w:p>
          <w:p w:rsidR="00027426" w:rsidRPr="009F3AA9" w:rsidRDefault="00027426" w:rsidP="003C69E1">
            <w:pPr>
              <w:pStyle w:val="a5"/>
              <w:rPr>
                <w:sz w:val="24"/>
                <w:szCs w:val="24"/>
              </w:rPr>
            </w:pPr>
            <w:r w:rsidRPr="009F3AA9">
              <w:rPr>
                <w:sz w:val="24"/>
                <w:szCs w:val="24"/>
              </w:rPr>
              <w:t>4. Организация работы приемной комиссии.</w:t>
            </w:r>
          </w:p>
          <w:p w:rsidR="00027426" w:rsidRPr="009F3AA9" w:rsidRDefault="00027426" w:rsidP="003C69E1">
            <w:pPr>
              <w:pStyle w:val="a5"/>
              <w:rPr>
                <w:sz w:val="24"/>
                <w:szCs w:val="24"/>
              </w:rPr>
            </w:pPr>
            <w:r w:rsidRPr="009F3AA9">
              <w:rPr>
                <w:sz w:val="24"/>
                <w:szCs w:val="24"/>
              </w:rPr>
              <w:t>5. Планирование работы по организации военно-по</w:t>
            </w:r>
            <w:r w:rsidR="004113DA">
              <w:rPr>
                <w:sz w:val="24"/>
                <w:szCs w:val="24"/>
              </w:rPr>
              <w:t>левых сборов - 2020</w:t>
            </w:r>
            <w:r w:rsidRPr="009F3AA9">
              <w:rPr>
                <w:sz w:val="24"/>
                <w:szCs w:val="24"/>
              </w:rPr>
              <w:t>.</w:t>
            </w:r>
          </w:p>
        </w:tc>
        <w:tc>
          <w:tcPr>
            <w:tcW w:w="955" w:type="pct"/>
          </w:tcPr>
          <w:p w:rsidR="00027426" w:rsidRPr="009F3AA9" w:rsidRDefault="00027426" w:rsidP="003C69E1">
            <w:pPr>
              <w:pStyle w:val="a5"/>
              <w:rPr>
                <w:sz w:val="24"/>
                <w:szCs w:val="24"/>
              </w:rPr>
            </w:pPr>
            <w:r w:rsidRPr="009F3AA9">
              <w:rPr>
                <w:sz w:val="24"/>
                <w:szCs w:val="24"/>
              </w:rPr>
              <w:t>Администрация, руководители ШМО, социальный педагог, педагог-психолог</w:t>
            </w:r>
          </w:p>
        </w:tc>
        <w:tc>
          <w:tcPr>
            <w:tcW w:w="908" w:type="pct"/>
          </w:tcPr>
          <w:p w:rsidR="00027426" w:rsidRPr="009F3AA9" w:rsidRDefault="00027426" w:rsidP="003C69E1">
            <w:pPr>
              <w:pStyle w:val="a5"/>
              <w:rPr>
                <w:sz w:val="24"/>
                <w:szCs w:val="24"/>
              </w:rPr>
            </w:pPr>
            <w:r w:rsidRPr="009F3AA9">
              <w:rPr>
                <w:sz w:val="24"/>
                <w:szCs w:val="24"/>
              </w:rPr>
              <w:t>Административное совещание</w:t>
            </w:r>
          </w:p>
        </w:tc>
      </w:tr>
    </w:tbl>
    <w:p w:rsidR="007C35B1" w:rsidRDefault="007C35B1"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500880" w:rsidRPr="009F3AA9" w:rsidRDefault="003C69E1" w:rsidP="009F3AA9">
      <w:pPr>
        <w:pStyle w:val="a5"/>
        <w:rPr>
          <w:sz w:val="24"/>
          <w:szCs w:val="24"/>
        </w:rPr>
      </w:pPr>
      <w:r>
        <w:rPr>
          <w:sz w:val="24"/>
          <w:szCs w:val="24"/>
        </w:rPr>
        <w:t>4</w:t>
      </w:r>
      <w:r w:rsidR="00500880" w:rsidRPr="009F3AA9">
        <w:rPr>
          <w:sz w:val="24"/>
          <w:szCs w:val="24"/>
        </w:rPr>
        <w:t>.4. План</w:t>
      </w:r>
      <w:r w:rsidR="00EE7C87" w:rsidRPr="009F3AA9">
        <w:rPr>
          <w:sz w:val="24"/>
          <w:szCs w:val="24"/>
        </w:rPr>
        <w:t xml:space="preserve"> работы педагогических советов.</w:t>
      </w:r>
    </w:p>
    <w:tbl>
      <w:tblPr>
        <w:tblpPr w:leftFromText="180" w:rightFromText="180" w:vertAnchor="text" w:tblpX="-1139" w:tblpY="2"/>
        <w:tblW w:w="54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06"/>
        <w:gridCol w:w="2089"/>
        <w:gridCol w:w="2339"/>
      </w:tblGrid>
      <w:tr w:rsidR="00500880" w:rsidRPr="009F3AA9" w:rsidTr="004113DA">
        <w:tc>
          <w:tcPr>
            <w:tcW w:w="3584" w:type="pct"/>
            <w:vAlign w:val="center"/>
          </w:tcPr>
          <w:p w:rsidR="00500880" w:rsidRPr="009F3AA9" w:rsidRDefault="00500880" w:rsidP="004113DA">
            <w:pPr>
              <w:pStyle w:val="a5"/>
              <w:rPr>
                <w:sz w:val="24"/>
                <w:szCs w:val="24"/>
              </w:rPr>
            </w:pPr>
            <w:r w:rsidRPr="009F3AA9">
              <w:rPr>
                <w:sz w:val="24"/>
                <w:szCs w:val="24"/>
              </w:rPr>
              <w:t>Педсовет</w:t>
            </w:r>
          </w:p>
          <w:p w:rsidR="00500880" w:rsidRPr="009F3AA9" w:rsidRDefault="006677A1" w:rsidP="004113DA">
            <w:pPr>
              <w:pStyle w:val="a5"/>
              <w:rPr>
                <w:sz w:val="24"/>
                <w:szCs w:val="24"/>
              </w:rPr>
            </w:pPr>
            <w:r w:rsidRPr="009F3AA9">
              <w:rPr>
                <w:sz w:val="24"/>
                <w:szCs w:val="24"/>
              </w:rPr>
              <w:t xml:space="preserve">1. </w:t>
            </w:r>
            <w:r w:rsidRPr="009F3AA9">
              <w:rPr>
                <w:bCs/>
                <w:sz w:val="24"/>
                <w:szCs w:val="24"/>
              </w:rPr>
              <w:t xml:space="preserve">«Анализ деятельности </w:t>
            </w:r>
            <w:r w:rsidR="004113DA">
              <w:rPr>
                <w:bCs/>
                <w:sz w:val="24"/>
                <w:szCs w:val="24"/>
              </w:rPr>
              <w:t xml:space="preserve"> </w:t>
            </w:r>
            <w:r w:rsidRPr="009F3AA9">
              <w:rPr>
                <w:bCs/>
                <w:sz w:val="24"/>
                <w:szCs w:val="24"/>
              </w:rPr>
              <w:t xml:space="preserve"> </w:t>
            </w:r>
            <w:r w:rsidR="004113DA">
              <w:rPr>
                <w:bCs/>
                <w:sz w:val="24"/>
                <w:szCs w:val="24"/>
              </w:rPr>
              <w:t xml:space="preserve"> ГКОУ «</w:t>
            </w:r>
            <w:r w:rsidRPr="009F3AA9">
              <w:rPr>
                <w:bCs/>
                <w:sz w:val="24"/>
                <w:szCs w:val="24"/>
              </w:rPr>
              <w:t>КШИ</w:t>
            </w:r>
            <w:r w:rsidR="004113DA">
              <w:rPr>
                <w:bCs/>
                <w:sz w:val="24"/>
                <w:szCs w:val="24"/>
              </w:rPr>
              <w:t>№2»</w:t>
            </w:r>
            <w:r w:rsidRPr="009F3AA9">
              <w:rPr>
                <w:bCs/>
                <w:sz w:val="24"/>
                <w:szCs w:val="24"/>
              </w:rPr>
              <w:t xml:space="preserve"> </w:t>
            </w:r>
            <w:r w:rsidR="004113DA">
              <w:rPr>
                <w:bCs/>
                <w:sz w:val="24"/>
                <w:szCs w:val="24"/>
              </w:rPr>
              <w:t xml:space="preserve"> </w:t>
            </w:r>
            <w:r w:rsidR="00604430">
              <w:rPr>
                <w:bCs/>
                <w:sz w:val="24"/>
                <w:szCs w:val="24"/>
              </w:rPr>
              <w:t xml:space="preserve"> за 2018-2019</w:t>
            </w:r>
            <w:r w:rsidRPr="009F3AA9">
              <w:rPr>
                <w:bCs/>
                <w:sz w:val="24"/>
                <w:szCs w:val="24"/>
              </w:rPr>
              <w:t xml:space="preserve"> учебный год».</w:t>
            </w:r>
          </w:p>
          <w:p w:rsidR="00500880" w:rsidRPr="009F3AA9" w:rsidRDefault="006677A1" w:rsidP="004113DA">
            <w:pPr>
              <w:pStyle w:val="a5"/>
              <w:rPr>
                <w:sz w:val="24"/>
                <w:szCs w:val="24"/>
              </w:rPr>
            </w:pPr>
            <w:r w:rsidRPr="009F3AA9">
              <w:rPr>
                <w:sz w:val="24"/>
                <w:szCs w:val="24"/>
              </w:rPr>
              <w:t>2. План раб</w:t>
            </w:r>
            <w:r w:rsidR="004113DA">
              <w:rPr>
                <w:sz w:val="24"/>
                <w:szCs w:val="24"/>
              </w:rPr>
              <w:t>оты школы на 2019</w:t>
            </w:r>
            <w:r w:rsidR="00604430">
              <w:rPr>
                <w:sz w:val="24"/>
                <w:szCs w:val="24"/>
              </w:rPr>
              <w:t>/2020</w:t>
            </w:r>
            <w:r w:rsidR="00500880" w:rsidRPr="009F3AA9">
              <w:rPr>
                <w:sz w:val="24"/>
                <w:szCs w:val="24"/>
              </w:rPr>
              <w:t xml:space="preserve"> учебный год.</w:t>
            </w:r>
          </w:p>
          <w:p w:rsidR="00500880" w:rsidRPr="009F3AA9" w:rsidRDefault="00500880" w:rsidP="004113DA">
            <w:pPr>
              <w:pStyle w:val="a5"/>
              <w:rPr>
                <w:sz w:val="24"/>
                <w:szCs w:val="24"/>
              </w:rPr>
            </w:pPr>
            <w:r w:rsidRPr="009F3AA9">
              <w:rPr>
                <w:sz w:val="24"/>
                <w:szCs w:val="24"/>
              </w:rPr>
              <w:t>3. Утвержде</w:t>
            </w:r>
            <w:r w:rsidR="00604430">
              <w:rPr>
                <w:sz w:val="24"/>
                <w:szCs w:val="24"/>
              </w:rPr>
              <w:t xml:space="preserve">ние </w:t>
            </w:r>
            <w:r w:rsidR="004113DA">
              <w:rPr>
                <w:sz w:val="24"/>
                <w:szCs w:val="24"/>
              </w:rPr>
              <w:t>учебного плана школы на 2019/20</w:t>
            </w:r>
            <w:r w:rsidR="00604430">
              <w:rPr>
                <w:sz w:val="24"/>
                <w:szCs w:val="24"/>
              </w:rPr>
              <w:t>20</w:t>
            </w:r>
            <w:r w:rsidRPr="009F3AA9">
              <w:rPr>
                <w:sz w:val="24"/>
                <w:szCs w:val="24"/>
              </w:rPr>
              <w:t>учебный год.</w:t>
            </w:r>
          </w:p>
          <w:p w:rsidR="00500880" w:rsidRPr="009F3AA9" w:rsidRDefault="00500880" w:rsidP="004113DA">
            <w:pPr>
              <w:pStyle w:val="a5"/>
              <w:rPr>
                <w:sz w:val="24"/>
                <w:szCs w:val="24"/>
              </w:rPr>
            </w:pPr>
            <w:r w:rsidRPr="009F3AA9">
              <w:rPr>
                <w:sz w:val="24"/>
                <w:szCs w:val="24"/>
              </w:rPr>
              <w:t>4. Утверждение рабочих программ педагогов</w:t>
            </w:r>
            <w:r w:rsidR="004113DA">
              <w:rPr>
                <w:sz w:val="24"/>
                <w:szCs w:val="24"/>
              </w:rPr>
              <w:t>, ОП, Расписания уроков, звонков</w:t>
            </w:r>
            <w:r w:rsidR="00A03856">
              <w:rPr>
                <w:sz w:val="24"/>
                <w:szCs w:val="24"/>
              </w:rPr>
              <w:t xml:space="preserve">, </w:t>
            </w:r>
            <w:proofErr w:type="spellStart"/>
            <w:r w:rsidR="00A03856">
              <w:rPr>
                <w:sz w:val="24"/>
                <w:szCs w:val="24"/>
              </w:rPr>
              <w:t>педнагрузки</w:t>
            </w:r>
            <w:proofErr w:type="spellEnd"/>
            <w:r w:rsidR="00A03856">
              <w:rPr>
                <w:sz w:val="24"/>
                <w:szCs w:val="24"/>
              </w:rPr>
              <w:t xml:space="preserve">, локальных актов </w:t>
            </w:r>
            <w:proofErr w:type="spellStart"/>
            <w:r w:rsidR="00A03856">
              <w:rPr>
                <w:sz w:val="24"/>
                <w:szCs w:val="24"/>
              </w:rPr>
              <w:t>ит.д</w:t>
            </w:r>
            <w:proofErr w:type="spellEnd"/>
            <w:r w:rsidR="00A03856">
              <w:rPr>
                <w:sz w:val="24"/>
                <w:szCs w:val="24"/>
              </w:rPr>
              <w:t>.</w:t>
            </w:r>
          </w:p>
          <w:p w:rsidR="00500880" w:rsidRPr="009F3AA9" w:rsidRDefault="004113DA" w:rsidP="004113DA">
            <w:pPr>
              <w:pStyle w:val="a5"/>
              <w:rPr>
                <w:sz w:val="24"/>
                <w:szCs w:val="24"/>
              </w:rPr>
            </w:pPr>
            <w:r>
              <w:rPr>
                <w:sz w:val="24"/>
                <w:szCs w:val="24"/>
              </w:rPr>
              <w:t xml:space="preserve"> </w:t>
            </w:r>
          </w:p>
          <w:p w:rsidR="00500880" w:rsidRPr="009F3AA9" w:rsidRDefault="00500880" w:rsidP="004113DA">
            <w:pPr>
              <w:pStyle w:val="a5"/>
              <w:rPr>
                <w:sz w:val="24"/>
                <w:szCs w:val="24"/>
              </w:rPr>
            </w:pPr>
          </w:p>
        </w:tc>
        <w:tc>
          <w:tcPr>
            <w:tcW w:w="668" w:type="pct"/>
            <w:vAlign w:val="center"/>
          </w:tcPr>
          <w:p w:rsidR="00500880" w:rsidRPr="009F3AA9" w:rsidRDefault="00604430" w:rsidP="004113DA">
            <w:pPr>
              <w:pStyle w:val="a5"/>
              <w:rPr>
                <w:sz w:val="24"/>
                <w:szCs w:val="24"/>
              </w:rPr>
            </w:pPr>
            <w:r>
              <w:rPr>
                <w:sz w:val="24"/>
                <w:szCs w:val="24"/>
              </w:rPr>
              <w:t>Август 2019</w:t>
            </w:r>
            <w:r w:rsidR="006677A1" w:rsidRPr="009F3AA9">
              <w:rPr>
                <w:sz w:val="24"/>
                <w:szCs w:val="24"/>
              </w:rPr>
              <w:t xml:space="preserve"> г.</w:t>
            </w:r>
          </w:p>
        </w:tc>
        <w:tc>
          <w:tcPr>
            <w:tcW w:w="748" w:type="pct"/>
            <w:vAlign w:val="center"/>
          </w:tcPr>
          <w:p w:rsidR="00500880" w:rsidRPr="009F3AA9" w:rsidRDefault="00500880" w:rsidP="004113DA">
            <w:pPr>
              <w:pStyle w:val="a5"/>
              <w:rPr>
                <w:sz w:val="24"/>
                <w:szCs w:val="24"/>
              </w:rPr>
            </w:pPr>
          </w:p>
          <w:p w:rsidR="00500880" w:rsidRPr="009F3AA9" w:rsidRDefault="00500880" w:rsidP="004113DA">
            <w:pPr>
              <w:pStyle w:val="a5"/>
              <w:rPr>
                <w:sz w:val="24"/>
                <w:szCs w:val="24"/>
              </w:rPr>
            </w:pPr>
            <w:r w:rsidRPr="009F3AA9">
              <w:rPr>
                <w:sz w:val="24"/>
                <w:szCs w:val="24"/>
              </w:rPr>
              <w:t xml:space="preserve">Администрация </w:t>
            </w:r>
          </w:p>
        </w:tc>
      </w:tr>
      <w:tr w:rsidR="00500880" w:rsidRPr="009F3AA9" w:rsidTr="004113DA">
        <w:tc>
          <w:tcPr>
            <w:tcW w:w="3584" w:type="pct"/>
            <w:vAlign w:val="center"/>
          </w:tcPr>
          <w:p w:rsidR="006677A1" w:rsidRPr="009F3AA9" w:rsidRDefault="00A03856" w:rsidP="004113DA">
            <w:pPr>
              <w:pStyle w:val="a5"/>
              <w:rPr>
                <w:sz w:val="24"/>
                <w:szCs w:val="24"/>
              </w:rPr>
            </w:pPr>
            <w:r>
              <w:rPr>
                <w:sz w:val="24"/>
                <w:szCs w:val="24"/>
              </w:rPr>
              <w:t>Педсовет</w:t>
            </w:r>
          </w:p>
          <w:p w:rsidR="006677A1" w:rsidRPr="009F3AA9" w:rsidRDefault="00170778" w:rsidP="004113DA">
            <w:pPr>
              <w:pStyle w:val="a5"/>
              <w:rPr>
                <w:bCs/>
                <w:sz w:val="24"/>
                <w:szCs w:val="24"/>
              </w:rPr>
            </w:pPr>
            <w:r>
              <w:rPr>
                <w:bCs/>
                <w:sz w:val="24"/>
                <w:szCs w:val="24"/>
              </w:rPr>
              <w:t>1.</w:t>
            </w:r>
            <w:r w:rsidR="006677A1" w:rsidRPr="009F3AA9">
              <w:rPr>
                <w:bCs/>
                <w:sz w:val="24"/>
                <w:szCs w:val="24"/>
              </w:rPr>
              <w:t xml:space="preserve">«Работа с детьми, имеющими особые образовательные потребности как фактор повышения качества образования». </w:t>
            </w:r>
          </w:p>
          <w:p w:rsidR="006677A1" w:rsidRPr="009F3AA9" w:rsidRDefault="00170778" w:rsidP="004113DA">
            <w:pPr>
              <w:pStyle w:val="a5"/>
              <w:rPr>
                <w:bCs/>
                <w:sz w:val="24"/>
                <w:szCs w:val="24"/>
              </w:rPr>
            </w:pPr>
            <w:r>
              <w:rPr>
                <w:sz w:val="24"/>
                <w:szCs w:val="24"/>
              </w:rPr>
              <w:t>2.</w:t>
            </w:r>
            <w:r w:rsidR="006677A1" w:rsidRPr="009F3AA9">
              <w:rPr>
                <w:sz w:val="24"/>
                <w:szCs w:val="24"/>
              </w:rPr>
              <w:t>Итоги 1-й четверти.</w:t>
            </w:r>
          </w:p>
        </w:tc>
        <w:tc>
          <w:tcPr>
            <w:tcW w:w="668" w:type="pct"/>
            <w:vAlign w:val="center"/>
          </w:tcPr>
          <w:p w:rsidR="006677A1" w:rsidRPr="009F3AA9" w:rsidRDefault="00A03856" w:rsidP="004113DA">
            <w:pPr>
              <w:pStyle w:val="a5"/>
              <w:rPr>
                <w:bCs/>
                <w:sz w:val="24"/>
                <w:szCs w:val="24"/>
              </w:rPr>
            </w:pPr>
            <w:r>
              <w:rPr>
                <w:bCs/>
                <w:sz w:val="24"/>
                <w:szCs w:val="24"/>
              </w:rPr>
              <w:t xml:space="preserve"> </w:t>
            </w:r>
          </w:p>
          <w:p w:rsidR="006677A1" w:rsidRPr="009F3AA9" w:rsidRDefault="006677A1" w:rsidP="004113DA">
            <w:pPr>
              <w:pStyle w:val="a5"/>
              <w:rPr>
                <w:bCs/>
                <w:sz w:val="24"/>
                <w:szCs w:val="24"/>
              </w:rPr>
            </w:pPr>
          </w:p>
          <w:p w:rsidR="00500880" w:rsidRPr="009F3AA9" w:rsidRDefault="00604430" w:rsidP="004113DA">
            <w:pPr>
              <w:pStyle w:val="a5"/>
              <w:rPr>
                <w:sz w:val="24"/>
                <w:szCs w:val="24"/>
              </w:rPr>
            </w:pPr>
            <w:r>
              <w:rPr>
                <w:bCs/>
                <w:sz w:val="24"/>
                <w:szCs w:val="24"/>
              </w:rPr>
              <w:t>Ноябрь 2019</w:t>
            </w:r>
            <w:r w:rsidR="006677A1" w:rsidRPr="009F3AA9">
              <w:rPr>
                <w:bCs/>
                <w:sz w:val="24"/>
                <w:szCs w:val="24"/>
              </w:rPr>
              <w:t>г.</w:t>
            </w:r>
          </w:p>
        </w:tc>
        <w:tc>
          <w:tcPr>
            <w:tcW w:w="748" w:type="pct"/>
            <w:vAlign w:val="center"/>
          </w:tcPr>
          <w:p w:rsidR="00500880" w:rsidRPr="009F3AA9" w:rsidRDefault="00500880" w:rsidP="004113DA">
            <w:pPr>
              <w:pStyle w:val="a5"/>
              <w:rPr>
                <w:sz w:val="24"/>
                <w:szCs w:val="24"/>
              </w:rPr>
            </w:pPr>
            <w:r w:rsidRPr="009F3AA9">
              <w:rPr>
                <w:sz w:val="24"/>
                <w:szCs w:val="24"/>
              </w:rPr>
              <w:t>Администрация</w:t>
            </w:r>
          </w:p>
        </w:tc>
      </w:tr>
      <w:tr w:rsidR="00500880" w:rsidRPr="009F3AA9" w:rsidTr="004113DA">
        <w:tc>
          <w:tcPr>
            <w:tcW w:w="3584" w:type="pct"/>
            <w:vAlign w:val="center"/>
          </w:tcPr>
          <w:p w:rsidR="00500880" w:rsidRPr="009F3AA9" w:rsidRDefault="00500880" w:rsidP="004113DA">
            <w:pPr>
              <w:pStyle w:val="a5"/>
              <w:rPr>
                <w:sz w:val="24"/>
                <w:szCs w:val="24"/>
              </w:rPr>
            </w:pPr>
            <w:r w:rsidRPr="009F3AA9">
              <w:rPr>
                <w:sz w:val="24"/>
                <w:szCs w:val="24"/>
              </w:rPr>
              <w:t>Педсовет</w:t>
            </w:r>
          </w:p>
          <w:p w:rsidR="006677A1" w:rsidRPr="009F3AA9" w:rsidRDefault="00A03856" w:rsidP="004113DA">
            <w:pPr>
              <w:pStyle w:val="a5"/>
              <w:rPr>
                <w:bCs/>
                <w:sz w:val="24"/>
                <w:szCs w:val="24"/>
              </w:rPr>
            </w:pPr>
            <w:r>
              <w:rPr>
                <w:bCs/>
                <w:sz w:val="24"/>
                <w:szCs w:val="24"/>
              </w:rPr>
              <w:t>1.</w:t>
            </w:r>
            <w:r w:rsidR="006677A1" w:rsidRPr="009F3AA9">
              <w:rPr>
                <w:bCs/>
                <w:sz w:val="24"/>
                <w:szCs w:val="24"/>
              </w:rPr>
              <w:t xml:space="preserve">«Ресурсы современного урока, обеспечивающие освоение новых образовательных стандартов». </w:t>
            </w:r>
          </w:p>
          <w:p w:rsidR="006677A1" w:rsidRPr="009F3AA9" w:rsidRDefault="00500880" w:rsidP="004113DA">
            <w:pPr>
              <w:pStyle w:val="a5"/>
              <w:rPr>
                <w:bCs/>
                <w:sz w:val="24"/>
                <w:szCs w:val="24"/>
              </w:rPr>
            </w:pPr>
            <w:r w:rsidRPr="009F3AA9">
              <w:rPr>
                <w:sz w:val="24"/>
                <w:szCs w:val="24"/>
              </w:rPr>
              <w:t xml:space="preserve">2. </w:t>
            </w:r>
            <w:r w:rsidR="006677A1" w:rsidRPr="009F3AA9">
              <w:rPr>
                <w:sz w:val="24"/>
                <w:szCs w:val="24"/>
              </w:rPr>
              <w:t xml:space="preserve"> Итоги 1-го полугодия.</w:t>
            </w:r>
          </w:p>
          <w:p w:rsidR="00500880" w:rsidRPr="009F3AA9" w:rsidRDefault="00500880" w:rsidP="004113DA">
            <w:pPr>
              <w:pStyle w:val="a5"/>
              <w:rPr>
                <w:sz w:val="24"/>
                <w:szCs w:val="24"/>
              </w:rPr>
            </w:pPr>
          </w:p>
          <w:p w:rsidR="00500880" w:rsidRPr="009F3AA9" w:rsidRDefault="00500880" w:rsidP="004113DA">
            <w:pPr>
              <w:pStyle w:val="a5"/>
              <w:rPr>
                <w:sz w:val="24"/>
                <w:szCs w:val="24"/>
              </w:rPr>
            </w:pPr>
          </w:p>
        </w:tc>
        <w:tc>
          <w:tcPr>
            <w:tcW w:w="668" w:type="pct"/>
            <w:vAlign w:val="center"/>
          </w:tcPr>
          <w:p w:rsidR="00500880" w:rsidRPr="009F3AA9" w:rsidRDefault="00604430" w:rsidP="004113DA">
            <w:pPr>
              <w:pStyle w:val="a5"/>
              <w:rPr>
                <w:sz w:val="24"/>
                <w:szCs w:val="24"/>
              </w:rPr>
            </w:pPr>
            <w:r>
              <w:rPr>
                <w:bCs/>
                <w:sz w:val="24"/>
                <w:szCs w:val="24"/>
              </w:rPr>
              <w:t>Январь 2020</w:t>
            </w:r>
            <w:r w:rsidR="006677A1" w:rsidRPr="009F3AA9">
              <w:rPr>
                <w:bCs/>
                <w:sz w:val="24"/>
                <w:szCs w:val="24"/>
              </w:rPr>
              <w:t>г.</w:t>
            </w:r>
          </w:p>
        </w:tc>
        <w:tc>
          <w:tcPr>
            <w:tcW w:w="748" w:type="pct"/>
            <w:vAlign w:val="center"/>
          </w:tcPr>
          <w:p w:rsidR="00500880" w:rsidRPr="009F3AA9" w:rsidRDefault="00500880" w:rsidP="004113DA">
            <w:pPr>
              <w:pStyle w:val="a5"/>
              <w:rPr>
                <w:sz w:val="24"/>
                <w:szCs w:val="24"/>
              </w:rPr>
            </w:pPr>
            <w:r w:rsidRPr="009F3AA9">
              <w:rPr>
                <w:sz w:val="24"/>
                <w:szCs w:val="24"/>
              </w:rPr>
              <w:t>Администрация</w:t>
            </w:r>
          </w:p>
        </w:tc>
      </w:tr>
      <w:tr w:rsidR="00500880" w:rsidRPr="009F3AA9" w:rsidTr="004113DA">
        <w:tc>
          <w:tcPr>
            <w:tcW w:w="3584" w:type="pct"/>
            <w:vAlign w:val="center"/>
          </w:tcPr>
          <w:p w:rsidR="00500880" w:rsidRPr="009F3AA9" w:rsidRDefault="00500880" w:rsidP="004113DA">
            <w:pPr>
              <w:pStyle w:val="a5"/>
              <w:rPr>
                <w:sz w:val="24"/>
                <w:szCs w:val="24"/>
              </w:rPr>
            </w:pPr>
            <w:r w:rsidRPr="009F3AA9">
              <w:rPr>
                <w:sz w:val="24"/>
                <w:szCs w:val="24"/>
              </w:rPr>
              <w:t>Педсовет</w:t>
            </w:r>
          </w:p>
          <w:p w:rsidR="006677A1" w:rsidRPr="009F3AA9" w:rsidRDefault="00500880" w:rsidP="004113DA">
            <w:pPr>
              <w:pStyle w:val="a5"/>
              <w:rPr>
                <w:sz w:val="24"/>
                <w:szCs w:val="24"/>
              </w:rPr>
            </w:pPr>
            <w:r w:rsidRPr="009F3AA9">
              <w:rPr>
                <w:sz w:val="24"/>
                <w:szCs w:val="24"/>
              </w:rPr>
              <w:t>1.</w:t>
            </w:r>
            <w:r w:rsidR="006677A1" w:rsidRPr="009F3AA9">
              <w:rPr>
                <w:sz w:val="24"/>
                <w:szCs w:val="24"/>
              </w:rPr>
              <w:t>«Внеурочная деятельность и дополнительное образование как системообразующая составляющая образовательного процесса в условиях реализации ФГОС».</w:t>
            </w:r>
          </w:p>
          <w:p w:rsidR="00500880" w:rsidRPr="009F3AA9" w:rsidRDefault="00500880" w:rsidP="004113DA">
            <w:pPr>
              <w:pStyle w:val="a5"/>
              <w:rPr>
                <w:sz w:val="24"/>
                <w:szCs w:val="24"/>
              </w:rPr>
            </w:pPr>
          </w:p>
          <w:p w:rsidR="00500880" w:rsidRPr="009F3AA9" w:rsidRDefault="00170778" w:rsidP="004113DA">
            <w:pPr>
              <w:pStyle w:val="a5"/>
              <w:rPr>
                <w:sz w:val="24"/>
                <w:szCs w:val="24"/>
              </w:rPr>
            </w:pPr>
            <w:r>
              <w:rPr>
                <w:sz w:val="24"/>
                <w:szCs w:val="24"/>
              </w:rPr>
              <w:t>2</w:t>
            </w:r>
            <w:r w:rsidR="00500880" w:rsidRPr="009F3AA9">
              <w:rPr>
                <w:sz w:val="24"/>
                <w:szCs w:val="24"/>
              </w:rPr>
              <w:t>. Итоги 3-й четверти.</w:t>
            </w:r>
          </w:p>
          <w:p w:rsidR="00500880" w:rsidRPr="009F3AA9" w:rsidRDefault="00500880" w:rsidP="004113DA">
            <w:pPr>
              <w:pStyle w:val="a5"/>
              <w:rPr>
                <w:sz w:val="24"/>
                <w:szCs w:val="24"/>
              </w:rPr>
            </w:pPr>
          </w:p>
        </w:tc>
        <w:tc>
          <w:tcPr>
            <w:tcW w:w="668" w:type="pct"/>
            <w:vAlign w:val="center"/>
          </w:tcPr>
          <w:p w:rsidR="00500880" w:rsidRPr="009F3AA9" w:rsidRDefault="00500880" w:rsidP="004113DA">
            <w:pPr>
              <w:pStyle w:val="a5"/>
              <w:rPr>
                <w:sz w:val="24"/>
                <w:szCs w:val="24"/>
              </w:rPr>
            </w:pPr>
            <w:r w:rsidRPr="009F3AA9">
              <w:rPr>
                <w:sz w:val="24"/>
                <w:szCs w:val="24"/>
              </w:rPr>
              <w:t>Март</w:t>
            </w:r>
            <w:r w:rsidR="00604430">
              <w:rPr>
                <w:sz w:val="24"/>
                <w:szCs w:val="24"/>
              </w:rPr>
              <w:t xml:space="preserve"> 2020</w:t>
            </w:r>
            <w:r w:rsidR="006677A1" w:rsidRPr="009F3AA9">
              <w:rPr>
                <w:sz w:val="24"/>
                <w:szCs w:val="24"/>
              </w:rPr>
              <w:t xml:space="preserve"> г.</w:t>
            </w:r>
          </w:p>
          <w:p w:rsidR="00500880" w:rsidRPr="009F3AA9" w:rsidRDefault="00500880" w:rsidP="004113DA">
            <w:pPr>
              <w:pStyle w:val="a5"/>
              <w:rPr>
                <w:sz w:val="24"/>
                <w:szCs w:val="24"/>
              </w:rPr>
            </w:pPr>
          </w:p>
        </w:tc>
        <w:tc>
          <w:tcPr>
            <w:tcW w:w="748" w:type="pct"/>
            <w:vAlign w:val="center"/>
          </w:tcPr>
          <w:p w:rsidR="00500880" w:rsidRPr="009F3AA9" w:rsidRDefault="00A03856" w:rsidP="004113DA">
            <w:pPr>
              <w:pStyle w:val="a5"/>
              <w:rPr>
                <w:sz w:val="24"/>
                <w:szCs w:val="24"/>
              </w:rPr>
            </w:pPr>
            <w:r>
              <w:rPr>
                <w:sz w:val="24"/>
                <w:szCs w:val="24"/>
              </w:rPr>
              <w:t xml:space="preserve"> </w:t>
            </w:r>
          </w:p>
        </w:tc>
      </w:tr>
      <w:tr w:rsidR="00500880" w:rsidRPr="009F3AA9" w:rsidTr="004113DA">
        <w:tc>
          <w:tcPr>
            <w:tcW w:w="3584" w:type="pct"/>
            <w:vAlign w:val="center"/>
          </w:tcPr>
          <w:p w:rsidR="00500880" w:rsidRPr="009F3AA9" w:rsidRDefault="00500880" w:rsidP="004113DA">
            <w:pPr>
              <w:pStyle w:val="a5"/>
              <w:rPr>
                <w:sz w:val="24"/>
                <w:szCs w:val="24"/>
              </w:rPr>
            </w:pPr>
            <w:r w:rsidRPr="009F3AA9">
              <w:rPr>
                <w:sz w:val="24"/>
                <w:szCs w:val="24"/>
              </w:rPr>
              <w:t>Педсовет</w:t>
            </w:r>
          </w:p>
          <w:p w:rsidR="00500880" w:rsidRPr="009F3AA9" w:rsidRDefault="00A03856" w:rsidP="004113DA">
            <w:pPr>
              <w:pStyle w:val="a5"/>
              <w:rPr>
                <w:sz w:val="24"/>
                <w:szCs w:val="24"/>
              </w:rPr>
            </w:pPr>
            <w:r>
              <w:rPr>
                <w:sz w:val="24"/>
                <w:szCs w:val="24"/>
              </w:rPr>
              <w:t>1. Об итогах учебного года в 6</w:t>
            </w:r>
            <w:r w:rsidR="00500880" w:rsidRPr="009F3AA9">
              <w:rPr>
                <w:sz w:val="24"/>
                <w:szCs w:val="24"/>
              </w:rPr>
              <w:t>-8-х, 10 классах и переводе учащихся в следующий класс.</w:t>
            </w:r>
          </w:p>
          <w:p w:rsidR="00500880" w:rsidRPr="009F3AA9" w:rsidRDefault="00500880" w:rsidP="004113DA">
            <w:pPr>
              <w:pStyle w:val="a5"/>
              <w:rPr>
                <w:sz w:val="24"/>
                <w:szCs w:val="24"/>
              </w:rPr>
            </w:pPr>
            <w:r w:rsidRPr="009F3AA9">
              <w:rPr>
                <w:sz w:val="24"/>
                <w:szCs w:val="24"/>
              </w:rPr>
              <w:t>2. Об итогах учебного года в 9-х, 11-х классах и допуске учащихся к государственной (итоговой) аттестации.</w:t>
            </w:r>
          </w:p>
          <w:p w:rsidR="00500880" w:rsidRPr="009F3AA9" w:rsidRDefault="00500880" w:rsidP="004113DA">
            <w:pPr>
              <w:pStyle w:val="a5"/>
              <w:rPr>
                <w:sz w:val="24"/>
                <w:szCs w:val="24"/>
              </w:rPr>
            </w:pPr>
          </w:p>
        </w:tc>
        <w:tc>
          <w:tcPr>
            <w:tcW w:w="668" w:type="pct"/>
            <w:vAlign w:val="center"/>
          </w:tcPr>
          <w:p w:rsidR="00500880" w:rsidRPr="009F3AA9" w:rsidRDefault="00500880" w:rsidP="004113DA">
            <w:pPr>
              <w:pStyle w:val="a5"/>
              <w:rPr>
                <w:sz w:val="24"/>
                <w:szCs w:val="24"/>
              </w:rPr>
            </w:pPr>
            <w:r w:rsidRPr="009F3AA9">
              <w:rPr>
                <w:sz w:val="24"/>
                <w:szCs w:val="24"/>
              </w:rPr>
              <w:t>Май</w:t>
            </w:r>
            <w:r w:rsidR="00604430">
              <w:rPr>
                <w:sz w:val="24"/>
                <w:szCs w:val="24"/>
              </w:rPr>
              <w:t xml:space="preserve"> 2020</w:t>
            </w:r>
            <w:r w:rsidR="006677A1" w:rsidRPr="009F3AA9">
              <w:rPr>
                <w:sz w:val="24"/>
                <w:szCs w:val="24"/>
              </w:rPr>
              <w:t xml:space="preserve"> г.</w:t>
            </w:r>
          </w:p>
          <w:p w:rsidR="00500880" w:rsidRPr="009F3AA9" w:rsidRDefault="00500880" w:rsidP="004113DA">
            <w:pPr>
              <w:pStyle w:val="a5"/>
              <w:rPr>
                <w:sz w:val="24"/>
                <w:szCs w:val="24"/>
              </w:rPr>
            </w:pPr>
          </w:p>
        </w:tc>
        <w:tc>
          <w:tcPr>
            <w:tcW w:w="748" w:type="pct"/>
            <w:vAlign w:val="center"/>
          </w:tcPr>
          <w:p w:rsidR="00500880" w:rsidRPr="009F3AA9" w:rsidRDefault="00A03856" w:rsidP="004113DA">
            <w:pPr>
              <w:pStyle w:val="a5"/>
              <w:rPr>
                <w:sz w:val="24"/>
                <w:szCs w:val="24"/>
              </w:rPr>
            </w:pPr>
            <w:r>
              <w:rPr>
                <w:sz w:val="24"/>
                <w:szCs w:val="24"/>
              </w:rPr>
              <w:t xml:space="preserve"> </w:t>
            </w:r>
          </w:p>
        </w:tc>
      </w:tr>
      <w:tr w:rsidR="006677A1" w:rsidRPr="009F3AA9" w:rsidTr="004113DA">
        <w:tc>
          <w:tcPr>
            <w:tcW w:w="3584" w:type="pct"/>
            <w:vAlign w:val="center"/>
          </w:tcPr>
          <w:p w:rsidR="006677A1" w:rsidRPr="009F3AA9" w:rsidRDefault="006677A1" w:rsidP="004113DA">
            <w:pPr>
              <w:pStyle w:val="a5"/>
              <w:rPr>
                <w:bCs/>
                <w:sz w:val="24"/>
                <w:szCs w:val="24"/>
              </w:rPr>
            </w:pPr>
            <w:r w:rsidRPr="009F3AA9">
              <w:rPr>
                <w:bCs/>
                <w:sz w:val="24"/>
                <w:szCs w:val="24"/>
              </w:rPr>
              <w:t>Педсовет</w:t>
            </w:r>
          </w:p>
          <w:p w:rsidR="006677A1" w:rsidRPr="009F3AA9" w:rsidRDefault="00170778" w:rsidP="00A03856">
            <w:pPr>
              <w:pStyle w:val="a5"/>
              <w:rPr>
                <w:sz w:val="24"/>
                <w:szCs w:val="24"/>
              </w:rPr>
            </w:pPr>
            <w:r>
              <w:rPr>
                <w:bCs/>
                <w:sz w:val="24"/>
                <w:szCs w:val="24"/>
              </w:rPr>
              <w:t>1.</w:t>
            </w:r>
            <w:r w:rsidR="006677A1" w:rsidRPr="009F3AA9">
              <w:rPr>
                <w:bCs/>
                <w:sz w:val="24"/>
                <w:szCs w:val="24"/>
              </w:rPr>
              <w:t xml:space="preserve">«Анализ деятельности </w:t>
            </w:r>
            <w:r w:rsidR="00A03856">
              <w:rPr>
                <w:bCs/>
                <w:sz w:val="24"/>
                <w:szCs w:val="24"/>
              </w:rPr>
              <w:t xml:space="preserve"> ГК</w:t>
            </w:r>
            <w:r w:rsidR="006677A1" w:rsidRPr="009F3AA9">
              <w:rPr>
                <w:bCs/>
                <w:sz w:val="24"/>
                <w:szCs w:val="24"/>
              </w:rPr>
              <w:t xml:space="preserve">ОУ </w:t>
            </w:r>
            <w:r w:rsidR="00A03856">
              <w:rPr>
                <w:bCs/>
                <w:sz w:val="24"/>
                <w:szCs w:val="24"/>
              </w:rPr>
              <w:t>«</w:t>
            </w:r>
            <w:r w:rsidR="006677A1" w:rsidRPr="009F3AA9">
              <w:rPr>
                <w:bCs/>
                <w:sz w:val="24"/>
                <w:szCs w:val="24"/>
              </w:rPr>
              <w:t>КШИ</w:t>
            </w:r>
            <w:r w:rsidR="00A03856">
              <w:rPr>
                <w:bCs/>
                <w:sz w:val="24"/>
                <w:szCs w:val="24"/>
              </w:rPr>
              <w:t xml:space="preserve"> №2»</w:t>
            </w:r>
            <w:r w:rsidR="00604430">
              <w:rPr>
                <w:bCs/>
                <w:sz w:val="24"/>
                <w:szCs w:val="24"/>
              </w:rPr>
              <w:t xml:space="preserve"> за 2019-2020 учебный год». Август 2020</w:t>
            </w:r>
            <w:r w:rsidR="006677A1" w:rsidRPr="009F3AA9">
              <w:rPr>
                <w:bCs/>
                <w:sz w:val="24"/>
                <w:szCs w:val="24"/>
              </w:rPr>
              <w:t>г</w:t>
            </w:r>
          </w:p>
        </w:tc>
        <w:tc>
          <w:tcPr>
            <w:tcW w:w="668" w:type="pct"/>
            <w:vAlign w:val="center"/>
          </w:tcPr>
          <w:p w:rsidR="006677A1" w:rsidRPr="009F3AA9" w:rsidRDefault="00604430" w:rsidP="004113DA">
            <w:pPr>
              <w:pStyle w:val="a5"/>
              <w:rPr>
                <w:sz w:val="24"/>
                <w:szCs w:val="24"/>
              </w:rPr>
            </w:pPr>
            <w:r>
              <w:rPr>
                <w:sz w:val="24"/>
                <w:szCs w:val="24"/>
              </w:rPr>
              <w:t>Август 2020</w:t>
            </w:r>
            <w:r w:rsidR="006677A1" w:rsidRPr="009F3AA9">
              <w:rPr>
                <w:sz w:val="24"/>
                <w:szCs w:val="24"/>
              </w:rPr>
              <w:t xml:space="preserve"> г.</w:t>
            </w:r>
          </w:p>
        </w:tc>
        <w:tc>
          <w:tcPr>
            <w:tcW w:w="748" w:type="pct"/>
            <w:vAlign w:val="center"/>
          </w:tcPr>
          <w:p w:rsidR="006677A1" w:rsidRPr="009F3AA9" w:rsidRDefault="006677A1" w:rsidP="004113DA">
            <w:pPr>
              <w:pStyle w:val="a5"/>
              <w:rPr>
                <w:sz w:val="24"/>
                <w:szCs w:val="24"/>
              </w:rPr>
            </w:pPr>
          </w:p>
        </w:tc>
      </w:tr>
    </w:tbl>
    <w:p w:rsidR="00500880" w:rsidRPr="009F3AA9" w:rsidRDefault="00500880" w:rsidP="009F3AA9">
      <w:pPr>
        <w:pStyle w:val="a5"/>
        <w:rPr>
          <w:sz w:val="24"/>
          <w:szCs w:val="24"/>
        </w:rPr>
      </w:pPr>
    </w:p>
    <w:p w:rsidR="00500880" w:rsidRPr="0060347E" w:rsidRDefault="003C69E1" w:rsidP="009F3AA9">
      <w:pPr>
        <w:pStyle w:val="a5"/>
        <w:rPr>
          <w:sz w:val="24"/>
          <w:szCs w:val="24"/>
        </w:rPr>
      </w:pPr>
      <w:r>
        <w:rPr>
          <w:sz w:val="24"/>
          <w:szCs w:val="24"/>
        </w:rPr>
        <w:t>4</w:t>
      </w:r>
      <w:r w:rsidR="00500880" w:rsidRPr="009F3AA9">
        <w:rPr>
          <w:sz w:val="24"/>
          <w:szCs w:val="24"/>
        </w:rPr>
        <w:t>.5</w:t>
      </w:r>
      <w:r w:rsidR="00500880" w:rsidRPr="00AA40AA">
        <w:rPr>
          <w:b/>
          <w:sz w:val="24"/>
          <w:szCs w:val="24"/>
        </w:rPr>
        <w:t>.    Контроль за ведением школьной документации</w:t>
      </w:r>
    </w:p>
    <w:tbl>
      <w:tblPr>
        <w:tblW w:w="5410"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6841"/>
        <w:gridCol w:w="1598"/>
        <w:gridCol w:w="2308"/>
        <w:gridCol w:w="1835"/>
        <w:gridCol w:w="2314"/>
      </w:tblGrid>
      <w:tr w:rsidR="00500880" w:rsidRPr="009F3AA9" w:rsidTr="00A03856">
        <w:tc>
          <w:tcPr>
            <w:tcW w:w="236" w:type="pct"/>
          </w:tcPr>
          <w:p w:rsidR="00500880" w:rsidRPr="009F3AA9" w:rsidRDefault="00500880" w:rsidP="009F3AA9">
            <w:pPr>
              <w:pStyle w:val="a5"/>
              <w:rPr>
                <w:rFonts w:eastAsia="Times New Roman"/>
                <w:sz w:val="24"/>
                <w:szCs w:val="24"/>
              </w:rPr>
            </w:pPr>
            <w:r w:rsidRPr="009F3AA9">
              <w:rPr>
                <w:rFonts w:eastAsia="Times New Roman"/>
                <w:sz w:val="24"/>
                <w:szCs w:val="24"/>
              </w:rPr>
              <w:t>№</w:t>
            </w:r>
          </w:p>
        </w:tc>
        <w:tc>
          <w:tcPr>
            <w:tcW w:w="2188" w:type="pct"/>
          </w:tcPr>
          <w:p w:rsidR="00500880" w:rsidRPr="009F3AA9" w:rsidRDefault="00500880" w:rsidP="009F3AA9">
            <w:pPr>
              <w:pStyle w:val="a5"/>
              <w:rPr>
                <w:rFonts w:eastAsia="Times New Roman"/>
                <w:sz w:val="24"/>
                <w:szCs w:val="24"/>
              </w:rPr>
            </w:pPr>
            <w:r w:rsidRPr="009F3AA9">
              <w:rPr>
                <w:rFonts w:eastAsia="Times New Roman"/>
                <w:sz w:val="24"/>
                <w:szCs w:val="24"/>
              </w:rPr>
              <w:t>Содержание контроля</w:t>
            </w:r>
          </w:p>
          <w:p w:rsidR="00500880" w:rsidRPr="009F3AA9" w:rsidRDefault="00500880" w:rsidP="009F3AA9">
            <w:pPr>
              <w:pStyle w:val="a5"/>
              <w:rPr>
                <w:rFonts w:eastAsia="Times New Roman"/>
                <w:sz w:val="24"/>
                <w:szCs w:val="24"/>
              </w:rPr>
            </w:pPr>
          </w:p>
        </w:tc>
        <w:tc>
          <w:tcPr>
            <w:tcW w:w="511" w:type="pct"/>
          </w:tcPr>
          <w:p w:rsidR="00500880" w:rsidRPr="009F3AA9" w:rsidRDefault="00500880" w:rsidP="009F3AA9">
            <w:pPr>
              <w:pStyle w:val="a5"/>
              <w:rPr>
                <w:rFonts w:eastAsia="Times New Roman"/>
                <w:sz w:val="24"/>
                <w:szCs w:val="24"/>
              </w:rPr>
            </w:pPr>
            <w:r w:rsidRPr="009F3AA9">
              <w:rPr>
                <w:rFonts w:eastAsia="Times New Roman"/>
                <w:sz w:val="24"/>
                <w:szCs w:val="24"/>
              </w:rPr>
              <w:t>Время</w:t>
            </w:r>
          </w:p>
          <w:p w:rsidR="00500880" w:rsidRPr="009F3AA9" w:rsidRDefault="00500880" w:rsidP="009F3AA9">
            <w:pPr>
              <w:pStyle w:val="a5"/>
              <w:rPr>
                <w:rFonts w:eastAsia="Times New Roman"/>
                <w:sz w:val="24"/>
                <w:szCs w:val="24"/>
              </w:rPr>
            </w:pPr>
            <w:r w:rsidRPr="009F3AA9">
              <w:rPr>
                <w:rFonts w:eastAsia="Times New Roman"/>
                <w:sz w:val="24"/>
                <w:szCs w:val="24"/>
              </w:rPr>
              <w:t xml:space="preserve"> проведения</w:t>
            </w:r>
          </w:p>
        </w:tc>
        <w:tc>
          <w:tcPr>
            <w:tcW w:w="738" w:type="pct"/>
          </w:tcPr>
          <w:p w:rsidR="00500880" w:rsidRPr="009F3AA9" w:rsidRDefault="00500880" w:rsidP="009F3AA9">
            <w:pPr>
              <w:pStyle w:val="a5"/>
              <w:rPr>
                <w:rFonts w:eastAsia="Times New Roman"/>
                <w:sz w:val="24"/>
                <w:szCs w:val="24"/>
              </w:rPr>
            </w:pPr>
            <w:r w:rsidRPr="009F3AA9">
              <w:rPr>
                <w:rFonts w:eastAsia="Times New Roman"/>
                <w:sz w:val="24"/>
                <w:szCs w:val="24"/>
              </w:rPr>
              <w:t>Объект контроля</w:t>
            </w:r>
          </w:p>
        </w:tc>
        <w:tc>
          <w:tcPr>
            <w:tcW w:w="587" w:type="pct"/>
          </w:tcPr>
          <w:p w:rsidR="00500880" w:rsidRPr="009F3AA9" w:rsidRDefault="00500880" w:rsidP="009F3AA9">
            <w:pPr>
              <w:pStyle w:val="a5"/>
              <w:rPr>
                <w:rFonts w:eastAsia="Times New Roman"/>
                <w:sz w:val="24"/>
                <w:szCs w:val="24"/>
              </w:rPr>
            </w:pPr>
            <w:r w:rsidRPr="009F3AA9">
              <w:rPr>
                <w:rFonts w:eastAsia="Times New Roman"/>
                <w:sz w:val="24"/>
                <w:szCs w:val="24"/>
              </w:rPr>
              <w:t>Кто проводит</w:t>
            </w:r>
          </w:p>
        </w:tc>
        <w:tc>
          <w:tcPr>
            <w:tcW w:w="740" w:type="pct"/>
          </w:tcPr>
          <w:p w:rsidR="00500880" w:rsidRPr="009F3AA9" w:rsidRDefault="00500880" w:rsidP="009F3AA9">
            <w:pPr>
              <w:pStyle w:val="a5"/>
              <w:rPr>
                <w:rFonts w:eastAsia="Times New Roman"/>
                <w:sz w:val="24"/>
                <w:szCs w:val="24"/>
              </w:rPr>
            </w:pPr>
            <w:r w:rsidRPr="009F3AA9">
              <w:rPr>
                <w:rFonts w:eastAsia="Times New Roman"/>
                <w:sz w:val="24"/>
                <w:szCs w:val="24"/>
              </w:rPr>
              <w:t>Где обсуждается</w:t>
            </w:r>
          </w:p>
        </w:tc>
      </w:tr>
      <w:tr w:rsidR="00500880" w:rsidRPr="009F3AA9" w:rsidTr="00A03856">
        <w:tc>
          <w:tcPr>
            <w:tcW w:w="236" w:type="pct"/>
          </w:tcPr>
          <w:p w:rsidR="00500880" w:rsidRPr="009F3AA9" w:rsidRDefault="00500880" w:rsidP="009F3AA9">
            <w:pPr>
              <w:pStyle w:val="a5"/>
              <w:rPr>
                <w:rFonts w:eastAsia="Times New Roman"/>
                <w:sz w:val="24"/>
                <w:szCs w:val="24"/>
              </w:rPr>
            </w:pPr>
          </w:p>
        </w:tc>
        <w:tc>
          <w:tcPr>
            <w:tcW w:w="4764" w:type="pct"/>
            <w:gridSpan w:val="5"/>
          </w:tcPr>
          <w:p w:rsidR="00500880" w:rsidRPr="009F3AA9" w:rsidRDefault="00500880" w:rsidP="009F3AA9">
            <w:pPr>
              <w:pStyle w:val="a5"/>
              <w:rPr>
                <w:rFonts w:eastAsia="Times New Roman"/>
                <w:sz w:val="24"/>
                <w:szCs w:val="24"/>
              </w:rPr>
            </w:pPr>
            <w:r w:rsidRPr="009F3AA9">
              <w:rPr>
                <w:rFonts w:eastAsia="Times New Roman"/>
                <w:sz w:val="24"/>
                <w:szCs w:val="24"/>
              </w:rPr>
              <w:t>1. Проверка  классных журналов</w:t>
            </w:r>
          </w:p>
        </w:tc>
      </w:tr>
      <w:tr w:rsidR="00500880" w:rsidRPr="009F3AA9" w:rsidTr="00A03856">
        <w:tc>
          <w:tcPr>
            <w:tcW w:w="236" w:type="pct"/>
            <w:vMerge w:val="restart"/>
          </w:tcPr>
          <w:p w:rsidR="00500880" w:rsidRPr="009F3AA9" w:rsidRDefault="00500880" w:rsidP="009F3AA9">
            <w:pPr>
              <w:pStyle w:val="a5"/>
              <w:rPr>
                <w:rFonts w:eastAsia="Times New Roman"/>
                <w:sz w:val="24"/>
                <w:szCs w:val="24"/>
              </w:rPr>
            </w:pPr>
          </w:p>
          <w:p w:rsidR="00500880" w:rsidRPr="009F3AA9" w:rsidRDefault="00500880" w:rsidP="009F3AA9">
            <w:pPr>
              <w:pStyle w:val="a5"/>
              <w:rPr>
                <w:rFonts w:eastAsia="Times New Roman"/>
                <w:sz w:val="24"/>
                <w:szCs w:val="24"/>
              </w:rPr>
            </w:pPr>
          </w:p>
        </w:tc>
        <w:tc>
          <w:tcPr>
            <w:tcW w:w="2188" w:type="pct"/>
          </w:tcPr>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 xml:space="preserve">Цель проверки: контроль за соблюдением </w:t>
            </w:r>
            <w:r w:rsidRPr="009F3AA9">
              <w:rPr>
                <w:rFonts w:eastAsia="Times New Roman"/>
                <w:sz w:val="24"/>
                <w:szCs w:val="24"/>
              </w:rPr>
              <w:t>классными руководителями</w:t>
            </w:r>
            <w:r w:rsidRPr="009F3AA9">
              <w:rPr>
                <w:rFonts w:eastAsia="Times New Roman"/>
                <w:color w:val="000000"/>
                <w:sz w:val="24"/>
                <w:szCs w:val="24"/>
              </w:rPr>
              <w:t xml:space="preserve"> инструкции по ведению классных журналов </w:t>
            </w:r>
          </w:p>
          <w:p w:rsidR="00500880" w:rsidRPr="009F3AA9" w:rsidRDefault="00500880" w:rsidP="009F3AA9">
            <w:pPr>
              <w:pStyle w:val="a5"/>
              <w:rPr>
                <w:rFonts w:eastAsia="Times New Roman"/>
                <w:sz w:val="24"/>
                <w:szCs w:val="24"/>
              </w:rPr>
            </w:pPr>
          </w:p>
          <w:p w:rsidR="00500880" w:rsidRPr="009F3AA9" w:rsidRDefault="00500880" w:rsidP="009F3AA9">
            <w:pPr>
              <w:pStyle w:val="a5"/>
              <w:rPr>
                <w:rFonts w:eastAsia="Times New Roman"/>
                <w:i/>
                <w:sz w:val="24"/>
                <w:szCs w:val="24"/>
              </w:rPr>
            </w:pPr>
            <w:r w:rsidRPr="009F3AA9">
              <w:rPr>
                <w:rFonts w:eastAsia="Times New Roman"/>
                <w:i/>
                <w:color w:val="000000"/>
                <w:sz w:val="24"/>
                <w:szCs w:val="24"/>
              </w:rPr>
              <w:t>Культура оформления журнала. Своевременность заполнения. Наличие сведений об учащихся и их родителях. Занятость учащихся в кружках и факуль</w:t>
            </w:r>
            <w:r w:rsidRPr="009F3AA9">
              <w:rPr>
                <w:rFonts w:eastAsia="Times New Roman"/>
                <w:i/>
                <w:color w:val="000000"/>
                <w:sz w:val="24"/>
                <w:szCs w:val="24"/>
              </w:rPr>
              <w:softHyphen/>
              <w:t xml:space="preserve">тативах. Листок здоровья. </w:t>
            </w:r>
          </w:p>
        </w:tc>
        <w:tc>
          <w:tcPr>
            <w:tcW w:w="511" w:type="pct"/>
          </w:tcPr>
          <w:p w:rsidR="00500880" w:rsidRPr="009F3AA9" w:rsidRDefault="00500880" w:rsidP="009F3AA9">
            <w:pPr>
              <w:pStyle w:val="a5"/>
              <w:rPr>
                <w:rFonts w:eastAsia="Times New Roman"/>
                <w:bCs/>
                <w:color w:val="000000"/>
                <w:sz w:val="24"/>
                <w:szCs w:val="24"/>
              </w:rPr>
            </w:pPr>
          </w:p>
          <w:p w:rsidR="00500880" w:rsidRPr="009F3AA9" w:rsidRDefault="00500880" w:rsidP="009F3AA9">
            <w:pPr>
              <w:pStyle w:val="a5"/>
              <w:rPr>
                <w:rFonts w:eastAsia="Times New Roman"/>
                <w:sz w:val="24"/>
                <w:szCs w:val="24"/>
              </w:rPr>
            </w:pPr>
            <w:r w:rsidRPr="009F3AA9">
              <w:rPr>
                <w:rFonts w:eastAsia="Times New Roman"/>
                <w:bCs/>
                <w:color w:val="000000"/>
                <w:sz w:val="24"/>
                <w:szCs w:val="24"/>
              </w:rPr>
              <w:t>Сентябрь</w:t>
            </w:r>
          </w:p>
          <w:p w:rsidR="00500880" w:rsidRPr="009F3AA9" w:rsidRDefault="00500880" w:rsidP="009F3AA9">
            <w:pPr>
              <w:pStyle w:val="a5"/>
              <w:rPr>
                <w:rFonts w:eastAsia="Times New Roman"/>
                <w:sz w:val="24"/>
                <w:szCs w:val="24"/>
              </w:rPr>
            </w:pPr>
          </w:p>
        </w:tc>
        <w:tc>
          <w:tcPr>
            <w:tcW w:w="738" w:type="pct"/>
          </w:tcPr>
          <w:p w:rsidR="00500880" w:rsidRPr="009F3AA9" w:rsidRDefault="00500880" w:rsidP="009F3AA9">
            <w:pPr>
              <w:pStyle w:val="a5"/>
              <w:rPr>
                <w:rFonts w:eastAsia="Times New Roman"/>
                <w:sz w:val="24"/>
                <w:szCs w:val="24"/>
              </w:rPr>
            </w:pPr>
          </w:p>
          <w:p w:rsidR="00500880" w:rsidRPr="009F3AA9" w:rsidRDefault="00500880" w:rsidP="009F3AA9">
            <w:pPr>
              <w:pStyle w:val="a5"/>
              <w:rPr>
                <w:rFonts w:eastAsia="Times New Roman"/>
                <w:sz w:val="24"/>
                <w:szCs w:val="24"/>
              </w:rPr>
            </w:pPr>
            <w:proofErr w:type="spellStart"/>
            <w:r w:rsidRPr="009F3AA9">
              <w:rPr>
                <w:rFonts w:eastAsia="Times New Roman"/>
                <w:sz w:val="24"/>
                <w:szCs w:val="24"/>
              </w:rPr>
              <w:t>Кл.руководители</w:t>
            </w:r>
            <w:proofErr w:type="spellEnd"/>
          </w:p>
        </w:tc>
        <w:tc>
          <w:tcPr>
            <w:tcW w:w="587" w:type="pct"/>
          </w:tcPr>
          <w:p w:rsidR="00500880" w:rsidRPr="009F3AA9" w:rsidRDefault="00500880" w:rsidP="009F3AA9">
            <w:pPr>
              <w:pStyle w:val="a5"/>
              <w:rPr>
                <w:rFonts w:eastAsia="Times New Roman"/>
                <w:sz w:val="24"/>
                <w:szCs w:val="24"/>
              </w:rPr>
            </w:pPr>
          </w:p>
          <w:p w:rsidR="00500880" w:rsidRPr="009F3AA9" w:rsidRDefault="00EE7C87" w:rsidP="009F3AA9">
            <w:pPr>
              <w:pStyle w:val="a5"/>
              <w:rPr>
                <w:rFonts w:eastAsia="Times New Roman"/>
                <w:sz w:val="24"/>
                <w:szCs w:val="24"/>
              </w:rPr>
            </w:pPr>
            <w:r w:rsidRPr="009F3AA9">
              <w:rPr>
                <w:rFonts w:eastAsia="Times New Roman"/>
                <w:sz w:val="24"/>
                <w:szCs w:val="24"/>
              </w:rPr>
              <w:t xml:space="preserve">Зам. директора по </w:t>
            </w:r>
            <w:r w:rsidR="00A03856">
              <w:rPr>
                <w:rFonts w:eastAsia="Times New Roman"/>
                <w:sz w:val="24"/>
                <w:szCs w:val="24"/>
              </w:rPr>
              <w:t>УВ</w:t>
            </w:r>
            <w:r w:rsidR="00500880" w:rsidRPr="009F3AA9">
              <w:rPr>
                <w:rFonts w:eastAsia="Times New Roman"/>
                <w:sz w:val="24"/>
                <w:szCs w:val="24"/>
              </w:rPr>
              <w:t>Р</w:t>
            </w:r>
          </w:p>
        </w:tc>
        <w:tc>
          <w:tcPr>
            <w:tcW w:w="740" w:type="pct"/>
          </w:tcPr>
          <w:p w:rsidR="00500880" w:rsidRPr="009F3AA9" w:rsidRDefault="00500880" w:rsidP="009F3AA9">
            <w:pPr>
              <w:pStyle w:val="a5"/>
              <w:rPr>
                <w:rFonts w:eastAsia="Times New Roman"/>
                <w:sz w:val="24"/>
                <w:szCs w:val="24"/>
              </w:rPr>
            </w:pPr>
          </w:p>
          <w:p w:rsidR="00500880" w:rsidRPr="009F3AA9" w:rsidRDefault="00500880" w:rsidP="009F3AA9">
            <w:pPr>
              <w:pStyle w:val="a5"/>
              <w:rPr>
                <w:rFonts w:eastAsia="Times New Roman"/>
                <w:sz w:val="24"/>
                <w:szCs w:val="24"/>
              </w:rPr>
            </w:pPr>
            <w:r w:rsidRPr="009F3AA9">
              <w:rPr>
                <w:rFonts w:eastAsia="Times New Roman"/>
                <w:sz w:val="24"/>
                <w:szCs w:val="24"/>
              </w:rPr>
              <w:t>Справка, совещание при завуче.</w:t>
            </w:r>
          </w:p>
        </w:tc>
      </w:tr>
      <w:tr w:rsidR="00500880" w:rsidRPr="009F3AA9" w:rsidTr="00A03856">
        <w:trPr>
          <w:trHeight w:val="2188"/>
        </w:trPr>
        <w:tc>
          <w:tcPr>
            <w:tcW w:w="236" w:type="pct"/>
            <w:vMerge/>
          </w:tcPr>
          <w:p w:rsidR="00500880" w:rsidRPr="009F3AA9" w:rsidRDefault="00500880" w:rsidP="009F3AA9">
            <w:pPr>
              <w:pStyle w:val="a5"/>
              <w:rPr>
                <w:rFonts w:eastAsia="Times New Roman"/>
                <w:sz w:val="24"/>
                <w:szCs w:val="24"/>
              </w:rPr>
            </w:pPr>
          </w:p>
        </w:tc>
        <w:tc>
          <w:tcPr>
            <w:tcW w:w="2188" w:type="pct"/>
          </w:tcPr>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 xml:space="preserve">Цель проверки: оценить систему проверки знаний учащихся учителями-предметниками.   </w:t>
            </w:r>
          </w:p>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i/>
                <w:color w:val="000000"/>
                <w:sz w:val="24"/>
                <w:szCs w:val="24"/>
              </w:rPr>
            </w:pPr>
            <w:proofErr w:type="spellStart"/>
            <w:r w:rsidRPr="009F3AA9">
              <w:rPr>
                <w:rFonts w:eastAsia="Times New Roman"/>
                <w:i/>
                <w:color w:val="000000"/>
                <w:sz w:val="24"/>
                <w:szCs w:val="24"/>
              </w:rPr>
              <w:t>Накопляемость</w:t>
            </w:r>
            <w:proofErr w:type="spellEnd"/>
            <w:r w:rsidRPr="009F3AA9">
              <w:rPr>
                <w:rFonts w:eastAsia="Times New Roman"/>
                <w:i/>
                <w:color w:val="000000"/>
                <w:sz w:val="24"/>
                <w:szCs w:val="24"/>
              </w:rPr>
              <w:t xml:space="preserve"> оценок у сильных и сла</w:t>
            </w:r>
            <w:r w:rsidRPr="009F3AA9">
              <w:rPr>
                <w:rFonts w:eastAsia="Times New Roman"/>
                <w:i/>
                <w:color w:val="000000"/>
                <w:sz w:val="24"/>
                <w:szCs w:val="24"/>
              </w:rPr>
              <w:softHyphen/>
              <w:t>бых учащихся. Система выставления оценок за письменные, контрольные и практические работы. Своевременность и правильность оформления записей в журнале о прой</w:t>
            </w:r>
            <w:r w:rsidRPr="009F3AA9">
              <w:rPr>
                <w:rFonts w:eastAsia="Times New Roman"/>
                <w:i/>
                <w:color w:val="000000"/>
                <w:sz w:val="24"/>
                <w:szCs w:val="24"/>
              </w:rPr>
              <w:softHyphen/>
              <w:t xml:space="preserve">денном на уроке материале. </w:t>
            </w:r>
          </w:p>
          <w:p w:rsidR="00500880" w:rsidRPr="009F3AA9" w:rsidRDefault="00500880" w:rsidP="009F3AA9">
            <w:pPr>
              <w:pStyle w:val="a5"/>
              <w:rPr>
                <w:rFonts w:eastAsia="Times New Roman"/>
                <w:sz w:val="24"/>
                <w:szCs w:val="24"/>
              </w:rPr>
            </w:pPr>
          </w:p>
        </w:tc>
        <w:tc>
          <w:tcPr>
            <w:tcW w:w="511" w:type="pct"/>
          </w:tcPr>
          <w:p w:rsidR="00500880" w:rsidRPr="009F3AA9" w:rsidRDefault="00500880" w:rsidP="009F3AA9">
            <w:pPr>
              <w:pStyle w:val="a5"/>
              <w:rPr>
                <w:rFonts w:eastAsia="Times New Roman"/>
                <w:bCs/>
                <w:color w:val="000000"/>
                <w:sz w:val="24"/>
                <w:szCs w:val="24"/>
              </w:rPr>
            </w:pPr>
          </w:p>
          <w:p w:rsidR="00500880" w:rsidRPr="009F3AA9" w:rsidRDefault="00500880" w:rsidP="009F3AA9">
            <w:pPr>
              <w:pStyle w:val="a5"/>
              <w:rPr>
                <w:rFonts w:eastAsia="Times New Roman"/>
                <w:sz w:val="24"/>
                <w:szCs w:val="24"/>
              </w:rPr>
            </w:pPr>
            <w:r w:rsidRPr="009F3AA9">
              <w:rPr>
                <w:rFonts w:eastAsia="Times New Roman"/>
                <w:bCs/>
                <w:color w:val="000000"/>
                <w:sz w:val="24"/>
                <w:szCs w:val="24"/>
              </w:rPr>
              <w:t>Октябрь</w:t>
            </w:r>
          </w:p>
          <w:p w:rsidR="00500880" w:rsidRPr="009F3AA9" w:rsidRDefault="00500880" w:rsidP="009F3AA9">
            <w:pPr>
              <w:pStyle w:val="a5"/>
              <w:rPr>
                <w:rFonts w:eastAsia="Times New Roman"/>
                <w:sz w:val="24"/>
                <w:szCs w:val="24"/>
              </w:rPr>
            </w:pPr>
          </w:p>
          <w:p w:rsidR="00500880" w:rsidRPr="009F3AA9" w:rsidRDefault="00500880" w:rsidP="009F3AA9">
            <w:pPr>
              <w:pStyle w:val="a5"/>
              <w:rPr>
                <w:rFonts w:eastAsia="Times New Roman"/>
                <w:sz w:val="24"/>
                <w:szCs w:val="24"/>
              </w:rPr>
            </w:pPr>
          </w:p>
        </w:tc>
        <w:tc>
          <w:tcPr>
            <w:tcW w:w="738" w:type="pct"/>
          </w:tcPr>
          <w:p w:rsidR="00500880" w:rsidRPr="009F3AA9" w:rsidRDefault="00500880" w:rsidP="009F3AA9">
            <w:pPr>
              <w:pStyle w:val="a5"/>
              <w:rPr>
                <w:rFonts w:eastAsia="Times New Roman"/>
                <w:sz w:val="24"/>
                <w:szCs w:val="24"/>
              </w:rPr>
            </w:pPr>
          </w:p>
          <w:p w:rsidR="00500880" w:rsidRPr="009F3AA9" w:rsidRDefault="00500880" w:rsidP="009F3AA9">
            <w:pPr>
              <w:pStyle w:val="a5"/>
              <w:rPr>
                <w:rFonts w:eastAsia="Times New Roman"/>
                <w:sz w:val="24"/>
                <w:szCs w:val="24"/>
              </w:rPr>
            </w:pPr>
            <w:r w:rsidRPr="009F3AA9">
              <w:rPr>
                <w:rFonts w:eastAsia="Times New Roman"/>
                <w:sz w:val="24"/>
                <w:szCs w:val="24"/>
              </w:rPr>
              <w:t>Учителя- предметники</w:t>
            </w:r>
          </w:p>
        </w:tc>
        <w:tc>
          <w:tcPr>
            <w:tcW w:w="587" w:type="pct"/>
          </w:tcPr>
          <w:p w:rsidR="00500880" w:rsidRPr="009F3AA9" w:rsidRDefault="00500880" w:rsidP="009F3AA9">
            <w:pPr>
              <w:pStyle w:val="a5"/>
              <w:rPr>
                <w:rFonts w:eastAsia="Times New Roman"/>
                <w:sz w:val="24"/>
                <w:szCs w:val="24"/>
              </w:rPr>
            </w:pPr>
          </w:p>
          <w:p w:rsidR="00500880" w:rsidRPr="009F3AA9" w:rsidRDefault="00500880" w:rsidP="00A03856">
            <w:pPr>
              <w:pStyle w:val="a5"/>
              <w:rPr>
                <w:rFonts w:eastAsia="Times New Roman"/>
                <w:sz w:val="24"/>
                <w:szCs w:val="24"/>
              </w:rPr>
            </w:pPr>
            <w:r w:rsidRPr="009F3AA9">
              <w:rPr>
                <w:rFonts w:eastAsia="Times New Roman"/>
                <w:sz w:val="24"/>
                <w:szCs w:val="24"/>
              </w:rPr>
              <w:t>Зам. директора по УВР</w:t>
            </w:r>
            <w:r w:rsidR="00EE7C87" w:rsidRPr="009F3AA9">
              <w:rPr>
                <w:rFonts w:eastAsia="Times New Roman"/>
                <w:sz w:val="24"/>
                <w:szCs w:val="24"/>
              </w:rPr>
              <w:t xml:space="preserve"> </w:t>
            </w:r>
            <w:r w:rsidR="00A03856">
              <w:rPr>
                <w:rFonts w:eastAsia="Times New Roman"/>
                <w:sz w:val="24"/>
                <w:szCs w:val="24"/>
              </w:rPr>
              <w:t xml:space="preserve"> </w:t>
            </w:r>
          </w:p>
        </w:tc>
        <w:tc>
          <w:tcPr>
            <w:tcW w:w="740" w:type="pct"/>
          </w:tcPr>
          <w:p w:rsidR="00500880" w:rsidRPr="009F3AA9" w:rsidRDefault="00500880" w:rsidP="009F3AA9">
            <w:pPr>
              <w:pStyle w:val="a5"/>
              <w:rPr>
                <w:rFonts w:eastAsia="Times New Roman"/>
                <w:sz w:val="24"/>
                <w:szCs w:val="24"/>
              </w:rPr>
            </w:pPr>
          </w:p>
          <w:p w:rsidR="00500880" w:rsidRPr="009F3AA9" w:rsidRDefault="00500880" w:rsidP="009F3AA9">
            <w:pPr>
              <w:pStyle w:val="a5"/>
              <w:rPr>
                <w:rFonts w:eastAsia="Times New Roman"/>
                <w:sz w:val="24"/>
                <w:szCs w:val="24"/>
              </w:rPr>
            </w:pPr>
            <w:r w:rsidRPr="009F3AA9">
              <w:rPr>
                <w:rFonts w:eastAsia="Times New Roman"/>
                <w:sz w:val="24"/>
                <w:szCs w:val="24"/>
              </w:rPr>
              <w:t>Справка, совещание при завуче</w:t>
            </w:r>
          </w:p>
        </w:tc>
      </w:tr>
      <w:tr w:rsidR="00500880" w:rsidRPr="009F3AA9" w:rsidTr="00A03856">
        <w:tc>
          <w:tcPr>
            <w:tcW w:w="236" w:type="pct"/>
            <w:vMerge/>
          </w:tcPr>
          <w:p w:rsidR="00500880" w:rsidRPr="009F3AA9" w:rsidRDefault="00500880" w:rsidP="009F3AA9">
            <w:pPr>
              <w:pStyle w:val="a5"/>
              <w:rPr>
                <w:rFonts w:eastAsia="Times New Roman"/>
                <w:sz w:val="24"/>
                <w:szCs w:val="24"/>
              </w:rPr>
            </w:pPr>
          </w:p>
        </w:tc>
        <w:tc>
          <w:tcPr>
            <w:tcW w:w="2188" w:type="pct"/>
          </w:tcPr>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Цель проверки: контроль за выполнением учебных программ, практической   части программы.</w:t>
            </w:r>
          </w:p>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i/>
                <w:sz w:val="24"/>
                <w:szCs w:val="24"/>
              </w:rPr>
            </w:pPr>
            <w:r w:rsidRPr="009F3AA9">
              <w:rPr>
                <w:rFonts w:eastAsia="Times New Roman"/>
                <w:i/>
                <w:color w:val="000000"/>
                <w:sz w:val="24"/>
                <w:szCs w:val="24"/>
              </w:rPr>
              <w:t>Содержание требований программ по те</w:t>
            </w:r>
            <w:r w:rsidRPr="009F3AA9">
              <w:rPr>
                <w:rFonts w:eastAsia="Times New Roman"/>
                <w:i/>
                <w:color w:val="000000"/>
                <w:sz w:val="24"/>
                <w:szCs w:val="24"/>
              </w:rPr>
              <w:softHyphen/>
              <w:t>мам и фактическое отражение их в журна</w:t>
            </w:r>
            <w:r w:rsidRPr="009F3AA9">
              <w:rPr>
                <w:rFonts w:eastAsia="Times New Roman"/>
                <w:i/>
                <w:color w:val="000000"/>
                <w:sz w:val="24"/>
                <w:szCs w:val="24"/>
              </w:rPr>
              <w:softHyphen/>
              <w:t>ле.                                                         Выполнение практической части про</w:t>
            </w:r>
            <w:r w:rsidRPr="009F3AA9">
              <w:rPr>
                <w:rFonts w:eastAsia="Times New Roman"/>
                <w:i/>
                <w:color w:val="000000"/>
                <w:sz w:val="24"/>
                <w:szCs w:val="24"/>
              </w:rPr>
              <w:softHyphen/>
              <w:t>грамм. Объективность выставления оценок по предметам. Контроль за посещаемостью занятий. Выполнение программ по предметам учебного плана.</w:t>
            </w:r>
          </w:p>
        </w:tc>
        <w:tc>
          <w:tcPr>
            <w:tcW w:w="511" w:type="pct"/>
          </w:tcPr>
          <w:p w:rsidR="00500880" w:rsidRPr="009F3AA9" w:rsidRDefault="00500880" w:rsidP="009F3AA9">
            <w:pPr>
              <w:pStyle w:val="a5"/>
              <w:rPr>
                <w:rFonts w:eastAsia="Times New Roman"/>
                <w:bCs/>
                <w:color w:val="000000"/>
                <w:sz w:val="24"/>
                <w:szCs w:val="24"/>
              </w:rPr>
            </w:pPr>
          </w:p>
          <w:p w:rsidR="00500880" w:rsidRPr="009F3AA9" w:rsidRDefault="00500880" w:rsidP="009F3AA9">
            <w:pPr>
              <w:pStyle w:val="a5"/>
              <w:rPr>
                <w:rFonts w:eastAsia="Times New Roman"/>
                <w:sz w:val="24"/>
                <w:szCs w:val="24"/>
              </w:rPr>
            </w:pPr>
            <w:r w:rsidRPr="009F3AA9">
              <w:rPr>
                <w:rFonts w:eastAsia="Times New Roman"/>
                <w:bCs/>
                <w:color w:val="000000"/>
                <w:sz w:val="24"/>
                <w:szCs w:val="24"/>
              </w:rPr>
              <w:t>Ноябрь</w:t>
            </w:r>
          </w:p>
          <w:p w:rsidR="00500880" w:rsidRPr="009F3AA9" w:rsidRDefault="00500880" w:rsidP="009F3AA9">
            <w:pPr>
              <w:pStyle w:val="a5"/>
              <w:rPr>
                <w:rFonts w:eastAsia="Times New Roman"/>
                <w:sz w:val="24"/>
                <w:szCs w:val="24"/>
              </w:rPr>
            </w:pPr>
          </w:p>
        </w:tc>
        <w:tc>
          <w:tcPr>
            <w:tcW w:w="738" w:type="pct"/>
          </w:tcPr>
          <w:p w:rsidR="00500880" w:rsidRPr="009F3AA9" w:rsidRDefault="00500880" w:rsidP="009F3AA9">
            <w:pPr>
              <w:pStyle w:val="a5"/>
              <w:rPr>
                <w:rFonts w:eastAsia="Times New Roman"/>
                <w:sz w:val="24"/>
                <w:szCs w:val="24"/>
              </w:rPr>
            </w:pPr>
          </w:p>
          <w:p w:rsidR="00500880" w:rsidRPr="009F3AA9" w:rsidRDefault="00500880" w:rsidP="009F3AA9">
            <w:pPr>
              <w:pStyle w:val="a5"/>
              <w:rPr>
                <w:rFonts w:eastAsia="Times New Roman"/>
                <w:sz w:val="24"/>
                <w:szCs w:val="24"/>
              </w:rPr>
            </w:pPr>
            <w:r w:rsidRPr="009F3AA9">
              <w:rPr>
                <w:rFonts w:eastAsia="Times New Roman"/>
                <w:sz w:val="24"/>
                <w:szCs w:val="24"/>
              </w:rPr>
              <w:t>Кл. руководители, учителя- предметники</w:t>
            </w:r>
          </w:p>
        </w:tc>
        <w:tc>
          <w:tcPr>
            <w:tcW w:w="587" w:type="pct"/>
          </w:tcPr>
          <w:p w:rsidR="00500880" w:rsidRPr="009F3AA9" w:rsidRDefault="00500880" w:rsidP="009F3AA9">
            <w:pPr>
              <w:pStyle w:val="a5"/>
              <w:rPr>
                <w:rFonts w:eastAsia="Times New Roman"/>
                <w:sz w:val="24"/>
                <w:szCs w:val="24"/>
              </w:rPr>
            </w:pPr>
          </w:p>
          <w:p w:rsidR="00500880" w:rsidRPr="009F3AA9" w:rsidRDefault="00500880" w:rsidP="00A03856">
            <w:pPr>
              <w:pStyle w:val="a5"/>
              <w:rPr>
                <w:rFonts w:eastAsia="Times New Roman"/>
                <w:sz w:val="24"/>
                <w:szCs w:val="24"/>
              </w:rPr>
            </w:pPr>
            <w:r w:rsidRPr="009F3AA9">
              <w:rPr>
                <w:rFonts w:eastAsia="Times New Roman"/>
                <w:sz w:val="24"/>
                <w:szCs w:val="24"/>
              </w:rPr>
              <w:t>Зам. директора по УВР</w:t>
            </w:r>
            <w:r w:rsidR="00EE7C87" w:rsidRPr="009F3AA9">
              <w:rPr>
                <w:rFonts w:eastAsia="Times New Roman"/>
                <w:sz w:val="24"/>
                <w:szCs w:val="24"/>
              </w:rPr>
              <w:t xml:space="preserve"> </w:t>
            </w:r>
            <w:r w:rsidR="00A03856">
              <w:rPr>
                <w:rFonts w:eastAsia="Times New Roman"/>
                <w:sz w:val="24"/>
                <w:szCs w:val="24"/>
              </w:rPr>
              <w:t xml:space="preserve"> </w:t>
            </w:r>
          </w:p>
        </w:tc>
        <w:tc>
          <w:tcPr>
            <w:tcW w:w="740" w:type="pct"/>
          </w:tcPr>
          <w:p w:rsidR="00500880" w:rsidRPr="009F3AA9" w:rsidRDefault="00500880" w:rsidP="009F3AA9">
            <w:pPr>
              <w:pStyle w:val="a5"/>
              <w:rPr>
                <w:rFonts w:eastAsia="Times New Roman"/>
                <w:sz w:val="24"/>
                <w:szCs w:val="24"/>
              </w:rPr>
            </w:pPr>
          </w:p>
          <w:p w:rsidR="00500880" w:rsidRPr="009F3AA9" w:rsidRDefault="00500880" w:rsidP="009F3AA9">
            <w:pPr>
              <w:pStyle w:val="a5"/>
              <w:rPr>
                <w:rFonts w:eastAsia="Times New Roman"/>
                <w:sz w:val="24"/>
                <w:szCs w:val="24"/>
              </w:rPr>
            </w:pPr>
            <w:r w:rsidRPr="009F3AA9">
              <w:rPr>
                <w:rFonts w:eastAsia="Times New Roman"/>
                <w:sz w:val="24"/>
                <w:szCs w:val="24"/>
              </w:rPr>
              <w:t>Справка, педсовет</w:t>
            </w:r>
          </w:p>
        </w:tc>
      </w:tr>
      <w:tr w:rsidR="00500880" w:rsidRPr="009F3AA9" w:rsidTr="00A03856">
        <w:tc>
          <w:tcPr>
            <w:tcW w:w="236" w:type="pct"/>
            <w:vMerge/>
          </w:tcPr>
          <w:p w:rsidR="00500880" w:rsidRPr="009F3AA9" w:rsidRDefault="00500880" w:rsidP="009F3AA9">
            <w:pPr>
              <w:pStyle w:val="a5"/>
              <w:rPr>
                <w:rFonts w:eastAsia="Times New Roman"/>
                <w:sz w:val="24"/>
                <w:szCs w:val="24"/>
              </w:rPr>
            </w:pPr>
          </w:p>
        </w:tc>
        <w:tc>
          <w:tcPr>
            <w:tcW w:w="2188" w:type="pct"/>
          </w:tcPr>
          <w:p w:rsidR="00500880" w:rsidRPr="009F3AA9" w:rsidRDefault="00500880" w:rsidP="009F3AA9">
            <w:pPr>
              <w:pStyle w:val="a5"/>
              <w:rPr>
                <w:rFonts w:eastAsia="Times New Roman"/>
                <w:sz w:val="24"/>
                <w:szCs w:val="24"/>
              </w:rPr>
            </w:pPr>
            <w:r w:rsidRPr="009F3AA9">
              <w:rPr>
                <w:rFonts w:eastAsia="Times New Roman"/>
                <w:color w:val="000000"/>
                <w:sz w:val="24"/>
                <w:szCs w:val="24"/>
              </w:rPr>
              <w:t>Цель проверки: контроль за выполнением учебных программ,</w:t>
            </w:r>
            <w:r w:rsidR="00A03856">
              <w:rPr>
                <w:rFonts w:eastAsia="Times New Roman"/>
                <w:color w:val="000000"/>
                <w:sz w:val="24"/>
                <w:szCs w:val="24"/>
              </w:rPr>
              <w:t xml:space="preserve"> </w:t>
            </w:r>
            <w:r w:rsidRPr="009F3AA9">
              <w:rPr>
                <w:rFonts w:eastAsia="Times New Roman"/>
                <w:color w:val="000000"/>
                <w:sz w:val="24"/>
                <w:szCs w:val="24"/>
              </w:rPr>
              <w:t>проверка объективности</w:t>
            </w:r>
          </w:p>
          <w:p w:rsidR="00500880" w:rsidRPr="009F3AA9" w:rsidRDefault="00500880" w:rsidP="009F3AA9">
            <w:pPr>
              <w:pStyle w:val="a5"/>
              <w:rPr>
                <w:rFonts w:eastAsia="Times New Roman"/>
                <w:sz w:val="24"/>
                <w:szCs w:val="24"/>
              </w:rPr>
            </w:pPr>
            <w:r w:rsidRPr="009F3AA9">
              <w:rPr>
                <w:rFonts w:eastAsia="Times New Roman"/>
                <w:color w:val="000000"/>
                <w:sz w:val="24"/>
                <w:szCs w:val="24"/>
              </w:rPr>
              <w:t>выставления четвертных оценок</w:t>
            </w:r>
          </w:p>
          <w:p w:rsidR="00500880" w:rsidRPr="009F3AA9" w:rsidRDefault="00500880" w:rsidP="009F3AA9">
            <w:pPr>
              <w:pStyle w:val="a5"/>
              <w:rPr>
                <w:rFonts w:eastAsia="Times New Roman"/>
                <w:i/>
                <w:color w:val="000000"/>
                <w:sz w:val="24"/>
                <w:szCs w:val="24"/>
              </w:rPr>
            </w:pPr>
          </w:p>
          <w:p w:rsidR="00500880" w:rsidRPr="009F3AA9" w:rsidRDefault="00500880" w:rsidP="009F3AA9">
            <w:pPr>
              <w:pStyle w:val="a5"/>
              <w:rPr>
                <w:rFonts w:eastAsia="Times New Roman"/>
                <w:i/>
                <w:color w:val="000000"/>
                <w:sz w:val="24"/>
                <w:szCs w:val="24"/>
              </w:rPr>
            </w:pPr>
            <w:r w:rsidRPr="009F3AA9">
              <w:rPr>
                <w:rFonts w:eastAsia="Times New Roman"/>
                <w:i/>
                <w:color w:val="000000"/>
                <w:sz w:val="24"/>
                <w:szCs w:val="24"/>
              </w:rPr>
              <w:t>Объективность оценки знаний учащихся. Содержание, характер, объем домашних заданий. Выполнение программ по предметам учебного плана.</w:t>
            </w:r>
          </w:p>
          <w:p w:rsidR="00500880" w:rsidRPr="009F3AA9" w:rsidRDefault="00500880" w:rsidP="009F3AA9">
            <w:pPr>
              <w:pStyle w:val="a5"/>
              <w:rPr>
                <w:rFonts w:eastAsia="Times New Roman"/>
                <w:i/>
                <w:sz w:val="24"/>
                <w:szCs w:val="24"/>
              </w:rPr>
            </w:pPr>
          </w:p>
        </w:tc>
        <w:tc>
          <w:tcPr>
            <w:tcW w:w="511" w:type="pct"/>
          </w:tcPr>
          <w:p w:rsidR="00500880" w:rsidRPr="009F3AA9" w:rsidRDefault="00500880" w:rsidP="009F3AA9">
            <w:pPr>
              <w:pStyle w:val="a5"/>
              <w:rPr>
                <w:rFonts w:eastAsia="Times New Roman"/>
                <w:sz w:val="24"/>
                <w:szCs w:val="24"/>
              </w:rPr>
            </w:pPr>
          </w:p>
          <w:p w:rsidR="00500880" w:rsidRPr="009F3AA9" w:rsidRDefault="00500880" w:rsidP="009F3AA9">
            <w:pPr>
              <w:pStyle w:val="a5"/>
              <w:rPr>
                <w:rFonts w:eastAsia="Times New Roman"/>
                <w:sz w:val="24"/>
                <w:szCs w:val="24"/>
              </w:rPr>
            </w:pPr>
          </w:p>
          <w:p w:rsidR="00500880" w:rsidRPr="009F3AA9" w:rsidRDefault="00500880" w:rsidP="009F3AA9">
            <w:pPr>
              <w:pStyle w:val="a5"/>
              <w:rPr>
                <w:rFonts w:eastAsia="Times New Roman"/>
                <w:sz w:val="24"/>
                <w:szCs w:val="24"/>
              </w:rPr>
            </w:pPr>
            <w:r w:rsidRPr="009F3AA9">
              <w:rPr>
                <w:rFonts w:eastAsia="Times New Roman"/>
                <w:sz w:val="24"/>
                <w:szCs w:val="24"/>
              </w:rPr>
              <w:t xml:space="preserve">Декабрь, </w:t>
            </w:r>
          </w:p>
        </w:tc>
        <w:tc>
          <w:tcPr>
            <w:tcW w:w="738" w:type="pct"/>
          </w:tcPr>
          <w:p w:rsidR="00500880" w:rsidRPr="009F3AA9" w:rsidRDefault="00500880" w:rsidP="009F3AA9">
            <w:pPr>
              <w:pStyle w:val="a5"/>
              <w:rPr>
                <w:rFonts w:eastAsia="Times New Roman"/>
                <w:sz w:val="24"/>
                <w:szCs w:val="24"/>
              </w:rPr>
            </w:pPr>
            <w:r w:rsidRPr="009F3AA9">
              <w:rPr>
                <w:rFonts w:eastAsia="Times New Roman"/>
                <w:sz w:val="24"/>
                <w:szCs w:val="24"/>
              </w:rPr>
              <w:t>Учителя- предметники</w:t>
            </w:r>
          </w:p>
        </w:tc>
        <w:tc>
          <w:tcPr>
            <w:tcW w:w="587" w:type="pct"/>
          </w:tcPr>
          <w:p w:rsidR="00500880" w:rsidRPr="009F3AA9" w:rsidRDefault="00500880" w:rsidP="009F3AA9">
            <w:pPr>
              <w:pStyle w:val="a5"/>
              <w:rPr>
                <w:rFonts w:eastAsia="Times New Roman"/>
                <w:sz w:val="24"/>
                <w:szCs w:val="24"/>
              </w:rPr>
            </w:pPr>
            <w:r w:rsidRPr="009F3AA9">
              <w:rPr>
                <w:rFonts w:eastAsia="Times New Roman"/>
                <w:sz w:val="24"/>
                <w:szCs w:val="24"/>
              </w:rPr>
              <w:t>Зам. директора по УВР</w:t>
            </w:r>
          </w:p>
        </w:tc>
        <w:tc>
          <w:tcPr>
            <w:tcW w:w="740" w:type="pct"/>
          </w:tcPr>
          <w:p w:rsidR="00500880" w:rsidRPr="009F3AA9" w:rsidRDefault="00500880" w:rsidP="009F3AA9">
            <w:pPr>
              <w:pStyle w:val="a5"/>
              <w:rPr>
                <w:rFonts w:eastAsia="Times New Roman"/>
                <w:sz w:val="24"/>
                <w:szCs w:val="24"/>
              </w:rPr>
            </w:pPr>
            <w:r w:rsidRPr="009F3AA9">
              <w:rPr>
                <w:rFonts w:eastAsia="Times New Roman"/>
                <w:sz w:val="24"/>
                <w:szCs w:val="24"/>
              </w:rPr>
              <w:t>Справка, совещание</w:t>
            </w:r>
          </w:p>
          <w:p w:rsidR="00500880" w:rsidRPr="009F3AA9" w:rsidRDefault="00500880" w:rsidP="009F3AA9">
            <w:pPr>
              <w:pStyle w:val="a5"/>
              <w:rPr>
                <w:rFonts w:eastAsia="Times New Roman"/>
                <w:sz w:val="24"/>
                <w:szCs w:val="24"/>
              </w:rPr>
            </w:pPr>
            <w:r w:rsidRPr="009F3AA9">
              <w:rPr>
                <w:rFonts w:eastAsia="Times New Roman"/>
                <w:sz w:val="24"/>
                <w:szCs w:val="24"/>
              </w:rPr>
              <w:t>при директоре</w:t>
            </w:r>
          </w:p>
        </w:tc>
      </w:tr>
      <w:tr w:rsidR="00500880" w:rsidRPr="009F3AA9" w:rsidTr="00A03856">
        <w:trPr>
          <w:trHeight w:val="1992"/>
        </w:trPr>
        <w:tc>
          <w:tcPr>
            <w:tcW w:w="236" w:type="pct"/>
            <w:vMerge/>
          </w:tcPr>
          <w:p w:rsidR="00500880" w:rsidRPr="009F3AA9" w:rsidRDefault="00500880" w:rsidP="009F3AA9">
            <w:pPr>
              <w:pStyle w:val="a5"/>
              <w:rPr>
                <w:rFonts w:eastAsia="Times New Roman"/>
                <w:sz w:val="24"/>
                <w:szCs w:val="24"/>
              </w:rPr>
            </w:pPr>
          </w:p>
        </w:tc>
        <w:tc>
          <w:tcPr>
            <w:tcW w:w="2188" w:type="pct"/>
          </w:tcPr>
          <w:p w:rsidR="00500880" w:rsidRPr="009F3AA9" w:rsidRDefault="00500880" w:rsidP="009F3AA9">
            <w:pPr>
              <w:pStyle w:val="a5"/>
              <w:rPr>
                <w:rFonts w:eastAsia="Times New Roman"/>
                <w:sz w:val="24"/>
                <w:szCs w:val="24"/>
              </w:rPr>
            </w:pPr>
            <w:r w:rsidRPr="009F3AA9">
              <w:rPr>
                <w:rFonts w:eastAsia="Times New Roman"/>
                <w:color w:val="000000"/>
                <w:sz w:val="24"/>
                <w:szCs w:val="24"/>
              </w:rPr>
              <w:t>Цель проверки: определить уровень качества знаний учащихся</w:t>
            </w:r>
          </w:p>
          <w:p w:rsidR="00500880" w:rsidRPr="009F3AA9" w:rsidRDefault="00500880" w:rsidP="009F3AA9">
            <w:pPr>
              <w:pStyle w:val="a5"/>
              <w:rPr>
                <w:rFonts w:eastAsia="Times New Roman"/>
                <w:sz w:val="24"/>
                <w:szCs w:val="24"/>
              </w:rPr>
            </w:pPr>
          </w:p>
          <w:p w:rsidR="00500880" w:rsidRPr="009F3AA9" w:rsidRDefault="00500880" w:rsidP="009F3AA9">
            <w:pPr>
              <w:pStyle w:val="a5"/>
              <w:rPr>
                <w:rFonts w:eastAsia="Times New Roman"/>
                <w:sz w:val="24"/>
                <w:szCs w:val="24"/>
              </w:rPr>
            </w:pPr>
            <w:proofErr w:type="spellStart"/>
            <w:r w:rsidRPr="009F3AA9">
              <w:rPr>
                <w:rFonts w:eastAsia="Times New Roman"/>
                <w:i/>
                <w:color w:val="000000"/>
                <w:sz w:val="24"/>
                <w:szCs w:val="24"/>
              </w:rPr>
              <w:t>Накопляемость</w:t>
            </w:r>
            <w:proofErr w:type="spellEnd"/>
            <w:r w:rsidRPr="009F3AA9">
              <w:rPr>
                <w:rFonts w:eastAsia="Times New Roman"/>
                <w:i/>
                <w:color w:val="000000"/>
                <w:sz w:val="24"/>
                <w:szCs w:val="24"/>
              </w:rPr>
              <w:t xml:space="preserve"> оценок у сильных и сла</w:t>
            </w:r>
            <w:r w:rsidRPr="009F3AA9">
              <w:rPr>
                <w:rFonts w:eastAsia="Times New Roman"/>
                <w:i/>
                <w:color w:val="000000"/>
                <w:sz w:val="24"/>
                <w:szCs w:val="24"/>
              </w:rPr>
              <w:softHyphen/>
              <w:t xml:space="preserve">бых учащихся. Своевременность выставления оценок за контрольные работы. Работа </w:t>
            </w:r>
            <w:r w:rsidRPr="009F3AA9">
              <w:rPr>
                <w:rFonts w:eastAsia="Times New Roman"/>
                <w:sz w:val="24"/>
                <w:szCs w:val="24"/>
              </w:rPr>
              <w:t>учителя</w:t>
            </w:r>
            <w:r w:rsidRPr="009F3AA9">
              <w:rPr>
                <w:rFonts w:eastAsia="Times New Roman"/>
                <w:i/>
                <w:color w:val="000000"/>
                <w:sz w:val="24"/>
                <w:szCs w:val="24"/>
              </w:rPr>
              <w:t xml:space="preserve"> со слабоуспевающими учащимися. </w:t>
            </w:r>
          </w:p>
          <w:p w:rsidR="00500880" w:rsidRPr="009F3AA9" w:rsidRDefault="00500880" w:rsidP="009F3AA9">
            <w:pPr>
              <w:pStyle w:val="a5"/>
              <w:rPr>
                <w:rFonts w:eastAsia="Times New Roman"/>
                <w:sz w:val="24"/>
                <w:szCs w:val="24"/>
              </w:rPr>
            </w:pPr>
          </w:p>
        </w:tc>
        <w:tc>
          <w:tcPr>
            <w:tcW w:w="511" w:type="pct"/>
          </w:tcPr>
          <w:p w:rsidR="00500880" w:rsidRPr="009F3AA9" w:rsidRDefault="00500880" w:rsidP="009F3AA9">
            <w:pPr>
              <w:pStyle w:val="a5"/>
              <w:rPr>
                <w:rFonts w:eastAsia="Times New Roman"/>
                <w:bCs/>
                <w:color w:val="000000"/>
                <w:sz w:val="24"/>
                <w:szCs w:val="24"/>
              </w:rPr>
            </w:pPr>
          </w:p>
          <w:p w:rsidR="00500880" w:rsidRPr="009F3AA9" w:rsidRDefault="00500880" w:rsidP="009F3AA9">
            <w:pPr>
              <w:pStyle w:val="a5"/>
              <w:rPr>
                <w:rFonts w:eastAsia="Times New Roman"/>
                <w:bCs/>
                <w:color w:val="000000"/>
                <w:sz w:val="24"/>
                <w:szCs w:val="24"/>
              </w:rPr>
            </w:pPr>
          </w:p>
          <w:p w:rsidR="00500880" w:rsidRPr="009F3AA9" w:rsidRDefault="00500880" w:rsidP="009F3AA9">
            <w:pPr>
              <w:pStyle w:val="a5"/>
              <w:rPr>
                <w:rFonts w:eastAsia="Times New Roman"/>
                <w:sz w:val="24"/>
                <w:szCs w:val="24"/>
              </w:rPr>
            </w:pPr>
            <w:r w:rsidRPr="009F3AA9">
              <w:rPr>
                <w:rFonts w:eastAsia="Times New Roman"/>
                <w:bCs/>
                <w:color w:val="000000"/>
                <w:sz w:val="24"/>
                <w:szCs w:val="24"/>
              </w:rPr>
              <w:t>Февраль</w:t>
            </w:r>
          </w:p>
          <w:p w:rsidR="00500880" w:rsidRPr="009F3AA9" w:rsidRDefault="00500880" w:rsidP="009F3AA9">
            <w:pPr>
              <w:pStyle w:val="a5"/>
              <w:rPr>
                <w:rFonts w:eastAsia="Times New Roman"/>
                <w:sz w:val="24"/>
                <w:szCs w:val="24"/>
              </w:rPr>
            </w:pPr>
          </w:p>
        </w:tc>
        <w:tc>
          <w:tcPr>
            <w:tcW w:w="738" w:type="pct"/>
          </w:tcPr>
          <w:p w:rsidR="00500880" w:rsidRPr="009F3AA9" w:rsidRDefault="00500880" w:rsidP="009F3AA9">
            <w:pPr>
              <w:pStyle w:val="a5"/>
              <w:rPr>
                <w:rFonts w:eastAsia="Times New Roman"/>
                <w:sz w:val="24"/>
                <w:szCs w:val="24"/>
              </w:rPr>
            </w:pPr>
          </w:p>
          <w:p w:rsidR="00500880" w:rsidRPr="009F3AA9" w:rsidRDefault="00500880" w:rsidP="009F3AA9">
            <w:pPr>
              <w:pStyle w:val="a5"/>
              <w:rPr>
                <w:rFonts w:eastAsia="Times New Roman"/>
                <w:sz w:val="24"/>
                <w:szCs w:val="24"/>
              </w:rPr>
            </w:pPr>
            <w:r w:rsidRPr="009F3AA9">
              <w:rPr>
                <w:rFonts w:eastAsia="Times New Roman"/>
                <w:sz w:val="24"/>
                <w:szCs w:val="24"/>
              </w:rPr>
              <w:t>Учителя- предметники</w:t>
            </w:r>
          </w:p>
        </w:tc>
        <w:tc>
          <w:tcPr>
            <w:tcW w:w="587" w:type="pct"/>
          </w:tcPr>
          <w:p w:rsidR="00500880" w:rsidRPr="009F3AA9" w:rsidRDefault="00500880" w:rsidP="009F3AA9">
            <w:pPr>
              <w:pStyle w:val="a5"/>
              <w:rPr>
                <w:rFonts w:eastAsia="Times New Roman"/>
                <w:sz w:val="24"/>
                <w:szCs w:val="24"/>
              </w:rPr>
            </w:pPr>
          </w:p>
          <w:p w:rsidR="00500880" w:rsidRPr="009F3AA9" w:rsidRDefault="00500880" w:rsidP="00A03856">
            <w:pPr>
              <w:pStyle w:val="a5"/>
              <w:rPr>
                <w:rFonts w:eastAsia="Times New Roman"/>
                <w:sz w:val="24"/>
                <w:szCs w:val="24"/>
              </w:rPr>
            </w:pPr>
            <w:r w:rsidRPr="009F3AA9">
              <w:rPr>
                <w:rFonts w:eastAsia="Times New Roman"/>
                <w:sz w:val="24"/>
                <w:szCs w:val="24"/>
              </w:rPr>
              <w:t>Зам. директора по УВР</w:t>
            </w:r>
            <w:r w:rsidR="00EE7C87" w:rsidRPr="009F3AA9">
              <w:rPr>
                <w:rFonts w:eastAsia="Times New Roman"/>
                <w:sz w:val="24"/>
                <w:szCs w:val="24"/>
              </w:rPr>
              <w:t xml:space="preserve"> </w:t>
            </w:r>
            <w:r w:rsidR="00A03856">
              <w:rPr>
                <w:rFonts w:eastAsia="Times New Roman"/>
                <w:sz w:val="24"/>
                <w:szCs w:val="24"/>
              </w:rPr>
              <w:t xml:space="preserve"> </w:t>
            </w:r>
          </w:p>
        </w:tc>
        <w:tc>
          <w:tcPr>
            <w:tcW w:w="740" w:type="pct"/>
          </w:tcPr>
          <w:p w:rsidR="00500880" w:rsidRPr="009F3AA9" w:rsidRDefault="00500880" w:rsidP="009F3AA9">
            <w:pPr>
              <w:pStyle w:val="a5"/>
              <w:rPr>
                <w:rFonts w:eastAsia="Times New Roman"/>
                <w:sz w:val="24"/>
                <w:szCs w:val="24"/>
              </w:rPr>
            </w:pPr>
          </w:p>
          <w:p w:rsidR="00500880" w:rsidRPr="009F3AA9" w:rsidRDefault="00500880" w:rsidP="009F3AA9">
            <w:pPr>
              <w:pStyle w:val="a5"/>
              <w:rPr>
                <w:rFonts w:eastAsia="Times New Roman"/>
                <w:sz w:val="24"/>
                <w:szCs w:val="24"/>
              </w:rPr>
            </w:pPr>
            <w:r w:rsidRPr="009F3AA9">
              <w:rPr>
                <w:rFonts w:eastAsia="Times New Roman"/>
                <w:sz w:val="24"/>
                <w:szCs w:val="24"/>
              </w:rPr>
              <w:t>Справка, совещание при завуче</w:t>
            </w:r>
          </w:p>
        </w:tc>
      </w:tr>
      <w:tr w:rsidR="00500880" w:rsidRPr="009F3AA9" w:rsidTr="00A03856">
        <w:tc>
          <w:tcPr>
            <w:tcW w:w="236" w:type="pct"/>
            <w:vMerge/>
          </w:tcPr>
          <w:p w:rsidR="00500880" w:rsidRPr="009F3AA9" w:rsidRDefault="00500880" w:rsidP="009F3AA9">
            <w:pPr>
              <w:pStyle w:val="a5"/>
              <w:rPr>
                <w:rFonts w:eastAsia="Times New Roman"/>
                <w:sz w:val="24"/>
                <w:szCs w:val="24"/>
              </w:rPr>
            </w:pPr>
          </w:p>
        </w:tc>
        <w:tc>
          <w:tcPr>
            <w:tcW w:w="2188" w:type="pct"/>
          </w:tcPr>
          <w:p w:rsidR="00500880" w:rsidRPr="009F3AA9" w:rsidRDefault="00500880" w:rsidP="009F3AA9">
            <w:pPr>
              <w:pStyle w:val="a5"/>
              <w:rPr>
                <w:rFonts w:eastAsia="Times New Roman"/>
                <w:sz w:val="24"/>
                <w:szCs w:val="24"/>
              </w:rPr>
            </w:pPr>
            <w:r w:rsidRPr="009F3AA9">
              <w:rPr>
                <w:rFonts w:eastAsia="Times New Roman"/>
                <w:color w:val="000000"/>
                <w:sz w:val="24"/>
                <w:szCs w:val="24"/>
              </w:rPr>
              <w:t>Цель проверки: проверка объективности</w:t>
            </w:r>
          </w:p>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выставления четвертных оценок</w:t>
            </w:r>
          </w:p>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i/>
                <w:sz w:val="24"/>
                <w:szCs w:val="24"/>
                <w:lang w:val="en-US"/>
              </w:rPr>
            </w:pPr>
            <w:r w:rsidRPr="009F3AA9">
              <w:rPr>
                <w:rFonts w:eastAsia="Times New Roman"/>
                <w:i/>
                <w:color w:val="000000"/>
                <w:sz w:val="24"/>
                <w:szCs w:val="24"/>
              </w:rPr>
              <w:t xml:space="preserve">Прохождение программного материала. Выполнение практической части программы. Объективность выставления четвертных оценок. </w:t>
            </w:r>
          </w:p>
        </w:tc>
        <w:tc>
          <w:tcPr>
            <w:tcW w:w="511" w:type="pct"/>
          </w:tcPr>
          <w:p w:rsidR="00500880" w:rsidRPr="009F3AA9" w:rsidRDefault="00500880" w:rsidP="009F3AA9">
            <w:pPr>
              <w:pStyle w:val="a5"/>
              <w:rPr>
                <w:rFonts w:eastAsia="Times New Roman"/>
                <w:bCs/>
                <w:color w:val="000000"/>
                <w:sz w:val="24"/>
                <w:szCs w:val="24"/>
              </w:rPr>
            </w:pPr>
          </w:p>
          <w:p w:rsidR="00500880" w:rsidRPr="009F3AA9" w:rsidRDefault="00500880" w:rsidP="009F3AA9">
            <w:pPr>
              <w:pStyle w:val="a5"/>
              <w:rPr>
                <w:rFonts w:eastAsia="Times New Roman"/>
                <w:sz w:val="24"/>
                <w:szCs w:val="24"/>
              </w:rPr>
            </w:pPr>
            <w:r w:rsidRPr="009F3AA9">
              <w:rPr>
                <w:rFonts w:eastAsia="Times New Roman"/>
                <w:bCs/>
                <w:color w:val="000000"/>
                <w:sz w:val="24"/>
                <w:szCs w:val="24"/>
              </w:rPr>
              <w:t>Март</w:t>
            </w:r>
          </w:p>
          <w:p w:rsidR="00500880" w:rsidRPr="009F3AA9" w:rsidRDefault="00500880" w:rsidP="009F3AA9">
            <w:pPr>
              <w:pStyle w:val="a5"/>
              <w:rPr>
                <w:rFonts w:eastAsia="Times New Roman"/>
                <w:sz w:val="24"/>
                <w:szCs w:val="24"/>
              </w:rPr>
            </w:pPr>
          </w:p>
        </w:tc>
        <w:tc>
          <w:tcPr>
            <w:tcW w:w="738" w:type="pct"/>
          </w:tcPr>
          <w:p w:rsidR="00500880" w:rsidRPr="009F3AA9" w:rsidRDefault="00500880" w:rsidP="009F3AA9">
            <w:pPr>
              <w:pStyle w:val="a5"/>
              <w:rPr>
                <w:rFonts w:eastAsia="Times New Roman"/>
                <w:sz w:val="24"/>
                <w:szCs w:val="24"/>
              </w:rPr>
            </w:pPr>
          </w:p>
          <w:p w:rsidR="00500880" w:rsidRPr="009F3AA9" w:rsidRDefault="00500880" w:rsidP="009F3AA9">
            <w:pPr>
              <w:pStyle w:val="a5"/>
              <w:rPr>
                <w:rFonts w:eastAsia="Times New Roman"/>
                <w:sz w:val="24"/>
                <w:szCs w:val="24"/>
              </w:rPr>
            </w:pPr>
            <w:r w:rsidRPr="009F3AA9">
              <w:rPr>
                <w:rFonts w:eastAsia="Times New Roman"/>
                <w:sz w:val="24"/>
                <w:szCs w:val="24"/>
              </w:rPr>
              <w:t>Учителя- предметники,</w:t>
            </w:r>
          </w:p>
          <w:p w:rsidR="00500880" w:rsidRPr="009F3AA9" w:rsidRDefault="00500880" w:rsidP="009F3AA9">
            <w:pPr>
              <w:pStyle w:val="a5"/>
              <w:rPr>
                <w:rFonts w:eastAsia="Times New Roman"/>
                <w:sz w:val="24"/>
                <w:szCs w:val="24"/>
              </w:rPr>
            </w:pPr>
            <w:proofErr w:type="spellStart"/>
            <w:r w:rsidRPr="009F3AA9">
              <w:rPr>
                <w:rFonts w:eastAsia="Times New Roman"/>
                <w:sz w:val="24"/>
                <w:szCs w:val="24"/>
              </w:rPr>
              <w:t>кл</w:t>
            </w:r>
            <w:proofErr w:type="spellEnd"/>
            <w:r w:rsidRPr="009F3AA9">
              <w:rPr>
                <w:rFonts w:eastAsia="Times New Roman"/>
                <w:sz w:val="24"/>
                <w:szCs w:val="24"/>
              </w:rPr>
              <w:t>. руководители,</w:t>
            </w:r>
          </w:p>
        </w:tc>
        <w:tc>
          <w:tcPr>
            <w:tcW w:w="587" w:type="pct"/>
          </w:tcPr>
          <w:p w:rsidR="00500880" w:rsidRPr="009F3AA9" w:rsidRDefault="00500880" w:rsidP="009F3AA9">
            <w:pPr>
              <w:pStyle w:val="a5"/>
              <w:rPr>
                <w:rFonts w:eastAsia="Times New Roman"/>
                <w:sz w:val="24"/>
                <w:szCs w:val="24"/>
              </w:rPr>
            </w:pPr>
          </w:p>
          <w:p w:rsidR="00500880" w:rsidRPr="009F3AA9" w:rsidRDefault="00500880" w:rsidP="00A03856">
            <w:pPr>
              <w:pStyle w:val="a5"/>
              <w:rPr>
                <w:rFonts w:eastAsia="Times New Roman"/>
                <w:sz w:val="24"/>
                <w:szCs w:val="24"/>
              </w:rPr>
            </w:pPr>
            <w:r w:rsidRPr="009F3AA9">
              <w:rPr>
                <w:rFonts w:eastAsia="Times New Roman"/>
                <w:sz w:val="24"/>
                <w:szCs w:val="24"/>
              </w:rPr>
              <w:t>Зам. директора по УВР</w:t>
            </w:r>
            <w:r w:rsidR="00EE7C87" w:rsidRPr="009F3AA9">
              <w:rPr>
                <w:rFonts w:eastAsia="Times New Roman"/>
                <w:sz w:val="24"/>
                <w:szCs w:val="24"/>
              </w:rPr>
              <w:t xml:space="preserve"> </w:t>
            </w:r>
            <w:r w:rsidR="00A03856">
              <w:rPr>
                <w:rFonts w:eastAsia="Times New Roman"/>
                <w:sz w:val="24"/>
                <w:szCs w:val="24"/>
              </w:rPr>
              <w:t xml:space="preserve"> </w:t>
            </w:r>
          </w:p>
        </w:tc>
        <w:tc>
          <w:tcPr>
            <w:tcW w:w="740" w:type="pct"/>
          </w:tcPr>
          <w:p w:rsidR="00500880" w:rsidRPr="009F3AA9" w:rsidRDefault="00500880" w:rsidP="009F3AA9">
            <w:pPr>
              <w:pStyle w:val="a5"/>
              <w:rPr>
                <w:rFonts w:eastAsia="Times New Roman"/>
                <w:sz w:val="24"/>
                <w:szCs w:val="24"/>
              </w:rPr>
            </w:pPr>
          </w:p>
          <w:p w:rsidR="00500880" w:rsidRPr="009F3AA9" w:rsidRDefault="00500880" w:rsidP="009F3AA9">
            <w:pPr>
              <w:pStyle w:val="a5"/>
              <w:rPr>
                <w:rFonts w:eastAsia="Times New Roman"/>
                <w:sz w:val="24"/>
                <w:szCs w:val="24"/>
              </w:rPr>
            </w:pPr>
            <w:r w:rsidRPr="009F3AA9">
              <w:rPr>
                <w:rFonts w:eastAsia="Times New Roman"/>
                <w:sz w:val="24"/>
                <w:szCs w:val="24"/>
              </w:rPr>
              <w:t>Справка, совещание при завуче</w:t>
            </w:r>
          </w:p>
        </w:tc>
      </w:tr>
      <w:tr w:rsidR="00500880" w:rsidRPr="009F3AA9" w:rsidTr="00A03856">
        <w:tc>
          <w:tcPr>
            <w:tcW w:w="236" w:type="pct"/>
            <w:vMerge/>
          </w:tcPr>
          <w:p w:rsidR="00500880" w:rsidRPr="009F3AA9" w:rsidRDefault="00500880" w:rsidP="009F3AA9">
            <w:pPr>
              <w:pStyle w:val="a5"/>
              <w:rPr>
                <w:rFonts w:eastAsia="Times New Roman"/>
                <w:sz w:val="24"/>
                <w:szCs w:val="24"/>
              </w:rPr>
            </w:pPr>
          </w:p>
        </w:tc>
        <w:tc>
          <w:tcPr>
            <w:tcW w:w="2188" w:type="pct"/>
          </w:tcPr>
          <w:p w:rsidR="00500880" w:rsidRPr="009F3AA9" w:rsidRDefault="00500880" w:rsidP="009F3AA9">
            <w:pPr>
              <w:pStyle w:val="a5"/>
              <w:rPr>
                <w:rFonts w:eastAsia="Times New Roman"/>
                <w:sz w:val="24"/>
                <w:szCs w:val="24"/>
              </w:rPr>
            </w:pPr>
            <w:r w:rsidRPr="009F3AA9">
              <w:rPr>
                <w:rFonts w:eastAsia="Times New Roman"/>
                <w:color w:val="000000"/>
                <w:sz w:val="24"/>
                <w:szCs w:val="24"/>
              </w:rPr>
              <w:t>Цель проверки: проверка объективности</w:t>
            </w:r>
          </w:p>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выставления четвертных оценок, контроль за выполнением учебных программ</w:t>
            </w:r>
          </w:p>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i/>
                <w:sz w:val="24"/>
                <w:szCs w:val="24"/>
                <w:lang w:val="en-US"/>
              </w:rPr>
            </w:pPr>
            <w:r w:rsidRPr="009F3AA9">
              <w:rPr>
                <w:rFonts w:eastAsia="Times New Roman"/>
                <w:i/>
                <w:color w:val="000000"/>
                <w:sz w:val="24"/>
                <w:szCs w:val="24"/>
              </w:rPr>
              <w:t xml:space="preserve">Прохождение программного материала. Выполнение практической части программы. Объективность выставления четвертных и годовых оценок. </w:t>
            </w:r>
          </w:p>
        </w:tc>
        <w:tc>
          <w:tcPr>
            <w:tcW w:w="511" w:type="pct"/>
          </w:tcPr>
          <w:p w:rsidR="00500880" w:rsidRPr="009F3AA9" w:rsidRDefault="00500880" w:rsidP="009F3AA9">
            <w:pPr>
              <w:pStyle w:val="a5"/>
              <w:rPr>
                <w:rFonts w:eastAsia="Times New Roman"/>
                <w:sz w:val="24"/>
                <w:szCs w:val="24"/>
              </w:rPr>
            </w:pPr>
            <w:r w:rsidRPr="009F3AA9">
              <w:rPr>
                <w:rFonts w:eastAsia="Times New Roman"/>
                <w:bCs/>
                <w:color w:val="000000"/>
                <w:sz w:val="24"/>
                <w:szCs w:val="24"/>
              </w:rPr>
              <w:t>Май</w:t>
            </w:r>
          </w:p>
          <w:p w:rsidR="00500880" w:rsidRPr="009F3AA9" w:rsidRDefault="00500880" w:rsidP="009F3AA9">
            <w:pPr>
              <w:pStyle w:val="a5"/>
              <w:rPr>
                <w:rFonts w:eastAsia="Times New Roman"/>
                <w:sz w:val="24"/>
                <w:szCs w:val="24"/>
              </w:rPr>
            </w:pPr>
          </w:p>
        </w:tc>
        <w:tc>
          <w:tcPr>
            <w:tcW w:w="738" w:type="pct"/>
          </w:tcPr>
          <w:p w:rsidR="00500880" w:rsidRPr="009F3AA9" w:rsidRDefault="00500880" w:rsidP="009F3AA9">
            <w:pPr>
              <w:pStyle w:val="a5"/>
              <w:rPr>
                <w:rFonts w:eastAsia="Times New Roman"/>
                <w:sz w:val="24"/>
                <w:szCs w:val="24"/>
              </w:rPr>
            </w:pPr>
          </w:p>
          <w:p w:rsidR="00500880" w:rsidRPr="009F3AA9" w:rsidRDefault="00500880" w:rsidP="009F3AA9">
            <w:pPr>
              <w:pStyle w:val="a5"/>
              <w:rPr>
                <w:rFonts w:eastAsia="Times New Roman"/>
                <w:sz w:val="24"/>
                <w:szCs w:val="24"/>
              </w:rPr>
            </w:pPr>
            <w:r w:rsidRPr="009F3AA9">
              <w:rPr>
                <w:rFonts w:eastAsia="Times New Roman"/>
                <w:sz w:val="24"/>
                <w:szCs w:val="24"/>
              </w:rPr>
              <w:t>Учителя- предметники</w:t>
            </w:r>
          </w:p>
        </w:tc>
        <w:tc>
          <w:tcPr>
            <w:tcW w:w="587" w:type="pct"/>
          </w:tcPr>
          <w:p w:rsidR="00500880" w:rsidRPr="009F3AA9" w:rsidRDefault="00500880" w:rsidP="009F3AA9">
            <w:pPr>
              <w:pStyle w:val="a5"/>
              <w:rPr>
                <w:rFonts w:eastAsia="Times New Roman"/>
                <w:sz w:val="24"/>
                <w:szCs w:val="24"/>
              </w:rPr>
            </w:pPr>
          </w:p>
          <w:p w:rsidR="00500880" w:rsidRPr="009F3AA9" w:rsidRDefault="00500880" w:rsidP="00A03856">
            <w:pPr>
              <w:pStyle w:val="a5"/>
              <w:rPr>
                <w:rFonts w:eastAsia="Times New Roman"/>
                <w:sz w:val="24"/>
                <w:szCs w:val="24"/>
              </w:rPr>
            </w:pPr>
            <w:r w:rsidRPr="009F3AA9">
              <w:rPr>
                <w:rFonts w:eastAsia="Times New Roman"/>
                <w:sz w:val="24"/>
                <w:szCs w:val="24"/>
              </w:rPr>
              <w:t>Зам. директора по УВР</w:t>
            </w:r>
            <w:r w:rsidR="00EE7C87" w:rsidRPr="009F3AA9">
              <w:rPr>
                <w:rFonts w:eastAsia="Times New Roman"/>
                <w:sz w:val="24"/>
                <w:szCs w:val="24"/>
              </w:rPr>
              <w:t xml:space="preserve"> </w:t>
            </w:r>
            <w:r w:rsidR="00A03856">
              <w:rPr>
                <w:rFonts w:eastAsia="Times New Roman"/>
                <w:sz w:val="24"/>
                <w:szCs w:val="24"/>
              </w:rPr>
              <w:t xml:space="preserve"> </w:t>
            </w:r>
          </w:p>
        </w:tc>
        <w:tc>
          <w:tcPr>
            <w:tcW w:w="740" w:type="pct"/>
          </w:tcPr>
          <w:p w:rsidR="00500880" w:rsidRPr="009F3AA9" w:rsidRDefault="00500880" w:rsidP="009F3AA9">
            <w:pPr>
              <w:pStyle w:val="a5"/>
              <w:rPr>
                <w:rFonts w:eastAsia="Times New Roman"/>
                <w:sz w:val="24"/>
                <w:szCs w:val="24"/>
              </w:rPr>
            </w:pPr>
          </w:p>
          <w:p w:rsidR="00500880" w:rsidRPr="009F3AA9" w:rsidRDefault="00500880" w:rsidP="009F3AA9">
            <w:pPr>
              <w:pStyle w:val="a5"/>
              <w:rPr>
                <w:rFonts w:eastAsia="Times New Roman"/>
                <w:sz w:val="24"/>
                <w:szCs w:val="24"/>
              </w:rPr>
            </w:pPr>
            <w:r w:rsidRPr="009F3AA9">
              <w:rPr>
                <w:rFonts w:eastAsia="Times New Roman"/>
                <w:sz w:val="24"/>
                <w:szCs w:val="24"/>
              </w:rPr>
              <w:t>Справка, педсовет</w:t>
            </w:r>
          </w:p>
        </w:tc>
      </w:tr>
      <w:tr w:rsidR="00500880" w:rsidRPr="009F3AA9" w:rsidTr="00A03856">
        <w:tc>
          <w:tcPr>
            <w:tcW w:w="236" w:type="pct"/>
            <w:vMerge/>
          </w:tcPr>
          <w:p w:rsidR="00500880" w:rsidRPr="009F3AA9" w:rsidRDefault="00500880" w:rsidP="009F3AA9">
            <w:pPr>
              <w:pStyle w:val="a5"/>
              <w:rPr>
                <w:rFonts w:eastAsia="Times New Roman"/>
                <w:sz w:val="24"/>
                <w:szCs w:val="24"/>
              </w:rPr>
            </w:pPr>
          </w:p>
        </w:tc>
        <w:tc>
          <w:tcPr>
            <w:tcW w:w="2188" w:type="pct"/>
          </w:tcPr>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 xml:space="preserve">Цель проверки: контроль за соблюдением </w:t>
            </w:r>
            <w:r w:rsidRPr="009F3AA9">
              <w:rPr>
                <w:rFonts w:eastAsia="Times New Roman"/>
                <w:sz w:val="24"/>
                <w:szCs w:val="24"/>
              </w:rPr>
              <w:t>классными руководителями</w:t>
            </w:r>
            <w:r w:rsidRPr="009F3AA9">
              <w:rPr>
                <w:rFonts w:eastAsia="Times New Roman"/>
                <w:color w:val="000000"/>
                <w:sz w:val="24"/>
                <w:szCs w:val="24"/>
              </w:rPr>
              <w:t xml:space="preserve"> инструкции по ведению классных журналов </w:t>
            </w:r>
          </w:p>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i/>
                <w:sz w:val="24"/>
                <w:szCs w:val="24"/>
                <w:lang w:val="en-US"/>
              </w:rPr>
            </w:pPr>
            <w:r w:rsidRPr="009F3AA9">
              <w:rPr>
                <w:rFonts w:eastAsia="Times New Roman"/>
                <w:i/>
                <w:color w:val="000000"/>
                <w:sz w:val="24"/>
                <w:szCs w:val="24"/>
              </w:rPr>
              <w:t>Система работы классных руководителей с класс</w:t>
            </w:r>
            <w:r w:rsidRPr="009F3AA9">
              <w:rPr>
                <w:rFonts w:eastAsia="Times New Roman"/>
                <w:i/>
                <w:color w:val="000000"/>
                <w:sz w:val="24"/>
                <w:szCs w:val="24"/>
              </w:rPr>
              <w:softHyphen/>
              <w:t>ными журналами Культура оформления журнала. Своевременность заполнения информации .</w:t>
            </w:r>
          </w:p>
        </w:tc>
        <w:tc>
          <w:tcPr>
            <w:tcW w:w="511" w:type="pct"/>
          </w:tcPr>
          <w:p w:rsidR="00500880" w:rsidRPr="009F3AA9" w:rsidRDefault="00500880" w:rsidP="009F3AA9">
            <w:pPr>
              <w:pStyle w:val="a5"/>
              <w:rPr>
                <w:rFonts w:eastAsia="Times New Roman"/>
                <w:bCs/>
                <w:color w:val="000000"/>
                <w:sz w:val="24"/>
                <w:szCs w:val="24"/>
              </w:rPr>
            </w:pPr>
            <w:r w:rsidRPr="009F3AA9">
              <w:rPr>
                <w:rFonts w:eastAsia="Times New Roman"/>
                <w:bCs/>
                <w:color w:val="000000"/>
                <w:sz w:val="24"/>
                <w:szCs w:val="24"/>
              </w:rPr>
              <w:t>Июнь</w:t>
            </w:r>
          </w:p>
        </w:tc>
        <w:tc>
          <w:tcPr>
            <w:tcW w:w="738" w:type="pct"/>
          </w:tcPr>
          <w:p w:rsidR="00500880" w:rsidRPr="009F3AA9" w:rsidRDefault="00500880" w:rsidP="009F3AA9">
            <w:pPr>
              <w:pStyle w:val="a5"/>
              <w:rPr>
                <w:rFonts w:eastAsia="Times New Roman"/>
                <w:sz w:val="24"/>
                <w:szCs w:val="24"/>
              </w:rPr>
            </w:pPr>
            <w:proofErr w:type="spellStart"/>
            <w:r w:rsidRPr="009F3AA9">
              <w:rPr>
                <w:rFonts w:eastAsia="Times New Roman"/>
                <w:sz w:val="24"/>
                <w:szCs w:val="24"/>
              </w:rPr>
              <w:t>Кл.руководители</w:t>
            </w:r>
            <w:proofErr w:type="spellEnd"/>
            <w:r w:rsidRPr="009F3AA9">
              <w:rPr>
                <w:rFonts w:eastAsia="Times New Roman"/>
                <w:sz w:val="24"/>
                <w:szCs w:val="24"/>
              </w:rPr>
              <w:t>,</w:t>
            </w:r>
          </w:p>
        </w:tc>
        <w:tc>
          <w:tcPr>
            <w:tcW w:w="587" w:type="pct"/>
          </w:tcPr>
          <w:p w:rsidR="00500880" w:rsidRPr="009F3AA9" w:rsidRDefault="00500880" w:rsidP="009F3AA9">
            <w:pPr>
              <w:pStyle w:val="a5"/>
              <w:rPr>
                <w:rFonts w:eastAsia="Times New Roman"/>
                <w:sz w:val="24"/>
                <w:szCs w:val="24"/>
              </w:rPr>
            </w:pPr>
          </w:p>
          <w:p w:rsidR="00500880" w:rsidRPr="009F3AA9" w:rsidRDefault="00A03856" w:rsidP="00A03856">
            <w:pPr>
              <w:pStyle w:val="a5"/>
              <w:rPr>
                <w:rFonts w:eastAsia="Times New Roman"/>
                <w:sz w:val="24"/>
                <w:szCs w:val="24"/>
              </w:rPr>
            </w:pPr>
            <w:r>
              <w:rPr>
                <w:rFonts w:eastAsia="Times New Roman"/>
                <w:sz w:val="24"/>
                <w:szCs w:val="24"/>
              </w:rPr>
              <w:t xml:space="preserve">Зам. директора </w:t>
            </w:r>
          </w:p>
        </w:tc>
        <w:tc>
          <w:tcPr>
            <w:tcW w:w="740" w:type="pct"/>
          </w:tcPr>
          <w:p w:rsidR="00500880" w:rsidRPr="009F3AA9" w:rsidRDefault="00500880" w:rsidP="009F3AA9">
            <w:pPr>
              <w:pStyle w:val="a5"/>
              <w:rPr>
                <w:rFonts w:eastAsia="Times New Roman"/>
                <w:sz w:val="24"/>
                <w:szCs w:val="24"/>
              </w:rPr>
            </w:pPr>
          </w:p>
          <w:p w:rsidR="00500880" w:rsidRPr="009F3AA9" w:rsidRDefault="00500880" w:rsidP="009F3AA9">
            <w:pPr>
              <w:pStyle w:val="a5"/>
              <w:rPr>
                <w:rFonts w:eastAsia="Times New Roman"/>
                <w:sz w:val="24"/>
                <w:szCs w:val="24"/>
              </w:rPr>
            </w:pPr>
            <w:r w:rsidRPr="009F3AA9">
              <w:rPr>
                <w:rFonts w:eastAsia="Times New Roman"/>
                <w:sz w:val="24"/>
                <w:szCs w:val="24"/>
              </w:rPr>
              <w:t>Справка</w:t>
            </w:r>
          </w:p>
        </w:tc>
      </w:tr>
      <w:tr w:rsidR="00500880" w:rsidRPr="009F3AA9" w:rsidTr="00A03856">
        <w:tc>
          <w:tcPr>
            <w:tcW w:w="236" w:type="pct"/>
            <w:vMerge/>
          </w:tcPr>
          <w:p w:rsidR="00500880" w:rsidRPr="009F3AA9" w:rsidRDefault="00500880" w:rsidP="009F3AA9">
            <w:pPr>
              <w:pStyle w:val="a5"/>
              <w:rPr>
                <w:rFonts w:eastAsia="Times New Roman"/>
                <w:sz w:val="24"/>
                <w:szCs w:val="24"/>
              </w:rPr>
            </w:pPr>
          </w:p>
        </w:tc>
        <w:tc>
          <w:tcPr>
            <w:tcW w:w="4764" w:type="pct"/>
            <w:gridSpan w:val="5"/>
          </w:tcPr>
          <w:p w:rsidR="00500880" w:rsidRPr="009F3AA9" w:rsidRDefault="00500880" w:rsidP="009F3AA9">
            <w:pPr>
              <w:pStyle w:val="a5"/>
              <w:rPr>
                <w:rFonts w:eastAsia="Times New Roman"/>
                <w:sz w:val="24"/>
                <w:szCs w:val="24"/>
              </w:rPr>
            </w:pPr>
            <w:r w:rsidRPr="009F3AA9">
              <w:rPr>
                <w:rFonts w:eastAsia="Times New Roman"/>
                <w:color w:val="000000"/>
                <w:sz w:val="24"/>
                <w:szCs w:val="24"/>
              </w:rPr>
              <w:t>2. Контроль за ведением дневников</w:t>
            </w:r>
          </w:p>
          <w:p w:rsidR="00500880" w:rsidRPr="009F3AA9" w:rsidRDefault="00500880" w:rsidP="009F3AA9">
            <w:pPr>
              <w:pStyle w:val="a5"/>
              <w:rPr>
                <w:rFonts w:eastAsia="Times New Roman"/>
                <w:sz w:val="24"/>
                <w:szCs w:val="24"/>
              </w:rPr>
            </w:pPr>
          </w:p>
        </w:tc>
      </w:tr>
      <w:tr w:rsidR="00500880" w:rsidRPr="009F3AA9" w:rsidTr="00A03856">
        <w:tc>
          <w:tcPr>
            <w:tcW w:w="236" w:type="pct"/>
            <w:vMerge/>
          </w:tcPr>
          <w:p w:rsidR="00500880" w:rsidRPr="009F3AA9" w:rsidRDefault="00500880" w:rsidP="009F3AA9">
            <w:pPr>
              <w:pStyle w:val="a5"/>
              <w:rPr>
                <w:rFonts w:eastAsia="Times New Roman"/>
                <w:sz w:val="24"/>
                <w:szCs w:val="24"/>
              </w:rPr>
            </w:pPr>
          </w:p>
        </w:tc>
        <w:tc>
          <w:tcPr>
            <w:tcW w:w="2188" w:type="pct"/>
          </w:tcPr>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Правильность заполнения дневни</w:t>
            </w:r>
            <w:r w:rsidRPr="009F3AA9">
              <w:rPr>
                <w:rFonts w:eastAsia="Times New Roman"/>
                <w:color w:val="000000"/>
                <w:sz w:val="24"/>
                <w:szCs w:val="24"/>
              </w:rPr>
              <w:softHyphen/>
              <w:t xml:space="preserve">ков. </w:t>
            </w:r>
          </w:p>
          <w:p w:rsidR="00500880" w:rsidRPr="009F3AA9" w:rsidRDefault="00500880" w:rsidP="009F3AA9">
            <w:pPr>
              <w:pStyle w:val="a5"/>
              <w:rPr>
                <w:rFonts w:eastAsia="Times New Roman"/>
                <w:sz w:val="24"/>
                <w:szCs w:val="24"/>
              </w:rPr>
            </w:pPr>
            <w:r w:rsidRPr="009F3AA9">
              <w:rPr>
                <w:rFonts w:eastAsia="Times New Roman"/>
                <w:color w:val="000000"/>
                <w:sz w:val="24"/>
                <w:szCs w:val="24"/>
              </w:rPr>
              <w:t>Работа  классного руководителя  с дневником</w:t>
            </w:r>
          </w:p>
        </w:tc>
        <w:tc>
          <w:tcPr>
            <w:tcW w:w="511" w:type="pct"/>
          </w:tcPr>
          <w:p w:rsidR="00500880" w:rsidRPr="009F3AA9" w:rsidRDefault="00500880" w:rsidP="009F3AA9">
            <w:pPr>
              <w:pStyle w:val="a5"/>
              <w:rPr>
                <w:rFonts w:eastAsia="Times New Roman"/>
                <w:sz w:val="24"/>
                <w:szCs w:val="24"/>
              </w:rPr>
            </w:pPr>
            <w:r w:rsidRPr="009F3AA9">
              <w:rPr>
                <w:rFonts w:eastAsia="Times New Roman"/>
                <w:bCs/>
                <w:color w:val="000000"/>
                <w:sz w:val="24"/>
                <w:szCs w:val="24"/>
              </w:rPr>
              <w:t>Сентябрь</w:t>
            </w:r>
          </w:p>
        </w:tc>
        <w:tc>
          <w:tcPr>
            <w:tcW w:w="738" w:type="pct"/>
          </w:tcPr>
          <w:p w:rsidR="00500880" w:rsidRPr="009F3AA9" w:rsidRDefault="00500880" w:rsidP="009F3AA9">
            <w:pPr>
              <w:pStyle w:val="a5"/>
              <w:rPr>
                <w:rFonts w:eastAsia="Times New Roman"/>
                <w:sz w:val="24"/>
                <w:szCs w:val="24"/>
              </w:rPr>
            </w:pPr>
            <w:proofErr w:type="spellStart"/>
            <w:r w:rsidRPr="009F3AA9">
              <w:rPr>
                <w:rFonts w:eastAsia="Times New Roman"/>
                <w:sz w:val="24"/>
                <w:szCs w:val="24"/>
              </w:rPr>
              <w:t>Кл.руководители</w:t>
            </w:r>
            <w:proofErr w:type="spellEnd"/>
            <w:r w:rsidRPr="009F3AA9">
              <w:rPr>
                <w:rFonts w:eastAsia="Times New Roman"/>
                <w:sz w:val="24"/>
                <w:szCs w:val="24"/>
              </w:rPr>
              <w:t>, учащиеся</w:t>
            </w:r>
          </w:p>
        </w:tc>
        <w:tc>
          <w:tcPr>
            <w:tcW w:w="587" w:type="pct"/>
          </w:tcPr>
          <w:p w:rsidR="00500880" w:rsidRPr="009F3AA9" w:rsidRDefault="00500880" w:rsidP="00A03856">
            <w:pPr>
              <w:pStyle w:val="a5"/>
              <w:rPr>
                <w:rFonts w:eastAsia="Times New Roman"/>
                <w:sz w:val="24"/>
                <w:szCs w:val="24"/>
              </w:rPr>
            </w:pPr>
            <w:r w:rsidRPr="009F3AA9">
              <w:rPr>
                <w:rFonts w:eastAsia="Times New Roman"/>
                <w:sz w:val="24"/>
                <w:szCs w:val="24"/>
              </w:rPr>
              <w:t xml:space="preserve">Зам. директора по </w:t>
            </w:r>
            <w:r w:rsidR="00A03856">
              <w:rPr>
                <w:rFonts w:eastAsia="Times New Roman"/>
                <w:sz w:val="24"/>
                <w:szCs w:val="24"/>
              </w:rPr>
              <w:t xml:space="preserve"> </w:t>
            </w:r>
          </w:p>
        </w:tc>
        <w:tc>
          <w:tcPr>
            <w:tcW w:w="740" w:type="pct"/>
          </w:tcPr>
          <w:p w:rsidR="00500880" w:rsidRPr="009F3AA9" w:rsidRDefault="00500880" w:rsidP="009F3AA9">
            <w:pPr>
              <w:pStyle w:val="a5"/>
              <w:rPr>
                <w:rFonts w:eastAsia="Times New Roman"/>
                <w:sz w:val="24"/>
                <w:szCs w:val="24"/>
              </w:rPr>
            </w:pPr>
            <w:r w:rsidRPr="009F3AA9">
              <w:rPr>
                <w:rFonts w:eastAsia="Times New Roman"/>
                <w:sz w:val="24"/>
                <w:szCs w:val="24"/>
              </w:rPr>
              <w:t>Справка</w:t>
            </w:r>
          </w:p>
        </w:tc>
      </w:tr>
      <w:tr w:rsidR="00500880" w:rsidRPr="009F3AA9" w:rsidTr="00A03856">
        <w:tc>
          <w:tcPr>
            <w:tcW w:w="236" w:type="pct"/>
            <w:vMerge/>
          </w:tcPr>
          <w:p w:rsidR="00500880" w:rsidRPr="009F3AA9" w:rsidRDefault="00500880" w:rsidP="009F3AA9">
            <w:pPr>
              <w:pStyle w:val="a5"/>
              <w:rPr>
                <w:rFonts w:eastAsia="Times New Roman"/>
                <w:sz w:val="24"/>
                <w:szCs w:val="24"/>
              </w:rPr>
            </w:pPr>
          </w:p>
        </w:tc>
        <w:tc>
          <w:tcPr>
            <w:tcW w:w="2188" w:type="pct"/>
          </w:tcPr>
          <w:p w:rsidR="00500880" w:rsidRPr="009F3AA9" w:rsidRDefault="00500880" w:rsidP="009F3AA9">
            <w:pPr>
              <w:pStyle w:val="a5"/>
              <w:rPr>
                <w:rFonts w:eastAsia="Times New Roman"/>
                <w:sz w:val="24"/>
                <w:szCs w:val="24"/>
              </w:rPr>
            </w:pPr>
            <w:r w:rsidRPr="009F3AA9">
              <w:rPr>
                <w:rFonts w:eastAsia="Times New Roman"/>
                <w:color w:val="000000"/>
                <w:sz w:val="24"/>
                <w:szCs w:val="24"/>
              </w:rPr>
              <w:t>Проверка дневников у «трудных» учащихся. Выставление оценок учителями. Фиксирование домашних заданий по всем предметам</w:t>
            </w:r>
          </w:p>
        </w:tc>
        <w:tc>
          <w:tcPr>
            <w:tcW w:w="511" w:type="pct"/>
          </w:tcPr>
          <w:p w:rsidR="00500880" w:rsidRPr="009F3AA9" w:rsidRDefault="00500880" w:rsidP="009F3AA9">
            <w:pPr>
              <w:pStyle w:val="a5"/>
              <w:rPr>
                <w:rFonts w:eastAsia="Times New Roman"/>
                <w:sz w:val="24"/>
                <w:szCs w:val="24"/>
              </w:rPr>
            </w:pPr>
            <w:r w:rsidRPr="009F3AA9">
              <w:rPr>
                <w:rFonts w:eastAsia="Times New Roman"/>
                <w:bCs/>
                <w:color w:val="000000"/>
                <w:sz w:val="24"/>
                <w:szCs w:val="24"/>
              </w:rPr>
              <w:t>Ноябрь</w:t>
            </w:r>
          </w:p>
        </w:tc>
        <w:tc>
          <w:tcPr>
            <w:tcW w:w="738" w:type="pct"/>
          </w:tcPr>
          <w:p w:rsidR="00500880" w:rsidRPr="009F3AA9" w:rsidRDefault="00500880" w:rsidP="009F3AA9">
            <w:pPr>
              <w:pStyle w:val="a5"/>
              <w:rPr>
                <w:rFonts w:eastAsia="Times New Roman"/>
                <w:sz w:val="24"/>
                <w:szCs w:val="24"/>
              </w:rPr>
            </w:pPr>
            <w:r w:rsidRPr="009F3AA9">
              <w:rPr>
                <w:rFonts w:eastAsia="Times New Roman"/>
                <w:sz w:val="24"/>
                <w:szCs w:val="24"/>
              </w:rPr>
              <w:t>Учителя-предметники, учащиеся</w:t>
            </w:r>
          </w:p>
        </w:tc>
        <w:tc>
          <w:tcPr>
            <w:tcW w:w="587" w:type="pct"/>
          </w:tcPr>
          <w:p w:rsidR="00500880" w:rsidRPr="009F3AA9" w:rsidRDefault="00500880" w:rsidP="00A03856">
            <w:pPr>
              <w:pStyle w:val="a5"/>
              <w:rPr>
                <w:rFonts w:eastAsia="Times New Roman"/>
                <w:sz w:val="24"/>
                <w:szCs w:val="24"/>
              </w:rPr>
            </w:pPr>
            <w:r w:rsidRPr="009F3AA9">
              <w:rPr>
                <w:rFonts w:eastAsia="Times New Roman"/>
                <w:sz w:val="24"/>
                <w:szCs w:val="24"/>
              </w:rPr>
              <w:t>Зам. директора по УВР</w:t>
            </w:r>
            <w:r w:rsidR="00EE7C87" w:rsidRPr="009F3AA9">
              <w:rPr>
                <w:rFonts w:eastAsia="Times New Roman"/>
                <w:sz w:val="24"/>
                <w:szCs w:val="24"/>
              </w:rPr>
              <w:t xml:space="preserve"> </w:t>
            </w:r>
            <w:r w:rsidR="00A03856">
              <w:rPr>
                <w:rFonts w:eastAsia="Times New Roman"/>
                <w:sz w:val="24"/>
                <w:szCs w:val="24"/>
              </w:rPr>
              <w:t xml:space="preserve"> </w:t>
            </w:r>
          </w:p>
        </w:tc>
        <w:tc>
          <w:tcPr>
            <w:tcW w:w="740" w:type="pct"/>
          </w:tcPr>
          <w:p w:rsidR="00500880" w:rsidRPr="009F3AA9" w:rsidRDefault="00500880" w:rsidP="009F3AA9">
            <w:pPr>
              <w:pStyle w:val="a5"/>
              <w:rPr>
                <w:rFonts w:eastAsia="Times New Roman"/>
                <w:sz w:val="24"/>
                <w:szCs w:val="24"/>
              </w:rPr>
            </w:pPr>
            <w:r w:rsidRPr="009F3AA9">
              <w:rPr>
                <w:rFonts w:eastAsia="Times New Roman"/>
                <w:sz w:val="24"/>
                <w:szCs w:val="24"/>
              </w:rPr>
              <w:t>Справка</w:t>
            </w:r>
          </w:p>
        </w:tc>
      </w:tr>
      <w:tr w:rsidR="00500880" w:rsidRPr="009F3AA9" w:rsidTr="00A03856">
        <w:tc>
          <w:tcPr>
            <w:tcW w:w="236" w:type="pct"/>
            <w:vMerge/>
          </w:tcPr>
          <w:p w:rsidR="00500880" w:rsidRPr="009F3AA9" w:rsidRDefault="00500880" w:rsidP="009F3AA9">
            <w:pPr>
              <w:pStyle w:val="a5"/>
              <w:rPr>
                <w:rFonts w:eastAsia="Times New Roman"/>
                <w:sz w:val="24"/>
                <w:szCs w:val="24"/>
              </w:rPr>
            </w:pPr>
          </w:p>
        </w:tc>
        <w:tc>
          <w:tcPr>
            <w:tcW w:w="2188" w:type="pct"/>
          </w:tcPr>
          <w:p w:rsidR="00500880" w:rsidRPr="009F3AA9" w:rsidRDefault="00500880" w:rsidP="009F3AA9">
            <w:pPr>
              <w:pStyle w:val="a5"/>
              <w:rPr>
                <w:rFonts w:eastAsia="Times New Roman"/>
                <w:sz w:val="24"/>
                <w:szCs w:val="24"/>
              </w:rPr>
            </w:pPr>
            <w:r w:rsidRPr="009F3AA9">
              <w:rPr>
                <w:rFonts w:eastAsia="Times New Roman"/>
                <w:color w:val="000000"/>
                <w:sz w:val="24"/>
                <w:szCs w:val="24"/>
              </w:rPr>
              <w:t>Учет пропуска уроков. Культура ведения дневника. Работа родителей с дневником</w:t>
            </w:r>
          </w:p>
        </w:tc>
        <w:tc>
          <w:tcPr>
            <w:tcW w:w="511" w:type="pct"/>
          </w:tcPr>
          <w:p w:rsidR="00500880" w:rsidRPr="009F3AA9" w:rsidRDefault="00500880" w:rsidP="009F3AA9">
            <w:pPr>
              <w:pStyle w:val="a5"/>
              <w:rPr>
                <w:rFonts w:eastAsia="Times New Roman"/>
                <w:sz w:val="24"/>
                <w:szCs w:val="24"/>
              </w:rPr>
            </w:pPr>
            <w:r w:rsidRPr="009F3AA9">
              <w:rPr>
                <w:rFonts w:eastAsia="Times New Roman"/>
                <w:bCs/>
                <w:color w:val="000000"/>
                <w:sz w:val="24"/>
                <w:szCs w:val="24"/>
              </w:rPr>
              <w:t>Январь</w:t>
            </w:r>
          </w:p>
        </w:tc>
        <w:tc>
          <w:tcPr>
            <w:tcW w:w="738" w:type="pct"/>
          </w:tcPr>
          <w:p w:rsidR="00500880" w:rsidRPr="009F3AA9" w:rsidRDefault="00500880" w:rsidP="009F3AA9">
            <w:pPr>
              <w:pStyle w:val="a5"/>
              <w:rPr>
                <w:rFonts w:eastAsia="Times New Roman"/>
                <w:sz w:val="24"/>
                <w:szCs w:val="24"/>
              </w:rPr>
            </w:pPr>
            <w:proofErr w:type="spellStart"/>
            <w:r w:rsidRPr="009F3AA9">
              <w:rPr>
                <w:rFonts w:eastAsia="Times New Roman"/>
                <w:sz w:val="24"/>
                <w:szCs w:val="24"/>
              </w:rPr>
              <w:t>Кл.руководители</w:t>
            </w:r>
            <w:proofErr w:type="spellEnd"/>
            <w:r w:rsidRPr="009F3AA9">
              <w:rPr>
                <w:rFonts w:eastAsia="Times New Roman"/>
                <w:sz w:val="24"/>
                <w:szCs w:val="24"/>
              </w:rPr>
              <w:t>, учащиеся</w:t>
            </w:r>
          </w:p>
        </w:tc>
        <w:tc>
          <w:tcPr>
            <w:tcW w:w="587" w:type="pct"/>
          </w:tcPr>
          <w:p w:rsidR="00500880" w:rsidRPr="009F3AA9" w:rsidRDefault="00500880" w:rsidP="00A03856">
            <w:pPr>
              <w:pStyle w:val="a5"/>
              <w:rPr>
                <w:rFonts w:eastAsia="Times New Roman"/>
                <w:sz w:val="24"/>
                <w:szCs w:val="24"/>
              </w:rPr>
            </w:pPr>
            <w:r w:rsidRPr="009F3AA9">
              <w:rPr>
                <w:rFonts w:eastAsia="Times New Roman"/>
                <w:sz w:val="24"/>
                <w:szCs w:val="24"/>
              </w:rPr>
              <w:t xml:space="preserve">Зам. директора по </w:t>
            </w:r>
            <w:r w:rsidR="00A03856">
              <w:rPr>
                <w:rFonts w:eastAsia="Times New Roman"/>
                <w:sz w:val="24"/>
                <w:szCs w:val="24"/>
              </w:rPr>
              <w:t xml:space="preserve"> </w:t>
            </w:r>
          </w:p>
        </w:tc>
        <w:tc>
          <w:tcPr>
            <w:tcW w:w="740" w:type="pct"/>
          </w:tcPr>
          <w:p w:rsidR="00500880" w:rsidRPr="009F3AA9" w:rsidRDefault="00500880" w:rsidP="009F3AA9">
            <w:pPr>
              <w:pStyle w:val="a5"/>
              <w:rPr>
                <w:rFonts w:eastAsia="Times New Roman"/>
                <w:sz w:val="24"/>
                <w:szCs w:val="24"/>
              </w:rPr>
            </w:pPr>
            <w:r w:rsidRPr="009F3AA9">
              <w:rPr>
                <w:rFonts w:eastAsia="Times New Roman"/>
                <w:sz w:val="24"/>
                <w:szCs w:val="24"/>
              </w:rPr>
              <w:t>Справка</w:t>
            </w:r>
          </w:p>
        </w:tc>
      </w:tr>
      <w:tr w:rsidR="00500880" w:rsidRPr="009F3AA9" w:rsidTr="00A03856">
        <w:tc>
          <w:tcPr>
            <w:tcW w:w="236" w:type="pct"/>
            <w:vMerge/>
          </w:tcPr>
          <w:p w:rsidR="00500880" w:rsidRPr="009F3AA9" w:rsidRDefault="00500880" w:rsidP="009F3AA9">
            <w:pPr>
              <w:pStyle w:val="a5"/>
              <w:rPr>
                <w:rFonts w:eastAsia="Times New Roman"/>
                <w:sz w:val="24"/>
                <w:szCs w:val="24"/>
              </w:rPr>
            </w:pPr>
          </w:p>
        </w:tc>
        <w:tc>
          <w:tcPr>
            <w:tcW w:w="4764" w:type="pct"/>
            <w:gridSpan w:val="5"/>
          </w:tcPr>
          <w:p w:rsidR="00500880" w:rsidRPr="009F3AA9" w:rsidRDefault="00500880" w:rsidP="009F3AA9">
            <w:pPr>
              <w:pStyle w:val="a5"/>
              <w:rPr>
                <w:rFonts w:eastAsia="Times New Roman"/>
                <w:sz w:val="24"/>
                <w:szCs w:val="24"/>
              </w:rPr>
            </w:pPr>
            <w:r w:rsidRPr="009F3AA9">
              <w:rPr>
                <w:rFonts w:eastAsia="Times New Roman"/>
                <w:color w:val="000000"/>
                <w:sz w:val="24"/>
                <w:szCs w:val="24"/>
              </w:rPr>
              <w:t>3. Контроль за выполнением учебных программ</w:t>
            </w:r>
          </w:p>
          <w:p w:rsidR="00500880" w:rsidRPr="009F3AA9" w:rsidRDefault="00500880" w:rsidP="009F3AA9">
            <w:pPr>
              <w:pStyle w:val="a5"/>
              <w:rPr>
                <w:rFonts w:eastAsia="Times New Roman"/>
                <w:sz w:val="24"/>
                <w:szCs w:val="24"/>
              </w:rPr>
            </w:pPr>
          </w:p>
        </w:tc>
      </w:tr>
      <w:tr w:rsidR="00500880" w:rsidRPr="009F3AA9" w:rsidTr="00A03856">
        <w:tc>
          <w:tcPr>
            <w:tcW w:w="236" w:type="pct"/>
            <w:vMerge/>
          </w:tcPr>
          <w:p w:rsidR="00500880" w:rsidRPr="009F3AA9" w:rsidRDefault="00500880" w:rsidP="009F3AA9">
            <w:pPr>
              <w:pStyle w:val="a5"/>
              <w:rPr>
                <w:rFonts w:eastAsia="Times New Roman"/>
                <w:sz w:val="24"/>
                <w:szCs w:val="24"/>
              </w:rPr>
            </w:pPr>
          </w:p>
        </w:tc>
        <w:tc>
          <w:tcPr>
            <w:tcW w:w="2188" w:type="pct"/>
          </w:tcPr>
          <w:p w:rsidR="00500880" w:rsidRPr="009F3AA9" w:rsidRDefault="00500880" w:rsidP="009F3AA9">
            <w:pPr>
              <w:pStyle w:val="a5"/>
              <w:rPr>
                <w:rFonts w:eastAsia="Times New Roman"/>
                <w:sz w:val="24"/>
                <w:szCs w:val="24"/>
              </w:rPr>
            </w:pPr>
            <w:r w:rsidRPr="009F3AA9">
              <w:rPr>
                <w:rFonts w:eastAsia="Times New Roman"/>
                <w:sz w:val="24"/>
                <w:szCs w:val="24"/>
              </w:rPr>
              <w:t>Проверка  и утверждение рабочих программ учителей-предметников</w:t>
            </w:r>
          </w:p>
        </w:tc>
        <w:tc>
          <w:tcPr>
            <w:tcW w:w="511" w:type="pct"/>
          </w:tcPr>
          <w:p w:rsidR="00500880" w:rsidRPr="009F3AA9" w:rsidRDefault="00500880" w:rsidP="009F3AA9">
            <w:pPr>
              <w:pStyle w:val="a5"/>
              <w:rPr>
                <w:rFonts w:eastAsia="Times New Roman"/>
                <w:sz w:val="24"/>
                <w:szCs w:val="24"/>
              </w:rPr>
            </w:pPr>
            <w:r w:rsidRPr="009F3AA9">
              <w:rPr>
                <w:rFonts w:eastAsia="Times New Roman"/>
                <w:sz w:val="24"/>
                <w:szCs w:val="24"/>
              </w:rPr>
              <w:t>Август,</w:t>
            </w:r>
          </w:p>
          <w:p w:rsidR="00500880" w:rsidRPr="009F3AA9" w:rsidRDefault="00500880" w:rsidP="009F3AA9">
            <w:pPr>
              <w:pStyle w:val="a5"/>
              <w:rPr>
                <w:rFonts w:eastAsia="Times New Roman"/>
                <w:sz w:val="24"/>
                <w:szCs w:val="24"/>
              </w:rPr>
            </w:pPr>
            <w:r w:rsidRPr="009F3AA9">
              <w:rPr>
                <w:rFonts w:eastAsia="Times New Roman"/>
                <w:sz w:val="24"/>
                <w:szCs w:val="24"/>
              </w:rPr>
              <w:t>январь</w:t>
            </w:r>
          </w:p>
        </w:tc>
        <w:tc>
          <w:tcPr>
            <w:tcW w:w="738" w:type="pct"/>
          </w:tcPr>
          <w:p w:rsidR="00500880" w:rsidRPr="009F3AA9" w:rsidRDefault="00500880" w:rsidP="009F3AA9">
            <w:pPr>
              <w:pStyle w:val="a5"/>
              <w:rPr>
                <w:rFonts w:eastAsia="Times New Roman"/>
                <w:sz w:val="24"/>
                <w:szCs w:val="24"/>
              </w:rPr>
            </w:pPr>
            <w:r w:rsidRPr="009F3AA9">
              <w:rPr>
                <w:rFonts w:eastAsia="Times New Roman"/>
                <w:sz w:val="24"/>
                <w:szCs w:val="24"/>
              </w:rPr>
              <w:t>Учителя-предметники</w:t>
            </w:r>
          </w:p>
        </w:tc>
        <w:tc>
          <w:tcPr>
            <w:tcW w:w="587" w:type="pct"/>
          </w:tcPr>
          <w:p w:rsidR="00500880" w:rsidRPr="009F3AA9" w:rsidRDefault="00500880" w:rsidP="00A03856">
            <w:pPr>
              <w:pStyle w:val="a5"/>
              <w:rPr>
                <w:rFonts w:eastAsia="Times New Roman"/>
                <w:sz w:val="24"/>
                <w:szCs w:val="24"/>
              </w:rPr>
            </w:pPr>
            <w:r w:rsidRPr="009F3AA9">
              <w:rPr>
                <w:rFonts w:eastAsia="Times New Roman"/>
                <w:sz w:val="24"/>
                <w:szCs w:val="24"/>
              </w:rPr>
              <w:t>Зам. директора по  УВР</w:t>
            </w:r>
            <w:r w:rsidR="00EE7C87" w:rsidRPr="009F3AA9">
              <w:rPr>
                <w:rFonts w:eastAsia="Times New Roman"/>
                <w:sz w:val="24"/>
                <w:szCs w:val="24"/>
              </w:rPr>
              <w:t xml:space="preserve"> </w:t>
            </w:r>
            <w:r w:rsidR="00A03856">
              <w:rPr>
                <w:rFonts w:eastAsia="Times New Roman"/>
                <w:sz w:val="24"/>
                <w:szCs w:val="24"/>
              </w:rPr>
              <w:t xml:space="preserve"> </w:t>
            </w:r>
          </w:p>
        </w:tc>
        <w:tc>
          <w:tcPr>
            <w:tcW w:w="740" w:type="pct"/>
          </w:tcPr>
          <w:p w:rsidR="00500880" w:rsidRPr="009F3AA9" w:rsidRDefault="00500880" w:rsidP="009F3AA9">
            <w:pPr>
              <w:pStyle w:val="a5"/>
              <w:rPr>
                <w:rFonts w:eastAsia="Times New Roman"/>
                <w:sz w:val="24"/>
                <w:szCs w:val="24"/>
              </w:rPr>
            </w:pPr>
            <w:r w:rsidRPr="009F3AA9">
              <w:rPr>
                <w:rFonts w:eastAsia="Times New Roman"/>
                <w:sz w:val="24"/>
                <w:szCs w:val="24"/>
              </w:rPr>
              <w:t>Педсовет, приказ</w:t>
            </w:r>
          </w:p>
        </w:tc>
      </w:tr>
      <w:tr w:rsidR="00500880" w:rsidRPr="009F3AA9" w:rsidTr="00A03856">
        <w:tc>
          <w:tcPr>
            <w:tcW w:w="236" w:type="pct"/>
            <w:vMerge/>
          </w:tcPr>
          <w:p w:rsidR="00500880" w:rsidRPr="009F3AA9" w:rsidRDefault="00500880" w:rsidP="009F3AA9">
            <w:pPr>
              <w:pStyle w:val="a5"/>
              <w:rPr>
                <w:rFonts w:eastAsia="Times New Roman"/>
                <w:sz w:val="24"/>
                <w:szCs w:val="24"/>
              </w:rPr>
            </w:pPr>
          </w:p>
        </w:tc>
        <w:tc>
          <w:tcPr>
            <w:tcW w:w="2188" w:type="pct"/>
          </w:tcPr>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Календарно – тематические планы прохож</w:t>
            </w:r>
            <w:r w:rsidRPr="009F3AA9">
              <w:rPr>
                <w:rFonts w:eastAsia="Times New Roman"/>
                <w:color w:val="000000"/>
                <w:sz w:val="24"/>
                <w:szCs w:val="24"/>
              </w:rPr>
              <w:softHyphen/>
              <w:t>дения программного мате</w:t>
            </w:r>
            <w:r w:rsidRPr="009F3AA9">
              <w:rPr>
                <w:rFonts w:eastAsia="Times New Roman"/>
                <w:color w:val="000000"/>
                <w:sz w:val="24"/>
                <w:szCs w:val="24"/>
              </w:rPr>
              <w:softHyphen/>
              <w:t>риала по предметам с четким указанием сроков</w:t>
            </w:r>
          </w:p>
          <w:p w:rsidR="00500880" w:rsidRPr="009F3AA9" w:rsidRDefault="00500880" w:rsidP="009F3AA9">
            <w:pPr>
              <w:pStyle w:val="a5"/>
              <w:rPr>
                <w:rFonts w:eastAsia="Times New Roman"/>
                <w:sz w:val="24"/>
                <w:szCs w:val="24"/>
              </w:rPr>
            </w:pPr>
          </w:p>
        </w:tc>
        <w:tc>
          <w:tcPr>
            <w:tcW w:w="511" w:type="pct"/>
          </w:tcPr>
          <w:p w:rsidR="00500880" w:rsidRPr="009F3AA9" w:rsidRDefault="00500880" w:rsidP="009F3AA9">
            <w:pPr>
              <w:pStyle w:val="a5"/>
              <w:rPr>
                <w:rFonts w:eastAsia="Times New Roman"/>
                <w:sz w:val="24"/>
                <w:szCs w:val="24"/>
              </w:rPr>
            </w:pPr>
            <w:r w:rsidRPr="009F3AA9">
              <w:rPr>
                <w:rFonts w:eastAsia="Times New Roman"/>
                <w:color w:val="000000"/>
                <w:sz w:val="24"/>
                <w:szCs w:val="24"/>
              </w:rPr>
              <w:t>Один раз в полугодие</w:t>
            </w:r>
          </w:p>
        </w:tc>
        <w:tc>
          <w:tcPr>
            <w:tcW w:w="738" w:type="pct"/>
          </w:tcPr>
          <w:p w:rsidR="00500880" w:rsidRPr="009F3AA9" w:rsidRDefault="00500880" w:rsidP="009F3AA9">
            <w:pPr>
              <w:pStyle w:val="a5"/>
              <w:rPr>
                <w:rFonts w:eastAsia="Times New Roman"/>
                <w:sz w:val="24"/>
                <w:szCs w:val="24"/>
              </w:rPr>
            </w:pPr>
            <w:r w:rsidRPr="009F3AA9">
              <w:rPr>
                <w:rFonts w:eastAsia="Times New Roman"/>
                <w:sz w:val="24"/>
                <w:szCs w:val="24"/>
              </w:rPr>
              <w:t>Учителя-предметники</w:t>
            </w:r>
          </w:p>
        </w:tc>
        <w:tc>
          <w:tcPr>
            <w:tcW w:w="587" w:type="pct"/>
          </w:tcPr>
          <w:p w:rsidR="00500880" w:rsidRPr="009F3AA9" w:rsidRDefault="00500880" w:rsidP="00A03856">
            <w:pPr>
              <w:pStyle w:val="a5"/>
              <w:rPr>
                <w:rFonts w:eastAsia="Times New Roman"/>
                <w:sz w:val="24"/>
                <w:szCs w:val="24"/>
              </w:rPr>
            </w:pPr>
            <w:r w:rsidRPr="009F3AA9">
              <w:rPr>
                <w:rFonts w:eastAsia="Times New Roman"/>
                <w:sz w:val="24"/>
                <w:szCs w:val="24"/>
              </w:rPr>
              <w:t>Зам. директора по УВР</w:t>
            </w:r>
            <w:r w:rsidR="00EE7C87" w:rsidRPr="009F3AA9">
              <w:rPr>
                <w:rFonts w:eastAsia="Times New Roman"/>
                <w:sz w:val="24"/>
                <w:szCs w:val="24"/>
              </w:rPr>
              <w:t xml:space="preserve"> </w:t>
            </w:r>
            <w:r w:rsidR="00A03856">
              <w:rPr>
                <w:rFonts w:eastAsia="Times New Roman"/>
                <w:sz w:val="24"/>
                <w:szCs w:val="24"/>
              </w:rPr>
              <w:t xml:space="preserve"> </w:t>
            </w:r>
            <w:r w:rsidRPr="009F3AA9">
              <w:rPr>
                <w:rFonts w:eastAsia="Times New Roman"/>
                <w:color w:val="000000"/>
                <w:sz w:val="24"/>
                <w:szCs w:val="24"/>
              </w:rPr>
              <w:t xml:space="preserve"> руководители МО</w:t>
            </w:r>
          </w:p>
        </w:tc>
        <w:tc>
          <w:tcPr>
            <w:tcW w:w="740" w:type="pct"/>
          </w:tcPr>
          <w:p w:rsidR="00500880" w:rsidRPr="009F3AA9" w:rsidRDefault="00500880" w:rsidP="009F3AA9">
            <w:pPr>
              <w:pStyle w:val="a5"/>
              <w:rPr>
                <w:rFonts w:eastAsia="Times New Roman"/>
                <w:sz w:val="24"/>
                <w:szCs w:val="24"/>
              </w:rPr>
            </w:pPr>
            <w:r w:rsidRPr="009F3AA9">
              <w:rPr>
                <w:rFonts w:eastAsia="Times New Roman"/>
                <w:color w:val="000000"/>
                <w:sz w:val="24"/>
                <w:szCs w:val="24"/>
              </w:rPr>
              <w:t>Собеседование с учителями</w:t>
            </w:r>
          </w:p>
        </w:tc>
      </w:tr>
      <w:tr w:rsidR="00500880" w:rsidRPr="009F3AA9" w:rsidTr="00A03856">
        <w:tc>
          <w:tcPr>
            <w:tcW w:w="236" w:type="pct"/>
            <w:vMerge/>
          </w:tcPr>
          <w:p w:rsidR="00500880" w:rsidRPr="009F3AA9" w:rsidRDefault="00500880" w:rsidP="009F3AA9">
            <w:pPr>
              <w:pStyle w:val="a5"/>
              <w:rPr>
                <w:rFonts w:eastAsia="Times New Roman"/>
                <w:sz w:val="24"/>
                <w:szCs w:val="24"/>
              </w:rPr>
            </w:pPr>
          </w:p>
        </w:tc>
        <w:tc>
          <w:tcPr>
            <w:tcW w:w="2188" w:type="pct"/>
          </w:tcPr>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Контроль за выполнением рабочих программ</w:t>
            </w:r>
          </w:p>
        </w:tc>
        <w:tc>
          <w:tcPr>
            <w:tcW w:w="511" w:type="pct"/>
          </w:tcPr>
          <w:p w:rsidR="00500880" w:rsidRPr="009F3AA9" w:rsidRDefault="00500880" w:rsidP="009F3AA9">
            <w:pPr>
              <w:pStyle w:val="a5"/>
              <w:rPr>
                <w:rFonts w:eastAsia="Times New Roman"/>
                <w:sz w:val="24"/>
                <w:szCs w:val="24"/>
              </w:rPr>
            </w:pPr>
            <w:r w:rsidRPr="009F3AA9">
              <w:rPr>
                <w:rFonts w:eastAsia="Times New Roman"/>
                <w:color w:val="000000"/>
                <w:sz w:val="24"/>
                <w:szCs w:val="24"/>
              </w:rPr>
              <w:t>Один раз в полугодие</w:t>
            </w:r>
          </w:p>
        </w:tc>
        <w:tc>
          <w:tcPr>
            <w:tcW w:w="738" w:type="pct"/>
          </w:tcPr>
          <w:p w:rsidR="00500880" w:rsidRPr="009F3AA9" w:rsidRDefault="00500880" w:rsidP="009F3AA9">
            <w:pPr>
              <w:pStyle w:val="a5"/>
              <w:rPr>
                <w:rFonts w:eastAsia="Times New Roman"/>
                <w:sz w:val="24"/>
                <w:szCs w:val="24"/>
              </w:rPr>
            </w:pPr>
            <w:r w:rsidRPr="009F3AA9">
              <w:rPr>
                <w:rFonts w:eastAsia="Times New Roman"/>
                <w:sz w:val="24"/>
                <w:szCs w:val="24"/>
              </w:rPr>
              <w:t>Учителя-предметники</w:t>
            </w:r>
          </w:p>
        </w:tc>
        <w:tc>
          <w:tcPr>
            <w:tcW w:w="587" w:type="pct"/>
          </w:tcPr>
          <w:p w:rsidR="00500880" w:rsidRPr="009F3AA9" w:rsidRDefault="00500880" w:rsidP="00A03856">
            <w:pPr>
              <w:pStyle w:val="a5"/>
              <w:rPr>
                <w:rFonts w:eastAsia="Times New Roman"/>
                <w:sz w:val="24"/>
                <w:szCs w:val="24"/>
              </w:rPr>
            </w:pPr>
            <w:r w:rsidRPr="009F3AA9">
              <w:rPr>
                <w:rFonts w:eastAsia="Times New Roman"/>
                <w:sz w:val="24"/>
                <w:szCs w:val="24"/>
              </w:rPr>
              <w:t>Зам. директора по УВР</w:t>
            </w:r>
            <w:r w:rsidR="00EE7C87" w:rsidRPr="009F3AA9">
              <w:rPr>
                <w:rFonts w:eastAsia="Times New Roman"/>
                <w:sz w:val="24"/>
                <w:szCs w:val="24"/>
              </w:rPr>
              <w:t xml:space="preserve"> </w:t>
            </w:r>
            <w:r w:rsidR="00A03856">
              <w:rPr>
                <w:rFonts w:eastAsia="Times New Roman"/>
                <w:sz w:val="24"/>
                <w:szCs w:val="24"/>
              </w:rPr>
              <w:t xml:space="preserve"> </w:t>
            </w:r>
            <w:r w:rsidRPr="009F3AA9">
              <w:rPr>
                <w:rFonts w:eastAsia="Times New Roman"/>
                <w:color w:val="000000"/>
                <w:sz w:val="24"/>
                <w:szCs w:val="24"/>
              </w:rPr>
              <w:t xml:space="preserve"> руководители МО</w:t>
            </w:r>
          </w:p>
        </w:tc>
        <w:tc>
          <w:tcPr>
            <w:tcW w:w="740" w:type="pct"/>
          </w:tcPr>
          <w:p w:rsidR="00500880" w:rsidRPr="009F3AA9" w:rsidRDefault="00500880" w:rsidP="009F3AA9">
            <w:pPr>
              <w:pStyle w:val="a5"/>
              <w:rPr>
                <w:rFonts w:eastAsia="Times New Roman"/>
                <w:sz w:val="24"/>
                <w:szCs w:val="24"/>
              </w:rPr>
            </w:pPr>
            <w:r w:rsidRPr="009F3AA9">
              <w:rPr>
                <w:rFonts w:eastAsia="Times New Roman"/>
                <w:color w:val="000000"/>
                <w:sz w:val="24"/>
                <w:szCs w:val="24"/>
              </w:rPr>
              <w:t>Собеседование с учителями</w:t>
            </w:r>
          </w:p>
        </w:tc>
      </w:tr>
      <w:tr w:rsidR="00500880" w:rsidRPr="009F3AA9" w:rsidTr="00A03856">
        <w:tc>
          <w:tcPr>
            <w:tcW w:w="236" w:type="pct"/>
            <w:vMerge/>
          </w:tcPr>
          <w:p w:rsidR="00500880" w:rsidRPr="009F3AA9" w:rsidRDefault="00500880" w:rsidP="009F3AA9">
            <w:pPr>
              <w:pStyle w:val="a5"/>
              <w:rPr>
                <w:rFonts w:eastAsia="Times New Roman"/>
                <w:sz w:val="24"/>
                <w:szCs w:val="24"/>
              </w:rPr>
            </w:pPr>
          </w:p>
        </w:tc>
        <w:tc>
          <w:tcPr>
            <w:tcW w:w="2188" w:type="pct"/>
          </w:tcPr>
          <w:p w:rsidR="00500880" w:rsidRPr="009F3AA9" w:rsidRDefault="00500880" w:rsidP="009F3AA9">
            <w:pPr>
              <w:pStyle w:val="a5"/>
              <w:rPr>
                <w:rFonts w:eastAsia="Times New Roman"/>
                <w:sz w:val="24"/>
                <w:szCs w:val="24"/>
              </w:rPr>
            </w:pPr>
            <w:r w:rsidRPr="009F3AA9">
              <w:rPr>
                <w:rFonts w:eastAsia="Times New Roman"/>
                <w:sz w:val="24"/>
                <w:szCs w:val="24"/>
              </w:rPr>
              <w:t>Контроль за проведением контрольных работ</w:t>
            </w:r>
          </w:p>
        </w:tc>
        <w:tc>
          <w:tcPr>
            <w:tcW w:w="511" w:type="pct"/>
          </w:tcPr>
          <w:p w:rsidR="00500880" w:rsidRPr="009F3AA9" w:rsidRDefault="00500880" w:rsidP="009F3AA9">
            <w:pPr>
              <w:pStyle w:val="a5"/>
              <w:rPr>
                <w:rFonts w:eastAsia="Times New Roman"/>
                <w:sz w:val="24"/>
                <w:szCs w:val="24"/>
              </w:rPr>
            </w:pPr>
            <w:r w:rsidRPr="009F3AA9">
              <w:rPr>
                <w:rFonts w:eastAsia="Times New Roman"/>
                <w:color w:val="000000"/>
                <w:sz w:val="24"/>
                <w:szCs w:val="24"/>
              </w:rPr>
              <w:t>Начало месяца</w:t>
            </w:r>
          </w:p>
        </w:tc>
        <w:tc>
          <w:tcPr>
            <w:tcW w:w="738" w:type="pct"/>
          </w:tcPr>
          <w:p w:rsidR="00500880" w:rsidRPr="009F3AA9" w:rsidRDefault="00500880" w:rsidP="009F3AA9">
            <w:pPr>
              <w:pStyle w:val="a5"/>
              <w:rPr>
                <w:rFonts w:eastAsia="Times New Roman"/>
                <w:sz w:val="24"/>
                <w:szCs w:val="24"/>
              </w:rPr>
            </w:pPr>
            <w:r w:rsidRPr="009F3AA9">
              <w:rPr>
                <w:rFonts w:eastAsia="Times New Roman"/>
                <w:sz w:val="24"/>
                <w:szCs w:val="24"/>
              </w:rPr>
              <w:t>Учителя-предметники</w:t>
            </w:r>
          </w:p>
        </w:tc>
        <w:tc>
          <w:tcPr>
            <w:tcW w:w="587" w:type="pct"/>
          </w:tcPr>
          <w:p w:rsidR="00500880" w:rsidRPr="009F3AA9" w:rsidRDefault="00500880" w:rsidP="00A03856">
            <w:pPr>
              <w:pStyle w:val="a5"/>
              <w:rPr>
                <w:rFonts w:eastAsia="Times New Roman"/>
                <w:sz w:val="24"/>
                <w:szCs w:val="24"/>
              </w:rPr>
            </w:pPr>
            <w:r w:rsidRPr="009F3AA9">
              <w:rPr>
                <w:rFonts w:eastAsia="Times New Roman"/>
                <w:sz w:val="24"/>
                <w:szCs w:val="24"/>
              </w:rPr>
              <w:t>Зам. директора по УВР</w:t>
            </w:r>
            <w:r w:rsidR="00EE7C87" w:rsidRPr="009F3AA9">
              <w:rPr>
                <w:rFonts w:eastAsia="Times New Roman"/>
                <w:sz w:val="24"/>
                <w:szCs w:val="24"/>
              </w:rPr>
              <w:t xml:space="preserve"> .</w:t>
            </w:r>
          </w:p>
        </w:tc>
        <w:tc>
          <w:tcPr>
            <w:tcW w:w="740" w:type="pct"/>
          </w:tcPr>
          <w:p w:rsidR="00500880" w:rsidRPr="009F3AA9" w:rsidRDefault="00500880" w:rsidP="009F3AA9">
            <w:pPr>
              <w:pStyle w:val="a5"/>
              <w:rPr>
                <w:rFonts w:eastAsia="Times New Roman"/>
                <w:sz w:val="24"/>
                <w:szCs w:val="24"/>
              </w:rPr>
            </w:pPr>
            <w:r w:rsidRPr="009F3AA9">
              <w:rPr>
                <w:rFonts w:eastAsia="Times New Roman"/>
                <w:sz w:val="24"/>
                <w:szCs w:val="24"/>
              </w:rPr>
              <w:t>График</w:t>
            </w:r>
          </w:p>
        </w:tc>
      </w:tr>
      <w:tr w:rsidR="00500880" w:rsidRPr="009F3AA9" w:rsidTr="00A03856">
        <w:tc>
          <w:tcPr>
            <w:tcW w:w="236" w:type="pct"/>
            <w:vMerge/>
          </w:tcPr>
          <w:p w:rsidR="00500880" w:rsidRPr="009F3AA9" w:rsidRDefault="00500880" w:rsidP="009F3AA9">
            <w:pPr>
              <w:pStyle w:val="a5"/>
              <w:rPr>
                <w:rFonts w:eastAsia="Times New Roman"/>
                <w:sz w:val="24"/>
                <w:szCs w:val="24"/>
              </w:rPr>
            </w:pPr>
          </w:p>
        </w:tc>
        <w:tc>
          <w:tcPr>
            <w:tcW w:w="2188" w:type="pct"/>
          </w:tcPr>
          <w:p w:rsidR="00500880" w:rsidRPr="009F3AA9" w:rsidRDefault="00500880" w:rsidP="009F3AA9">
            <w:pPr>
              <w:pStyle w:val="a5"/>
              <w:rPr>
                <w:rFonts w:eastAsia="Times New Roman"/>
                <w:sz w:val="24"/>
                <w:szCs w:val="24"/>
              </w:rPr>
            </w:pPr>
            <w:r w:rsidRPr="009F3AA9">
              <w:rPr>
                <w:rFonts w:eastAsia="Times New Roman"/>
                <w:color w:val="000000"/>
                <w:sz w:val="24"/>
                <w:szCs w:val="24"/>
              </w:rPr>
              <w:t>Учет пропущенных уроков учителей по болезни. Замена уроков</w:t>
            </w:r>
          </w:p>
        </w:tc>
        <w:tc>
          <w:tcPr>
            <w:tcW w:w="511" w:type="pct"/>
          </w:tcPr>
          <w:p w:rsidR="00500880" w:rsidRPr="009F3AA9" w:rsidRDefault="00500880" w:rsidP="009F3AA9">
            <w:pPr>
              <w:pStyle w:val="a5"/>
              <w:rPr>
                <w:rFonts w:eastAsia="Times New Roman"/>
                <w:sz w:val="24"/>
                <w:szCs w:val="24"/>
              </w:rPr>
            </w:pPr>
            <w:r w:rsidRPr="009F3AA9">
              <w:rPr>
                <w:rFonts w:eastAsia="Times New Roman"/>
                <w:color w:val="000000"/>
                <w:sz w:val="24"/>
                <w:szCs w:val="24"/>
              </w:rPr>
              <w:t>Один раз в месяц</w:t>
            </w:r>
          </w:p>
        </w:tc>
        <w:tc>
          <w:tcPr>
            <w:tcW w:w="738" w:type="pct"/>
          </w:tcPr>
          <w:p w:rsidR="00500880" w:rsidRPr="009F3AA9" w:rsidRDefault="00500880" w:rsidP="009F3AA9">
            <w:pPr>
              <w:pStyle w:val="a5"/>
              <w:rPr>
                <w:rFonts w:eastAsia="Times New Roman"/>
                <w:sz w:val="24"/>
                <w:szCs w:val="24"/>
              </w:rPr>
            </w:pPr>
            <w:r w:rsidRPr="009F3AA9">
              <w:rPr>
                <w:rFonts w:eastAsia="Times New Roman"/>
                <w:sz w:val="24"/>
                <w:szCs w:val="24"/>
              </w:rPr>
              <w:t>Учителя-предметники</w:t>
            </w:r>
          </w:p>
        </w:tc>
        <w:tc>
          <w:tcPr>
            <w:tcW w:w="587" w:type="pct"/>
          </w:tcPr>
          <w:p w:rsidR="00500880" w:rsidRPr="009F3AA9" w:rsidRDefault="00500880" w:rsidP="00A03856">
            <w:pPr>
              <w:pStyle w:val="a5"/>
              <w:rPr>
                <w:rFonts w:eastAsia="Times New Roman"/>
                <w:sz w:val="24"/>
                <w:szCs w:val="24"/>
              </w:rPr>
            </w:pPr>
            <w:r w:rsidRPr="009F3AA9">
              <w:rPr>
                <w:rFonts w:eastAsia="Times New Roman"/>
                <w:sz w:val="24"/>
                <w:szCs w:val="24"/>
              </w:rPr>
              <w:t>Зам. директора по УВР</w:t>
            </w:r>
            <w:r w:rsidR="00EE7C87" w:rsidRPr="009F3AA9">
              <w:rPr>
                <w:rFonts w:eastAsia="Times New Roman"/>
                <w:sz w:val="24"/>
                <w:szCs w:val="24"/>
              </w:rPr>
              <w:t xml:space="preserve"> </w:t>
            </w:r>
            <w:r w:rsidR="00A03856">
              <w:rPr>
                <w:rFonts w:eastAsia="Times New Roman"/>
                <w:sz w:val="24"/>
                <w:szCs w:val="24"/>
              </w:rPr>
              <w:t xml:space="preserve"> </w:t>
            </w:r>
          </w:p>
        </w:tc>
        <w:tc>
          <w:tcPr>
            <w:tcW w:w="740" w:type="pct"/>
          </w:tcPr>
          <w:p w:rsidR="00500880" w:rsidRPr="009F3AA9" w:rsidRDefault="00500880" w:rsidP="009F3AA9">
            <w:pPr>
              <w:pStyle w:val="a5"/>
              <w:rPr>
                <w:rFonts w:eastAsia="Times New Roman"/>
                <w:sz w:val="24"/>
                <w:szCs w:val="24"/>
              </w:rPr>
            </w:pPr>
            <w:r w:rsidRPr="009F3AA9">
              <w:rPr>
                <w:rFonts w:eastAsia="Times New Roman"/>
                <w:color w:val="000000"/>
                <w:sz w:val="24"/>
                <w:szCs w:val="24"/>
              </w:rPr>
              <w:t>Справка</w:t>
            </w:r>
          </w:p>
        </w:tc>
      </w:tr>
      <w:tr w:rsidR="00500880" w:rsidRPr="009F3AA9" w:rsidTr="00A03856">
        <w:tc>
          <w:tcPr>
            <w:tcW w:w="236" w:type="pct"/>
            <w:vMerge/>
          </w:tcPr>
          <w:p w:rsidR="00500880" w:rsidRPr="009F3AA9" w:rsidRDefault="00500880" w:rsidP="009F3AA9">
            <w:pPr>
              <w:pStyle w:val="a5"/>
              <w:rPr>
                <w:rFonts w:eastAsia="Times New Roman"/>
                <w:sz w:val="24"/>
                <w:szCs w:val="24"/>
              </w:rPr>
            </w:pPr>
          </w:p>
        </w:tc>
        <w:tc>
          <w:tcPr>
            <w:tcW w:w="2188" w:type="pct"/>
          </w:tcPr>
          <w:p w:rsidR="00500880" w:rsidRPr="009F3AA9" w:rsidRDefault="00500880" w:rsidP="009F3AA9">
            <w:pPr>
              <w:pStyle w:val="a5"/>
              <w:rPr>
                <w:rFonts w:eastAsia="Times New Roman"/>
                <w:sz w:val="24"/>
                <w:szCs w:val="24"/>
              </w:rPr>
            </w:pPr>
            <w:r w:rsidRPr="009F3AA9">
              <w:rPr>
                <w:rFonts w:eastAsia="Times New Roman"/>
                <w:color w:val="000000"/>
                <w:sz w:val="24"/>
                <w:szCs w:val="24"/>
              </w:rPr>
              <w:t>Выполнение учебных про</w:t>
            </w:r>
            <w:r w:rsidRPr="009F3AA9">
              <w:rPr>
                <w:rFonts w:eastAsia="Times New Roman"/>
                <w:color w:val="000000"/>
                <w:sz w:val="24"/>
                <w:szCs w:val="24"/>
              </w:rPr>
              <w:softHyphen/>
              <w:t>грамм по записям в журналах</w:t>
            </w:r>
          </w:p>
        </w:tc>
        <w:tc>
          <w:tcPr>
            <w:tcW w:w="511" w:type="pct"/>
          </w:tcPr>
          <w:p w:rsidR="00500880" w:rsidRPr="009F3AA9" w:rsidRDefault="00500880" w:rsidP="009F3AA9">
            <w:pPr>
              <w:pStyle w:val="a5"/>
              <w:rPr>
                <w:rFonts w:eastAsia="Times New Roman"/>
                <w:sz w:val="24"/>
                <w:szCs w:val="24"/>
              </w:rPr>
            </w:pPr>
            <w:r w:rsidRPr="009F3AA9">
              <w:rPr>
                <w:rFonts w:eastAsia="Times New Roman"/>
                <w:color w:val="000000"/>
                <w:sz w:val="24"/>
                <w:szCs w:val="24"/>
              </w:rPr>
              <w:t>Один раз в четверть</w:t>
            </w:r>
          </w:p>
        </w:tc>
        <w:tc>
          <w:tcPr>
            <w:tcW w:w="738" w:type="pct"/>
          </w:tcPr>
          <w:p w:rsidR="00500880" w:rsidRPr="009F3AA9" w:rsidRDefault="00500880" w:rsidP="009F3AA9">
            <w:pPr>
              <w:pStyle w:val="a5"/>
              <w:rPr>
                <w:rFonts w:eastAsia="Times New Roman"/>
                <w:sz w:val="24"/>
                <w:szCs w:val="24"/>
              </w:rPr>
            </w:pPr>
            <w:r w:rsidRPr="009F3AA9">
              <w:rPr>
                <w:rFonts w:eastAsia="Times New Roman"/>
                <w:sz w:val="24"/>
                <w:szCs w:val="24"/>
              </w:rPr>
              <w:t>Учителя-предметники</w:t>
            </w:r>
          </w:p>
        </w:tc>
        <w:tc>
          <w:tcPr>
            <w:tcW w:w="587" w:type="pct"/>
          </w:tcPr>
          <w:p w:rsidR="00500880" w:rsidRPr="009F3AA9" w:rsidRDefault="00500880" w:rsidP="009F3AA9">
            <w:pPr>
              <w:pStyle w:val="a5"/>
              <w:rPr>
                <w:rFonts w:eastAsia="Times New Roman"/>
                <w:sz w:val="24"/>
                <w:szCs w:val="24"/>
              </w:rPr>
            </w:pPr>
            <w:r w:rsidRPr="009F3AA9">
              <w:rPr>
                <w:rFonts w:eastAsia="Times New Roman"/>
                <w:sz w:val="24"/>
                <w:szCs w:val="24"/>
              </w:rPr>
              <w:t>Зам. директора по УВР</w:t>
            </w:r>
            <w:r w:rsidRPr="009F3AA9">
              <w:rPr>
                <w:rFonts w:eastAsia="Times New Roman"/>
                <w:color w:val="000000"/>
                <w:sz w:val="24"/>
                <w:szCs w:val="24"/>
              </w:rPr>
              <w:t xml:space="preserve"> руководители  МО</w:t>
            </w:r>
          </w:p>
        </w:tc>
        <w:tc>
          <w:tcPr>
            <w:tcW w:w="740" w:type="pct"/>
          </w:tcPr>
          <w:p w:rsidR="00500880" w:rsidRPr="009F3AA9" w:rsidRDefault="00500880" w:rsidP="009F3AA9">
            <w:pPr>
              <w:pStyle w:val="a5"/>
              <w:rPr>
                <w:rFonts w:eastAsia="Times New Roman"/>
                <w:sz w:val="24"/>
                <w:szCs w:val="24"/>
              </w:rPr>
            </w:pPr>
            <w:r w:rsidRPr="009F3AA9">
              <w:rPr>
                <w:rFonts w:eastAsia="Times New Roman"/>
                <w:color w:val="000000"/>
                <w:sz w:val="24"/>
                <w:szCs w:val="24"/>
              </w:rPr>
              <w:t>Совещание</w:t>
            </w:r>
          </w:p>
        </w:tc>
      </w:tr>
      <w:tr w:rsidR="00500880" w:rsidRPr="009F3AA9" w:rsidTr="00A03856">
        <w:tc>
          <w:tcPr>
            <w:tcW w:w="236" w:type="pct"/>
            <w:vMerge/>
          </w:tcPr>
          <w:p w:rsidR="00500880" w:rsidRPr="009F3AA9" w:rsidRDefault="00500880" w:rsidP="009F3AA9">
            <w:pPr>
              <w:pStyle w:val="a5"/>
              <w:rPr>
                <w:rFonts w:eastAsia="Times New Roman"/>
                <w:sz w:val="24"/>
                <w:szCs w:val="24"/>
              </w:rPr>
            </w:pPr>
          </w:p>
        </w:tc>
        <w:tc>
          <w:tcPr>
            <w:tcW w:w="2188" w:type="pct"/>
          </w:tcPr>
          <w:p w:rsidR="00500880" w:rsidRPr="009F3AA9" w:rsidRDefault="00500880" w:rsidP="009F3AA9">
            <w:pPr>
              <w:pStyle w:val="a5"/>
              <w:rPr>
                <w:rFonts w:eastAsia="Times New Roman"/>
                <w:sz w:val="24"/>
                <w:szCs w:val="24"/>
              </w:rPr>
            </w:pPr>
            <w:r w:rsidRPr="009F3AA9">
              <w:rPr>
                <w:rFonts w:eastAsia="Times New Roman"/>
                <w:sz w:val="24"/>
                <w:szCs w:val="24"/>
              </w:rPr>
              <w:t xml:space="preserve">Проверка выполнения учебных программ, </w:t>
            </w:r>
            <w:proofErr w:type="spellStart"/>
            <w:r w:rsidRPr="009F3AA9">
              <w:rPr>
                <w:rFonts w:eastAsia="Times New Roman"/>
                <w:sz w:val="24"/>
                <w:szCs w:val="24"/>
              </w:rPr>
              <w:t>л.р</w:t>
            </w:r>
            <w:proofErr w:type="spellEnd"/>
            <w:r w:rsidRPr="009F3AA9">
              <w:rPr>
                <w:rFonts w:eastAsia="Times New Roman"/>
                <w:sz w:val="24"/>
                <w:szCs w:val="24"/>
              </w:rPr>
              <w:t>., пр. р., р. р.</w:t>
            </w:r>
          </w:p>
        </w:tc>
        <w:tc>
          <w:tcPr>
            <w:tcW w:w="511" w:type="pct"/>
          </w:tcPr>
          <w:p w:rsidR="00500880" w:rsidRPr="009F3AA9" w:rsidRDefault="00500880" w:rsidP="009F3AA9">
            <w:pPr>
              <w:pStyle w:val="a5"/>
              <w:rPr>
                <w:rFonts w:eastAsia="Times New Roman"/>
                <w:sz w:val="24"/>
                <w:szCs w:val="24"/>
              </w:rPr>
            </w:pPr>
            <w:r w:rsidRPr="009F3AA9">
              <w:rPr>
                <w:rFonts w:eastAsia="Times New Roman"/>
                <w:sz w:val="24"/>
                <w:szCs w:val="24"/>
              </w:rPr>
              <w:t>Ноябрь, январь, март, май</w:t>
            </w:r>
          </w:p>
        </w:tc>
        <w:tc>
          <w:tcPr>
            <w:tcW w:w="738" w:type="pct"/>
          </w:tcPr>
          <w:p w:rsidR="00500880" w:rsidRPr="009F3AA9" w:rsidRDefault="00A03856" w:rsidP="009F3AA9">
            <w:pPr>
              <w:pStyle w:val="a5"/>
              <w:rPr>
                <w:rFonts w:eastAsia="Times New Roman"/>
                <w:sz w:val="24"/>
                <w:szCs w:val="24"/>
              </w:rPr>
            </w:pPr>
            <w:r>
              <w:rPr>
                <w:rFonts w:eastAsia="Times New Roman"/>
                <w:sz w:val="24"/>
                <w:szCs w:val="24"/>
              </w:rPr>
              <w:t>Учителя  6</w:t>
            </w:r>
            <w:r w:rsidR="00500880" w:rsidRPr="009F3AA9">
              <w:rPr>
                <w:rFonts w:eastAsia="Times New Roman"/>
                <w:sz w:val="24"/>
                <w:szCs w:val="24"/>
              </w:rPr>
              <w:t>-11 классов</w:t>
            </w:r>
          </w:p>
        </w:tc>
        <w:tc>
          <w:tcPr>
            <w:tcW w:w="587" w:type="pct"/>
          </w:tcPr>
          <w:p w:rsidR="00500880" w:rsidRPr="009F3AA9" w:rsidRDefault="00500880" w:rsidP="00A03856">
            <w:pPr>
              <w:pStyle w:val="a5"/>
              <w:rPr>
                <w:rFonts w:eastAsia="Times New Roman"/>
                <w:sz w:val="24"/>
                <w:szCs w:val="24"/>
              </w:rPr>
            </w:pPr>
            <w:r w:rsidRPr="009F3AA9">
              <w:rPr>
                <w:rFonts w:eastAsia="Times New Roman"/>
                <w:sz w:val="24"/>
                <w:szCs w:val="24"/>
              </w:rPr>
              <w:t>Зам. директора по УВР</w:t>
            </w:r>
            <w:r w:rsidR="00EE7C87" w:rsidRPr="009F3AA9">
              <w:rPr>
                <w:rFonts w:eastAsia="Times New Roman"/>
                <w:sz w:val="24"/>
                <w:szCs w:val="24"/>
              </w:rPr>
              <w:t xml:space="preserve"> </w:t>
            </w:r>
            <w:r w:rsidR="00A03856">
              <w:rPr>
                <w:rFonts w:eastAsia="Times New Roman"/>
                <w:sz w:val="24"/>
                <w:szCs w:val="24"/>
              </w:rPr>
              <w:t xml:space="preserve"> </w:t>
            </w:r>
          </w:p>
        </w:tc>
        <w:tc>
          <w:tcPr>
            <w:tcW w:w="740" w:type="pct"/>
          </w:tcPr>
          <w:p w:rsidR="00500880" w:rsidRPr="009F3AA9" w:rsidRDefault="00500880" w:rsidP="009F3AA9">
            <w:pPr>
              <w:pStyle w:val="a5"/>
              <w:rPr>
                <w:rFonts w:eastAsia="Times New Roman"/>
                <w:sz w:val="24"/>
                <w:szCs w:val="24"/>
              </w:rPr>
            </w:pPr>
            <w:r w:rsidRPr="009F3AA9">
              <w:rPr>
                <w:rFonts w:eastAsia="Times New Roman"/>
                <w:sz w:val="24"/>
                <w:szCs w:val="24"/>
              </w:rPr>
              <w:t>Справка, совещание</w:t>
            </w:r>
          </w:p>
        </w:tc>
      </w:tr>
      <w:tr w:rsidR="00500880" w:rsidRPr="009F3AA9" w:rsidTr="00A03856">
        <w:tc>
          <w:tcPr>
            <w:tcW w:w="236" w:type="pct"/>
            <w:vMerge/>
          </w:tcPr>
          <w:p w:rsidR="00500880" w:rsidRPr="009F3AA9" w:rsidRDefault="00500880" w:rsidP="009F3AA9">
            <w:pPr>
              <w:pStyle w:val="a5"/>
              <w:rPr>
                <w:rFonts w:eastAsia="Times New Roman"/>
                <w:sz w:val="24"/>
                <w:szCs w:val="24"/>
              </w:rPr>
            </w:pPr>
          </w:p>
        </w:tc>
        <w:tc>
          <w:tcPr>
            <w:tcW w:w="2188" w:type="pct"/>
          </w:tcPr>
          <w:p w:rsidR="00500880" w:rsidRPr="009F3AA9" w:rsidRDefault="00500880" w:rsidP="009F3AA9">
            <w:pPr>
              <w:pStyle w:val="a5"/>
              <w:rPr>
                <w:rFonts w:eastAsia="Times New Roman"/>
                <w:sz w:val="24"/>
                <w:szCs w:val="24"/>
              </w:rPr>
            </w:pPr>
            <w:r w:rsidRPr="009F3AA9">
              <w:rPr>
                <w:rFonts w:eastAsia="Times New Roman"/>
                <w:sz w:val="24"/>
                <w:szCs w:val="24"/>
              </w:rPr>
              <w:t xml:space="preserve">Проверка выполнения практической части учебных программ ( </w:t>
            </w:r>
            <w:proofErr w:type="spellStart"/>
            <w:r w:rsidRPr="009F3AA9">
              <w:rPr>
                <w:rFonts w:eastAsia="Times New Roman"/>
                <w:sz w:val="24"/>
                <w:szCs w:val="24"/>
              </w:rPr>
              <w:t>л.р</w:t>
            </w:r>
            <w:proofErr w:type="spellEnd"/>
            <w:r w:rsidRPr="009F3AA9">
              <w:rPr>
                <w:rFonts w:eastAsia="Times New Roman"/>
                <w:sz w:val="24"/>
                <w:szCs w:val="24"/>
              </w:rPr>
              <w:t>., пр. р., р. р).</w:t>
            </w:r>
          </w:p>
          <w:p w:rsidR="00500880" w:rsidRPr="009F3AA9" w:rsidRDefault="00500880" w:rsidP="009F3AA9">
            <w:pPr>
              <w:pStyle w:val="a5"/>
              <w:rPr>
                <w:rFonts w:eastAsia="Times New Roman"/>
                <w:sz w:val="24"/>
                <w:szCs w:val="24"/>
              </w:rPr>
            </w:pPr>
          </w:p>
        </w:tc>
        <w:tc>
          <w:tcPr>
            <w:tcW w:w="511" w:type="pct"/>
          </w:tcPr>
          <w:p w:rsidR="00500880" w:rsidRPr="009F3AA9" w:rsidRDefault="00500880" w:rsidP="009F3AA9">
            <w:pPr>
              <w:pStyle w:val="a5"/>
              <w:rPr>
                <w:rFonts w:eastAsia="Times New Roman"/>
                <w:sz w:val="24"/>
                <w:szCs w:val="24"/>
              </w:rPr>
            </w:pPr>
            <w:r w:rsidRPr="009F3AA9">
              <w:rPr>
                <w:rFonts w:eastAsia="Times New Roman"/>
                <w:color w:val="000000"/>
                <w:sz w:val="24"/>
                <w:szCs w:val="24"/>
              </w:rPr>
              <w:t>Один раз в четверть</w:t>
            </w:r>
          </w:p>
        </w:tc>
        <w:tc>
          <w:tcPr>
            <w:tcW w:w="738" w:type="pct"/>
          </w:tcPr>
          <w:p w:rsidR="00500880" w:rsidRPr="009F3AA9" w:rsidRDefault="00500880" w:rsidP="009F3AA9">
            <w:pPr>
              <w:pStyle w:val="a5"/>
              <w:rPr>
                <w:rFonts w:eastAsia="Times New Roman"/>
                <w:sz w:val="24"/>
                <w:szCs w:val="24"/>
              </w:rPr>
            </w:pPr>
            <w:r w:rsidRPr="009F3AA9">
              <w:rPr>
                <w:rFonts w:eastAsia="Times New Roman"/>
                <w:sz w:val="24"/>
                <w:szCs w:val="24"/>
              </w:rPr>
              <w:t>У</w:t>
            </w:r>
            <w:r w:rsidR="00EE7C87" w:rsidRPr="009F3AA9">
              <w:rPr>
                <w:rFonts w:eastAsia="Times New Roman"/>
                <w:sz w:val="24"/>
                <w:szCs w:val="24"/>
              </w:rPr>
              <w:t>чите</w:t>
            </w:r>
            <w:r w:rsidR="00A03856">
              <w:rPr>
                <w:rFonts w:eastAsia="Times New Roman"/>
                <w:sz w:val="24"/>
                <w:szCs w:val="24"/>
              </w:rPr>
              <w:t>ля  6</w:t>
            </w:r>
            <w:r w:rsidRPr="009F3AA9">
              <w:rPr>
                <w:rFonts w:eastAsia="Times New Roman"/>
                <w:sz w:val="24"/>
                <w:szCs w:val="24"/>
              </w:rPr>
              <w:t>-11 классов</w:t>
            </w:r>
          </w:p>
        </w:tc>
        <w:tc>
          <w:tcPr>
            <w:tcW w:w="587" w:type="pct"/>
          </w:tcPr>
          <w:p w:rsidR="00500880" w:rsidRPr="009F3AA9" w:rsidRDefault="00500880" w:rsidP="00A03856">
            <w:pPr>
              <w:pStyle w:val="a5"/>
              <w:rPr>
                <w:rFonts w:eastAsia="Times New Roman"/>
                <w:sz w:val="24"/>
                <w:szCs w:val="24"/>
              </w:rPr>
            </w:pPr>
            <w:r w:rsidRPr="009F3AA9">
              <w:rPr>
                <w:rFonts w:eastAsia="Times New Roman"/>
                <w:sz w:val="24"/>
                <w:szCs w:val="24"/>
              </w:rPr>
              <w:t>Зам. директора по УВР</w:t>
            </w:r>
            <w:r w:rsidR="00EE7C87" w:rsidRPr="009F3AA9">
              <w:rPr>
                <w:rFonts w:eastAsia="Times New Roman"/>
                <w:sz w:val="24"/>
                <w:szCs w:val="24"/>
              </w:rPr>
              <w:t xml:space="preserve"> </w:t>
            </w:r>
            <w:r w:rsidR="00A03856">
              <w:rPr>
                <w:rFonts w:eastAsia="Times New Roman"/>
                <w:sz w:val="24"/>
                <w:szCs w:val="24"/>
              </w:rPr>
              <w:t xml:space="preserve"> </w:t>
            </w:r>
          </w:p>
        </w:tc>
        <w:tc>
          <w:tcPr>
            <w:tcW w:w="740" w:type="pct"/>
          </w:tcPr>
          <w:p w:rsidR="00500880" w:rsidRPr="009F3AA9" w:rsidRDefault="00500880" w:rsidP="009F3AA9">
            <w:pPr>
              <w:pStyle w:val="a5"/>
              <w:rPr>
                <w:rFonts w:eastAsia="Times New Roman"/>
                <w:sz w:val="24"/>
                <w:szCs w:val="24"/>
              </w:rPr>
            </w:pPr>
            <w:r w:rsidRPr="009F3AA9">
              <w:rPr>
                <w:rFonts w:eastAsia="Times New Roman"/>
                <w:sz w:val="24"/>
                <w:szCs w:val="24"/>
              </w:rPr>
              <w:t>Справка, совещание</w:t>
            </w:r>
          </w:p>
        </w:tc>
      </w:tr>
      <w:tr w:rsidR="00500880" w:rsidRPr="009F3AA9" w:rsidTr="00A03856">
        <w:tc>
          <w:tcPr>
            <w:tcW w:w="236" w:type="pct"/>
            <w:vMerge/>
          </w:tcPr>
          <w:p w:rsidR="00500880" w:rsidRPr="009F3AA9" w:rsidRDefault="00500880" w:rsidP="009F3AA9">
            <w:pPr>
              <w:pStyle w:val="a5"/>
              <w:rPr>
                <w:rFonts w:eastAsia="Times New Roman"/>
                <w:sz w:val="24"/>
                <w:szCs w:val="24"/>
              </w:rPr>
            </w:pPr>
          </w:p>
        </w:tc>
        <w:tc>
          <w:tcPr>
            <w:tcW w:w="2188" w:type="pct"/>
          </w:tcPr>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Использование ТСО и ИКТ по запи</w:t>
            </w:r>
            <w:r w:rsidRPr="009F3AA9">
              <w:rPr>
                <w:rFonts w:eastAsia="Times New Roman"/>
                <w:color w:val="000000"/>
                <w:sz w:val="24"/>
                <w:szCs w:val="24"/>
              </w:rPr>
              <w:softHyphen/>
              <w:t xml:space="preserve">сям в классных журналах.    </w:t>
            </w:r>
          </w:p>
          <w:p w:rsidR="00500880" w:rsidRPr="009F3AA9" w:rsidRDefault="00500880" w:rsidP="009F3AA9">
            <w:pPr>
              <w:pStyle w:val="a5"/>
              <w:rPr>
                <w:rFonts w:eastAsia="Times New Roman"/>
                <w:sz w:val="24"/>
                <w:szCs w:val="24"/>
              </w:rPr>
            </w:pPr>
          </w:p>
        </w:tc>
        <w:tc>
          <w:tcPr>
            <w:tcW w:w="511" w:type="pct"/>
          </w:tcPr>
          <w:p w:rsidR="00500880" w:rsidRPr="009F3AA9" w:rsidRDefault="00500880" w:rsidP="009F3AA9">
            <w:pPr>
              <w:pStyle w:val="a5"/>
              <w:rPr>
                <w:rFonts w:eastAsia="Times New Roman"/>
                <w:sz w:val="24"/>
                <w:szCs w:val="24"/>
              </w:rPr>
            </w:pPr>
            <w:r w:rsidRPr="009F3AA9">
              <w:rPr>
                <w:rFonts w:eastAsia="Times New Roman"/>
                <w:color w:val="000000"/>
                <w:sz w:val="24"/>
                <w:szCs w:val="24"/>
              </w:rPr>
              <w:t>Один раз четверть</w:t>
            </w:r>
          </w:p>
        </w:tc>
        <w:tc>
          <w:tcPr>
            <w:tcW w:w="738" w:type="pct"/>
          </w:tcPr>
          <w:p w:rsidR="00500880" w:rsidRPr="009F3AA9" w:rsidRDefault="00500880" w:rsidP="009F3AA9">
            <w:pPr>
              <w:pStyle w:val="a5"/>
              <w:rPr>
                <w:rFonts w:eastAsia="Times New Roman"/>
                <w:sz w:val="24"/>
                <w:szCs w:val="24"/>
              </w:rPr>
            </w:pPr>
            <w:r w:rsidRPr="009F3AA9">
              <w:rPr>
                <w:rFonts w:eastAsia="Times New Roman"/>
                <w:sz w:val="24"/>
                <w:szCs w:val="24"/>
              </w:rPr>
              <w:t>Учителя-предметники</w:t>
            </w:r>
          </w:p>
        </w:tc>
        <w:tc>
          <w:tcPr>
            <w:tcW w:w="587" w:type="pct"/>
          </w:tcPr>
          <w:p w:rsidR="00500880" w:rsidRPr="009F3AA9" w:rsidRDefault="00500880" w:rsidP="00A03856">
            <w:pPr>
              <w:pStyle w:val="a5"/>
              <w:rPr>
                <w:rFonts w:eastAsia="Times New Roman"/>
                <w:sz w:val="24"/>
                <w:szCs w:val="24"/>
              </w:rPr>
            </w:pPr>
            <w:r w:rsidRPr="009F3AA9">
              <w:rPr>
                <w:rFonts w:eastAsia="Times New Roman"/>
                <w:sz w:val="24"/>
                <w:szCs w:val="24"/>
              </w:rPr>
              <w:t>Зам. директора по УВР</w:t>
            </w:r>
            <w:r w:rsidR="00EE7C87" w:rsidRPr="009F3AA9">
              <w:rPr>
                <w:rFonts w:eastAsia="Times New Roman"/>
                <w:sz w:val="24"/>
                <w:szCs w:val="24"/>
              </w:rPr>
              <w:t xml:space="preserve"> </w:t>
            </w:r>
            <w:r w:rsidR="00A03856">
              <w:rPr>
                <w:rFonts w:eastAsia="Times New Roman"/>
                <w:sz w:val="24"/>
                <w:szCs w:val="24"/>
              </w:rPr>
              <w:t xml:space="preserve"> </w:t>
            </w:r>
            <w:r w:rsidRPr="009F3AA9">
              <w:rPr>
                <w:rFonts w:eastAsia="Times New Roman"/>
                <w:color w:val="000000"/>
                <w:sz w:val="24"/>
                <w:szCs w:val="24"/>
              </w:rPr>
              <w:t xml:space="preserve"> руководители  МО</w:t>
            </w:r>
          </w:p>
        </w:tc>
        <w:tc>
          <w:tcPr>
            <w:tcW w:w="740" w:type="pct"/>
          </w:tcPr>
          <w:p w:rsidR="00500880" w:rsidRPr="009F3AA9" w:rsidRDefault="00500880" w:rsidP="009F3AA9">
            <w:pPr>
              <w:pStyle w:val="a5"/>
              <w:rPr>
                <w:rFonts w:eastAsia="Times New Roman"/>
                <w:sz w:val="24"/>
                <w:szCs w:val="24"/>
              </w:rPr>
            </w:pPr>
            <w:r w:rsidRPr="009F3AA9">
              <w:rPr>
                <w:rFonts w:eastAsia="Times New Roman"/>
                <w:color w:val="000000"/>
                <w:sz w:val="24"/>
                <w:szCs w:val="24"/>
              </w:rPr>
              <w:t>Собеседование с учителями</w:t>
            </w:r>
          </w:p>
        </w:tc>
      </w:tr>
      <w:tr w:rsidR="00500880" w:rsidRPr="009F3AA9" w:rsidTr="00A03856">
        <w:tc>
          <w:tcPr>
            <w:tcW w:w="236" w:type="pct"/>
            <w:vMerge/>
          </w:tcPr>
          <w:p w:rsidR="00500880" w:rsidRPr="009F3AA9" w:rsidRDefault="00500880" w:rsidP="009F3AA9">
            <w:pPr>
              <w:pStyle w:val="a5"/>
              <w:rPr>
                <w:rFonts w:eastAsia="Times New Roman"/>
                <w:sz w:val="24"/>
                <w:szCs w:val="24"/>
              </w:rPr>
            </w:pPr>
          </w:p>
        </w:tc>
        <w:tc>
          <w:tcPr>
            <w:tcW w:w="2188" w:type="pct"/>
          </w:tcPr>
          <w:p w:rsidR="00500880" w:rsidRPr="009F3AA9" w:rsidRDefault="00500880" w:rsidP="009F3AA9">
            <w:pPr>
              <w:pStyle w:val="a5"/>
              <w:rPr>
                <w:rFonts w:eastAsia="Times New Roman"/>
                <w:sz w:val="24"/>
                <w:szCs w:val="24"/>
              </w:rPr>
            </w:pPr>
            <w:r w:rsidRPr="009F3AA9">
              <w:rPr>
                <w:rFonts w:eastAsia="Times New Roman"/>
                <w:color w:val="000000"/>
                <w:sz w:val="24"/>
                <w:szCs w:val="24"/>
              </w:rPr>
              <w:t>Выполнение учебных про</w:t>
            </w:r>
            <w:r w:rsidRPr="009F3AA9">
              <w:rPr>
                <w:rFonts w:eastAsia="Times New Roman"/>
                <w:color w:val="000000"/>
                <w:sz w:val="24"/>
                <w:szCs w:val="24"/>
              </w:rPr>
              <w:softHyphen/>
              <w:t>грамм</w:t>
            </w:r>
            <w:r w:rsidRPr="009F3AA9">
              <w:rPr>
                <w:rFonts w:eastAsia="Times New Roman"/>
                <w:sz w:val="24"/>
                <w:szCs w:val="24"/>
              </w:rPr>
              <w:t xml:space="preserve">  факультативов, дополнительных занятий, консультаций</w:t>
            </w:r>
          </w:p>
        </w:tc>
        <w:tc>
          <w:tcPr>
            <w:tcW w:w="511" w:type="pct"/>
          </w:tcPr>
          <w:p w:rsidR="00500880" w:rsidRPr="009F3AA9" w:rsidRDefault="00500880" w:rsidP="009F3AA9">
            <w:pPr>
              <w:pStyle w:val="a5"/>
              <w:rPr>
                <w:rFonts w:eastAsia="Times New Roman"/>
                <w:sz w:val="24"/>
                <w:szCs w:val="24"/>
              </w:rPr>
            </w:pPr>
            <w:r w:rsidRPr="009F3AA9">
              <w:rPr>
                <w:rFonts w:eastAsia="Times New Roman"/>
                <w:sz w:val="24"/>
                <w:szCs w:val="24"/>
              </w:rPr>
              <w:t>ежемесячно</w:t>
            </w:r>
          </w:p>
        </w:tc>
        <w:tc>
          <w:tcPr>
            <w:tcW w:w="738" w:type="pct"/>
          </w:tcPr>
          <w:p w:rsidR="00500880" w:rsidRPr="009F3AA9" w:rsidRDefault="00500880" w:rsidP="009F3AA9">
            <w:pPr>
              <w:pStyle w:val="a5"/>
              <w:rPr>
                <w:rFonts w:eastAsia="Times New Roman"/>
                <w:sz w:val="24"/>
                <w:szCs w:val="24"/>
              </w:rPr>
            </w:pPr>
            <w:r w:rsidRPr="009F3AA9">
              <w:rPr>
                <w:rFonts w:eastAsia="Times New Roman"/>
                <w:sz w:val="24"/>
                <w:szCs w:val="24"/>
              </w:rPr>
              <w:t>Учителя-предметники</w:t>
            </w:r>
          </w:p>
        </w:tc>
        <w:tc>
          <w:tcPr>
            <w:tcW w:w="587" w:type="pct"/>
          </w:tcPr>
          <w:p w:rsidR="00500880" w:rsidRPr="009F3AA9" w:rsidRDefault="00500880" w:rsidP="00A03856">
            <w:pPr>
              <w:pStyle w:val="a5"/>
              <w:rPr>
                <w:rFonts w:eastAsia="Times New Roman"/>
                <w:sz w:val="24"/>
                <w:szCs w:val="24"/>
              </w:rPr>
            </w:pPr>
            <w:r w:rsidRPr="009F3AA9">
              <w:rPr>
                <w:rFonts w:eastAsia="Times New Roman"/>
                <w:sz w:val="24"/>
                <w:szCs w:val="24"/>
              </w:rPr>
              <w:t xml:space="preserve">Зам. директора </w:t>
            </w:r>
            <w:r w:rsidR="00A03856">
              <w:rPr>
                <w:rFonts w:eastAsia="Times New Roman"/>
                <w:sz w:val="24"/>
                <w:szCs w:val="24"/>
              </w:rPr>
              <w:t xml:space="preserve"> </w:t>
            </w:r>
          </w:p>
        </w:tc>
        <w:tc>
          <w:tcPr>
            <w:tcW w:w="740" w:type="pct"/>
          </w:tcPr>
          <w:p w:rsidR="00500880" w:rsidRPr="009F3AA9" w:rsidRDefault="00500880" w:rsidP="009F3AA9">
            <w:pPr>
              <w:pStyle w:val="a5"/>
              <w:rPr>
                <w:rFonts w:eastAsia="Times New Roman"/>
                <w:sz w:val="24"/>
                <w:szCs w:val="24"/>
              </w:rPr>
            </w:pPr>
            <w:r w:rsidRPr="009F3AA9">
              <w:rPr>
                <w:rFonts w:eastAsia="Times New Roman"/>
                <w:sz w:val="24"/>
                <w:szCs w:val="24"/>
              </w:rPr>
              <w:t>Справка</w:t>
            </w:r>
          </w:p>
        </w:tc>
      </w:tr>
      <w:tr w:rsidR="00500880" w:rsidRPr="009F3AA9" w:rsidTr="00A03856">
        <w:tc>
          <w:tcPr>
            <w:tcW w:w="236" w:type="pct"/>
          </w:tcPr>
          <w:p w:rsidR="00500880" w:rsidRPr="009F3AA9" w:rsidRDefault="00500880" w:rsidP="009F3AA9">
            <w:pPr>
              <w:pStyle w:val="a5"/>
              <w:rPr>
                <w:rFonts w:eastAsia="Times New Roman"/>
                <w:sz w:val="24"/>
                <w:szCs w:val="24"/>
              </w:rPr>
            </w:pPr>
            <w:r w:rsidRPr="009F3AA9">
              <w:rPr>
                <w:rFonts w:eastAsia="Times New Roman"/>
                <w:sz w:val="24"/>
                <w:szCs w:val="24"/>
              </w:rPr>
              <w:t>5.</w:t>
            </w:r>
          </w:p>
        </w:tc>
        <w:tc>
          <w:tcPr>
            <w:tcW w:w="2188" w:type="pct"/>
          </w:tcPr>
          <w:p w:rsidR="00500880" w:rsidRPr="009F3AA9" w:rsidRDefault="00500880" w:rsidP="009F3AA9">
            <w:pPr>
              <w:pStyle w:val="a5"/>
              <w:rPr>
                <w:rFonts w:eastAsia="Times New Roman"/>
                <w:sz w:val="24"/>
                <w:szCs w:val="24"/>
              </w:rPr>
            </w:pPr>
            <w:r w:rsidRPr="009F3AA9">
              <w:rPr>
                <w:rFonts w:eastAsia="Times New Roman"/>
                <w:sz w:val="24"/>
                <w:szCs w:val="24"/>
              </w:rPr>
              <w:t>Журнал учета работы в сети Интернет п</w:t>
            </w:r>
            <w:r w:rsidR="00EE7C87" w:rsidRPr="009F3AA9">
              <w:rPr>
                <w:rFonts w:eastAsia="Times New Roman"/>
                <w:sz w:val="24"/>
                <w:szCs w:val="24"/>
              </w:rPr>
              <w:t>о программе « Дневник.</w:t>
            </w:r>
            <w:proofErr w:type="spellStart"/>
            <w:r w:rsidR="00EE7C87" w:rsidRPr="009F3AA9">
              <w:rPr>
                <w:rFonts w:eastAsia="Times New Roman"/>
                <w:sz w:val="24"/>
                <w:szCs w:val="24"/>
                <w:lang w:val="en-US"/>
              </w:rPr>
              <w:t>ru</w:t>
            </w:r>
            <w:proofErr w:type="spellEnd"/>
            <w:r w:rsidRPr="009F3AA9">
              <w:rPr>
                <w:rFonts w:eastAsia="Times New Roman"/>
                <w:sz w:val="24"/>
                <w:szCs w:val="24"/>
              </w:rPr>
              <w:t>»</w:t>
            </w:r>
          </w:p>
        </w:tc>
        <w:tc>
          <w:tcPr>
            <w:tcW w:w="511" w:type="pct"/>
          </w:tcPr>
          <w:p w:rsidR="00500880" w:rsidRPr="009F3AA9" w:rsidRDefault="00500880" w:rsidP="009F3AA9">
            <w:pPr>
              <w:pStyle w:val="a5"/>
              <w:rPr>
                <w:rFonts w:eastAsia="Times New Roman"/>
                <w:sz w:val="24"/>
                <w:szCs w:val="24"/>
              </w:rPr>
            </w:pPr>
            <w:r w:rsidRPr="009F3AA9">
              <w:rPr>
                <w:rFonts w:eastAsia="Times New Roman"/>
                <w:sz w:val="24"/>
                <w:szCs w:val="24"/>
              </w:rPr>
              <w:t>ежемесячно</w:t>
            </w:r>
          </w:p>
        </w:tc>
        <w:tc>
          <w:tcPr>
            <w:tcW w:w="738" w:type="pct"/>
          </w:tcPr>
          <w:p w:rsidR="00500880" w:rsidRPr="009F3AA9" w:rsidRDefault="00500880" w:rsidP="009F3AA9">
            <w:pPr>
              <w:pStyle w:val="a5"/>
              <w:rPr>
                <w:rFonts w:eastAsia="Times New Roman"/>
                <w:sz w:val="24"/>
                <w:szCs w:val="24"/>
              </w:rPr>
            </w:pPr>
            <w:r w:rsidRPr="009F3AA9">
              <w:rPr>
                <w:rFonts w:eastAsia="Times New Roman"/>
                <w:sz w:val="24"/>
                <w:szCs w:val="24"/>
              </w:rPr>
              <w:t>Ответственный за работу в Интернете</w:t>
            </w:r>
          </w:p>
        </w:tc>
        <w:tc>
          <w:tcPr>
            <w:tcW w:w="587" w:type="pct"/>
          </w:tcPr>
          <w:p w:rsidR="00500880" w:rsidRPr="009F3AA9" w:rsidRDefault="00500880" w:rsidP="00A03856">
            <w:pPr>
              <w:pStyle w:val="a5"/>
              <w:rPr>
                <w:rFonts w:eastAsia="Times New Roman"/>
                <w:sz w:val="24"/>
                <w:szCs w:val="24"/>
              </w:rPr>
            </w:pPr>
            <w:r w:rsidRPr="009F3AA9">
              <w:rPr>
                <w:rFonts w:eastAsia="Times New Roman"/>
                <w:sz w:val="24"/>
                <w:szCs w:val="24"/>
              </w:rPr>
              <w:t>Зам. директора по УВР</w:t>
            </w:r>
            <w:r w:rsidR="00EE7C87" w:rsidRPr="009F3AA9">
              <w:rPr>
                <w:rFonts w:eastAsia="Times New Roman"/>
                <w:sz w:val="24"/>
                <w:szCs w:val="24"/>
              </w:rPr>
              <w:t xml:space="preserve"> </w:t>
            </w:r>
            <w:r w:rsidR="00A03856">
              <w:rPr>
                <w:rFonts w:eastAsia="Times New Roman"/>
                <w:sz w:val="24"/>
                <w:szCs w:val="24"/>
              </w:rPr>
              <w:t xml:space="preserve"> </w:t>
            </w:r>
          </w:p>
        </w:tc>
        <w:tc>
          <w:tcPr>
            <w:tcW w:w="740" w:type="pct"/>
          </w:tcPr>
          <w:p w:rsidR="00500880" w:rsidRPr="009F3AA9" w:rsidRDefault="00500880" w:rsidP="009F3AA9">
            <w:pPr>
              <w:pStyle w:val="a5"/>
              <w:rPr>
                <w:rFonts w:eastAsia="Times New Roman"/>
                <w:sz w:val="24"/>
                <w:szCs w:val="24"/>
              </w:rPr>
            </w:pPr>
            <w:r w:rsidRPr="009F3AA9">
              <w:rPr>
                <w:rFonts w:eastAsia="Times New Roman"/>
                <w:sz w:val="24"/>
                <w:szCs w:val="24"/>
              </w:rPr>
              <w:t>Информация</w:t>
            </w:r>
          </w:p>
        </w:tc>
      </w:tr>
      <w:tr w:rsidR="00500880" w:rsidRPr="009F3AA9" w:rsidTr="00A03856">
        <w:tc>
          <w:tcPr>
            <w:tcW w:w="236" w:type="pct"/>
          </w:tcPr>
          <w:p w:rsidR="00500880" w:rsidRPr="009F3AA9" w:rsidRDefault="00500880" w:rsidP="009F3AA9">
            <w:pPr>
              <w:pStyle w:val="a5"/>
              <w:rPr>
                <w:rFonts w:eastAsia="Times New Roman"/>
                <w:sz w:val="24"/>
                <w:szCs w:val="24"/>
              </w:rPr>
            </w:pPr>
            <w:r w:rsidRPr="009F3AA9">
              <w:rPr>
                <w:rFonts w:eastAsia="Times New Roman"/>
                <w:sz w:val="24"/>
                <w:szCs w:val="24"/>
              </w:rPr>
              <w:t>6.</w:t>
            </w:r>
          </w:p>
        </w:tc>
        <w:tc>
          <w:tcPr>
            <w:tcW w:w="2188" w:type="pct"/>
          </w:tcPr>
          <w:p w:rsidR="00500880" w:rsidRPr="009F3AA9" w:rsidRDefault="00500880" w:rsidP="009F3AA9">
            <w:pPr>
              <w:pStyle w:val="a5"/>
              <w:rPr>
                <w:rFonts w:eastAsia="Times New Roman"/>
                <w:sz w:val="24"/>
                <w:szCs w:val="24"/>
              </w:rPr>
            </w:pPr>
            <w:r w:rsidRPr="009F3AA9">
              <w:rPr>
                <w:rFonts w:eastAsia="Times New Roman"/>
                <w:sz w:val="24"/>
                <w:szCs w:val="24"/>
              </w:rPr>
              <w:t>Наличие и ведение рабочих тетрадей, тетрадей для контрольных работ</w:t>
            </w:r>
          </w:p>
          <w:p w:rsidR="00500880" w:rsidRPr="009F3AA9" w:rsidRDefault="00500880" w:rsidP="009F3AA9">
            <w:pPr>
              <w:pStyle w:val="a5"/>
              <w:rPr>
                <w:rFonts w:eastAsia="Times New Roman"/>
                <w:sz w:val="24"/>
                <w:szCs w:val="24"/>
              </w:rPr>
            </w:pPr>
          </w:p>
        </w:tc>
        <w:tc>
          <w:tcPr>
            <w:tcW w:w="511" w:type="pct"/>
          </w:tcPr>
          <w:p w:rsidR="00500880" w:rsidRPr="009F3AA9" w:rsidRDefault="00500880" w:rsidP="009F3AA9">
            <w:pPr>
              <w:pStyle w:val="a5"/>
              <w:rPr>
                <w:rFonts w:eastAsia="Times New Roman"/>
                <w:sz w:val="24"/>
                <w:szCs w:val="24"/>
              </w:rPr>
            </w:pPr>
            <w:r w:rsidRPr="009F3AA9">
              <w:rPr>
                <w:rFonts w:eastAsia="Times New Roman"/>
                <w:sz w:val="24"/>
                <w:szCs w:val="24"/>
              </w:rPr>
              <w:t>Октябрь, февраль</w:t>
            </w:r>
          </w:p>
        </w:tc>
        <w:tc>
          <w:tcPr>
            <w:tcW w:w="738" w:type="pct"/>
          </w:tcPr>
          <w:p w:rsidR="00500880" w:rsidRPr="009F3AA9" w:rsidRDefault="00500880" w:rsidP="009F3AA9">
            <w:pPr>
              <w:pStyle w:val="a5"/>
              <w:rPr>
                <w:rFonts w:eastAsia="Times New Roman"/>
                <w:sz w:val="24"/>
                <w:szCs w:val="24"/>
              </w:rPr>
            </w:pPr>
            <w:r w:rsidRPr="009F3AA9">
              <w:rPr>
                <w:rFonts w:eastAsia="Times New Roman"/>
                <w:sz w:val="24"/>
                <w:szCs w:val="24"/>
              </w:rPr>
              <w:t>Учителя-предметники</w:t>
            </w:r>
          </w:p>
        </w:tc>
        <w:tc>
          <w:tcPr>
            <w:tcW w:w="587" w:type="pct"/>
          </w:tcPr>
          <w:p w:rsidR="00500880" w:rsidRPr="009F3AA9" w:rsidRDefault="00500880" w:rsidP="009F3AA9">
            <w:pPr>
              <w:pStyle w:val="a5"/>
              <w:rPr>
                <w:rFonts w:eastAsia="Times New Roman"/>
                <w:sz w:val="24"/>
                <w:szCs w:val="24"/>
              </w:rPr>
            </w:pPr>
            <w:r w:rsidRPr="009F3AA9">
              <w:rPr>
                <w:rFonts w:eastAsia="Times New Roman"/>
                <w:sz w:val="24"/>
                <w:szCs w:val="24"/>
              </w:rPr>
              <w:t>Зам. директора по УВР,</w:t>
            </w:r>
          </w:p>
          <w:p w:rsidR="00500880" w:rsidRPr="009F3AA9" w:rsidRDefault="00500880" w:rsidP="009F3AA9">
            <w:pPr>
              <w:pStyle w:val="a5"/>
              <w:rPr>
                <w:rFonts w:eastAsia="Times New Roman"/>
                <w:sz w:val="24"/>
                <w:szCs w:val="24"/>
              </w:rPr>
            </w:pPr>
            <w:r w:rsidRPr="009F3AA9">
              <w:rPr>
                <w:rFonts w:eastAsia="Times New Roman"/>
                <w:color w:val="000000"/>
                <w:sz w:val="24"/>
                <w:szCs w:val="24"/>
              </w:rPr>
              <w:t>руководители  МО</w:t>
            </w:r>
          </w:p>
        </w:tc>
        <w:tc>
          <w:tcPr>
            <w:tcW w:w="740" w:type="pct"/>
          </w:tcPr>
          <w:p w:rsidR="00500880" w:rsidRPr="009F3AA9" w:rsidRDefault="00500880" w:rsidP="009F3AA9">
            <w:pPr>
              <w:pStyle w:val="a5"/>
              <w:rPr>
                <w:rFonts w:eastAsia="Times New Roman"/>
                <w:sz w:val="24"/>
                <w:szCs w:val="24"/>
              </w:rPr>
            </w:pPr>
            <w:r w:rsidRPr="009F3AA9">
              <w:rPr>
                <w:rFonts w:eastAsia="Times New Roman"/>
                <w:sz w:val="24"/>
                <w:szCs w:val="24"/>
              </w:rPr>
              <w:t>Справка</w:t>
            </w:r>
          </w:p>
        </w:tc>
      </w:tr>
      <w:tr w:rsidR="00500880" w:rsidRPr="009F3AA9" w:rsidTr="00A03856">
        <w:tc>
          <w:tcPr>
            <w:tcW w:w="236" w:type="pct"/>
          </w:tcPr>
          <w:p w:rsidR="00500880" w:rsidRPr="009F3AA9" w:rsidRDefault="00500880" w:rsidP="009F3AA9">
            <w:pPr>
              <w:pStyle w:val="a5"/>
              <w:rPr>
                <w:rFonts w:eastAsia="Times New Roman"/>
                <w:sz w:val="24"/>
                <w:szCs w:val="24"/>
              </w:rPr>
            </w:pPr>
            <w:r w:rsidRPr="009F3AA9">
              <w:rPr>
                <w:rFonts w:eastAsia="Times New Roman"/>
                <w:sz w:val="24"/>
                <w:szCs w:val="24"/>
              </w:rPr>
              <w:t>7.</w:t>
            </w:r>
          </w:p>
        </w:tc>
        <w:tc>
          <w:tcPr>
            <w:tcW w:w="2188" w:type="pct"/>
          </w:tcPr>
          <w:p w:rsidR="00500880" w:rsidRPr="009F3AA9" w:rsidRDefault="00500880" w:rsidP="009F3AA9">
            <w:pPr>
              <w:pStyle w:val="a5"/>
              <w:rPr>
                <w:rFonts w:eastAsia="Times New Roman"/>
                <w:sz w:val="24"/>
                <w:szCs w:val="24"/>
              </w:rPr>
            </w:pPr>
            <w:r w:rsidRPr="009F3AA9">
              <w:rPr>
                <w:rFonts w:eastAsia="Times New Roman"/>
                <w:sz w:val="24"/>
                <w:szCs w:val="24"/>
              </w:rPr>
              <w:t>Контроль за  созданием портфолио обучающегося</w:t>
            </w:r>
          </w:p>
        </w:tc>
        <w:tc>
          <w:tcPr>
            <w:tcW w:w="511" w:type="pct"/>
          </w:tcPr>
          <w:p w:rsidR="00500880" w:rsidRPr="009F3AA9" w:rsidRDefault="00500880" w:rsidP="009F3AA9">
            <w:pPr>
              <w:pStyle w:val="a5"/>
              <w:rPr>
                <w:rFonts w:eastAsia="Times New Roman"/>
                <w:sz w:val="24"/>
                <w:szCs w:val="24"/>
              </w:rPr>
            </w:pPr>
            <w:r w:rsidRPr="009F3AA9">
              <w:rPr>
                <w:rFonts w:eastAsia="Times New Roman"/>
                <w:sz w:val="24"/>
                <w:szCs w:val="24"/>
              </w:rPr>
              <w:t>Декабрь,</w:t>
            </w:r>
          </w:p>
          <w:p w:rsidR="00500880" w:rsidRPr="009F3AA9" w:rsidRDefault="00500880" w:rsidP="009F3AA9">
            <w:pPr>
              <w:pStyle w:val="a5"/>
              <w:rPr>
                <w:rFonts w:eastAsia="Times New Roman"/>
                <w:sz w:val="24"/>
                <w:szCs w:val="24"/>
              </w:rPr>
            </w:pPr>
            <w:r w:rsidRPr="009F3AA9">
              <w:rPr>
                <w:rFonts w:eastAsia="Times New Roman"/>
                <w:sz w:val="24"/>
                <w:szCs w:val="24"/>
              </w:rPr>
              <w:t>апрель</w:t>
            </w:r>
          </w:p>
        </w:tc>
        <w:tc>
          <w:tcPr>
            <w:tcW w:w="738" w:type="pct"/>
          </w:tcPr>
          <w:p w:rsidR="00500880" w:rsidRPr="009F3AA9" w:rsidRDefault="00500880" w:rsidP="009F3AA9">
            <w:pPr>
              <w:pStyle w:val="a5"/>
              <w:rPr>
                <w:rFonts w:eastAsia="Times New Roman"/>
                <w:sz w:val="24"/>
                <w:szCs w:val="24"/>
              </w:rPr>
            </w:pPr>
            <w:r w:rsidRPr="009F3AA9">
              <w:rPr>
                <w:rFonts w:eastAsia="Times New Roman"/>
                <w:sz w:val="24"/>
                <w:szCs w:val="24"/>
              </w:rPr>
              <w:t>Классные руководители 8,9 классов</w:t>
            </w:r>
          </w:p>
        </w:tc>
        <w:tc>
          <w:tcPr>
            <w:tcW w:w="587" w:type="pct"/>
          </w:tcPr>
          <w:p w:rsidR="00500880" w:rsidRPr="009F3AA9" w:rsidRDefault="00EE7C87" w:rsidP="00A03856">
            <w:pPr>
              <w:pStyle w:val="a5"/>
              <w:rPr>
                <w:rFonts w:eastAsia="Times New Roman"/>
                <w:sz w:val="24"/>
                <w:szCs w:val="24"/>
              </w:rPr>
            </w:pPr>
            <w:r w:rsidRPr="009F3AA9">
              <w:rPr>
                <w:rFonts w:eastAsia="Times New Roman"/>
                <w:sz w:val="24"/>
                <w:szCs w:val="24"/>
              </w:rPr>
              <w:t xml:space="preserve">Зам. директора </w:t>
            </w:r>
            <w:r w:rsidR="00A03856">
              <w:rPr>
                <w:rFonts w:eastAsia="Times New Roman"/>
                <w:sz w:val="24"/>
                <w:szCs w:val="24"/>
              </w:rPr>
              <w:t xml:space="preserve"> </w:t>
            </w:r>
          </w:p>
        </w:tc>
        <w:tc>
          <w:tcPr>
            <w:tcW w:w="740" w:type="pct"/>
          </w:tcPr>
          <w:p w:rsidR="00500880" w:rsidRPr="009F3AA9" w:rsidRDefault="00500880" w:rsidP="009F3AA9">
            <w:pPr>
              <w:pStyle w:val="a5"/>
              <w:rPr>
                <w:rFonts w:eastAsia="Times New Roman"/>
                <w:sz w:val="24"/>
                <w:szCs w:val="24"/>
              </w:rPr>
            </w:pPr>
            <w:r w:rsidRPr="009F3AA9">
              <w:rPr>
                <w:rFonts w:eastAsia="Times New Roman"/>
                <w:sz w:val="24"/>
                <w:szCs w:val="24"/>
              </w:rPr>
              <w:t>Информация</w:t>
            </w:r>
          </w:p>
        </w:tc>
      </w:tr>
      <w:tr w:rsidR="00500880" w:rsidRPr="009F3AA9" w:rsidTr="00A03856">
        <w:tc>
          <w:tcPr>
            <w:tcW w:w="236" w:type="pct"/>
          </w:tcPr>
          <w:p w:rsidR="00500880" w:rsidRPr="009F3AA9" w:rsidRDefault="00500880" w:rsidP="009F3AA9">
            <w:pPr>
              <w:pStyle w:val="a5"/>
              <w:rPr>
                <w:rFonts w:eastAsia="Times New Roman"/>
                <w:sz w:val="24"/>
                <w:szCs w:val="24"/>
              </w:rPr>
            </w:pPr>
            <w:r w:rsidRPr="009F3AA9">
              <w:rPr>
                <w:rFonts w:eastAsia="Times New Roman"/>
                <w:sz w:val="24"/>
                <w:szCs w:val="24"/>
              </w:rPr>
              <w:t>8.</w:t>
            </w:r>
          </w:p>
        </w:tc>
        <w:tc>
          <w:tcPr>
            <w:tcW w:w="2188" w:type="pct"/>
          </w:tcPr>
          <w:p w:rsidR="00500880" w:rsidRPr="009F3AA9" w:rsidRDefault="00500880" w:rsidP="009F3AA9">
            <w:pPr>
              <w:pStyle w:val="a5"/>
              <w:rPr>
                <w:rFonts w:eastAsia="Times New Roman"/>
                <w:sz w:val="24"/>
                <w:szCs w:val="24"/>
              </w:rPr>
            </w:pPr>
            <w:r w:rsidRPr="009F3AA9">
              <w:rPr>
                <w:rFonts w:eastAsia="Times New Roman"/>
                <w:sz w:val="24"/>
                <w:szCs w:val="24"/>
              </w:rPr>
              <w:t>Проверка</w:t>
            </w:r>
            <w:r w:rsidR="00EE7C87" w:rsidRPr="009F3AA9">
              <w:rPr>
                <w:rFonts w:eastAsia="Times New Roman"/>
                <w:sz w:val="24"/>
                <w:szCs w:val="24"/>
              </w:rPr>
              <w:t xml:space="preserve"> учебных</w:t>
            </w:r>
            <w:r w:rsidRPr="009F3AA9">
              <w:rPr>
                <w:rFonts w:eastAsia="Times New Roman"/>
                <w:sz w:val="24"/>
                <w:szCs w:val="24"/>
              </w:rPr>
              <w:t xml:space="preserve"> кабинетов</w:t>
            </w:r>
          </w:p>
        </w:tc>
        <w:tc>
          <w:tcPr>
            <w:tcW w:w="511" w:type="pct"/>
          </w:tcPr>
          <w:p w:rsidR="00500880" w:rsidRPr="009F3AA9" w:rsidRDefault="00500880" w:rsidP="009F3AA9">
            <w:pPr>
              <w:pStyle w:val="a5"/>
              <w:rPr>
                <w:rFonts w:eastAsia="Times New Roman"/>
                <w:sz w:val="24"/>
                <w:szCs w:val="24"/>
              </w:rPr>
            </w:pPr>
            <w:r w:rsidRPr="009F3AA9">
              <w:rPr>
                <w:rFonts w:eastAsia="Times New Roman"/>
                <w:sz w:val="24"/>
                <w:szCs w:val="24"/>
              </w:rPr>
              <w:t>Сентябрь, январь</w:t>
            </w:r>
          </w:p>
        </w:tc>
        <w:tc>
          <w:tcPr>
            <w:tcW w:w="738" w:type="pct"/>
          </w:tcPr>
          <w:p w:rsidR="00500880" w:rsidRPr="009F3AA9" w:rsidRDefault="00500880" w:rsidP="009F3AA9">
            <w:pPr>
              <w:pStyle w:val="a5"/>
              <w:rPr>
                <w:rFonts w:eastAsia="Times New Roman"/>
                <w:sz w:val="24"/>
                <w:szCs w:val="24"/>
              </w:rPr>
            </w:pPr>
            <w:r w:rsidRPr="009F3AA9">
              <w:rPr>
                <w:rFonts w:eastAsia="Times New Roman"/>
                <w:sz w:val="24"/>
                <w:szCs w:val="24"/>
              </w:rPr>
              <w:t>Учителя-предметники</w:t>
            </w:r>
          </w:p>
        </w:tc>
        <w:tc>
          <w:tcPr>
            <w:tcW w:w="587" w:type="pct"/>
          </w:tcPr>
          <w:p w:rsidR="00500880" w:rsidRPr="009F3AA9" w:rsidRDefault="00A03856" w:rsidP="009F3AA9">
            <w:pPr>
              <w:pStyle w:val="a5"/>
              <w:rPr>
                <w:rFonts w:eastAsia="Times New Roman"/>
                <w:sz w:val="24"/>
                <w:szCs w:val="24"/>
              </w:rPr>
            </w:pPr>
            <w:r>
              <w:rPr>
                <w:rFonts w:eastAsia="Times New Roman"/>
                <w:sz w:val="24"/>
                <w:szCs w:val="24"/>
              </w:rPr>
              <w:t xml:space="preserve"> </w:t>
            </w:r>
          </w:p>
          <w:p w:rsidR="00EE7C87" w:rsidRPr="009F3AA9" w:rsidRDefault="00EE7C87" w:rsidP="009F3AA9">
            <w:pPr>
              <w:pStyle w:val="a5"/>
              <w:rPr>
                <w:rFonts w:eastAsia="Times New Roman"/>
                <w:sz w:val="24"/>
                <w:szCs w:val="24"/>
              </w:rPr>
            </w:pPr>
            <w:r w:rsidRPr="009F3AA9">
              <w:rPr>
                <w:rFonts w:eastAsia="Times New Roman"/>
                <w:sz w:val="24"/>
                <w:szCs w:val="24"/>
              </w:rPr>
              <w:t>Зам</w:t>
            </w:r>
            <w:r w:rsidR="00170778">
              <w:rPr>
                <w:rFonts w:eastAsia="Times New Roman"/>
                <w:sz w:val="24"/>
                <w:szCs w:val="24"/>
              </w:rPr>
              <w:t>. директора по АХЧ</w:t>
            </w:r>
          </w:p>
        </w:tc>
        <w:tc>
          <w:tcPr>
            <w:tcW w:w="740" w:type="pct"/>
          </w:tcPr>
          <w:p w:rsidR="00500880" w:rsidRPr="009F3AA9" w:rsidRDefault="00500880" w:rsidP="009F3AA9">
            <w:pPr>
              <w:pStyle w:val="a5"/>
              <w:rPr>
                <w:rFonts w:eastAsia="Times New Roman"/>
                <w:sz w:val="24"/>
                <w:szCs w:val="24"/>
              </w:rPr>
            </w:pPr>
            <w:r w:rsidRPr="009F3AA9">
              <w:rPr>
                <w:rFonts w:eastAsia="Times New Roman"/>
                <w:sz w:val="24"/>
                <w:szCs w:val="24"/>
              </w:rPr>
              <w:t>Акт</w:t>
            </w:r>
          </w:p>
        </w:tc>
      </w:tr>
      <w:tr w:rsidR="00500880" w:rsidRPr="009F3AA9" w:rsidTr="00A03856">
        <w:tc>
          <w:tcPr>
            <w:tcW w:w="236" w:type="pct"/>
          </w:tcPr>
          <w:p w:rsidR="00500880" w:rsidRPr="009F3AA9" w:rsidRDefault="00500880" w:rsidP="009F3AA9">
            <w:pPr>
              <w:pStyle w:val="a5"/>
              <w:rPr>
                <w:rFonts w:eastAsia="Times New Roman"/>
                <w:sz w:val="24"/>
                <w:szCs w:val="24"/>
              </w:rPr>
            </w:pPr>
            <w:r w:rsidRPr="009F3AA9">
              <w:rPr>
                <w:rFonts w:eastAsia="Times New Roman"/>
                <w:sz w:val="24"/>
                <w:szCs w:val="24"/>
              </w:rPr>
              <w:t>9</w:t>
            </w:r>
          </w:p>
        </w:tc>
        <w:tc>
          <w:tcPr>
            <w:tcW w:w="2188" w:type="pct"/>
          </w:tcPr>
          <w:p w:rsidR="00500880" w:rsidRPr="009F3AA9" w:rsidRDefault="00500880" w:rsidP="009F3AA9">
            <w:pPr>
              <w:pStyle w:val="a5"/>
              <w:rPr>
                <w:rFonts w:eastAsia="Times New Roman"/>
                <w:sz w:val="24"/>
                <w:szCs w:val="24"/>
              </w:rPr>
            </w:pPr>
            <w:r w:rsidRPr="009F3AA9">
              <w:rPr>
                <w:rFonts w:eastAsia="Times New Roman"/>
                <w:sz w:val="24"/>
                <w:szCs w:val="24"/>
              </w:rPr>
              <w:t>Проверка планов воспитательной работы классных руководителей</w:t>
            </w:r>
          </w:p>
          <w:p w:rsidR="00500880" w:rsidRPr="009F3AA9" w:rsidRDefault="00500880" w:rsidP="009F3AA9">
            <w:pPr>
              <w:pStyle w:val="a5"/>
              <w:rPr>
                <w:rFonts w:eastAsia="Times New Roman"/>
                <w:sz w:val="24"/>
                <w:szCs w:val="24"/>
              </w:rPr>
            </w:pPr>
          </w:p>
        </w:tc>
        <w:tc>
          <w:tcPr>
            <w:tcW w:w="511" w:type="pct"/>
          </w:tcPr>
          <w:p w:rsidR="00500880" w:rsidRPr="009F3AA9" w:rsidRDefault="00500880" w:rsidP="009F3AA9">
            <w:pPr>
              <w:pStyle w:val="a5"/>
              <w:rPr>
                <w:rFonts w:eastAsia="Times New Roman"/>
                <w:sz w:val="24"/>
                <w:szCs w:val="24"/>
              </w:rPr>
            </w:pPr>
            <w:r w:rsidRPr="009F3AA9">
              <w:rPr>
                <w:rFonts w:eastAsia="Times New Roman"/>
                <w:sz w:val="24"/>
                <w:szCs w:val="24"/>
              </w:rPr>
              <w:t>Сентябрь, январь</w:t>
            </w:r>
          </w:p>
        </w:tc>
        <w:tc>
          <w:tcPr>
            <w:tcW w:w="738" w:type="pct"/>
          </w:tcPr>
          <w:p w:rsidR="00500880" w:rsidRPr="009F3AA9" w:rsidRDefault="00500880" w:rsidP="009F3AA9">
            <w:pPr>
              <w:pStyle w:val="a5"/>
              <w:rPr>
                <w:rFonts w:eastAsia="Times New Roman"/>
                <w:sz w:val="24"/>
                <w:szCs w:val="24"/>
              </w:rPr>
            </w:pPr>
            <w:proofErr w:type="spellStart"/>
            <w:r w:rsidRPr="009F3AA9">
              <w:rPr>
                <w:rFonts w:eastAsia="Times New Roman"/>
                <w:sz w:val="24"/>
                <w:szCs w:val="24"/>
              </w:rPr>
              <w:t>Кл.руководители</w:t>
            </w:r>
            <w:proofErr w:type="spellEnd"/>
          </w:p>
        </w:tc>
        <w:tc>
          <w:tcPr>
            <w:tcW w:w="587" w:type="pct"/>
          </w:tcPr>
          <w:p w:rsidR="00500880" w:rsidRPr="009F3AA9" w:rsidRDefault="00500880" w:rsidP="00A03856">
            <w:pPr>
              <w:pStyle w:val="a5"/>
              <w:rPr>
                <w:rFonts w:eastAsia="Times New Roman"/>
                <w:sz w:val="24"/>
                <w:szCs w:val="24"/>
              </w:rPr>
            </w:pPr>
            <w:r w:rsidRPr="009F3AA9">
              <w:rPr>
                <w:rFonts w:eastAsia="Times New Roman"/>
                <w:sz w:val="24"/>
                <w:szCs w:val="24"/>
              </w:rPr>
              <w:t xml:space="preserve">Зам. директора по </w:t>
            </w:r>
            <w:r w:rsidR="00AA40AA">
              <w:rPr>
                <w:rFonts w:eastAsia="Times New Roman"/>
                <w:sz w:val="24"/>
                <w:szCs w:val="24"/>
              </w:rPr>
              <w:t>УВР</w:t>
            </w:r>
            <w:r w:rsidR="00A03856">
              <w:rPr>
                <w:rFonts w:eastAsia="Times New Roman"/>
                <w:sz w:val="24"/>
                <w:szCs w:val="24"/>
              </w:rPr>
              <w:t xml:space="preserve"> </w:t>
            </w:r>
          </w:p>
        </w:tc>
        <w:tc>
          <w:tcPr>
            <w:tcW w:w="740" w:type="pct"/>
          </w:tcPr>
          <w:p w:rsidR="00500880" w:rsidRPr="009F3AA9" w:rsidRDefault="00500880" w:rsidP="009F3AA9">
            <w:pPr>
              <w:pStyle w:val="a5"/>
              <w:rPr>
                <w:rFonts w:eastAsia="Times New Roman"/>
                <w:sz w:val="24"/>
                <w:szCs w:val="24"/>
              </w:rPr>
            </w:pPr>
            <w:r w:rsidRPr="009F3AA9">
              <w:rPr>
                <w:rFonts w:eastAsia="Times New Roman"/>
                <w:sz w:val="24"/>
                <w:szCs w:val="24"/>
              </w:rPr>
              <w:t>справка</w:t>
            </w:r>
          </w:p>
        </w:tc>
      </w:tr>
    </w:tbl>
    <w:p w:rsidR="00500880" w:rsidRDefault="00500880" w:rsidP="009F3AA9">
      <w:pPr>
        <w:pStyle w:val="a5"/>
        <w:rPr>
          <w:sz w:val="24"/>
          <w:szCs w:val="24"/>
        </w:rPr>
      </w:pPr>
    </w:p>
    <w:p w:rsidR="00027426" w:rsidRDefault="00027426" w:rsidP="009F3AA9">
      <w:pPr>
        <w:pStyle w:val="a5"/>
        <w:rPr>
          <w:sz w:val="24"/>
          <w:szCs w:val="24"/>
        </w:rPr>
      </w:pPr>
    </w:p>
    <w:p w:rsidR="00170778" w:rsidRDefault="00170778" w:rsidP="009F3AA9">
      <w:pPr>
        <w:pStyle w:val="a5"/>
        <w:rPr>
          <w:sz w:val="24"/>
          <w:szCs w:val="24"/>
        </w:rPr>
      </w:pPr>
    </w:p>
    <w:p w:rsidR="00170778" w:rsidRDefault="00170778" w:rsidP="009F3AA9">
      <w:pPr>
        <w:pStyle w:val="a5"/>
        <w:rPr>
          <w:sz w:val="24"/>
          <w:szCs w:val="24"/>
        </w:rPr>
      </w:pPr>
    </w:p>
    <w:p w:rsidR="00170778" w:rsidRDefault="00170778"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170778" w:rsidRPr="009F3AA9" w:rsidRDefault="00170778" w:rsidP="009F3AA9">
      <w:pPr>
        <w:pStyle w:val="a5"/>
        <w:rPr>
          <w:sz w:val="24"/>
          <w:szCs w:val="24"/>
        </w:rPr>
      </w:pPr>
    </w:p>
    <w:p w:rsidR="00500880" w:rsidRPr="009F3AA9" w:rsidRDefault="0060347E" w:rsidP="009F3AA9">
      <w:pPr>
        <w:pStyle w:val="a5"/>
        <w:rPr>
          <w:sz w:val="24"/>
          <w:szCs w:val="24"/>
        </w:rPr>
      </w:pPr>
      <w:r>
        <w:rPr>
          <w:sz w:val="24"/>
          <w:szCs w:val="24"/>
        </w:rPr>
        <w:t xml:space="preserve">РАЗДЕЛ </w:t>
      </w:r>
      <w:r w:rsidR="003C69E1">
        <w:rPr>
          <w:sz w:val="24"/>
          <w:szCs w:val="24"/>
        </w:rPr>
        <w:t>5</w:t>
      </w:r>
      <w:r w:rsidR="00500880" w:rsidRPr="009F3AA9">
        <w:rPr>
          <w:sz w:val="24"/>
          <w:szCs w:val="24"/>
        </w:rPr>
        <w:t>.  РАБОТА  С  РОДИТЕЛЯМИ</w:t>
      </w:r>
    </w:p>
    <w:p w:rsidR="00500880" w:rsidRPr="009F3AA9" w:rsidRDefault="00500880" w:rsidP="009F3AA9">
      <w:pPr>
        <w:pStyle w:val="a5"/>
        <w:rPr>
          <w:sz w:val="24"/>
          <w:szCs w:val="24"/>
        </w:rPr>
      </w:pPr>
    </w:p>
    <w:tbl>
      <w:tblPr>
        <w:tblW w:w="535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8"/>
        <w:gridCol w:w="8034"/>
        <w:gridCol w:w="2670"/>
        <w:gridCol w:w="2924"/>
      </w:tblGrid>
      <w:tr w:rsidR="00500880" w:rsidRPr="009F3AA9" w:rsidTr="00A03856">
        <w:tc>
          <w:tcPr>
            <w:tcW w:w="600" w:type="pct"/>
          </w:tcPr>
          <w:p w:rsidR="00500880" w:rsidRPr="009F3AA9" w:rsidRDefault="00500880" w:rsidP="009F3AA9">
            <w:pPr>
              <w:pStyle w:val="a5"/>
              <w:rPr>
                <w:rFonts w:eastAsia="Times New Roman"/>
                <w:sz w:val="24"/>
                <w:szCs w:val="24"/>
              </w:rPr>
            </w:pPr>
          </w:p>
          <w:p w:rsidR="00500880" w:rsidRPr="009F3AA9" w:rsidRDefault="00500880" w:rsidP="009F3AA9">
            <w:pPr>
              <w:pStyle w:val="a5"/>
              <w:rPr>
                <w:rFonts w:eastAsia="Times New Roman"/>
                <w:sz w:val="24"/>
                <w:szCs w:val="24"/>
              </w:rPr>
            </w:pPr>
            <w:r w:rsidRPr="009F3AA9">
              <w:rPr>
                <w:rFonts w:eastAsia="Times New Roman"/>
                <w:sz w:val="24"/>
                <w:szCs w:val="24"/>
              </w:rPr>
              <w:t>№</w:t>
            </w:r>
          </w:p>
        </w:tc>
        <w:tc>
          <w:tcPr>
            <w:tcW w:w="2594" w:type="pct"/>
          </w:tcPr>
          <w:p w:rsidR="00500880" w:rsidRPr="009F3AA9" w:rsidRDefault="00500880" w:rsidP="009F3AA9">
            <w:pPr>
              <w:pStyle w:val="a5"/>
              <w:rPr>
                <w:rFonts w:eastAsia="Times New Roman"/>
                <w:sz w:val="24"/>
                <w:szCs w:val="24"/>
              </w:rPr>
            </w:pPr>
          </w:p>
          <w:p w:rsidR="00500880" w:rsidRPr="009F3AA9" w:rsidRDefault="00500880" w:rsidP="009F3AA9">
            <w:pPr>
              <w:pStyle w:val="a5"/>
              <w:rPr>
                <w:rFonts w:eastAsia="Times New Roman"/>
                <w:sz w:val="24"/>
                <w:szCs w:val="24"/>
              </w:rPr>
            </w:pPr>
            <w:r w:rsidRPr="009F3AA9">
              <w:rPr>
                <w:rFonts w:eastAsia="Times New Roman"/>
                <w:sz w:val="24"/>
                <w:szCs w:val="24"/>
              </w:rPr>
              <w:t>Содержание</w:t>
            </w:r>
          </w:p>
        </w:tc>
        <w:tc>
          <w:tcPr>
            <w:tcW w:w="862" w:type="pct"/>
          </w:tcPr>
          <w:p w:rsidR="00500880" w:rsidRPr="009F3AA9" w:rsidRDefault="00500880" w:rsidP="009F3AA9">
            <w:pPr>
              <w:pStyle w:val="a5"/>
              <w:rPr>
                <w:rFonts w:eastAsia="Times New Roman"/>
                <w:sz w:val="24"/>
                <w:szCs w:val="24"/>
              </w:rPr>
            </w:pPr>
          </w:p>
          <w:p w:rsidR="00500880" w:rsidRPr="009F3AA9" w:rsidRDefault="00500880" w:rsidP="009F3AA9">
            <w:pPr>
              <w:pStyle w:val="a5"/>
              <w:rPr>
                <w:rFonts w:eastAsia="Times New Roman"/>
                <w:sz w:val="24"/>
                <w:szCs w:val="24"/>
              </w:rPr>
            </w:pPr>
            <w:r w:rsidRPr="009F3AA9">
              <w:rPr>
                <w:rFonts w:eastAsia="Times New Roman"/>
                <w:sz w:val="24"/>
                <w:szCs w:val="24"/>
              </w:rPr>
              <w:t>срок</w:t>
            </w:r>
          </w:p>
        </w:tc>
        <w:tc>
          <w:tcPr>
            <w:tcW w:w="944" w:type="pct"/>
          </w:tcPr>
          <w:p w:rsidR="00500880" w:rsidRPr="009F3AA9" w:rsidRDefault="00500880" w:rsidP="009F3AA9">
            <w:pPr>
              <w:pStyle w:val="a5"/>
              <w:rPr>
                <w:rFonts w:eastAsia="Times New Roman"/>
                <w:sz w:val="24"/>
                <w:szCs w:val="24"/>
              </w:rPr>
            </w:pPr>
          </w:p>
          <w:p w:rsidR="00500880" w:rsidRPr="009F3AA9" w:rsidRDefault="00500880" w:rsidP="009F3AA9">
            <w:pPr>
              <w:pStyle w:val="a5"/>
              <w:rPr>
                <w:rFonts w:eastAsia="Times New Roman"/>
                <w:sz w:val="24"/>
                <w:szCs w:val="24"/>
              </w:rPr>
            </w:pPr>
            <w:r w:rsidRPr="009F3AA9">
              <w:rPr>
                <w:rFonts w:eastAsia="Times New Roman"/>
                <w:sz w:val="24"/>
                <w:szCs w:val="24"/>
              </w:rPr>
              <w:t>ответственный</w:t>
            </w:r>
          </w:p>
        </w:tc>
      </w:tr>
      <w:tr w:rsidR="00500880" w:rsidRPr="009F3AA9" w:rsidTr="00A03856">
        <w:tc>
          <w:tcPr>
            <w:tcW w:w="600" w:type="pct"/>
          </w:tcPr>
          <w:p w:rsidR="00500880" w:rsidRPr="009F3AA9" w:rsidRDefault="00500880" w:rsidP="009F3AA9">
            <w:pPr>
              <w:pStyle w:val="a5"/>
              <w:rPr>
                <w:rFonts w:eastAsia="Times New Roman"/>
                <w:sz w:val="24"/>
                <w:szCs w:val="24"/>
              </w:rPr>
            </w:pPr>
            <w:r w:rsidRPr="009F3AA9">
              <w:rPr>
                <w:rFonts w:eastAsia="Times New Roman"/>
                <w:sz w:val="24"/>
                <w:szCs w:val="24"/>
              </w:rPr>
              <w:t>1.</w:t>
            </w:r>
          </w:p>
        </w:tc>
        <w:tc>
          <w:tcPr>
            <w:tcW w:w="2594" w:type="pct"/>
          </w:tcPr>
          <w:p w:rsidR="00500880" w:rsidRPr="009F3AA9" w:rsidRDefault="00500880" w:rsidP="009F3AA9">
            <w:pPr>
              <w:pStyle w:val="a5"/>
              <w:rPr>
                <w:rFonts w:eastAsia="Times New Roman"/>
                <w:sz w:val="24"/>
                <w:szCs w:val="24"/>
              </w:rPr>
            </w:pPr>
            <w:r w:rsidRPr="009F3AA9">
              <w:rPr>
                <w:rFonts w:eastAsia="Times New Roman"/>
                <w:sz w:val="24"/>
                <w:szCs w:val="24"/>
              </w:rPr>
              <w:t>Индивидуальные встречи с родителями для решения возникающих вопросов по обучению и воспитанию школьников</w:t>
            </w:r>
          </w:p>
        </w:tc>
        <w:tc>
          <w:tcPr>
            <w:tcW w:w="862" w:type="pct"/>
          </w:tcPr>
          <w:p w:rsidR="00500880" w:rsidRPr="009F3AA9" w:rsidRDefault="00500880" w:rsidP="009F3AA9">
            <w:pPr>
              <w:pStyle w:val="a5"/>
              <w:rPr>
                <w:rFonts w:eastAsia="Times New Roman"/>
                <w:sz w:val="24"/>
                <w:szCs w:val="24"/>
              </w:rPr>
            </w:pPr>
            <w:r w:rsidRPr="009F3AA9">
              <w:rPr>
                <w:rFonts w:eastAsia="Times New Roman"/>
                <w:sz w:val="24"/>
                <w:szCs w:val="24"/>
              </w:rPr>
              <w:t>в течение года</w:t>
            </w:r>
          </w:p>
        </w:tc>
        <w:tc>
          <w:tcPr>
            <w:tcW w:w="944" w:type="pct"/>
          </w:tcPr>
          <w:p w:rsidR="00500880" w:rsidRPr="009F3AA9" w:rsidRDefault="00500880" w:rsidP="009F3AA9">
            <w:pPr>
              <w:pStyle w:val="a5"/>
              <w:rPr>
                <w:rFonts w:eastAsia="Times New Roman"/>
                <w:sz w:val="24"/>
                <w:szCs w:val="24"/>
              </w:rPr>
            </w:pPr>
            <w:r w:rsidRPr="009F3AA9">
              <w:rPr>
                <w:rFonts w:eastAsia="Times New Roman"/>
                <w:sz w:val="24"/>
                <w:szCs w:val="24"/>
              </w:rPr>
              <w:t>администрация</w:t>
            </w:r>
          </w:p>
        </w:tc>
      </w:tr>
      <w:tr w:rsidR="00500880" w:rsidRPr="009F3AA9" w:rsidTr="00A03856">
        <w:tc>
          <w:tcPr>
            <w:tcW w:w="600" w:type="pct"/>
          </w:tcPr>
          <w:p w:rsidR="00500880" w:rsidRPr="009F3AA9" w:rsidRDefault="00500880" w:rsidP="009F3AA9">
            <w:pPr>
              <w:pStyle w:val="a5"/>
              <w:rPr>
                <w:rFonts w:eastAsia="Times New Roman"/>
                <w:sz w:val="24"/>
                <w:szCs w:val="24"/>
              </w:rPr>
            </w:pPr>
            <w:r w:rsidRPr="009F3AA9">
              <w:rPr>
                <w:rFonts w:eastAsia="Times New Roman"/>
                <w:sz w:val="24"/>
                <w:szCs w:val="24"/>
              </w:rPr>
              <w:t>2.</w:t>
            </w:r>
          </w:p>
        </w:tc>
        <w:tc>
          <w:tcPr>
            <w:tcW w:w="2594" w:type="pct"/>
          </w:tcPr>
          <w:p w:rsidR="00500880" w:rsidRPr="009F3AA9" w:rsidRDefault="00500880" w:rsidP="009F3AA9">
            <w:pPr>
              <w:pStyle w:val="a5"/>
              <w:rPr>
                <w:rFonts w:eastAsia="Times New Roman"/>
                <w:sz w:val="24"/>
                <w:szCs w:val="24"/>
              </w:rPr>
            </w:pPr>
            <w:r w:rsidRPr="009F3AA9">
              <w:rPr>
                <w:rFonts w:eastAsia="Times New Roman"/>
                <w:sz w:val="24"/>
                <w:szCs w:val="24"/>
              </w:rPr>
              <w:t>Организация работы родительского комитета.</w:t>
            </w:r>
          </w:p>
          <w:p w:rsidR="00500880" w:rsidRPr="009F3AA9" w:rsidRDefault="00500880" w:rsidP="009F3AA9">
            <w:pPr>
              <w:pStyle w:val="a5"/>
              <w:rPr>
                <w:rFonts w:eastAsia="Times New Roman"/>
                <w:sz w:val="24"/>
                <w:szCs w:val="24"/>
              </w:rPr>
            </w:pPr>
          </w:p>
        </w:tc>
        <w:tc>
          <w:tcPr>
            <w:tcW w:w="862" w:type="pct"/>
          </w:tcPr>
          <w:p w:rsidR="00500880" w:rsidRPr="009F3AA9" w:rsidRDefault="00500880" w:rsidP="009F3AA9">
            <w:pPr>
              <w:pStyle w:val="a5"/>
              <w:rPr>
                <w:rFonts w:eastAsia="Times New Roman"/>
                <w:sz w:val="24"/>
                <w:szCs w:val="24"/>
              </w:rPr>
            </w:pPr>
            <w:r w:rsidRPr="009F3AA9">
              <w:rPr>
                <w:rFonts w:eastAsia="Times New Roman"/>
                <w:sz w:val="24"/>
                <w:szCs w:val="24"/>
              </w:rPr>
              <w:t>сентябрь</w:t>
            </w:r>
          </w:p>
        </w:tc>
        <w:tc>
          <w:tcPr>
            <w:tcW w:w="944" w:type="pct"/>
          </w:tcPr>
          <w:p w:rsidR="00500880" w:rsidRPr="009F3AA9" w:rsidRDefault="00500880" w:rsidP="009F3AA9">
            <w:pPr>
              <w:pStyle w:val="a5"/>
              <w:rPr>
                <w:rFonts w:eastAsia="Times New Roman"/>
                <w:sz w:val="24"/>
                <w:szCs w:val="24"/>
              </w:rPr>
            </w:pPr>
            <w:r w:rsidRPr="009F3AA9">
              <w:rPr>
                <w:rFonts w:eastAsia="Times New Roman"/>
                <w:sz w:val="24"/>
                <w:szCs w:val="24"/>
              </w:rPr>
              <w:t xml:space="preserve">               директор,</w:t>
            </w:r>
          </w:p>
          <w:p w:rsidR="00500880" w:rsidRPr="009F3AA9" w:rsidRDefault="00500880" w:rsidP="009F3AA9">
            <w:pPr>
              <w:pStyle w:val="a5"/>
              <w:rPr>
                <w:rFonts w:eastAsia="Times New Roman"/>
                <w:sz w:val="24"/>
                <w:szCs w:val="24"/>
              </w:rPr>
            </w:pPr>
            <w:r w:rsidRPr="009F3AA9">
              <w:rPr>
                <w:rFonts w:eastAsia="Times New Roman"/>
                <w:sz w:val="24"/>
                <w:szCs w:val="24"/>
              </w:rPr>
              <w:t xml:space="preserve">зам. директора  по  </w:t>
            </w:r>
            <w:r w:rsidR="00170778">
              <w:rPr>
                <w:rFonts w:eastAsia="Times New Roman"/>
                <w:sz w:val="24"/>
                <w:szCs w:val="24"/>
              </w:rPr>
              <w:t>У</w:t>
            </w:r>
            <w:r w:rsidRPr="009F3AA9">
              <w:rPr>
                <w:rFonts w:eastAsia="Times New Roman"/>
                <w:sz w:val="24"/>
                <w:szCs w:val="24"/>
              </w:rPr>
              <w:t>ВР</w:t>
            </w:r>
          </w:p>
        </w:tc>
      </w:tr>
      <w:tr w:rsidR="00500880" w:rsidRPr="009F3AA9" w:rsidTr="00A03856">
        <w:tc>
          <w:tcPr>
            <w:tcW w:w="600" w:type="pct"/>
          </w:tcPr>
          <w:p w:rsidR="00500880" w:rsidRPr="009F3AA9" w:rsidRDefault="00500880" w:rsidP="009F3AA9">
            <w:pPr>
              <w:pStyle w:val="a5"/>
              <w:rPr>
                <w:rFonts w:eastAsia="Times New Roman"/>
                <w:sz w:val="24"/>
                <w:szCs w:val="24"/>
              </w:rPr>
            </w:pPr>
            <w:r w:rsidRPr="009F3AA9">
              <w:rPr>
                <w:rFonts w:eastAsia="Times New Roman"/>
                <w:sz w:val="24"/>
                <w:szCs w:val="24"/>
              </w:rPr>
              <w:t>3.</w:t>
            </w:r>
          </w:p>
        </w:tc>
        <w:tc>
          <w:tcPr>
            <w:tcW w:w="2594" w:type="pct"/>
          </w:tcPr>
          <w:p w:rsidR="00500880" w:rsidRPr="009F3AA9" w:rsidRDefault="00500880" w:rsidP="009F3AA9">
            <w:pPr>
              <w:pStyle w:val="a5"/>
              <w:rPr>
                <w:rFonts w:eastAsia="Times New Roman"/>
                <w:sz w:val="24"/>
                <w:szCs w:val="24"/>
              </w:rPr>
            </w:pPr>
            <w:r w:rsidRPr="009F3AA9">
              <w:rPr>
                <w:rFonts w:eastAsia="Times New Roman"/>
                <w:sz w:val="24"/>
                <w:szCs w:val="24"/>
              </w:rPr>
              <w:t>Общешкольные родительские собрания:</w:t>
            </w:r>
          </w:p>
          <w:p w:rsidR="00500880" w:rsidRPr="009F3AA9" w:rsidRDefault="00500880" w:rsidP="009F3AA9">
            <w:pPr>
              <w:pStyle w:val="a5"/>
              <w:rPr>
                <w:rFonts w:eastAsia="Times New Roman"/>
                <w:sz w:val="24"/>
                <w:szCs w:val="24"/>
              </w:rPr>
            </w:pPr>
            <w:r w:rsidRPr="009F3AA9">
              <w:rPr>
                <w:rFonts w:eastAsia="Times New Roman"/>
                <w:sz w:val="24"/>
                <w:szCs w:val="24"/>
              </w:rPr>
              <w:t xml:space="preserve">      1.   Итоги работы школы. Проблемы и пути их решения.</w:t>
            </w:r>
          </w:p>
          <w:p w:rsidR="00500880" w:rsidRPr="009F3AA9" w:rsidRDefault="00604430" w:rsidP="009F3AA9">
            <w:pPr>
              <w:pStyle w:val="a5"/>
              <w:rPr>
                <w:rFonts w:eastAsia="Times New Roman"/>
                <w:sz w:val="24"/>
                <w:szCs w:val="24"/>
              </w:rPr>
            </w:pPr>
            <w:r>
              <w:rPr>
                <w:rFonts w:eastAsia="Times New Roman"/>
                <w:sz w:val="24"/>
                <w:szCs w:val="24"/>
              </w:rPr>
              <w:t xml:space="preserve">      2.  Особенности УВР в 2019-2020</w:t>
            </w:r>
            <w:r w:rsidR="00500880" w:rsidRPr="009F3AA9">
              <w:rPr>
                <w:rFonts w:eastAsia="Times New Roman"/>
                <w:sz w:val="24"/>
                <w:szCs w:val="24"/>
              </w:rPr>
              <w:t xml:space="preserve"> учебном году.</w:t>
            </w:r>
          </w:p>
          <w:p w:rsidR="00500880" w:rsidRPr="009F3AA9" w:rsidRDefault="00500880" w:rsidP="009F3AA9">
            <w:pPr>
              <w:pStyle w:val="a5"/>
              <w:rPr>
                <w:rFonts w:eastAsia="Times New Roman"/>
                <w:sz w:val="24"/>
                <w:szCs w:val="24"/>
              </w:rPr>
            </w:pPr>
          </w:p>
        </w:tc>
        <w:tc>
          <w:tcPr>
            <w:tcW w:w="862" w:type="pct"/>
          </w:tcPr>
          <w:p w:rsidR="00500880" w:rsidRPr="009F3AA9" w:rsidRDefault="00500880" w:rsidP="009F3AA9">
            <w:pPr>
              <w:pStyle w:val="a5"/>
              <w:rPr>
                <w:rFonts w:eastAsia="Times New Roman"/>
                <w:sz w:val="24"/>
                <w:szCs w:val="24"/>
              </w:rPr>
            </w:pPr>
          </w:p>
          <w:p w:rsidR="00500880" w:rsidRPr="009F3AA9" w:rsidRDefault="00500880" w:rsidP="009F3AA9">
            <w:pPr>
              <w:pStyle w:val="a5"/>
              <w:rPr>
                <w:rFonts w:eastAsia="Times New Roman"/>
                <w:sz w:val="24"/>
                <w:szCs w:val="24"/>
              </w:rPr>
            </w:pPr>
            <w:r w:rsidRPr="009F3AA9">
              <w:rPr>
                <w:rFonts w:eastAsia="Times New Roman"/>
                <w:sz w:val="24"/>
                <w:szCs w:val="24"/>
              </w:rPr>
              <w:t>сентябрь</w:t>
            </w:r>
          </w:p>
          <w:p w:rsidR="00500880" w:rsidRPr="009F3AA9" w:rsidRDefault="00500880" w:rsidP="009F3AA9">
            <w:pPr>
              <w:pStyle w:val="a5"/>
              <w:rPr>
                <w:rFonts w:eastAsia="Times New Roman"/>
                <w:sz w:val="24"/>
                <w:szCs w:val="24"/>
              </w:rPr>
            </w:pPr>
          </w:p>
          <w:p w:rsidR="00500880" w:rsidRPr="009F3AA9" w:rsidRDefault="00500880" w:rsidP="009F3AA9">
            <w:pPr>
              <w:pStyle w:val="a5"/>
              <w:rPr>
                <w:rFonts w:eastAsia="Times New Roman"/>
                <w:sz w:val="24"/>
                <w:szCs w:val="24"/>
              </w:rPr>
            </w:pPr>
            <w:r w:rsidRPr="009F3AA9">
              <w:rPr>
                <w:rFonts w:eastAsia="Times New Roman"/>
                <w:sz w:val="24"/>
                <w:szCs w:val="24"/>
              </w:rPr>
              <w:t>май</w:t>
            </w:r>
          </w:p>
        </w:tc>
        <w:tc>
          <w:tcPr>
            <w:tcW w:w="944" w:type="pct"/>
          </w:tcPr>
          <w:p w:rsidR="00500880" w:rsidRPr="009F3AA9" w:rsidRDefault="00500880" w:rsidP="009F3AA9">
            <w:pPr>
              <w:pStyle w:val="a5"/>
              <w:rPr>
                <w:rFonts w:eastAsia="Times New Roman"/>
                <w:sz w:val="24"/>
                <w:szCs w:val="24"/>
              </w:rPr>
            </w:pPr>
          </w:p>
          <w:p w:rsidR="00500880" w:rsidRPr="009F3AA9" w:rsidRDefault="00500880" w:rsidP="009F3AA9">
            <w:pPr>
              <w:pStyle w:val="a5"/>
              <w:rPr>
                <w:rFonts w:eastAsia="Times New Roman"/>
                <w:sz w:val="24"/>
                <w:szCs w:val="24"/>
              </w:rPr>
            </w:pPr>
            <w:r w:rsidRPr="009F3AA9">
              <w:rPr>
                <w:rFonts w:eastAsia="Times New Roman"/>
                <w:sz w:val="24"/>
                <w:szCs w:val="24"/>
              </w:rPr>
              <w:t xml:space="preserve">             директор,</w:t>
            </w:r>
          </w:p>
          <w:p w:rsidR="00500880" w:rsidRPr="009F3AA9" w:rsidRDefault="00500880" w:rsidP="009F3AA9">
            <w:pPr>
              <w:pStyle w:val="a5"/>
              <w:rPr>
                <w:rFonts w:eastAsia="Times New Roman"/>
                <w:sz w:val="24"/>
                <w:szCs w:val="24"/>
              </w:rPr>
            </w:pPr>
            <w:r w:rsidRPr="009F3AA9">
              <w:rPr>
                <w:rFonts w:eastAsia="Times New Roman"/>
                <w:sz w:val="24"/>
                <w:szCs w:val="24"/>
              </w:rPr>
              <w:t>классные  руководители</w:t>
            </w:r>
          </w:p>
        </w:tc>
      </w:tr>
      <w:tr w:rsidR="00500880" w:rsidRPr="009F3AA9" w:rsidTr="00A03856">
        <w:tc>
          <w:tcPr>
            <w:tcW w:w="600" w:type="pct"/>
          </w:tcPr>
          <w:p w:rsidR="00500880" w:rsidRPr="009F3AA9" w:rsidRDefault="00500880" w:rsidP="009F3AA9">
            <w:pPr>
              <w:pStyle w:val="a5"/>
              <w:rPr>
                <w:rFonts w:eastAsia="Times New Roman"/>
                <w:sz w:val="24"/>
                <w:szCs w:val="24"/>
              </w:rPr>
            </w:pPr>
            <w:r w:rsidRPr="009F3AA9">
              <w:rPr>
                <w:rFonts w:eastAsia="Times New Roman"/>
                <w:sz w:val="24"/>
                <w:szCs w:val="24"/>
              </w:rPr>
              <w:t>4.</w:t>
            </w:r>
          </w:p>
        </w:tc>
        <w:tc>
          <w:tcPr>
            <w:tcW w:w="2594" w:type="pct"/>
          </w:tcPr>
          <w:p w:rsidR="00500880" w:rsidRPr="009F3AA9" w:rsidRDefault="00500880" w:rsidP="009F3AA9">
            <w:pPr>
              <w:pStyle w:val="a5"/>
              <w:rPr>
                <w:rFonts w:eastAsia="Times New Roman"/>
                <w:sz w:val="24"/>
                <w:szCs w:val="24"/>
              </w:rPr>
            </w:pPr>
            <w:r w:rsidRPr="009F3AA9">
              <w:rPr>
                <w:rFonts w:eastAsia="Times New Roman"/>
                <w:sz w:val="24"/>
                <w:szCs w:val="24"/>
              </w:rPr>
              <w:t>Родительские собрания  в 9,11 классах «О проведении итоговой аттестации».</w:t>
            </w:r>
          </w:p>
        </w:tc>
        <w:tc>
          <w:tcPr>
            <w:tcW w:w="862" w:type="pct"/>
          </w:tcPr>
          <w:p w:rsidR="00500880" w:rsidRPr="009F3AA9" w:rsidRDefault="00500880" w:rsidP="009F3AA9">
            <w:pPr>
              <w:pStyle w:val="a5"/>
              <w:rPr>
                <w:rFonts w:eastAsia="Times New Roman"/>
                <w:sz w:val="24"/>
                <w:szCs w:val="24"/>
              </w:rPr>
            </w:pPr>
            <w:r w:rsidRPr="009F3AA9">
              <w:rPr>
                <w:rFonts w:eastAsia="Times New Roman"/>
                <w:sz w:val="24"/>
                <w:szCs w:val="24"/>
              </w:rPr>
              <w:t>Ноябрь, январь</w:t>
            </w:r>
          </w:p>
          <w:p w:rsidR="00500880" w:rsidRPr="009F3AA9" w:rsidRDefault="00500880" w:rsidP="009F3AA9">
            <w:pPr>
              <w:pStyle w:val="a5"/>
              <w:rPr>
                <w:rFonts w:eastAsia="Times New Roman"/>
                <w:sz w:val="24"/>
                <w:szCs w:val="24"/>
              </w:rPr>
            </w:pPr>
            <w:r w:rsidRPr="009F3AA9">
              <w:rPr>
                <w:rFonts w:eastAsia="Times New Roman"/>
                <w:sz w:val="24"/>
                <w:szCs w:val="24"/>
              </w:rPr>
              <w:t>апрель</w:t>
            </w:r>
          </w:p>
        </w:tc>
        <w:tc>
          <w:tcPr>
            <w:tcW w:w="944" w:type="pct"/>
          </w:tcPr>
          <w:p w:rsidR="00500880" w:rsidRPr="009F3AA9" w:rsidRDefault="00170778" w:rsidP="009F3AA9">
            <w:pPr>
              <w:pStyle w:val="a5"/>
              <w:rPr>
                <w:rFonts w:eastAsia="Times New Roman"/>
                <w:sz w:val="24"/>
                <w:szCs w:val="24"/>
              </w:rPr>
            </w:pPr>
            <w:r>
              <w:rPr>
                <w:rFonts w:eastAsia="Times New Roman"/>
                <w:sz w:val="24"/>
                <w:szCs w:val="24"/>
              </w:rPr>
              <w:t xml:space="preserve">      </w:t>
            </w:r>
            <w:proofErr w:type="spellStart"/>
            <w:r>
              <w:rPr>
                <w:rFonts w:eastAsia="Times New Roman"/>
                <w:sz w:val="24"/>
                <w:szCs w:val="24"/>
              </w:rPr>
              <w:t>Зам.директора</w:t>
            </w:r>
            <w:proofErr w:type="spellEnd"/>
            <w:r>
              <w:rPr>
                <w:rFonts w:eastAsia="Times New Roman"/>
                <w:sz w:val="24"/>
                <w:szCs w:val="24"/>
              </w:rPr>
              <w:t xml:space="preserve"> по УВР</w:t>
            </w:r>
          </w:p>
        </w:tc>
      </w:tr>
      <w:tr w:rsidR="00500880" w:rsidRPr="009F3AA9" w:rsidTr="00A03856">
        <w:tc>
          <w:tcPr>
            <w:tcW w:w="600" w:type="pct"/>
          </w:tcPr>
          <w:p w:rsidR="00500880" w:rsidRPr="009F3AA9" w:rsidRDefault="00500880" w:rsidP="009F3AA9">
            <w:pPr>
              <w:pStyle w:val="a5"/>
              <w:rPr>
                <w:rFonts w:eastAsia="Times New Roman"/>
                <w:sz w:val="24"/>
                <w:szCs w:val="24"/>
              </w:rPr>
            </w:pPr>
            <w:r w:rsidRPr="009F3AA9">
              <w:rPr>
                <w:rFonts w:eastAsia="Times New Roman"/>
                <w:sz w:val="24"/>
                <w:szCs w:val="24"/>
              </w:rPr>
              <w:t>5.</w:t>
            </w:r>
          </w:p>
        </w:tc>
        <w:tc>
          <w:tcPr>
            <w:tcW w:w="2594" w:type="pct"/>
          </w:tcPr>
          <w:p w:rsidR="00500880" w:rsidRPr="009F3AA9" w:rsidRDefault="00500880" w:rsidP="009F3AA9">
            <w:pPr>
              <w:pStyle w:val="a5"/>
              <w:rPr>
                <w:rFonts w:eastAsia="Times New Roman"/>
                <w:sz w:val="24"/>
                <w:szCs w:val="24"/>
              </w:rPr>
            </w:pPr>
            <w:r w:rsidRPr="009F3AA9">
              <w:rPr>
                <w:rFonts w:eastAsia="Times New Roman"/>
                <w:sz w:val="24"/>
                <w:szCs w:val="24"/>
              </w:rPr>
              <w:t>Классные родительские собрания.</w:t>
            </w:r>
          </w:p>
        </w:tc>
        <w:tc>
          <w:tcPr>
            <w:tcW w:w="862" w:type="pct"/>
          </w:tcPr>
          <w:p w:rsidR="00500880" w:rsidRPr="009F3AA9" w:rsidRDefault="00500880" w:rsidP="009F3AA9">
            <w:pPr>
              <w:pStyle w:val="a5"/>
              <w:rPr>
                <w:rFonts w:eastAsia="Times New Roman"/>
                <w:sz w:val="24"/>
                <w:szCs w:val="24"/>
              </w:rPr>
            </w:pPr>
            <w:r w:rsidRPr="009F3AA9">
              <w:rPr>
                <w:rFonts w:eastAsia="Times New Roman"/>
                <w:sz w:val="24"/>
                <w:szCs w:val="24"/>
              </w:rPr>
              <w:t>1 раз  в  четверть</w:t>
            </w:r>
          </w:p>
        </w:tc>
        <w:tc>
          <w:tcPr>
            <w:tcW w:w="944" w:type="pct"/>
          </w:tcPr>
          <w:p w:rsidR="00500880" w:rsidRPr="009F3AA9" w:rsidRDefault="00500880" w:rsidP="009F3AA9">
            <w:pPr>
              <w:pStyle w:val="a5"/>
              <w:rPr>
                <w:rFonts w:eastAsia="Times New Roman"/>
                <w:sz w:val="24"/>
                <w:szCs w:val="24"/>
              </w:rPr>
            </w:pPr>
            <w:proofErr w:type="spellStart"/>
            <w:r w:rsidRPr="009F3AA9">
              <w:rPr>
                <w:rFonts w:eastAsia="Times New Roman"/>
                <w:sz w:val="24"/>
                <w:szCs w:val="24"/>
              </w:rPr>
              <w:t>кл</w:t>
            </w:r>
            <w:proofErr w:type="spellEnd"/>
            <w:r w:rsidRPr="009F3AA9">
              <w:rPr>
                <w:rFonts w:eastAsia="Times New Roman"/>
                <w:sz w:val="24"/>
                <w:szCs w:val="24"/>
              </w:rPr>
              <w:t>. руководители</w:t>
            </w:r>
          </w:p>
        </w:tc>
      </w:tr>
      <w:tr w:rsidR="00500880" w:rsidRPr="009F3AA9" w:rsidTr="00A03856">
        <w:tc>
          <w:tcPr>
            <w:tcW w:w="600" w:type="pct"/>
          </w:tcPr>
          <w:p w:rsidR="00500880" w:rsidRPr="009F3AA9" w:rsidRDefault="00500880" w:rsidP="009F3AA9">
            <w:pPr>
              <w:pStyle w:val="a5"/>
              <w:rPr>
                <w:rFonts w:eastAsia="Times New Roman"/>
                <w:sz w:val="24"/>
                <w:szCs w:val="24"/>
              </w:rPr>
            </w:pPr>
            <w:r w:rsidRPr="009F3AA9">
              <w:rPr>
                <w:rFonts w:eastAsia="Times New Roman"/>
                <w:sz w:val="24"/>
                <w:szCs w:val="24"/>
              </w:rPr>
              <w:t>10.</w:t>
            </w:r>
          </w:p>
        </w:tc>
        <w:tc>
          <w:tcPr>
            <w:tcW w:w="2594" w:type="pct"/>
          </w:tcPr>
          <w:p w:rsidR="00500880" w:rsidRPr="009F3AA9" w:rsidRDefault="00500880" w:rsidP="009F3AA9">
            <w:pPr>
              <w:pStyle w:val="a5"/>
              <w:rPr>
                <w:rFonts w:eastAsia="Times New Roman"/>
                <w:sz w:val="24"/>
                <w:szCs w:val="24"/>
              </w:rPr>
            </w:pPr>
            <w:r w:rsidRPr="009F3AA9">
              <w:rPr>
                <w:rFonts w:eastAsia="Times New Roman"/>
                <w:sz w:val="24"/>
                <w:szCs w:val="24"/>
              </w:rPr>
              <w:t>Индивидуальная работа с родителями  обучающихся  недостаточно  мотивированных  на  учёбу</w:t>
            </w:r>
          </w:p>
        </w:tc>
        <w:tc>
          <w:tcPr>
            <w:tcW w:w="862" w:type="pct"/>
          </w:tcPr>
          <w:p w:rsidR="00500880" w:rsidRPr="009F3AA9" w:rsidRDefault="00500880" w:rsidP="009F3AA9">
            <w:pPr>
              <w:pStyle w:val="a5"/>
              <w:rPr>
                <w:rFonts w:eastAsia="Times New Roman"/>
                <w:sz w:val="24"/>
                <w:szCs w:val="24"/>
              </w:rPr>
            </w:pPr>
            <w:r w:rsidRPr="009F3AA9">
              <w:rPr>
                <w:rFonts w:eastAsia="Times New Roman"/>
                <w:sz w:val="24"/>
                <w:szCs w:val="24"/>
              </w:rPr>
              <w:t>в течение года</w:t>
            </w:r>
          </w:p>
        </w:tc>
        <w:tc>
          <w:tcPr>
            <w:tcW w:w="944" w:type="pct"/>
          </w:tcPr>
          <w:p w:rsidR="00500880" w:rsidRPr="009F3AA9" w:rsidRDefault="00500880" w:rsidP="009F3AA9">
            <w:pPr>
              <w:pStyle w:val="a5"/>
              <w:rPr>
                <w:rFonts w:eastAsia="Times New Roman"/>
                <w:sz w:val="24"/>
                <w:szCs w:val="24"/>
              </w:rPr>
            </w:pPr>
            <w:r w:rsidRPr="009F3AA9">
              <w:rPr>
                <w:rFonts w:eastAsia="Times New Roman"/>
                <w:sz w:val="24"/>
                <w:szCs w:val="24"/>
              </w:rPr>
              <w:t>зам.  директора  по  УВР,</w:t>
            </w:r>
          </w:p>
          <w:p w:rsidR="00500880" w:rsidRPr="009F3AA9" w:rsidRDefault="00500880" w:rsidP="009F3AA9">
            <w:pPr>
              <w:pStyle w:val="a5"/>
              <w:rPr>
                <w:rFonts w:eastAsia="Times New Roman"/>
                <w:sz w:val="24"/>
                <w:szCs w:val="24"/>
              </w:rPr>
            </w:pPr>
            <w:proofErr w:type="spellStart"/>
            <w:r w:rsidRPr="009F3AA9">
              <w:rPr>
                <w:rFonts w:eastAsia="Times New Roman"/>
                <w:sz w:val="24"/>
                <w:szCs w:val="24"/>
              </w:rPr>
              <w:t>кл</w:t>
            </w:r>
            <w:proofErr w:type="spellEnd"/>
            <w:r w:rsidRPr="009F3AA9">
              <w:rPr>
                <w:rFonts w:eastAsia="Times New Roman"/>
                <w:sz w:val="24"/>
                <w:szCs w:val="24"/>
              </w:rPr>
              <w:t>. руководители</w:t>
            </w:r>
          </w:p>
        </w:tc>
      </w:tr>
      <w:tr w:rsidR="00500880" w:rsidRPr="009F3AA9" w:rsidTr="00A03856">
        <w:tc>
          <w:tcPr>
            <w:tcW w:w="600" w:type="pct"/>
          </w:tcPr>
          <w:p w:rsidR="00500880" w:rsidRPr="009F3AA9" w:rsidRDefault="00500880" w:rsidP="009F3AA9">
            <w:pPr>
              <w:pStyle w:val="a5"/>
              <w:rPr>
                <w:rFonts w:eastAsia="Times New Roman"/>
                <w:sz w:val="24"/>
                <w:szCs w:val="24"/>
              </w:rPr>
            </w:pPr>
            <w:r w:rsidRPr="009F3AA9">
              <w:rPr>
                <w:rFonts w:eastAsia="Times New Roman"/>
                <w:sz w:val="24"/>
                <w:szCs w:val="24"/>
              </w:rPr>
              <w:t>13.</w:t>
            </w:r>
          </w:p>
        </w:tc>
        <w:tc>
          <w:tcPr>
            <w:tcW w:w="2594" w:type="pct"/>
          </w:tcPr>
          <w:p w:rsidR="00500880" w:rsidRPr="009F3AA9" w:rsidRDefault="00500880" w:rsidP="009F3AA9">
            <w:pPr>
              <w:pStyle w:val="a5"/>
              <w:rPr>
                <w:rFonts w:eastAsia="Times New Roman"/>
                <w:sz w:val="24"/>
                <w:szCs w:val="24"/>
              </w:rPr>
            </w:pPr>
            <w:r w:rsidRPr="009F3AA9">
              <w:rPr>
                <w:rFonts w:eastAsia="Times New Roman"/>
                <w:sz w:val="24"/>
                <w:szCs w:val="24"/>
              </w:rPr>
              <w:t>Привлечение родителей к участию в общешкольных мероприятиях</w:t>
            </w:r>
          </w:p>
        </w:tc>
        <w:tc>
          <w:tcPr>
            <w:tcW w:w="862" w:type="pct"/>
          </w:tcPr>
          <w:p w:rsidR="00500880" w:rsidRPr="009F3AA9" w:rsidRDefault="00500880" w:rsidP="009F3AA9">
            <w:pPr>
              <w:pStyle w:val="a5"/>
              <w:rPr>
                <w:rFonts w:eastAsia="Times New Roman"/>
                <w:sz w:val="24"/>
                <w:szCs w:val="24"/>
              </w:rPr>
            </w:pPr>
            <w:r w:rsidRPr="009F3AA9">
              <w:rPr>
                <w:rFonts w:eastAsia="Times New Roman"/>
                <w:sz w:val="24"/>
                <w:szCs w:val="24"/>
              </w:rPr>
              <w:t>в течение года</w:t>
            </w:r>
          </w:p>
        </w:tc>
        <w:tc>
          <w:tcPr>
            <w:tcW w:w="944" w:type="pct"/>
          </w:tcPr>
          <w:p w:rsidR="00500880" w:rsidRPr="009F3AA9" w:rsidRDefault="00500880" w:rsidP="009F3AA9">
            <w:pPr>
              <w:pStyle w:val="a5"/>
              <w:rPr>
                <w:rFonts w:eastAsia="Times New Roman"/>
                <w:sz w:val="24"/>
                <w:szCs w:val="24"/>
              </w:rPr>
            </w:pPr>
            <w:r w:rsidRPr="009F3AA9">
              <w:rPr>
                <w:rFonts w:eastAsia="Times New Roman"/>
                <w:sz w:val="24"/>
                <w:szCs w:val="24"/>
              </w:rPr>
              <w:t xml:space="preserve">Зам. директора по </w:t>
            </w:r>
            <w:r w:rsidR="00170778">
              <w:rPr>
                <w:rFonts w:eastAsia="Times New Roman"/>
                <w:sz w:val="24"/>
                <w:szCs w:val="24"/>
              </w:rPr>
              <w:t>У</w:t>
            </w:r>
            <w:r w:rsidRPr="009F3AA9">
              <w:rPr>
                <w:rFonts w:eastAsia="Times New Roman"/>
                <w:sz w:val="24"/>
                <w:szCs w:val="24"/>
              </w:rPr>
              <w:t>ВР</w:t>
            </w:r>
          </w:p>
        </w:tc>
      </w:tr>
      <w:tr w:rsidR="00500880" w:rsidRPr="009F3AA9" w:rsidTr="00A03856">
        <w:tc>
          <w:tcPr>
            <w:tcW w:w="600" w:type="pct"/>
          </w:tcPr>
          <w:p w:rsidR="00500880" w:rsidRPr="009F3AA9" w:rsidRDefault="00500880" w:rsidP="009F3AA9">
            <w:pPr>
              <w:pStyle w:val="a5"/>
              <w:rPr>
                <w:rFonts w:eastAsia="Times New Roman"/>
                <w:sz w:val="24"/>
                <w:szCs w:val="24"/>
              </w:rPr>
            </w:pPr>
            <w:r w:rsidRPr="009F3AA9">
              <w:rPr>
                <w:rFonts w:eastAsia="Times New Roman"/>
                <w:sz w:val="24"/>
                <w:szCs w:val="24"/>
              </w:rPr>
              <w:t>14.</w:t>
            </w:r>
          </w:p>
        </w:tc>
        <w:tc>
          <w:tcPr>
            <w:tcW w:w="2594" w:type="pct"/>
          </w:tcPr>
          <w:p w:rsidR="00500880" w:rsidRPr="009F3AA9" w:rsidRDefault="00500880" w:rsidP="009F3AA9">
            <w:pPr>
              <w:pStyle w:val="a5"/>
              <w:rPr>
                <w:rFonts w:eastAsia="Times New Roman"/>
                <w:sz w:val="24"/>
                <w:szCs w:val="24"/>
              </w:rPr>
            </w:pPr>
            <w:r w:rsidRPr="009F3AA9">
              <w:rPr>
                <w:rFonts w:eastAsia="Times New Roman"/>
                <w:sz w:val="24"/>
                <w:szCs w:val="24"/>
              </w:rPr>
              <w:t>Проведение совместных  классных мероприятий</w:t>
            </w:r>
          </w:p>
        </w:tc>
        <w:tc>
          <w:tcPr>
            <w:tcW w:w="862" w:type="pct"/>
          </w:tcPr>
          <w:p w:rsidR="00500880" w:rsidRPr="009F3AA9" w:rsidRDefault="00500880" w:rsidP="009F3AA9">
            <w:pPr>
              <w:pStyle w:val="a5"/>
              <w:rPr>
                <w:rFonts w:eastAsia="Times New Roman"/>
                <w:sz w:val="24"/>
                <w:szCs w:val="24"/>
              </w:rPr>
            </w:pPr>
            <w:r w:rsidRPr="009F3AA9">
              <w:rPr>
                <w:rFonts w:eastAsia="Times New Roman"/>
                <w:sz w:val="24"/>
                <w:szCs w:val="24"/>
              </w:rPr>
              <w:t>в течение года</w:t>
            </w:r>
          </w:p>
        </w:tc>
        <w:tc>
          <w:tcPr>
            <w:tcW w:w="944" w:type="pct"/>
          </w:tcPr>
          <w:p w:rsidR="00500880" w:rsidRPr="009F3AA9" w:rsidRDefault="00500880" w:rsidP="009F3AA9">
            <w:pPr>
              <w:pStyle w:val="a5"/>
              <w:rPr>
                <w:rFonts w:eastAsia="Times New Roman"/>
                <w:sz w:val="24"/>
                <w:szCs w:val="24"/>
              </w:rPr>
            </w:pPr>
            <w:r w:rsidRPr="009F3AA9">
              <w:rPr>
                <w:rFonts w:eastAsia="Times New Roman"/>
                <w:sz w:val="24"/>
                <w:szCs w:val="24"/>
              </w:rPr>
              <w:t>Классные  руководители</w:t>
            </w:r>
          </w:p>
        </w:tc>
      </w:tr>
      <w:tr w:rsidR="00500880" w:rsidRPr="009F3AA9" w:rsidTr="00A03856">
        <w:tc>
          <w:tcPr>
            <w:tcW w:w="600" w:type="pct"/>
          </w:tcPr>
          <w:p w:rsidR="00500880" w:rsidRPr="009F3AA9" w:rsidRDefault="00500880" w:rsidP="009F3AA9">
            <w:pPr>
              <w:pStyle w:val="a5"/>
              <w:rPr>
                <w:rFonts w:eastAsia="Times New Roman"/>
                <w:sz w:val="24"/>
                <w:szCs w:val="24"/>
              </w:rPr>
            </w:pPr>
            <w:r w:rsidRPr="009F3AA9">
              <w:rPr>
                <w:rFonts w:eastAsia="Times New Roman"/>
                <w:sz w:val="24"/>
                <w:szCs w:val="24"/>
              </w:rPr>
              <w:t>15.</w:t>
            </w:r>
          </w:p>
        </w:tc>
        <w:tc>
          <w:tcPr>
            <w:tcW w:w="2594" w:type="pct"/>
          </w:tcPr>
          <w:p w:rsidR="00500880" w:rsidRPr="009F3AA9" w:rsidRDefault="00500880" w:rsidP="009F3AA9">
            <w:pPr>
              <w:pStyle w:val="a5"/>
              <w:rPr>
                <w:rFonts w:eastAsia="Times New Roman"/>
                <w:sz w:val="24"/>
                <w:szCs w:val="24"/>
              </w:rPr>
            </w:pPr>
            <w:r w:rsidRPr="009F3AA9">
              <w:rPr>
                <w:rFonts w:eastAsia="Times New Roman"/>
                <w:sz w:val="24"/>
                <w:szCs w:val="24"/>
              </w:rPr>
              <w:t>Проведение Дней открытых дверей для родителей</w:t>
            </w:r>
          </w:p>
          <w:p w:rsidR="00500880" w:rsidRPr="009F3AA9" w:rsidRDefault="00500880" w:rsidP="009F3AA9">
            <w:pPr>
              <w:pStyle w:val="a5"/>
              <w:rPr>
                <w:rFonts w:eastAsia="Times New Roman"/>
                <w:sz w:val="24"/>
                <w:szCs w:val="24"/>
              </w:rPr>
            </w:pPr>
          </w:p>
        </w:tc>
        <w:tc>
          <w:tcPr>
            <w:tcW w:w="862" w:type="pct"/>
          </w:tcPr>
          <w:p w:rsidR="00500880" w:rsidRPr="009F3AA9" w:rsidRDefault="00500880" w:rsidP="009F3AA9">
            <w:pPr>
              <w:pStyle w:val="a5"/>
              <w:rPr>
                <w:rFonts w:eastAsia="Times New Roman"/>
                <w:sz w:val="24"/>
                <w:szCs w:val="24"/>
              </w:rPr>
            </w:pPr>
            <w:r w:rsidRPr="009F3AA9">
              <w:rPr>
                <w:rFonts w:eastAsia="Times New Roman"/>
                <w:sz w:val="24"/>
                <w:szCs w:val="24"/>
              </w:rPr>
              <w:t>в течение года</w:t>
            </w:r>
          </w:p>
        </w:tc>
        <w:tc>
          <w:tcPr>
            <w:tcW w:w="944" w:type="pct"/>
          </w:tcPr>
          <w:p w:rsidR="00500880" w:rsidRPr="009F3AA9" w:rsidRDefault="00500880" w:rsidP="009F3AA9">
            <w:pPr>
              <w:pStyle w:val="a5"/>
              <w:rPr>
                <w:rFonts w:eastAsia="Times New Roman"/>
                <w:sz w:val="24"/>
                <w:szCs w:val="24"/>
              </w:rPr>
            </w:pPr>
            <w:r w:rsidRPr="009F3AA9">
              <w:rPr>
                <w:rFonts w:eastAsia="Times New Roman"/>
                <w:sz w:val="24"/>
                <w:szCs w:val="24"/>
              </w:rPr>
              <w:t>зам.  директора  по  УВР,</w:t>
            </w:r>
          </w:p>
          <w:p w:rsidR="00500880" w:rsidRPr="009F3AA9" w:rsidRDefault="00500880" w:rsidP="009F3AA9">
            <w:pPr>
              <w:pStyle w:val="a5"/>
              <w:rPr>
                <w:rFonts w:eastAsia="Times New Roman"/>
                <w:sz w:val="24"/>
                <w:szCs w:val="24"/>
              </w:rPr>
            </w:pPr>
            <w:r w:rsidRPr="009F3AA9">
              <w:rPr>
                <w:rFonts w:eastAsia="Times New Roman"/>
                <w:sz w:val="24"/>
                <w:szCs w:val="24"/>
              </w:rPr>
              <w:t>классный руководитель</w:t>
            </w:r>
          </w:p>
        </w:tc>
      </w:tr>
    </w:tbl>
    <w:p w:rsidR="00500880" w:rsidRDefault="00500880" w:rsidP="009F3AA9">
      <w:pPr>
        <w:pStyle w:val="a5"/>
        <w:rPr>
          <w:sz w:val="24"/>
          <w:szCs w:val="24"/>
        </w:rPr>
      </w:pPr>
      <w:r w:rsidRPr="009F3AA9">
        <w:rPr>
          <w:sz w:val="24"/>
          <w:szCs w:val="24"/>
        </w:rPr>
        <w:tab/>
      </w:r>
    </w:p>
    <w:p w:rsidR="00170778" w:rsidRDefault="00170778" w:rsidP="009F3AA9">
      <w:pPr>
        <w:pStyle w:val="a5"/>
        <w:rPr>
          <w:sz w:val="24"/>
          <w:szCs w:val="24"/>
        </w:rPr>
      </w:pPr>
    </w:p>
    <w:p w:rsidR="00170778" w:rsidRDefault="00170778" w:rsidP="009F3AA9">
      <w:pPr>
        <w:pStyle w:val="a5"/>
        <w:rPr>
          <w:sz w:val="24"/>
          <w:szCs w:val="24"/>
        </w:rPr>
      </w:pPr>
    </w:p>
    <w:p w:rsidR="00170778" w:rsidRDefault="00170778" w:rsidP="009F3AA9">
      <w:pPr>
        <w:pStyle w:val="a5"/>
        <w:rPr>
          <w:sz w:val="24"/>
          <w:szCs w:val="24"/>
        </w:rPr>
      </w:pPr>
    </w:p>
    <w:p w:rsidR="00170778" w:rsidRDefault="00170778" w:rsidP="009F3AA9">
      <w:pPr>
        <w:pStyle w:val="a5"/>
        <w:rPr>
          <w:sz w:val="24"/>
          <w:szCs w:val="24"/>
        </w:rPr>
      </w:pPr>
    </w:p>
    <w:p w:rsidR="00170778" w:rsidRDefault="00170778" w:rsidP="009F3AA9">
      <w:pPr>
        <w:pStyle w:val="a5"/>
        <w:rPr>
          <w:sz w:val="24"/>
          <w:szCs w:val="24"/>
        </w:rPr>
      </w:pPr>
    </w:p>
    <w:p w:rsidR="00170778" w:rsidRDefault="00170778" w:rsidP="009F3AA9">
      <w:pPr>
        <w:pStyle w:val="a5"/>
        <w:rPr>
          <w:sz w:val="24"/>
          <w:szCs w:val="24"/>
        </w:rPr>
      </w:pPr>
    </w:p>
    <w:p w:rsidR="00170778" w:rsidRDefault="00170778" w:rsidP="009F3AA9">
      <w:pPr>
        <w:pStyle w:val="a5"/>
        <w:rPr>
          <w:sz w:val="24"/>
          <w:szCs w:val="24"/>
        </w:rPr>
      </w:pPr>
    </w:p>
    <w:p w:rsidR="00170778" w:rsidRDefault="00170778" w:rsidP="009F3AA9">
      <w:pPr>
        <w:pStyle w:val="a5"/>
        <w:rPr>
          <w:sz w:val="24"/>
          <w:szCs w:val="24"/>
        </w:rPr>
      </w:pPr>
    </w:p>
    <w:p w:rsidR="00170778" w:rsidRDefault="00170778" w:rsidP="009F3AA9">
      <w:pPr>
        <w:pStyle w:val="a5"/>
        <w:rPr>
          <w:sz w:val="24"/>
          <w:szCs w:val="24"/>
        </w:rPr>
      </w:pPr>
    </w:p>
    <w:p w:rsidR="00170778" w:rsidRPr="009F3AA9" w:rsidRDefault="00170778" w:rsidP="009F3AA9">
      <w:pPr>
        <w:pStyle w:val="a5"/>
        <w:rPr>
          <w:sz w:val="24"/>
          <w:szCs w:val="24"/>
        </w:rPr>
      </w:pPr>
    </w:p>
    <w:p w:rsidR="00170778" w:rsidRDefault="00170778" w:rsidP="009F3AA9">
      <w:pPr>
        <w:pStyle w:val="a5"/>
        <w:rPr>
          <w:sz w:val="24"/>
          <w:szCs w:val="24"/>
        </w:rPr>
      </w:pPr>
    </w:p>
    <w:p w:rsidR="00500880" w:rsidRDefault="0060347E" w:rsidP="009F3AA9">
      <w:pPr>
        <w:pStyle w:val="a5"/>
        <w:rPr>
          <w:sz w:val="24"/>
          <w:szCs w:val="24"/>
        </w:rPr>
      </w:pPr>
      <w:r>
        <w:rPr>
          <w:sz w:val="24"/>
          <w:szCs w:val="24"/>
        </w:rPr>
        <w:t xml:space="preserve">РАЗДЕЛ </w:t>
      </w:r>
      <w:r w:rsidR="003C69E1">
        <w:rPr>
          <w:sz w:val="24"/>
          <w:szCs w:val="24"/>
        </w:rPr>
        <w:t>6</w:t>
      </w:r>
      <w:r w:rsidR="00500880" w:rsidRPr="009F3AA9">
        <w:rPr>
          <w:sz w:val="24"/>
          <w:szCs w:val="24"/>
        </w:rPr>
        <w:t>. МОНИТОРИНГ  ШКОЛЬНОГО ОБРАЗОВАНИЯ</w:t>
      </w:r>
    </w:p>
    <w:p w:rsidR="00170778" w:rsidRPr="009F3AA9" w:rsidRDefault="00170778" w:rsidP="009F3AA9">
      <w:pPr>
        <w:pStyle w:val="a5"/>
        <w:rPr>
          <w:sz w:val="24"/>
          <w:szCs w:val="24"/>
        </w:rPr>
      </w:pPr>
    </w:p>
    <w:tbl>
      <w:tblPr>
        <w:tblW w:w="5361" w:type="pct"/>
        <w:tblInd w:w="-1001" w:type="dxa"/>
        <w:tblCellMar>
          <w:left w:w="40" w:type="dxa"/>
          <w:right w:w="40" w:type="dxa"/>
        </w:tblCellMar>
        <w:tblLook w:val="0000" w:firstRow="0" w:lastRow="0" w:firstColumn="0" w:lastColumn="0" w:noHBand="0" w:noVBand="0"/>
      </w:tblPr>
      <w:tblGrid>
        <w:gridCol w:w="7666"/>
        <w:gridCol w:w="1589"/>
        <w:gridCol w:w="1589"/>
        <w:gridCol w:w="1725"/>
        <w:gridCol w:w="1542"/>
        <w:gridCol w:w="1375"/>
      </w:tblGrid>
      <w:tr w:rsidR="00500880" w:rsidRPr="009F3AA9" w:rsidTr="00170778">
        <w:trPr>
          <w:trHeight w:val="365"/>
        </w:trPr>
        <w:tc>
          <w:tcPr>
            <w:tcW w:w="2475" w:type="pct"/>
            <w:tcBorders>
              <w:top w:val="single" w:sz="6" w:space="0" w:color="auto"/>
              <w:left w:val="single" w:sz="6" w:space="0" w:color="auto"/>
              <w:bottom w:val="single" w:sz="6" w:space="0" w:color="auto"/>
              <w:right w:val="single" w:sz="6" w:space="0" w:color="auto"/>
            </w:tcBorders>
            <w:shd w:val="clear" w:color="auto" w:fill="FFFFFF"/>
          </w:tcPr>
          <w:p w:rsidR="00500880" w:rsidRPr="009F3AA9" w:rsidRDefault="00500880" w:rsidP="009F3AA9">
            <w:pPr>
              <w:pStyle w:val="a5"/>
              <w:rPr>
                <w:rFonts w:eastAsia="Times New Roman"/>
                <w:sz w:val="24"/>
                <w:szCs w:val="24"/>
              </w:rPr>
            </w:pPr>
            <w:r w:rsidRPr="009F3AA9">
              <w:rPr>
                <w:rFonts w:eastAsia="Times New Roman"/>
                <w:bCs/>
                <w:color w:val="000000"/>
                <w:sz w:val="24"/>
                <w:szCs w:val="24"/>
              </w:rPr>
              <w:t>Направления и показатели</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500880" w:rsidRPr="009F3AA9" w:rsidRDefault="00500880" w:rsidP="009F3AA9">
            <w:pPr>
              <w:pStyle w:val="a5"/>
              <w:rPr>
                <w:rFonts w:eastAsia="Times New Roman"/>
                <w:sz w:val="24"/>
                <w:szCs w:val="24"/>
              </w:rPr>
            </w:pPr>
            <w:r w:rsidRPr="009F3AA9">
              <w:rPr>
                <w:rFonts w:eastAsia="Times New Roman"/>
                <w:bCs/>
                <w:color w:val="000000"/>
                <w:sz w:val="24"/>
                <w:szCs w:val="24"/>
              </w:rPr>
              <w:t>Периодич</w:t>
            </w:r>
            <w:r w:rsidRPr="009F3AA9">
              <w:rPr>
                <w:rFonts w:eastAsia="Times New Roman"/>
                <w:bCs/>
                <w:color w:val="000000"/>
                <w:sz w:val="24"/>
                <w:szCs w:val="24"/>
              </w:rPr>
              <w:softHyphen/>
              <w:t>ность</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500880" w:rsidRPr="009F3AA9" w:rsidRDefault="00500880" w:rsidP="009F3AA9">
            <w:pPr>
              <w:pStyle w:val="a5"/>
              <w:rPr>
                <w:rFonts w:eastAsia="Times New Roman"/>
                <w:sz w:val="24"/>
                <w:szCs w:val="24"/>
              </w:rPr>
            </w:pPr>
            <w:r w:rsidRPr="009F3AA9">
              <w:rPr>
                <w:rFonts w:eastAsia="Times New Roman"/>
                <w:sz w:val="24"/>
                <w:szCs w:val="24"/>
              </w:rPr>
              <w:t>Формы и методы</w:t>
            </w:r>
          </w:p>
        </w:tc>
        <w:tc>
          <w:tcPr>
            <w:tcW w:w="557" w:type="pct"/>
            <w:tcBorders>
              <w:top w:val="single" w:sz="6" w:space="0" w:color="auto"/>
              <w:left w:val="single" w:sz="6" w:space="0" w:color="auto"/>
              <w:bottom w:val="single" w:sz="6" w:space="0" w:color="auto"/>
              <w:right w:val="single" w:sz="6" w:space="0" w:color="auto"/>
            </w:tcBorders>
            <w:shd w:val="clear" w:color="auto" w:fill="FFFFFF"/>
          </w:tcPr>
          <w:p w:rsidR="00500880" w:rsidRPr="009F3AA9" w:rsidRDefault="00500880" w:rsidP="009F3AA9">
            <w:pPr>
              <w:pStyle w:val="a5"/>
              <w:rPr>
                <w:rFonts w:eastAsia="Times New Roman"/>
                <w:sz w:val="24"/>
                <w:szCs w:val="24"/>
              </w:rPr>
            </w:pPr>
            <w:r w:rsidRPr="009F3AA9">
              <w:rPr>
                <w:rFonts w:eastAsia="Times New Roman"/>
                <w:bCs/>
                <w:color w:val="000000"/>
                <w:sz w:val="24"/>
                <w:szCs w:val="24"/>
              </w:rPr>
              <w:t>Оформление результатов</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500880" w:rsidRPr="009F3AA9" w:rsidRDefault="00500880" w:rsidP="009F3AA9">
            <w:pPr>
              <w:pStyle w:val="a5"/>
              <w:rPr>
                <w:rFonts w:eastAsia="Times New Roman"/>
                <w:sz w:val="24"/>
                <w:szCs w:val="24"/>
              </w:rPr>
            </w:pPr>
            <w:r w:rsidRPr="009F3AA9">
              <w:rPr>
                <w:rFonts w:eastAsia="Times New Roman"/>
                <w:bCs/>
                <w:color w:val="000000"/>
                <w:sz w:val="24"/>
                <w:szCs w:val="24"/>
              </w:rPr>
              <w:t>Исполнители</w:t>
            </w:r>
          </w:p>
        </w:tc>
        <w:tc>
          <w:tcPr>
            <w:tcW w:w="445" w:type="pct"/>
            <w:tcBorders>
              <w:top w:val="single" w:sz="6" w:space="0" w:color="auto"/>
              <w:left w:val="single" w:sz="6" w:space="0" w:color="auto"/>
              <w:bottom w:val="single" w:sz="6" w:space="0" w:color="auto"/>
              <w:right w:val="single" w:sz="6" w:space="0" w:color="auto"/>
            </w:tcBorders>
            <w:shd w:val="clear" w:color="auto" w:fill="FFFFFF"/>
          </w:tcPr>
          <w:p w:rsidR="00500880" w:rsidRPr="009F3AA9" w:rsidRDefault="00500880" w:rsidP="009F3AA9">
            <w:pPr>
              <w:pStyle w:val="a5"/>
              <w:rPr>
                <w:rFonts w:eastAsia="Times New Roman"/>
                <w:sz w:val="24"/>
                <w:szCs w:val="24"/>
              </w:rPr>
            </w:pPr>
            <w:r w:rsidRPr="009F3AA9">
              <w:rPr>
                <w:rFonts w:eastAsia="Times New Roman"/>
                <w:bCs/>
                <w:color w:val="000000"/>
                <w:sz w:val="24"/>
                <w:szCs w:val="24"/>
              </w:rPr>
              <w:t>Ответствен</w:t>
            </w:r>
            <w:r w:rsidRPr="009F3AA9">
              <w:rPr>
                <w:rFonts w:eastAsia="Times New Roman"/>
                <w:bCs/>
                <w:color w:val="000000"/>
                <w:sz w:val="24"/>
                <w:szCs w:val="24"/>
              </w:rPr>
              <w:softHyphen/>
              <w:t>ные</w:t>
            </w:r>
          </w:p>
        </w:tc>
      </w:tr>
      <w:tr w:rsidR="00500880" w:rsidRPr="009F3AA9" w:rsidTr="00170778">
        <w:trPr>
          <w:trHeight w:val="1691"/>
        </w:trPr>
        <w:tc>
          <w:tcPr>
            <w:tcW w:w="2475" w:type="pct"/>
            <w:tcBorders>
              <w:top w:val="single" w:sz="6" w:space="0" w:color="auto"/>
              <w:left w:val="single" w:sz="6" w:space="0" w:color="auto"/>
              <w:bottom w:val="single" w:sz="6" w:space="0" w:color="auto"/>
              <w:right w:val="single" w:sz="6" w:space="0" w:color="auto"/>
            </w:tcBorders>
            <w:shd w:val="clear" w:color="auto" w:fill="FFFFFF"/>
          </w:tcPr>
          <w:p w:rsidR="00500880" w:rsidRPr="009F3AA9" w:rsidRDefault="00500880" w:rsidP="009F3AA9">
            <w:pPr>
              <w:pStyle w:val="a5"/>
              <w:rPr>
                <w:rFonts w:eastAsia="Times New Roman"/>
                <w:sz w:val="24"/>
                <w:szCs w:val="24"/>
              </w:rPr>
            </w:pPr>
            <w:r w:rsidRPr="009F3AA9">
              <w:rPr>
                <w:rFonts w:eastAsia="Times New Roman"/>
                <w:bCs/>
                <w:color w:val="000000"/>
                <w:sz w:val="24"/>
                <w:szCs w:val="24"/>
              </w:rPr>
              <w:t xml:space="preserve">2. Отслеживание </w:t>
            </w:r>
            <w:proofErr w:type="spellStart"/>
            <w:r w:rsidRPr="009F3AA9">
              <w:rPr>
                <w:rFonts w:eastAsia="Times New Roman"/>
                <w:bCs/>
                <w:color w:val="000000"/>
                <w:sz w:val="24"/>
                <w:szCs w:val="24"/>
              </w:rPr>
              <w:t>здоровьесбережения</w:t>
            </w:r>
            <w:proofErr w:type="spellEnd"/>
            <w:r w:rsidRPr="009F3AA9">
              <w:rPr>
                <w:rFonts w:eastAsia="Times New Roman"/>
                <w:bCs/>
                <w:color w:val="000000"/>
                <w:sz w:val="24"/>
                <w:szCs w:val="24"/>
              </w:rPr>
              <w:t>:</w:t>
            </w:r>
          </w:p>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 xml:space="preserve">- результаты медицинских осмотров </w:t>
            </w:r>
          </w:p>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 xml:space="preserve">- соблюдение норм учебной нагрузки обучающихся </w:t>
            </w:r>
          </w:p>
          <w:p w:rsidR="00500880" w:rsidRPr="009F3AA9" w:rsidRDefault="00500880" w:rsidP="009F3AA9">
            <w:pPr>
              <w:pStyle w:val="a5"/>
              <w:rPr>
                <w:rFonts w:eastAsia="Times New Roman"/>
                <w:sz w:val="24"/>
                <w:szCs w:val="24"/>
              </w:rPr>
            </w:pPr>
            <w:r w:rsidRPr="009F3AA9">
              <w:rPr>
                <w:rFonts w:eastAsia="Times New Roman"/>
                <w:color w:val="000000"/>
                <w:sz w:val="24"/>
                <w:szCs w:val="24"/>
              </w:rPr>
              <w:t>- травматизм детей</w:t>
            </w:r>
          </w:p>
          <w:p w:rsidR="00500880" w:rsidRPr="009F3AA9" w:rsidRDefault="00500880" w:rsidP="009F3AA9">
            <w:pPr>
              <w:pStyle w:val="a5"/>
              <w:rPr>
                <w:rFonts w:eastAsia="Times New Roman"/>
                <w:sz w:val="24"/>
                <w:szCs w:val="24"/>
              </w:rPr>
            </w:pPr>
            <w:r w:rsidRPr="009F3AA9">
              <w:rPr>
                <w:rFonts w:eastAsia="Times New Roman"/>
                <w:color w:val="000000"/>
                <w:sz w:val="24"/>
                <w:szCs w:val="24"/>
              </w:rPr>
              <w:t>- зависимость от вредных привычек</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 xml:space="preserve">1 раз в год </w:t>
            </w:r>
          </w:p>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1 раз в чет</w:t>
            </w:r>
            <w:r w:rsidRPr="009F3AA9">
              <w:rPr>
                <w:rFonts w:eastAsia="Times New Roman"/>
                <w:color w:val="000000"/>
                <w:sz w:val="24"/>
                <w:szCs w:val="24"/>
              </w:rPr>
              <w:softHyphen/>
              <w:t xml:space="preserve">верть </w:t>
            </w:r>
          </w:p>
          <w:p w:rsidR="00500880" w:rsidRPr="009F3AA9" w:rsidRDefault="001A6CB8" w:rsidP="009F3AA9">
            <w:pPr>
              <w:pStyle w:val="a5"/>
              <w:rPr>
                <w:rFonts w:eastAsia="Times New Roman"/>
                <w:color w:val="000000"/>
                <w:sz w:val="24"/>
                <w:szCs w:val="24"/>
              </w:rPr>
            </w:pPr>
            <w:r>
              <w:rPr>
                <w:rFonts w:eastAsia="Times New Roman"/>
                <w:color w:val="000000"/>
                <w:sz w:val="24"/>
                <w:szCs w:val="24"/>
              </w:rPr>
              <w:t>1 раз в чет</w:t>
            </w:r>
            <w:r>
              <w:rPr>
                <w:rFonts w:eastAsia="Times New Roman"/>
                <w:color w:val="000000"/>
                <w:sz w:val="24"/>
                <w:szCs w:val="24"/>
              </w:rPr>
              <w:softHyphen/>
              <w:t xml:space="preserve">верть </w:t>
            </w:r>
          </w:p>
          <w:p w:rsidR="00500880" w:rsidRPr="009F3AA9" w:rsidRDefault="00500880" w:rsidP="009F3AA9">
            <w:pPr>
              <w:pStyle w:val="a5"/>
              <w:rPr>
                <w:rFonts w:eastAsia="Times New Roman"/>
                <w:sz w:val="24"/>
                <w:szCs w:val="24"/>
              </w:rPr>
            </w:pPr>
            <w:r w:rsidRPr="009F3AA9">
              <w:rPr>
                <w:rFonts w:eastAsia="Times New Roman"/>
                <w:color w:val="000000"/>
                <w:sz w:val="24"/>
                <w:szCs w:val="24"/>
              </w:rPr>
              <w:t xml:space="preserve"> 2 раза в год</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Сбор информации,</w:t>
            </w:r>
          </w:p>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анкеты,</w:t>
            </w:r>
          </w:p>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опросники</w:t>
            </w:r>
          </w:p>
        </w:tc>
        <w:tc>
          <w:tcPr>
            <w:tcW w:w="557" w:type="pct"/>
            <w:tcBorders>
              <w:top w:val="single" w:sz="6" w:space="0" w:color="auto"/>
              <w:left w:val="single" w:sz="6" w:space="0" w:color="auto"/>
              <w:bottom w:val="single" w:sz="6" w:space="0" w:color="auto"/>
              <w:right w:val="single" w:sz="6" w:space="0" w:color="auto"/>
            </w:tcBorders>
            <w:shd w:val="clear" w:color="auto" w:fill="FFFFFF"/>
          </w:tcPr>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sz w:val="24"/>
                <w:szCs w:val="24"/>
              </w:rPr>
            </w:pPr>
            <w:r w:rsidRPr="009F3AA9">
              <w:rPr>
                <w:rFonts w:eastAsia="Times New Roman"/>
                <w:color w:val="000000"/>
                <w:sz w:val="24"/>
                <w:szCs w:val="24"/>
              </w:rPr>
              <w:t>Аналитические справки, таблицы</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sz w:val="24"/>
                <w:szCs w:val="24"/>
              </w:rPr>
            </w:pPr>
            <w:r w:rsidRPr="009F3AA9">
              <w:rPr>
                <w:rFonts w:eastAsia="Times New Roman"/>
                <w:color w:val="000000"/>
                <w:sz w:val="24"/>
                <w:szCs w:val="24"/>
              </w:rPr>
              <w:t>Класс</w:t>
            </w:r>
            <w:r w:rsidRPr="009F3AA9">
              <w:rPr>
                <w:rFonts w:eastAsia="Times New Roman"/>
                <w:color w:val="000000"/>
                <w:sz w:val="24"/>
                <w:szCs w:val="24"/>
              </w:rPr>
              <w:softHyphen/>
              <w:t>ные руководи</w:t>
            </w:r>
            <w:r w:rsidRPr="009F3AA9">
              <w:rPr>
                <w:rFonts w:eastAsia="Times New Roman"/>
                <w:color w:val="000000"/>
                <w:sz w:val="24"/>
                <w:szCs w:val="24"/>
              </w:rPr>
              <w:softHyphen/>
              <w:t xml:space="preserve">тели, </w:t>
            </w:r>
          </w:p>
        </w:tc>
        <w:tc>
          <w:tcPr>
            <w:tcW w:w="445" w:type="pct"/>
            <w:tcBorders>
              <w:top w:val="single" w:sz="6" w:space="0" w:color="auto"/>
              <w:left w:val="single" w:sz="6" w:space="0" w:color="auto"/>
              <w:bottom w:val="single" w:sz="6" w:space="0" w:color="auto"/>
              <w:right w:val="single" w:sz="6" w:space="0" w:color="auto"/>
            </w:tcBorders>
            <w:shd w:val="clear" w:color="auto" w:fill="FFFFFF"/>
          </w:tcPr>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Зам. дирек</w:t>
            </w:r>
            <w:r w:rsidRPr="009F3AA9">
              <w:rPr>
                <w:rFonts w:eastAsia="Times New Roman"/>
                <w:color w:val="000000"/>
                <w:sz w:val="24"/>
                <w:szCs w:val="24"/>
              </w:rPr>
              <w:softHyphen/>
              <w:t>тора по УВР,</w:t>
            </w:r>
          </w:p>
          <w:p w:rsidR="00500880" w:rsidRPr="009F3AA9" w:rsidRDefault="001A6CB8" w:rsidP="009F3AA9">
            <w:pPr>
              <w:pStyle w:val="a5"/>
              <w:rPr>
                <w:rFonts w:eastAsia="Times New Roman"/>
                <w:sz w:val="24"/>
                <w:szCs w:val="24"/>
              </w:rPr>
            </w:pPr>
            <w:r>
              <w:rPr>
                <w:rFonts w:eastAsia="Times New Roman"/>
                <w:color w:val="000000"/>
                <w:sz w:val="24"/>
                <w:szCs w:val="24"/>
              </w:rPr>
              <w:t xml:space="preserve"> зам. дирек</w:t>
            </w:r>
            <w:r>
              <w:rPr>
                <w:rFonts w:eastAsia="Times New Roman"/>
                <w:color w:val="000000"/>
                <w:sz w:val="24"/>
                <w:szCs w:val="24"/>
              </w:rPr>
              <w:softHyphen/>
              <w:t>тора ВПВ</w:t>
            </w:r>
          </w:p>
        </w:tc>
      </w:tr>
      <w:tr w:rsidR="00500880" w:rsidRPr="009F3AA9" w:rsidTr="00170778">
        <w:trPr>
          <w:trHeight w:val="345"/>
        </w:trPr>
        <w:tc>
          <w:tcPr>
            <w:tcW w:w="2475" w:type="pct"/>
            <w:tcBorders>
              <w:top w:val="single" w:sz="6" w:space="0" w:color="auto"/>
              <w:left w:val="single" w:sz="6" w:space="0" w:color="auto"/>
              <w:bottom w:val="single" w:sz="6" w:space="0" w:color="auto"/>
              <w:right w:val="single" w:sz="6" w:space="0" w:color="auto"/>
            </w:tcBorders>
            <w:shd w:val="clear" w:color="auto" w:fill="FFFFFF"/>
            <w:vAlign w:val="center"/>
          </w:tcPr>
          <w:p w:rsidR="00500880" w:rsidRPr="009F3AA9" w:rsidRDefault="00500880" w:rsidP="009F3AA9">
            <w:pPr>
              <w:pStyle w:val="a5"/>
              <w:rPr>
                <w:rFonts w:eastAsia="Times New Roman"/>
                <w:sz w:val="24"/>
                <w:szCs w:val="24"/>
              </w:rPr>
            </w:pPr>
            <w:r w:rsidRPr="009F3AA9">
              <w:rPr>
                <w:rFonts w:eastAsia="Times New Roman"/>
                <w:bCs/>
                <w:color w:val="000000"/>
                <w:sz w:val="24"/>
                <w:szCs w:val="24"/>
              </w:rPr>
              <w:t xml:space="preserve">3. </w:t>
            </w:r>
            <w:proofErr w:type="spellStart"/>
            <w:r w:rsidRPr="009F3AA9">
              <w:rPr>
                <w:rFonts w:eastAsia="Times New Roman"/>
                <w:bCs/>
                <w:color w:val="000000"/>
                <w:sz w:val="24"/>
                <w:szCs w:val="24"/>
              </w:rPr>
              <w:t>Социодиагностика</w:t>
            </w:r>
            <w:proofErr w:type="spellEnd"/>
            <w:r w:rsidRPr="009F3AA9">
              <w:rPr>
                <w:rFonts w:eastAsia="Times New Roman"/>
                <w:bCs/>
                <w:color w:val="000000"/>
                <w:sz w:val="24"/>
                <w:szCs w:val="24"/>
              </w:rPr>
              <w:t>:</w:t>
            </w:r>
          </w:p>
          <w:p w:rsidR="00500880" w:rsidRPr="009F3AA9" w:rsidRDefault="00500880" w:rsidP="009F3AA9">
            <w:pPr>
              <w:pStyle w:val="a5"/>
              <w:rPr>
                <w:rFonts w:eastAsia="Times New Roman"/>
                <w:sz w:val="24"/>
                <w:szCs w:val="24"/>
              </w:rPr>
            </w:pPr>
            <w:r w:rsidRPr="009F3AA9">
              <w:rPr>
                <w:rFonts w:eastAsia="Times New Roman"/>
                <w:color w:val="000000"/>
                <w:sz w:val="24"/>
                <w:szCs w:val="24"/>
              </w:rPr>
              <w:t>- обучающиеся, состоящие на различных видах учета (ВШК, ОДН, КДН) и снятые с учета</w:t>
            </w:r>
          </w:p>
          <w:p w:rsidR="00500880" w:rsidRPr="009F3AA9" w:rsidRDefault="00500880" w:rsidP="009F3AA9">
            <w:pPr>
              <w:pStyle w:val="a5"/>
              <w:rPr>
                <w:rFonts w:eastAsia="Times New Roman"/>
                <w:sz w:val="24"/>
                <w:szCs w:val="24"/>
              </w:rPr>
            </w:pPr>
            <w:r w:rsidRPr="009F3AA9">
              <w:rPr>
                <w:rFonts w:eastAsia="Times New Roman"/>
                <w:color w:val="000000"/>
                <w:sz w:val="24"/>
                <w:szCs w:val="24"/>
              </w:rPr>
              <w:t xml:space="preserve">- социально-психологический паспорт </w:t>
            </w:r>
          </w:p>
          <w:p w:rsidR="00500880" w:rsidRPr="009F3AA9" w:rsidRDefault="00500880" w:rsidP="009F3AA9">
            <w:pPr>
              <w:pStyle w:val="a5"/>
              <w:rPr>
                <w:rFonts w:eastAsia="Times New Roman"/>
                <w:sz w:val="24"/>
                <w:szCs w:val="24"/>
              </w:rPr>
            </w:pPr>
            <w:r w:rsidRPr="009F3AA9">
              <w:rPr>
                <w:rFonts w:eastAsia="Times New Roman"/>
                <w:color w:val="000000"/>
                <w:sz w:val="24"/>
                <w:szCs w:val="24"/>
              </w:rPr>
              <w:t xml:space="preserve">- изучение спроса родителей </w:t>
            </w:r>
            <w:r w:rsidR="001A6CB8">
              <w:rPr>
                <w:rFonts w:eastAsia="Times New Roman"/>
                <w:color w:val="000000"/>
                <w:sz w:val="24"/>
                <w:szCs w:val="24"/>
              </w:rPr>
              <w:t>на образовательные услуги в КШИ№2</w:t>
            </w:r>
          </w:p>
          <w:p w:rsidR="00500880" w:rsidRPr="009F3AA9" w:rsidRDefault="00500880" w:rsidP="009F3AA9">
            <w:pPr>
              <w:pStyle w:val="a5"/>
              <w:rPr>
                <w:rFonts w:eastAsia="Times New Roman"/>
                <w:sz w:val="24"/>
                <w:szCs w:val="24"/>
              </w:rPr>
            </w:pPr>
            <w:r w:rsidRPr="009F3AA9">
              <w:rPr>
                <w:rFonts w:eastAsia="Times New Roman"/>
                <w:color w:val="000000"/>
                <w:sz w:val="24"/>
                <w:szCs w:val="24"/>
              </w:rPr>
              <w:t>- опрос родителей и обучающихся по вопросу удовлетворенности качеством препода</w:t>
            </w:r>
            <w:r w:rsidR="001A6CB8">
              <w:rPr>
                <w:rFonts w:eastAsia="Times New Roman"/>
                <w:color w:val="000000"/>
                <w:sz w:val="24"/>
                <w:szCs w:val="24"/>
              </w:rPr>
              <w:t>вания и результатами обучения в КШИ№2</w:t>
            </w:r>
          </w:p>
          <w:p w:rsidR="00500880" w:rsidRPr="009F3AA9" w:rsidRDefault="00500880" w:rsidP="009F3AA9">
            <w:pPr>
              <w:pStyle w:val="a5"/>
              <w:rPr>
                <w:rFonts w:eastAsia="Times New Roman"/>
                <w:sz w:val="24"/>
                <w:szCs w:val="24"/>
              </w:rPr>
            </w:pPr>
            <w:r w:rsidRPr="009F3AA9">
              <w:rPr>
                <w:rFonts w:eastAsia="Times New Roman"/>
                <w:color w:val="000000"/>
                <w:sz w:val="24"/>
                <w:szCs w:val="24"/>
              </w:rPr>
              <w:t xml:space="preserve">- </w:t>
            </w:r>
            <w:r w:rsidR="00EE7C87" w:rsidRPr="009F3AA9">
              <w:rPr>
                <w:rFonts w:eastAsia="Times New Roman"/>
                <w:color w:val="000000"/>
                <w:sz w:val="24"/>
                <w:szCs w:val="24"/>
              </w:rPr>
              <w:t>поступление</w:t>
            </w:r>
            <w:r w:rsidRPr="009F3AA9">
              <w:rPr>
                <w:rFonts w:eastAsia="Times New Roman"/>
                <w:color w:val="000000"/>
                <w:sz w:val="24"/>
                <w:szCs w:val="24"/>
              </w:rPr>
              <w:t xml:space="preserve"> выпускников </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500880" w:rsidRPr="009F3AA9" w:rsidRDefault="00500880" w:rsidP="009F3AA9">
            <w:pPr>
              <w:pStyle w:val="a5"/>
              <w:rPr>
                <w:rFonts w:eastAsia="Times New Roman"/>
                <w:color w:val="000000"/>
                <w:sz w:val="24"/>
                <w:szCs w:val="24"/>
              </w:rPr>
            </w:pPr>
          </w:p>
          <w:p w:rsidR="001A6CB8" w:rsidRDefault="001A6CB8" w:rsidP="009F3AA9">
            <w:pPr>
              <w:pStyle w:val="a5"/>
              <w:rPr>
                <w:rFonts w:eastAsia="Times New Roman"/>
                <w:color w:val="000000"/>
                <w:sz w:val="24"/>
                <w:szCs w:val="24"/>
              </w:rPr>
            </w:pPr>
          </w:p>
          <w:p w:rsidR="001A6CB8" w:rsidRDefault="001A6CB8" w:rsidP="009F3AA9">
            <w:pPr>
              <w:pStyle w:val="a5"/>
              <w:rPr>
                <w:rFonts w:eastAsia="Times New Roman"/>
                <w:color w:val="000000"/>
                <w:sz w:val="24"/>
                <w:szCs w:val="24"/>
              </w:rPr>
            </w:pPr>
          </w:p>
          <w:p w:rsidR="00500880" w:rsidRPr="009F3AA9" w:rsidRDefault="001A6CB8" w:rsidP="009F3AA9">
            <w:pPr>
              <w:pStyle w:val="a5"/>
              <w:rPr>
                <w:rFonts w:eastAsia="Times New Roman"/>
                <w:color w:val="000000"/>
                <w:sz w:val="24"/>
                <w:szCs w:val="24"/>
              </w:rPr>
            </w:pPr>
            <w:r>
              <w:rPr>
                <w:rFonts w:eastAsia="Times New Roman"/>
                <w:color w:val="000000"/>
                <w:sz w:val="24"/>
                <w:szCs w:val="24"/>
              </w:rPr>
              <w:t>2</w:t>
            </w:r>
            <w:r w:rsidR="00500880" w:rsidRPr="009F3AA9">
              <w:rPr>
                <w:rFonts w:eastAsia="Times New Roman"/>
                <w:color w:val="000000"/>
                <w:sz w:val="24"/>
                <w:szCs w:val="24"/>
              </w:rPr>
              <w:t xml:space="preserve"> раз в год </w:t>
            </w:r>
          </w:p>
          <w:p w:rsidR="001A6CB8" w:rsidRDefault="001A6CB8" w:rsidP="009F3AA9">
            <w:pPr>
              <w:pStyle w:val="a5"/>
              <w:rPr>
                <w:rFonts w:eastAsia="Times New Roman"/>
                <w:color w:val="000000"/>
                <w:sz w:val="24"/>
                <w:szCs w:val="24"/>
              </w:rPr>
            </w:pPr>
          </w:p>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1 раз в чет</w:t>
            </w:r>
            <w:r w:rsidRPr="009F3AA9">
              <w:rPr>
                <w:rFonts w:eastAsia="Times New Roman"/>
                <w:color w:val="000000"/>
                <w:sz w:val="24"/>
                <w:szCs w:val="24"/>
              </w:rPr>
              <w:softHyphen/>
              <w:t xml:space="preserve">верть </w:t>
            </w:r>
          </w:p>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1 раз в год</w:t>
            </w:r>
          </w:p>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1 раз в чет</w:t>
            </w:r>
            <w:r w:rsidRPr="009F3AA9">
              <w:rPr>
                <w:rFonts w:eastAsia="Times New Roman"/>
                <w:color w:val="000000"/>
                <w:sz w:val="24"/>
                <w:szCs w:val="24"/>
              </w:rPr>
              <w:softHyphen/>
              <w:t xml:space="preserve">верть </w:t>
            </w:r>
          </w:p>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1 раз в год</w:t>
            </w:r>
          </w:p>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color w:val="000000"/>
                <w:sz w:val="24"/>
                <w:szCs w:val="24"/>
              </w:rPr>
            </w:pP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Сбор информации,</w:t>
            </w:r>
          </w:p>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анкеты,</w:t>
            </w:r>
          </w:p>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опросники</w:t>
            </w:r>
          </w:p>
        </w:tc>
        <w:tc>
          <w:tcPr>
            <w:tcW w:w="557" w:type="pct"/>
            <w:tcBorders>
              <w:top w:val="single" w:sz="6" w:space="0" w:color="auto"/>
              <w:left w:val="single" w:sz="6" w:space="0" w:color="auto"/>
              <w:bottom w:val="single" w:sz="6" w:space="0" w:color="auto"/>
              <w:right w:val="single" w:sz="6" w:space="0" w:color="auto"/>
            </w:tcBorders>
            <w:shd w:val="clear" w:color="auto" w:fill="FFFFFF"/>
          </w:tcPr>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sz w:val="24"/>
                <w:szCs w:val="24"/>
              </w:rPr>
            </w:pPr>
            <w:r w:rsidRPr="009F3AA9">
              <w:rPr>
                <w:rFonts w:eastAsia="Times New Roman"/>
                <w:color w:val="000000"/>
                <w:sz w:val="24"/>
                <w:szCs w:val="24"/>
              </w:rPr>
              <w:t>Аналитические справки, таблицы</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sz w:val="24"/>
                <w:szCs w:val="24"/>
              </w:rPr>
            </w:pPr>
            <w:r w:rsidRPr="009F3AA9">
              <w:rPr>
                <w:rFonts w:eastAsia="Times New Roman"/>
                <w:color w:val="000000"/>
                <w:sz w:val="24"/>
                <w:szCs w:val="24"/>
              </w:rPr>
              <w:t>Класс</w:t>
            </w:r>
            <w:r w:rsidRPr="009F3AA9">
              <w:rPr>
                <w:rFonts w:eastAsia="Times New Roman"/>
                <w:color w:val="000000"/>
                <w:sz w:val="24"/>
                <w:szCs w:val="24"/>
              </w:rPr>
              <w:softHyphen/>
              <w:t>ные руководи</w:t>
            </w:r>
            <w:r w:rsidRPr="009F3AA9">
              <w:rPr>
                <w:rFonts w:eastAsia="Times New Roman"/>
                <w:color w:val="000000"/>
                <w:sz w:val="24"/>
                <w:szCs w:val="24"/>
              </w:rPr>
              <w:softHyphen/>
              <w:t>тели, коорди</w:t>
            </w:r>
            <w:r w:rsidRPr="009F3AA9">
              <w:rPr>
                <w:rFonts w:eastAsia="Times New Roman"/>
                <w:color w:val="000000"/>
                <w:sz w:val="24"/>
                <w:szCs w:val="24"/>
              </w:rPr>
              <w:softHyphen/>
              <w:t>натор профи</w:t>
            </w:r>
            <w:r w:rsidRPr="009F3AA9">
              <w:rPr>
                <w:rFonts w:eastAsia="Times New Roman"/>
                <w:color w:val="000000"/>
                <w:sz w:val="24"/>
                <w:szCs w:val="24"/>
              </w:rPr>
              <w:softHyphen/>
              <w:t>лактических работ</w:t>
            </w:r>
          </w:p>
        </w:tc>
        <w:tc>
          <w:tcPr>
            <w:tcW w:w="445" w:type="pct"/>
            <w:tcBorders>
              <w:top w:val="single" w:sz="6" w:space="0" w:color="auto"/>
              <w:left w:val="single" w:sz="6" w:space="0" w:color="auto"/>
              <w:bottom w:val="single" w:sz="6" w:space="0" w:color="auto"/>
              <w:right w:val="single" w:sz="6" w:space="0" w:color="auto"/>
            </w:tcBorders>
            <w:shd w:val="clear" w:color="auto" w:fill="FFFFFF"/>
          </w:tcPr>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Зам. дирек</w:t>
            </w:r>
            <w:r w:rsidRPr="009F3AA9">
              <w:rPr>
                <w:rFonts w:eastAsia="Times New Roman"/>
                <w:color w:val="000000"/>
                <w:sz w:val="24"/>
                <w:szCs w:val="24"/>
              </w:rPr>
              <w:softHyphen/>
              <w:t>тора по УВР,</w:t>
            </w:r>
          </w:p>
          <w:p w:rsidR="00500880" w:rsidRPr="009F3AA9" w:rsidRDefault="00500880" w:rsidP="001A6CB8">
            <w:pPr>
              <w:pStyle w:val="a5"/>
              <w:rPr>
                <w:rFonts w:eastAsia="Times New Roman"/>
                <w:sz w:val="24"/>
                <w:szCs w:val="24"/>
              </w:rPr>
            </w:pPr>
            <w:r w:rsidRPr="009F3AA9">
              <w:rPr>
                <w:rFonts w:eastAsia="Times New Roman"/>
                <w:color w:val="000000"/>
                <w:sz w:val="24"/>
                <w:szCs w:val="24"/>
              </w:rPr>
              <w:t xml:space="preserve"> зам. дирек</w:t>
            </w:r>
            <w:r w:rsidRPr="009F3AA9">
              <w:rPr>
                <w:rFonts w:eastAsia="Times New Roman"/>
                <w:color w:val="000000"/>
                <w:sz w:val="24"/>
                <w:szCs w:val="24"/>
              </w:rPr>
              <w:softHyphen/>
              <w:t>тора В</w:t>
            </w:r>
            <w:r w:rsidR="001A6CB8">
              <w:rPr>
                <w:rFonts w:eastAsia="Times New Roman"/>
                <w:color w:val="000000"/>
                <w:sz w:val="24"/>
                <w:szCs w:val="24"/>
              </w:rPr>
              <w:t>ПВ</w:t>
            </w:r>
          </w:p>
        </w:tc>
      </w:tr>
      <w:tr w:rsidR="00500880" w:rsidRPr="009F3AA9" w:rsidTr="00170778">
        <w:trPr>
          <w:trHeight w:val="413"/>
        </w:trPr>
        <w:tc>
          <w:tcPr>
            <w:tcW w:w="2475" w:type="pct"/>
            <w:tcBorders>
              <w:top w:val="single" w:sz="6" w:space="0" w:color="auto"/>
              <w:left w:val="single" w:sz="6" w:space="0" w:color="auto"/>
              <w:bottom w:val="single" w:sz="6" w:space="0" w:color="auto"/>
              <w:right w:val="single" w:sz="6" w:space="0" w:color="auto"/>
            </w:tcBorders>
            <w:shd w:val="clear" w:color="auto" w:fill="FFFFFF"/>
          </w:tcPr>
          <w:p w:rsidR="00500880" w:rsidRPr="009F3AA9" w:rsidRDefault="00500880" w:rsidP="009F3AA9">
            <w:pPr>
              <w:pStyle w:val="a5"/>
              <w:rPr>
                <w:rFonts w:eastAsia="Times New Roman"/>
                <w:sz w:val="24"/>
                <w:szCs w:val="24"/>
              </w:rPr>
            </w:pPr>
            <w:r w:rsidRPr="009F3AA9">
              <w:rPr>
                <w:rFonts w:eastAsia="Times New Roman"/>
                <w:bCs/>
                <w:color w:val="000000"/>
                <w:sz w:val="24"/>
                <w:szCs w:val="24"/>
              </w:rPr>
              <w:t>4. Диагностика результатов обучения:</w:t>
            </w:r>
          </w:p>
          <w:p w:rsidR="00500880" w:rsidRPr="009F3AA9" w:rsidRDefault="00500880" w:rsidP="009F3AA9">
            <w:pPr>
              <w:pStyle w:val="a5"/>
              <w:rPr>
                <w:rFonts w:eastAsia="Times New Roman"/>
                <w:sz w:val="24"/>
                <w:szCs w:val="24"/>
              </w:rPr>
            </w:pPr>
            <w:r w:rsidRPr="009F3AA9">
              <w:rPr>
                <w:rFonts w:eastAsia="Times New Roman"/>
                <w:color w:val="000000"/>
                <w:sz w:val="24"/>
                <w:szCs w:val="24"/>
              </w:rPr>
              <w:t xml:space="preserve">- успеваемость и качество </w:t>
            </w:r>
            <w:proofErr w:type="spellStart"/>
            <w:r w:rsidRPr="009F3AA9">
              <w:rPr>
                <w:rFonts w:eastAsia="Times New Roman"/>
                <w:color w:val="000000"/>
                <w:sz w:val="24"/>
                <w:szCs w:val="24"/>
              </w:rPr>
              <w:t>обученности</w:t>
            </w:r>
            <w:proofErr w:type="spellEnd"/>
            <w:r w:rsidRPr="009F3AA9">
              <w:rPr>
                <w:rFonts w:eastAsia="Times New Roman"/>
                <w:color w:val="000000"/>
                <w:sz w:val="24"/>
                <w:szCs w:val="24"/>
              </w:rPr>
              <w:t xml:space="preserve"> по предметам</w:t>
            </w:r>
          </w:p>
          <w:p w:rsidR="00500880" w:rsidRPr="009F3AA9" w:rsidRDefault="00500880" w:rsidP="009F3AA9">
            <w:pPr>
              <w:pStyle w:val="a5"/>
              <w:rPr>
                <w:rFonts w:eastAsia="Times New Roman"/>
                <w:sz w:val="24"/>
                <w:szCs w:val="24"/>
              </w:rPr>
            </w:pPr>
            <w:r w:rsidRPr="009F3AA9">
              <w:rPr>
                <w:rFonts w:eastAsia="Times New Roman"/>
                <w:color w:val="000000"/>
                <w:sz w:val="24"/>
                <w:szCs w:val="24"/>
              </w:rPr>
              <w:t>- результаты муниципальных контрольных работ в основной и средней школе</w:t>
            </w:r>
          </w:p>
          <w:p w:rsidR="00500880" w:rsidRPr="009F3AA9" w:rsidRDefault="00500880" w:rsidP="009F3AA9">
            <w:pPr>
              <w:pStyle w:val="a5"/>
              <w:rPr>
                <w:rFonts w:eastAsia="Times New Roman"/>
                <w:sz w:val="24"/>
                <w:szCs w:val="24"/>
              </w:rPr>
            </w:pPr>
            <w:r w:rsidRPr="009F3AA9">
              <w:rPr>
                <w:rFonts w:eastAsia="Times New Roman"/>
                <w:color w:val="000000"/>
                <w:sz w:val="24"/>
                <w:szCs w:val="24"/>
              </w:rPr>
              <w:t>- результаты государственной итоговой аттестации в 9,11 классах</w:t>
            </w:r>
          </w:p>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 уровень учебных достижений по результатам итоговой аттестации</w:t>
            </w:r>
          </w:p>
          <w:p w:rsidR="00500880" w:rsidRPr="009F3AA9" w:rsidRDefault="00500880" w:rsidP="009F3AA9">
            <w:pPr>
              <w:pStyle w:val="a5"/>
              <w:rPr>
                <w:rFonts w:eastAsia="Times New Roman"/>
                <w:sz w:val="24"/>
                <w:szCs w:val="24"/>
              </w:rPr>
            </w:pPr>
            <w:r w:rsidRPr="009F3AA9">
              <w:rPr>
                <w:rFonts w:eastAsia="Times New Roman"/>
                <w:color w:val="000000"/>
                <w:sz w:val="24"/>
                <w:szCs w:val="24"/>
              </w:rPr>
              <w:t>- результаты промежуточной аттестации</w:t>
            </w:r>
          </w:p>
          <w:p w:rsidR="00500880" w:rsidRPr="009F3AA9" w:rsidRDefault="00500880" w:rsidP="009F3AA9">
            <w:pPr>
              <w:pStyle w:val="a5"/>
              <w:rPr>
                <w:rFonts w:eastAsia="Times New Roman"/>
                <w:sz w:val="24"/>
                <w:szCs w:val="24"/>
              </w:rPr>
            </w:pPr>
            <w:r w:rsidRPr="009F3AA9">
              <w:rPr>
                <w:rFonts w:eastAsia="Times New Roman"/>
                <w:color w:val="000000"/>
                <w:sz w:val="24"/>
                <w:szCs w:val="24"/>
              </w:rPr>
              <w:t xml:space="preserve">- уровень </w:t>
            </w:r>
            <w:proofErr w:type="spellStart"/>
            <w:r w:rsidRPr="009F3AA9">
              <w:rPr>
                <w:rFonts w:eastAsia="Times New Roman"/>
                <w:color w:val="000000"/>
                <w:sz w:val="24"/>
                <w:szCs w:val="24"/>
              </w:rPr>
              <w:t>сформированности</w:t>
            </w:r>
            <w:proofErr w:type="spellEnd"/>
            <w:r w:rsidRPr="009F3AA9">
              <w:rPr>
                <w:rFonts w:eastAsia="Times New Roman"/>
                <w:color w:val="000000"/>
                <w:sz w:val="24"/>
                <w:szCs w:val="24"/>
              </w:rPr>
              <w:t xml:space="preserve"> общих учебных умений и навыков</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1 раз в чет</w:t>
            </w:r>
            <w:r w:rsidRPr="009F3AA9">
              <w:rPr>
                <w:rFonts w:eastAsia="Times New Roman"/>
                <w:color w:val="000000"/>
                <w:sz w:val="24"/>
                <w:szCs w:val="24"/>
              </w:rPr>
              <w:softHyphen/>
              <w:t xml:space="preserve">верть </w:t>
            </w:r>
          </w:p>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1 раз в чет</w:t>
            </w:r>
            <w:r w:rsidRPr="009F3AA9">
              <w:rPr>
                <w:rFonts w:eastAsia="Times New Roman"/>
                <w:color w:val="000000"/>
                <w:sz w:val="24"/>
                <w:szCs w:val="24"/>
              </w:rPr>
              <w:softHyphen/>
              <w:t xml:space="preserve">верть </w:t>
            </w:r>
          </w:p>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апрель</w:t>
            </w:r>
          </w:p>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июнь</w:t>
            </w:r>
          </w:p>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июнь</w:t>
            </w:r>
          </w:p>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июнь</w:t>
            </w:r>
          </w:p>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2 раза в год</w:t>
            </w:r>
          </w:p>
          <w:p w:rsidR="00500880" w:rsidRPr="009F3AA9" w:rsidRDefault="00500880" w:rsidP="009F3AA9">
            <w:pPr>
              <w:pStyle w:val="a5"/>
              <w:rPr>
                <w:rFonts w:eastAsia="Times New Roman"/>
                <w:sz w:val="24"/>
                <w:szCs w:val="24"/>
              </w:rPr>
            </w:pP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500880" w:rsidRPr="009F3AA9" w:rsidRDefault="00500880" w:rsidP="009F3AA9">
            <w:pPr>
              <w:pStyle w:val="a5"/>
              <w:rPr>
                <w:rFonts w:eastAsia="Times New Roman"/>
                <w:sz w:val="24"/>
                <w:szCs w:val="24"/>
              </w:rPr>
            </w:pPr>
          </w:p>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sz w:val="24"/>
                <w:szCs w:val="24"/>
              </w:rPr>
            </w:pPr>
            <w:r w:rsidRPr="009F3AA9">
              <w:rPr>
                <w:rFonts w:eastAsia="Times New Roman"/>
                <w:color w:val="000000"/>
                <w:sz w:val="24"/>
                <w:szCs w:val="24"/>
              </w:rPr>
              <w:t>Сбор информации</w:t>
            </w:r>
          </w:p>
        </w:tc>
        <w:tc>
          <w:tcPr>
            <w:tcW w:w="557" w:type="pct"/>
            <w:tcBorders>
              <w:top w:val="single" w:sz="6" w:space="0" w:color="auto"/>
              <w:left w:val="single" w:sz="6" w:space="0" w:color="auto"/>
              <w:bottom w:val="single" w:sz="6" w:space="0" w:color="auto"/>
              <w:right w:val="single" w:sz="6" w:space="0" w:color="auto"/>
            </w:tcBorders>
            <w:shd w:val="clear" w:color="auto" w:fill="FFFFFF"/>
          </w:tcPr>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 xml:space="preserve">Аналитические справки, </w:t>
            </w:r>
          </w:p>
          <w:p w:rsidR="00500880" w:rsidRPr="009F3AA9" w:rsidRDefault="00500880" w:rsidP="009F3AA9">
            <w:pPr>
              <w:pStyle w:val="a5"/>
              <w:rPr>
                <w:rFonts w:eastAsia="Times New Roman"/>
                <w:sz w:val="24"/>
                <w:szCs w:val="24"/>
              </w:rPr>
            </w:pPr>
            <w:r w:rsidRPr="009F3AA9">
              <w:rPr>
                <w:rFonts w:eastAsia="Times New Roman"/>
                <w:color w:val="000000"/>
                <w:sz w:val="24"/>
                <w:szCs w:val="24"/>
              </w:rPr>
              <w:t>таблицы</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sz w:val="24"/>
                <w:szCs w:val="24"/>
              </w:rPr>
            </w:pPr>
            <w:r w:rsidRPr="009F3AA9">
              <w:rPr>
                <w:rFonts w:eastAsia="Times New Roman"/>
                <w:color w:val="000000"/>
                <w:sz w:val="24"/>
                <w:szCs w:val="24"/>
              </w:rPr>
              <w:t>Педагоги</w:t>
            </w:r>
          </w:p>
        </w:tc>
        <w:tc>
          <w:tcPr>
            <w:tcW w:w="445" w:type="pct"/>
            <w:tcBorders>
              <w:top w:val="single" w:sz="6" w:space="0" w:color="auto"/>
              <w:left w:val="single" w:sz="6" w:space="0" w:color="auto"/>
              <w:bottom w:val="single" w:sz="6" w:space="0" w:color="auto"/>
              <w:right w:val="single" w:sz="6" w:space="0" w:color="auto"/>
            </w:tcBorders>
            <w:shd w:val="clear" w:color="auto" w:fill="FFFFFF"/>
          </w:tcPr>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sz w:val="24"/>
                <w:szCs w:val="24"/>
              </w:rPr>
            </w:pPr>
            <w:r w:rsidRPr="009F3AA9">
              <w:rPr>
                <w:rFonts w:eastAsia="Times New Roman"/>
                <w:color w:val="000000"/>
                <w:sz w:val="24"/>
                <w:szCs w:val="24"/>
              </w:rPr>
              <w:t>Зам. дирек</w:t>
            </w:r>
            <w:r w:rsidRPr="009F3AA9">
              <w:rPr>
                <w:rFonts w:eastAsia="Times New Roman"/>
                <w:color w:val="000000"/>
                <w:sz w:val="24"/>
                <w:szCs w:val="24"/>
              </w:rPr>
              <w:softHyphen/>
              <w:t>тора по УВР</w:t>
            </w:r>
          </w:p>
        </w:tc>
      </w:tr>
      <w:tr w:rsidR="00500880" w:rsidRPr="009F3AA9" w:rsidTr="00170778">
        <w:trPr>
          <w:trHeight w:val="1782"/>
        </w:trPr>
        <w:tc>
          <w:tcPr>
            <w:tcW w:w="2475" w:type="pct"/>
            <w:tcBorders>
              <w:top w:val="single" w:sz="6" w:space="0" w:color="auto"/>
              <w:left w:val="single" w:sz="6" w:space="0" w:color="auto"/>
              <w:bottom w:val="single" w:sz="6" w:space="0" w:color="auto"/>
              <w:right w:val="single" w:sz="6" w:space="0" w:color="auto"/>
            </w:tcBorders>
            <w:shd w:val="clear" w:color="auto" w:fill="FFFFFF"/>
          </w:tcPr>
          <w:p w:rsidR="00500880" w:rsidRPr="009F3AA9" w:rsidRDefault="00500880" w:rsidP="009F3AA9">
            <w:pPr>
              <w:pStyle w:val="a5"/>
              <w:rPr>
                <w:rFonts w:eastAsia="Times New Roman"/>
                <w:sz w:val="24"/>
                <w:szCs w:val="24"/>
              </w:rPr>
            </w:pPr>
            <w:r w:rsidRPr="009F3AA9">
              <w:rPr>
                <w:rFonts w:eastAsia="Times New Roman"/>
                <w:bCs/>
                <w:color w:val="000000"/>
                <w:sz w:val="24"/>
                <w:szCs w:val="24"/>
              </w:rPr>
              <w:t xml:space="preserve">5. Отслеживание результативности </w:t>
            </w:r>
            <w:proofErr w:type="spellStart"/>
            <w:r w:rsidRPr="009F3AA9">
              <w:rPr>
                <w:rFonts w:eastAsia="Times New Roman"/>
                <w:bCs/>
                <w:color w:val="000000"/>
                <w:sz w:val="24"/>
                <w:szCs w:val="24"/>
              </w:rPr>
              <w:t>внеучебных</w:t>
            </w:r>
            <w:proofErr w:type="spellEnd"/>
            <w:r w:rsidRPr="009F3AA9">
              <w:rPr>
                <w:rFonts w:eastAsia="Times New Roman"/>
                <w:bCs/>
                <w:color w:val="000000"/>
                <w:sz w:val="24"/>
                <w:szCs w:val="24"/>
              </w:rPr>
              <w:t xml:space="preserve"> достижений учащихся:</w:t>
            </w:r>
          </w:p>
          <w:p w:rsidR="00500880" w:rsidRPr="009F3AA9" w:rsidRDefault="00500880" w:rsidP="009F3AA9">
            <w:pPr>
              <w:pStyle w:val="a5"/>
              <w:rPr>
                <w:rFonts w:eastAsia="Times New Roman"/>
                <w:sz w:val="24"/>
                <w:szCs w:val="24"/>
              </w:rPr>
            </w:pPr>
            <w:r w:rsidRPr="009F3AA9">
              <w:rPr>
                <w:rFonts w:eastAsia="Times New Roman"/>
                <w:color w:val="000000"/>
                <w:sz w:val="24"/>
                <w:szCs w:val="24"/>
              </w:rPr>
              <w:t>- количество обучающихся, принимавших участие в олимпиадном движении</w:t>
            </w:r>
          </w:p>
          <w:p w:rsidR="00500880" w:rsidRPr="009F3AA9" w:rsidRDefault="00500880" w:rsidP="009F3AA9">
            <w:pPr>
              <w:pStyle w:val="a5"/>
              <w:rPr>
                <w:rFonts w:eastAsia="Times New Roman"/>
                <w:sz w:val="24"/>
                <w:szCs w:val="24"/>
              </w:rPr>
            </w:pPr>
            <w:r w:rsidRPr="009F3AA9">
              <w:rPr>
                <w:rFonts w:eastAsia="Times New Roman"/>
                <w:color w:val="000000"/>
                <w:sz w:val="24"/>
                <w:szCs w:val="24"/>
              </w:rPr>
              <w:t>- количество обучающихся, принимавших участие в интеллектуальных конкурсах</w:t>
            </w:r>
          </w:p>
          <w:p w:rsidR="00500880" w:rsidRPr="009F3AA9" w:rsidRDefault="00500880" w:rsidP="009F3AA9">
            <w:pPr>
              <w:pStyle w:val="a5"/>
              <w:rPr>
                <w:rFonts w:eastAsia="Times New Roman"/>
                <w:sz w:val="24"/>
                <w:szCs w:val="24"/>
              </w:rPr>
            </w:pPr>
            <w:r w:rsidRPr="009F3AA9">
              <w:rPr>
                <w:rFonts w:eastAsia="Times New Roman"/>
                <w:color w:val="000000"/>
                <w:sz w:val="24"/>
                <w:szCs w:val="24"/>
              </w:rPr>
              <w:t>- количество обучающихся, принимавших участие в творческих мероприятиях</w:t>
            </w:r>
          </w:p>
          <w:p w:rsidR="00500880" w:rsidRPr="009F3AA9" w:rsidRDefault="00500880" w:rsidP="009F3AA9">
            <w:pPr>
              <w:pStyle w:val="a5"/>
              <w:rPr>
                <w:rFonts w:eastAsia="Times New Roman"/>
                <w:sz w:val="24"/>
                <w:szCs w:val="24"/>
              </w:rPr>
            </w:pPr>
            <w:r w:rsidRPr="009F3AA9">
              <w:rPr>
                <w:rFonts w:eastAsia="Times New Roman"/>
                <w:color w:val="000000"/>
                <w:sz w:val="24"/>
                <w:szCs w:val="24"/>
              </w:rPr>
              <w:t>- уровень творческих достижений</w:t>
            </w:r>
          </w:p>
          <w:p w:rsidR="00500880" w:rsidRPr="009F3AA9" w:rsidRDefault="00500880" w:rsidP="009F3AA9">
            <w:pPr>
              <w:pStyle w:val="a5"/>
              <w:rPr>
                <w:rFonts w:eastAsia="Times New Roman"/>
                <w:sz w:val="24"/>
                <w:szCs w:val="24"/>
              </w:rPr>
            </w:pPr>
            <w:r w:rsidRPr="009F3AA9">
              <w:rPr>
                <w:rFonts w:eastAsia="Times New Roman"/>
                <w:color w:val="000000"/>
                <w:sz w:val="24"/>
                <w:szCs w:val="24"/>
              </w:rPr>
              <w:t>- количество обучающихся, принимавших участие в спортивных мероприятиях</w:t>
            </w:r>
          </w:p>
          <w:p w:rsidR="00500880" w:rsidRPr="009F3AA9" w:rsidRDefault="00500880" w:rsidP="009F3AA9">
            <w:pPr>
              <w:pStyle w:val="a5"/>
              <w:rPr>
                <w:rFonts w:eastAsia="Times New Roman"/>
                <w:sz w:val="24"/>
                <w:szCs w:val="24"/>
              </w:rPr>
            </w:pPr>
            <w:r w:rsidRPr="009F3AA9">
              <w:rPr>
                <w:rFonts w:eastAsia="Times New Roman"/>
                <w:color w:val="000000"/>
                <w:sz w:val="24"/>
                <w:szCs w:val="24"/>
              </w:rPr>
              <w:t>- уровень спортивных достижений</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500880" w:rsidRPr="009F3AA9" w:rsidRDefault="00500880" w:rsidP="009F3AA9">
            <w:pPr>
              <w:pStyle w:val="a5"/>
              <w:rPr>
                <w:rFonts w:eastAsia="Times New Roman"/>
                <w:sz w:val="24"/>
                <w:szCs w:val="24"/>
              </w:rPr>
            </w:pPr>
          </w:p>
          <w:p w:rsidR="00500880" w:rsidRPr="009F3AA9" w:rsidRDefault="00500880" w:rsidP="009F3AA9">
            <w:pPr>
              <w:pStyle w:val="a5"/>
              <w:rPr>
                <w:rFonts w:eastAsia="Times New Roman"/>
                <w:sz w:val="24"/>
                <w:szCs w:val="24"/>
              </w:rPr>
            </w:pP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500880" w:rsidRPr="009F3AA9" w:rsidRDefault="00500880" w:rsidP="009F3AA9">
            <w:pPr>
              <w:pStyle w:val="a5"/>
              <w:rPr>
                <w:rFonts w:eastAsia="Times New Roman"/>
                <w:sz w:val="24"/>
                <w:szCs w:val="24"/>
              </w:rPr>
            </w:pPr>
          </w:p>
          <w:p w:rsidR="00500880" w:rsidRPr="009F3AA9" w:rsidRDefault="00500880" w:rsidP="009F3AA9">
            <w:pPr>
              <w:pStyle w:val="a5"/>
              <w:rPr>
                <w:rFonts w:eastAsia="Times New Roman"/>
                <w:sz w:val="24"/>
                <w:szCs w:val="24"/>
              </w:rPr>
            </w:pPr>
          </w:p>
          <w:p w:rsidR="00500880" w:rsidRPr="009F3AA9" w:rsidRDefault="00500880" w:rsidP="009F3AA9">
            <w:pPr>
              <w:pStyle w:val="a5"/>
              <w:rPr>
                <w:rFonts w:eastAsia="Times New Roman"/>
                <w:sz w:val="24"/>
                <w:szCs w:val="24"/>
              </w:rPr>
            </w:pPr>
            <w:r w:rsidRPr="009F3AA9">
              <w:rPr>
                <w:rFonts w:eastAsia="Times New Roman"/>
                <w:color w:val="000000"/>
                <w:sz w:val="24"/>
                <w:szCs w:val="24"/>
              </w:rPr>
              <w:t>Сбор информации</w:t>
            </w:r>
          </w:p>
        </w:tc>
        <w:tc>
          <w:tcPr>
            <w:tcW w:w="557" w:type="pct"/>
            <w:tcBorders>
              <w:top w:val="single" w:sz="6" w:space="0" w:color="auto"/>
              <w:left w:val="single" w:sz="6" w:space="0" w:color="auto"/>
              <w:bottom w:val="single" w:sz="6" w:space="0" w:color="auto"/>
              <w:right w:val="single" w:sz="6" w:space="0" w:color="auto"/>
            </w:tcBorders>
            <w:shd w:val="clear" w:color="auto" w:fill="FFFFFF"/>
          </w:tcPr>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 xml:space="preserve">Аналитические справки, </w:t>
            </w:r>
          </w:p>
          <w:p w:rsidR="00500880" w:rsidRPr="009F3AA9" w:rsidRDefault="00500880" w:rsidP="009F3AA9">
            <w:pPr>
              <w:pStyle w:val="a5"/>
              <w:rPr>
                <w:rFonts w:eastAsia="Times New Roman"/>
                <w:sz w:val="24"/>
                <w:szCs w:val="24"/>
              </w:rPr>
            </w:pPr>
            <w:r w:rsidRPr="009F3AA9">
              <w:rPr>
                <w:rFonts w:eastAsia="Times New Roman"/>
                <w:color w:val="000000"/>
                <w:sz w:val="24"/>
                <w:szCs w:val="24"/>
              </w:rPr>
              <w:t>таблицы</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500880" w:rsidRPr="009F3AA9" w:rsidRDefault="00500880" w:rsidP="009F3AA9">
            <w:pPr>
              <w:pStyle w:val="a5"/>
              <w:rPr>
                <w:rFonts w:eastAsia="Times New Roman"/>
                <w:sz w:val="24"/>
                <w:szCs w:val="24"/>
              </w:rPr>
            </w:pPr>
            <w:r w:rsidRPr="009F3AA9">
              <w:rPr>
                <w:rFonts w:eastAsia="Times New Roman"/>
                <w:color w:val="000000"/>
                <w:sz w:val="24"/>
                <w:szCs w:val="24"/>
              </w:rPr>
              <w:t>Учителя-</w:t>
            </w:r>
          </w:p>
          <w:p w:rsidR="00500880" w:rsidRPr="009F3AA9" w:rsidRDefault="00500880" w:rsidP="009F3AA9">
            <w:pPr>
              <w:pStyle w:val="a5"/>
              <w:rPr>
                <w:rFonts w:eastAsia="Times New Roman"/>
                <w:sz w:val="24"/>
                <w:szCs w:val="24"/>
              </w:rPr>
            </w:pPr>
            <w:r w:rsidRPr="009F3AA9">
              <w:rPr>
                <w:rFonts w:eastAsia="Times New Roman"/>
                <w:color w:val="000000"/>
                <w:sz w:val="24"/>
                <w:szCs w:val="24"/>
              </w:rPr>
              <w:t>предметники,</w:t>
            </w:r>
          </w:p>
          <w:p w:rsidR="00500880" w:rsidRPr="009F3AA9" w:rsidRDefault="00500880" w:rsidP="009F3AA9">
            <w:pPr>
              <w:pStyle w:val="a5"/>
              <w:rPr>
                <w:rFonts w:eastAsia="Times New Roman"/>
                <w:sz w:val="24"/>
                <w:szCs w:val="24"/>
              </w:rPr>
            </w:pPr>
            <w:r w:rsidRPr="009F3AA9">
              <w:rPr>
                <w:rFonts w:eastAsia="Times New Roman"/>
                <w:color w:val="000000"/>
                <w:sz w:val="24"/>
                <w:szCs w:val="24"/>
              </w:rPr>
              <w:t>председатели</w:t>
            </w:r>
          </w:p>
          <w:p w:rsidR="00500880" w:rsidRPr="009F3AA9" w:rsidRDefault="00500880" w:rsidP="009F3AA9">
            <w:pPr>
              <w:pStyle w:val="a5"/>
              <w:rPr>
                <w:rFonts w:eastAsia="Times New Roman"/>
                <w:sz w:val="24"/>
                <w:szCs w:val="24"/>
              </w:rPr>
            </w:pPr>
            <w:r w:rsidRPr="009F3AA9">
              <w:rPr>
                <w:rFonts w:eastAsia="Times New Roman"/>
                <w:color w:val="000000"/>
                <w:sz w:val="24"/>
                <w:szCs w:val="24"/>
              </w:rPr>
              <w:t>М/О</w:t>
            </w:r>
          </w:p>
        </w:tc>
        <w:tc>
          <w:tcPr>
            <w:tcW w:w="445" w:type="pct"/>
            <w:tcBorders>
              <w:top w:val="single" w:sz="6" w:space="0" w:color="auto"/>
              <w:left w:val="single" w:sz="6" w:space="0" w:color="auto"/>
              <w:bottom w:val="single" w:sz="6" w:space="0" w:color="auto"/>
              <w:right w:val="single" w:sz="6" w:space="0" w:color="auto"/>
            </w:tcBorders>
            <w:shd w:val="clear" w:color="auto" w:fill="FFFFFF"/>
          </w:tcPr>
          <w:p w:rsidR="00500880" w:rsidRPr="009F3AA9" w:rsidRDefault="00500880" w:rsidP="009F3AA9">
            <w:pPr>
              <w:pStyle w:val="a5"/>
              <w:rPr>
                <w:rFonts w:eastAsia="Times New Roman"/>
                <w:sz w:val="24"/>
                <w:szCs w:val="24"/>
              </w:rPr>
            </w:pPr>
          </w:p>
          <w:p w:rsidR="00500880" w:rsidRPr="009F3AA9" w:rsidRDefault="00500880" w:rsidP="009F3AA9">
            <w:pPr>
              <w:pStyle w:val="a5"/>
              <w:rPr>
                <w:rFonts w:eastAsia="Times New Roman"/>
                <w:sz w:val="24"/>
                <w:szCs w:val="24"/>
              </w:rPr>
            </w:pPr>
            <w:r w:rsidRPr="009F3AA9">
              <w:rPr>
                <w:rFonts w:eastAsia="Times New Roman"/>
                <w:color w:val="000000"/>
                <w:sz w:val="24"/>
                <w:szCs w:val="24"/>
              </w:rPr>
              <w:t xml:space="preserve">Зам. </w:t>
            </w:r>
            <w:proofErr w:type="spellStart"/>
            <w:r w:rsidRPr="009F3AA9">
              <w:rPr>
                <w:rFonts w:eastAsia="Times New Roman"/>
                <w:color w:val="000000"/>
                <w:sz w:val="24"/>
                <w:szCs w:val="24"/>
              </w:rPr>
              <w:t>дирек</w:t>
            </w:r>
            <w:proofErr w:type="spellEnd"/>
            <w:r w:rsidRPr="009F3AA9">
              <w:rPr>
                <w:rFonts w:eastAsia="Times New Roman"/>
                <w:color w:val="000000"/>
                <w:sz w:val="24"/>
                <w:szCs w:val="24"/>
              </w:rPr>
              <w:t>-</w:t>
            </w:r>
          </w:p>
          <w:p w:rsidR="00500880" w:rsidRPr="009F3AA9" w:rsidRDefault="00500880" w:rsidP="009F3AA9">
            <w:pPr>
              <w:pStyle w:val="a5"/>
              <w:rPr>
                <w:rFonts w:eastAsia="Times New Roman"/>
                <w:sz w:val="24"/>
                <w:szCs w:val="24"/>
              </w:rPr>
            </w:pPr>
            <w:r w:rsidRPr="009F3AA9">
              <w:rPr>
                <w:rFonts w:eastAsia="Times New Roman"/>
                <w:color w:val="000000"/>
                <w:sz w:val="24"/>
                <w:szCs w:val="24"/>
              </w:rPr>
              <w:t xml:space="preserve">тора по </w:t>
            </w:r>
            <w:r w:rsidR="00B243EA" w:rsidRPr="009F3AA9">
              <w:rPr>
                <w:rFonts w:eastAsia="Times New Roman"/>
                <w:color w:val="000000"/>
                <w:sz w:val="24"/>
                <w:szCs w:val="24"/>
              </w:rPr>
              <w:t>У</w:t>
            </w:r>
            <w:r w:rsidRPr="009F3AA9">
              <w:rPr>
                <w:rFonts w:eastAsia="Times New Roman"/>
                <w:color w:val="000000"/>
                <w:sz w:val="24"/>
                <w:szCs w:val="24"/>
              </w:rPr>
              <w:t>ВР</w:t>
            </w:r>
            <w:r w:rsidR="001A6CB8">
              <w:rPr>
                <w:rFonts w:eastAsia="Times New Roman"/>
                <w:sz w:val="24"/>
                <w:szCs w:val="24"/>
              </w:rPr>
              <w:t xml:space="preserve"> </w:t>
            </w:r>
          </w:p>
        </w:tc>
      </w:tr>
      <w:tr w:rsidR="00500880" w:rsidRPr="009F3AA9" w:rsidTr="00170778">
        <w:trPr>
          <w:trHeight w:val="1057"/>
        </w:trPr>
        <w:tc>
          <w:tcPr>
            <w:tcW w:w="2475" w:type="pct"/>
            <w:tcBorders>
              <w:top w:val="single" w:sz="6" w:space="0" w:color="auto"/>
              <w:left w:val="single" w:sz="6" w:space="0" w:color="auto"/>
              <w:bottom w:val="single" w:sz="6" w:space="0" w:color="auto"/>
              <w:right w:val="single" w:sz="6" w:space="0" w:color="auto"/>
            </w:tcBorders>
            <w:shd w:val="clear" w:color="auto" w:fill="FFFFFF"/>
          </w:tcPr>
          <w:p w:rsidR="00500880" w:rsidRPr="009F3AA9" w:rsidRDefault="00500880" w:rsidP="009F3AA9">
            <w:pPr>
              <w:pStyle w:val="a5"/>
              <w:rPr>
                <w:rFonts w:eastAsia="Times New Roman"/>
                <w:sz w:val="24"/>
                <w:szCs w:val="24"/>
              </w:rPr>
            </w:pPr>
            <w:r w:rsidRPr="009F3AA9">
              <w:rPr>
                <w:rFonts w:eastAsia="Times New Roman"/>
                <w:bCs/>
                <w:color w:val="000000"/>
                <w:sz w:val="24"/>
                <w:szCs w:val="24"/>
              </w:rPr>
              <w:t>6. Диагностика инновационных процессов в обучении и воспитании:</w:t>
            </w:r>
          </w:p>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 xml:space="preserve">     Эффективность использования совре</w:t>
            </w:r>
            <w:r w:rsidRPr="009F3AA9">
              <w:rPr>
                <w:rFonts w:eastAsia="Times New Roman"/>
                <w:color w:val="000000"/>
                <w:sz w:val="24"/>
                <w:szCs w:val="24"/>
              </w:rPr>
              <w:softHyphen/>
              <w:t xml:space="preserve">менных </w:t>
            </w:r>
            <w:proofErr w:type="spellStart"/>
            <w:r w:rsidRPr="009F3AA9">
              <w:rPr>
                <w:rFonts w:eastAsia="Times New Roman"/>
                <w:color w:val="000000"/>
                <w:sz w:val="24"/>
                <w:szCs w:val="24"/>
              </w:rPr>
              <w:t>педтехнологий</w:t>
            </w:r>
            <w:proofErr w:type="spellEnd"/>
            <w:r w:rsidRPr="009F3AA9">
              <w:rPr>
                <w:rFonts w:eastAsia="Times New Roman"/>
                <w:color w:val="000000"/>
                <w:sz w:val="24"/>
                <w:szCs w:val="24"/>
              </w:rPr>
              <w:t xml:space="preserve"> в образователь</w:t>
            </w:r>
            <w:r w:rsidRPr="009F3AA9">
              <w:rPr>
                <w:rFonts w:eastAsia="Times New Roman"/>
                <w:color w:val="000000"/>
                <w:sz w:val="24"/>
                <w:szCs w:val="24"/>
              </w:rPr>
              <w:softHyphen/>
              <w:t xml:space="preserve">ном процессе </w:t>
            </w:r>
          </w:p>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 xml:space="preserve">      Количество педагогов, занимающихся исследовательской и опытно-экспериментальной деятельностью </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1 раза в год</w:t>
            </w:r>
          </w:p>
          <w:p w:rsidR="00500880" w:rsidRPr="009F3AA9" w:rsidRDefault="00500880" w:rsidP="009F3AA9">
            <w:pPr>
              <w:pStyle w:val="a5"/>
              <w:rPr>
                <w:rFonts w:eastAsia="Times New Roman"/>
                <w:sz w:val="24"/>
                <w:szCs w:val="24"/>
              </w:rPr>
            </w:pP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500880" w:rsidRPr="009F3AA9" w:rsidRDefault="00500880" w:rsidP="009F3AA9">
            <w:pPr>
              <w:pStyle w:val="a5"/>
              <w:rPr>
                <w:rFonts w:eastAsia="Times New Roman"/>
                <w:sz w:val="24"/>
                <w:szCs w:val="24"/>
              </w:rPr>
            </w:pPr>
          </w:p>
          <w:p w:rsidR="00500880" w:rsidRPr="009F3AA9" w:rsidRDefault="00500880" w:rsidP="009F3AA9">
            <w:pPr>
              <w:pStyle w:val="a5"/>
              <w:rPr>
                <w:rFonts w:eastAsia="Times New Roman"/>
                <w:sz w:val="24"/>
                <w:szCs w:val="24"/>
              </w:rPr>
            </w:pPr>
          </w:p>
          <w:p w:rsidR="00500880" w:rsidRPr="009F3AA9" w:rsidRDefault="00500880" w:rsidP="009F3AA9">
            <w:pPr>
              <w:pStyle w:val="a5"/>
              <w:rPr>
                <w:rFonts w:eastAsia="Times New Roman"/>
                <w:sz w:val="24"/>
                <w:szCs w:val="24"/>
              </w:rPr>
            </w:pPr>
            <w:r w:rsidRPr="009F3AA9">
              <w:rPr>
                <w:rFonts w:eastAsia="Times New Roman"/>
                <w:color w:val="000000"/>
                <w:sz w:val="24"/>
                <w:szCs w:val="24"/>
              </w:rPr>
              <w:t>Сбор информации</w:t>
            </w:r>
          </w:p>
        </w:tc>
        <w:tc>
          <w:tcPr>
            <w:tcW w:w="557" w:type="pct"/>
            <w:tcBorders>
              <w:top w:val="single" w:sz="6" w:space="0" w:color="auto"/>
              <w:left w:val="single" w:sz="6" w:space="0" w:color="auto"/>
              <w:bottom w:val="single" w:sz="6" w:space="0" w:color="auto"/>
              <w:right w:val="single" w:sz="6" w:space="0" w:color="auto"/>
            </w:tcBorders>
            <w:shd w:val="clear" w:color="auto" w:fill="FFFFFF"/>
          </w:tcPr>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 xml:space="preserve">Аналитические справки, </w:t>
            </w:r>
          </w:p>
          <w:p w:rsidR="00500880" w:rsidRPr="009F3AA9" w:rsidRDefault="00500880" w:rsidP="009F3AA9">
            <w:pPr>
              <w:pStyle w:val="a5"/>
              <w:rPr>
                <w:rFonts w:eastAsia="Times New Roman"/>
                <w:sz w:val="24"/>
                <w:szCs w:val="24"/>
              </w:rPr>
            </w:pPr>
            <w:r w:rsidRPr="009F3AA9">
              <w:rPr>
                <w:rFonts w:eastAsia="Times New Roman"/>
                <w:color w:val="000000"/>
                <w:sz w:val="24"/>
                <w:szCs w:val="24"/>
              </w:rPr>
              <w:t>таблицы</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sz w:val="24"/>
                <w:szCs w:val="24"/>
              </w:rPr>
            </w:pPr>
            <w:r w:rsidRPr="009F3AA9">
              <w:rPr>
                <w:rFonts w:eastAsia="Times New Roman"/>
                <w:color w:val="000000"/>
                <w:sz w:val="24"/>
                <w:szCs w:val="24"/>
              </w:rPr>
              <w:t>Педагоги</w:t>
            </w:r>
          </w:p>
        </w:tc>
        <w:tc>
          <w:tcPr>
            <w:tcW w:w="445" w:type="pct"/>
            <w:tcBorders>
              <w:top w:val="single" w:sz="6" w:space="0" w:color="auto"/>
              <w:left w:val="single" w:sz="6" w:space="0" w:color="auto"/>
              <w:bottom w:val="single" w:sz="6" w:space="0" w:color="auto"/>
              <w:right w:val="single" w:sz="6" w:space="0" w:color="auto"/>
            </w:tcBorders>
            <w:shd w:val="clear" w:color="auto" w:fill="FFFFFF"/>
          </w:tcPr>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sz w:val="24"/>
                <w:szCs w:val="24"/>
              </w:rPr>
            </w:pPr>
            <w:r w:rsidRPr="009F3AA9">
              <w:rPr>
                <w:rFonts w:eastAsia="Times New Roman"/>
                <w:color w:val="000000"/>
                <w:sz w:val="24"/>
                <w:szCs w:val="24"/>
              </w:rPr>
              <w:t>Зам. дирек</w:t>
            </w:r>
            <w:r w:rsidRPr="009F3AA9">
              <w:rPr>
                <w:rFonts w:eastAsia="Times New Roman"/>
                <w:color w:val="000000"/>
                <w:sz w:val="24"/>
                <w:szCs w:val="24"/>
              </w:rPr>
              <w:softHyphen/>
              <w:t>тора по УВР</w:t>
            </w:r>
          </w:p>
        </w:tc>
      </w:tr>
      <w:tr w:rsidR="00500880" w:rsidRPr="009F3AA9" w:rsidTr="00170778">
        <w:trPr>
          <w:trHeight w:val="1517"/>
        </w:trPr>
        <w:tc>
          <w:tcPr>
            <w:tcW w:w="2475" w:type="pct"/>
            <w:tcBorders>
              <w:top w:val="single" w:sz="6" w:space="0" w:color="auto"/>
              <w:left w:val="single" w:sz="6" w:space="0" w:color="auto"/>
              <w:bottom w:val="single" w:sz="6" w:space="0" w:color="auto"/>
              <w:right w:val="single" w:sz="6" w:space="0" w:color="auto"/>
            </w:tcBorders>
            <w:shd w:val="clear" w:color="auto" w:fill="FFFFFF"/>
          </w:tcPr>
          <w:p w:rsidR="00500880" w:rsidRPr="009F3AA9" w:rsidRDefault="00500880" w:rsidP="009F3AA9">
            <w:pPr>
              <w:pStyle w:val="a5"/>
              <w:rPr>
                <w:rFonts w:eastAsia="Times New Roman"/>
                <w:sz w:val="24"/>
                <w:szCs w:val="24"/>
              </w:rPr>
            </w:pPr>
            <w:r w:rsidRPr="009F3AA9">
              <w:rPr>
                <w:rFonts w:eastAsia="Times New Roman"/>
                <w:bCs/>
                <w:color w:val="000000"/>
                <w:sz w:val="24"/>
                <w:szCs w:val="24"/>
              </w:rPr>
              <w:t>7. Отслеживание динамики обобщения и распространения ППО:</w:t>
            </w:r>
          </w:p>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 количество педагогов, принимавших участие в конкурсах</w:t>
            </w:r>
          </w:p>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 xml:space="preserve"> - результативность участия педагогов в конкурсах </w:t>
            </w:r>
          </w:p>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 xml:space="preserve">- количество педагогов, распространивших ППО в виде печатной продукции </w:t>
            </w:r>
          </w:p>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 количество педагогов, распространивших ППО  на школьном сайте</w:t>
            </w:r>
          </w:p>
          <w:p w:rsidR="00500880" w:rsidRPr="009F3AA9" w:rsidRDefault="00500880" w:rsidP="009F3AA9">
            <w:pPr>
              <w:pStyle w:val="a5"/>
              <w:rPr>
                <w:rFonts w:eastAsia="Times New Roman"/>
                <w:sz w:val="24"/>
                <w:szCs w:val="24"/>
              </w:rPr>
            </w:pPr>
            <w:r w:rsidRPr="009F3AA9">
              <w:rPr>
                <w:rFonts w:eastAsia="Times New Roman"/>
                <w:color w:val="000000"/>
                <w:sz w:val="24"/>
                <w:szCs w:val="24"/>
              </w:rPr>
              <w:t>- количество педагогов, принимавших участие в семинарах, конференциях и т.д.</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2 раза в год-</w:t>
            </w:r>
          </w:p>
          <w:p w:rsidR="00500880" w:rsidRPr="009F3AA9" w:rsidRDefault="00500880" w:rsidP="009F3AA9">
            <w:pPr>
              <w:pStyle w:val="a5"/>
              <w:rPr>
                <w:rFonts w:eastAsia="Times New Roman"/>
                <w:sz w:val="24"/>
                <w:szCs w:val="24"/>
              </w:rPr>
            </w:pPr>
            <w:r w:rsidRPr="009F3AA9">
              <w:rPr>
                <w:rFonts w:eastAsia="Times New Roman"/>
                <w:color w:val="000000"/>
                <w:sz w:val="24"/>
                <w:szCs w:val="24"/>
              </w:rPr>
              <w:t>декабрь, июнь</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500880" w:rsidRPr="009F3AA9" w:rsidRDefault="00500880" w:rsidP="009F3AA9">
            <w:pPr>
              <w:pStyle w:val="a5"/>
              <w:rPr>
                <w:rFonts w:eastAsia="Times New Roman"/>
                <w:sz w:val="24"/>
                <w:szCs w:val="24"/>
              </w:rPr>
            </w:pPr>
          </w:p>
          <w:p w:rsidR="00500880" w:rsidRPr="009F3AA9" w:rsidRDefault="00500880" w:rsidP="009F3AA9">
            <w:pPr>
              <w:pStyle w:val="a5"/>
              <w:rPr>
                <w:rFonts w:eastAsia="Times New Roman"/>
                <w:sz w:val="24"/>
                <w:szCs w:val="24"/>
              </w:rPr>
            </w:pPr>
          </w:p>
          <w:p w:rsidR="00500880" w:rsidRPr="009F3AA9" w:rsidRDefault="00500880" w:rsidP="009F3AA9">
            <w:pPr>
              <w:pStyle w:val="a5"/>
              <w:rPr>
                <w:rFonts w:eastAsia="Times New Roman"/>
                <w:sz w:val="24"/>
                <w:szCs w:val="24"/>
              </w:rPr>
            </w:pPr>
            <w:r w:rsidRPr="009F3AA9">
              <w:rPr>
                <w:rFonts w:eastAsia="Times New Roman"/>
                <w:color w:val="000000"/>
                <w:sz w:val="24"/>
                <w:szCs w:val="24"/>
              </w:rPr>
              <w:t>Сбор информации</w:t>
            </w:r>
          </w:p>
        </w:tc>
        <w:tc>
          <w:tcPr>
            <w:tcW w:w="557" w:type="pct"/>
            <w:tcBorders>
              <w:top w:val="single" w:sz="6" w:space="0" w:color="auto"/>
              <w:left w:val="single" w:sz="6" w:space="0" w:color="auto"/>
              <w:bottom w:val="single" w:sz="6" w:space="0" w:color="auto"/>
              <w:right w:val="single" w:sz="6" w:space="0" w:color="auto"/>
            </w:tcBorders>
            <w:shd w:val="clear" w:color="auto" w:fill="FFFFFF"/>
          </w:tcPr>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 xml:space="preserve">Аналитические справки, </w:t>
            </w:r>
          </w:p>
          <w:p w:rsidR="00500880" w:rsidRPr="009F3AA9" w:rsidRDefault="00500880" w:rsidP="009F3AA9">
            <w:pPr>
              <w:pStyle w:val="a5"/>
              <w:rPr>
                <w:rFonts w:eastAsia="Times New Roman"/>
                <w:sz w:val="24"/>
                <w:szCs w:val="24"/>
              </w:rPr>
            </w:pPr>
            <w:r w:rsidRPr="009F3AA9">
              <w:rPr>
                <w:rFonts w:eastAsia="Times New Roman"/>
                <w:color w:val="000000"/>
                <w:sz w:val="24"/>
                <w:szCs w:val="24"/>
              </w:rPr>
              <w:t>таблицы</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sz w:val="24"/>
                <w:szCs w:val="24"/>
              </w:rPr>
            </w:pPr>
            <w:r w:rsidRPr="009F3AA9">
              <w:rPr>
                <w:rFonts w:eastAsia="Times New Roman"/>
                <w:color w:val="000000"/>
                <w:sz w:val="24"/>
                <w:szCs w:val="24"/>
              </w:rPr>
              <w:t>Педагоги, члены МС</w:t>
            </w:r>
          </w:p>
        </w:tc>
        <w:tc>
          <w:tcPr>
            <w:tcW w:w="445" w:type="pct"/>
            <w:tcBorders>
              <w:top w:val="single" w:sz="6" w:space="0" w:color="auto"/>
              <w:left w:val="single" w:sz="6" w:space="0" w:color="auto"/>
              <w:bottom w:val="single" w:sz="6" w:space="0" w:color="auto"/>
              <w:right w:val="single" w:sz="6" w:space="0" w:color="auto"/>
            </w:tcBorders>
            <w:shd w:val="clear" w:color="auto" w:fill="FFFFFF"/>
          </w:tcPr>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Зам. дирек</w:t>
            </w:r>
            <w:r w:rsidRPr="009F3AA9">
              <w:rPr>
                <w:rFonts w:eastAsia="Times New Roman"/>
                <w:color w:val="000000"/>
                <w:sz w:val="24"/>
                <w:szCs w:val="24"/>
              </w:rPr>
              <w:softHyphen/>
              <w:t>тора по УВР</w:t>
            </w:r>
          </w:p>
        </w:tc>
      </w:tr>
      <w:tr w:rsidR="00500880" w:rsidRPr="009F3AA9" w:rsidTr="00170778">
        <w:trPr>
          <w:trHeight w:val="1251"/>
        </w:trPr>
        <w:tc>
          <w:tcPr>
            <w:tcW w:w="2475" w:type="pct"/>
            <w:tcBorders>
              <w:top w:val="single" w:sz="6" w:space="0" w:color="auto"/>
              <w:left w:val="single" w:sz="6" w:space="0" w:color="auto"/>
              <w:bottom w:val="single" w:sz="6" w:space="0" w:color="auto"/>
              <w:right w:val="single" w:sz="6" w:space="0" w:color="auto"/>
            </w:tcBorders>
            <w:shd w:val="clear" w:color="auto" w:fill="FFFFFF"/>
          </w:tcPr>
          <w:p w:rsidR="00500880" w:rsidRPr="009F3AA9" w:rsidRDefault="00500880" w:rsidP="009F3AA9">
            <w:pPr>
              <w:pStyle w:val="a5"/>
              <w:rPr>
                <w:rFonts w:eastAsia="Times New Roman"/>
                <w:sz w:val="24"/>
                <w:szCs w:val="24"/>
              </w:rPr>
            </w:pPr>
            <w:r w:rsidRPr="009F3AA9">
              <w:rPr>
                <w:rFonts w:eastAsia="Times New Roman"/>
                <w:bCs/>
                <w:color w:val="000000"/>
                <w:sz w:val="24"/>
                <w:szCs w:val="24"/>
              </w:rPr>
              <w:t>8. Диагностика кадрового обеспече</w:t>
            </w:r>
            <w:r w:rsidRPr="009F3AA9">
              <w:rPr>
                <w:rFonts w:eastAsia="Times New Roman"/>
                <w:bCs/>
                <w:color w:val="000000"/>
                <w:sz w:val="24"/>
                <w:szCs w:val="24"/>
              </w:rPr>
              <w:softHyphen/>
              <w:t>ния образовательного процесса:</w:t>
            </w:r>
          </w:p>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 xml:space="preserve">- уровень образования </w:t>
            </w:r>
          </w:p>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 xml:space="preserve">- возрастной ценз </w:t>
            </w:r>
          </w:p>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-уровень профессиональной компетент</w:t>
            </w:r>
            <w:r w:rsidRPr="009F3AA9">
              <w:rPr>
                <w:rFonts w:eastAsia="Times New Roman"/>
                <w:color w:val="000000"/>
                <w:sz w:val="24"/>
                <w:szCs w:val="24"/>
              </w:rPr>
              <w:softHyphen/>
              <w:t>ности (</w:t>
            </w:r>
            <w:proofErr w:type="spellStart"/>
            <w:r w:rsidRPr="009F3AA9">
              <w:rPr>
                <w:rFonts w:eastAsia="Times New Roman"/>
                <w:color w:val="000000"/>
                <w:sz w:val="24"/>
                <w:szCs w:val="24"/>
              </w:rPr>
              <w:t>категорийность</w:t>
            </w:r>
            <w:proofErr w:type="spellEnd"/>
            <w:r w:rsidRPr="009F3AA9">
              <w:rPr>
                <w:rFonts w:eastAsia="Times New Roman"/>
                <w:color w:val="000000"/>
                <w:sz w:val="24"/>
                <w:szCs w:val="24"/>
              </w:rPr>
              <w:t xml:space="preserve">) </w:t>
            </w:r>
          </w:p>
          <w:p w:rsidR="00500880" w:rsidRPr="009F3AA9" w:rsidRDefault="00500880" w:rsidP="009F3AA9">
            <w:pPr>
              <w:pStyle w:val="a5"/>
              <w:rPr>
                <w:rFonts w:eastAsia="Times New Roman"/>
                <w:sz w:val="24"/>
                <w:szCs w:val="24"/>
              </w:rPr>
            </w:pPr>
            <w:r w:rsidRPr="009F3AA9">
              <w:rPr>
                <w:rFonts w:eastAsia="Times New Roman"/>
                <w:color w:val="000000"/>
                <w:sz w:val="24"/>
                <w:szCs w:val="24"/>
              </w:rPr>
              <w:t>- уровень квалификации (курсовая подго</w:t>
            </w:r>
            <w:r w:rsidRPr="009F3AA9">
              <w:rPr>
                <w:rFonts w:eastAsia="Times New Roman"/>
                <w:color w:val="000000"/>
                <w:sz w:val="24"/>
                <w:szCs w:val="24"/>
              </w:rPr>
              <w:softHyphen/>
              <w:t>товка)</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sz w:val="24"/>
                <w:szCs w:val="24"/>
              </w:rPr>
            </w:pPr>
            <w:r w:rsidRPr="009F3AA9">
              <w:rPr>
                <w:rFonts w:eastAsia="Times New Roman"/>
                <w:color w:val="000000"/>
                <w:sz w:val="24"/>
                <w:szCs w:val="24"/>
              </w:rPr>
              <w:t>1 раза в год</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500880" w:rsidRPr="009F3AA9" w:rsidRDefault="00500880" w:rsidP="009F3AA9">
            <w:pPr>
              <w:pStyle w:val="a5"/>
              <w:rPr>
                <w:rFonts w:eastAsia="Times New Roman"/>
                <w:sz w:val="24"/>
                <w:szCs w:val="24"/>
              </w:rPr>
            </w:pPr>
          </w:p>
          <w:p w:rsidR="00500880" w:rsidRPr="009F3AA9" w:rsidRDefault="00500880" w:rsidP="009F3AA9">
            <w:pPr>
              <w:pStyle w:val="a5"/>
              <w:rPr>
                <w:rFonts w:eastAsia="Times New Roman"/>
                <w:sz w:val="24"/>
                <w:szCs w:val="24"/>
              </w:rPr>
            </w:pPr>
          </w:p>
          <w:p w:rsidR="00500880" w:rsidRPr="009F3AA9" w:rsidRDefault="00500880" w:rsidP="009F3AA9">
            <w:pPr>
              <w:pStyle w:val="a5"/>
              <w:rPr>
                <w:rFonts w:eastAsia="Times New Roman"/>
                <w:sz w:val="24"/>
                <w:szCs w:val="24"/>
              </w:rPr>
            </w:pPr>
            <w:r w:rsidRPr="009F3AA9">
              <w:rPr>
                <w:rFonts w:eastAsia="Times New Roman"/>
                <w:color w:val="000000"/>
                <w:sz w:val="24"/>
                <w:szCs w:val="24"/>
              </w:rPr>
              <w:t>Сбор информации</w:t>
            </w:r>
          </w:p>
        </w:tc>
        <w:tc>
          <w:tcPr>
            <w:tcW w:w="557" w:type="pct"/>
            <w:tcBorders>
              <w:top w:val="single" w:sz="6" w:space="0" w:color="auto"/>
              <w:left w:val="single" w:sz="6" w:space="0" w:color="auto"/>
              <w:bottom w:val="single" w:sz="6" w:space="0" w:color="auto"/>
              <w:right w:val="single" w:sz="6" w:space="0" w:color="auto"/>
            </w:tcBorders>
            <w:shd w:val="clear" w:color="auto" w:fill="FFFFFF"/>
          </w:tcPr>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 xml:space="preserve">Аналитические справки, </w:t>
            </w:r>
          </w:p>
          <w:p w:rsidR="00500880" w:rsidRPr="009F3AA9" w:rsidRDefault="00500880" w:rsidP="009F3AA9">
            <w:pPr>
              <w:pStyle w:val="a5"/>
              <w:rPr>
                <w:rFonts w:eastAsia="Times New Roman"/>
                <w:sz w:val="24"/>
                <w:szCs w:val="24"/>
              </w:rPr>
            </w:pPr>
            <w:r w:rsidRPr="009F3AA9">
              <w:rPr>
                <w:rFonts w:eastAsia="Times New Roman"/>
                <w:color w:val="000000"/>
                <w:sz w:val="24"/>
                <w:szCs w:val="24"/>
              </w:rPr>
              <w:t>таблицы</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500880" w:rsidRPr="009F3AA9" w:rsidRDefault="001A6CB8" w:rsidP="009F3AA9">
            <w:pPr>
              <w:pStyle w:val="a5"/>
              <w:rPr>
                <w:rFonts w:eastAsia="Times New Roman"/>
                <w:sz w:val="24"/>
                <w:szCs w:val="24"/>
              </w:rPr>
            </w:pPr>
            <w:r>
              <w:rPr>
                <w:rFonts w:eastAsia="Times New Roman"/>
                <w:color w:val="000000"/>
                <w:sz w:val="24"/>
                <w:szCs w:val="24"/>
              </w:rPr>
              <w:t>Отдел кадров</w:t>
            </w:r>
          </w:p>
        </w:tc>
        <w:tc>
          <w:tcPr>
            <w:tcW w:w="445" w:type="pct"/>
            <w:tcBorders>
              <w:top w:val="single" w:sz="6" w:space="0" w:color="auto"/>
              <w:left w:val="single" w:sz="6" w:space="0" w:color="auto"/>
              <w:bottom w:val="single" w:sz="6" w:space="0" w:color="auto"/>
              <w:right w:val="single" w:sz="6" w:space="0" w:color="auto"/>
            </w:tcBorders>
            <w:shd w:val="clear" w:color="auto" w:fill="FFFFFF"/>
          </w:tcPr>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sz w:val="24"/>
                <w:szCs w:val="24"/>
              </w:rPr>
            </w:pPr>
            <w:r w:rsidRPr="009F3AA9">
              <w:rPr>
                <w:rFonts w:eastAsia="Times New Roman"/>
                <w:color w:val="000000"/>
                <w:sz w:val="24"/>
                <w:szCs w:val="24"/>
              </w:rPr>
              <w:t>Директор школы</w:t>
            </w:r>
          </w:p>
        </w:tc>
      </w:tr>
      <w:tr w:rsidR="00500880" w:rsidRPr="009F3AA9" w:rsidTr="00170778">
        <w:trPr>
          <w:trHeight w:val="2170"/>
        </w:trPr>
        <w:tc>
          <w:tcPr>
            <w:tcW w:w="2475" w:type="pct"/>
            <w:tcBorders>
              <w:top w:val="single" w:sz="6" w:space="0" w:color="auto"/>
              <w:left w:val="single" w:sz="6" w:space="0" w:color="auto"/>
              <w:bottom w:val="single" w:sz="6" w:space="0" w:color="auto"/>
              <w:right w:val="single" w:sz="6" w:space="0" w:color="auto"/>
            </w:tcBorders>
            <w:shd w:val="clear" w:color="auto" w:fill="FFFFFF"/>
          </w:tcPr>
          <w:p w:rsidR="00500880" w:rsidRPr="009F3AA9" w:rsidRDefault="00500880" w:rsidP="009F3AA9">
            <w:pPr>
              <w:pStyle w:val="a5"/>
              <w:rPr>
                <w:rFonts w:eastAsia="Times New Roman"/>
                <w:sz w:val="24"/>
                <w:szCs w:val="24"/>
              </w:rPr>
            </w:pPr>
            <w:r w:rsidRPr="009F3AA9">
              <w:rPr>
                <w:rFonts w:eastAsia="Times New Roman"/>
                <w:bCs/>
                <w:color w:val="000000"/>
                <w:sz w:val="24"/>
                <w:szCs w:val="24"/>
              </w:rPr>
              <w:t>9. Отслеживание обеспеченности образовательного процесса информа</w:t>
            </w:r>
            <w:r w:rsidRPr="009F3AA9">
              <w:rPr>
                <w:rFonts w:eastAsia="Times New Roman"/>
                <w:bCs/>
                <w:color w:val="000000"/>
                <w:sz w:val="24"/>
                <w:szCs w:val="24"/>
              </w:rPr>
              <w:softHyphen/>
              <w:t>ционно-техническими и материально-техническими ресурсами:</w:t>
            </w:r>
          </w:p>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 Интернет</w:t>
            </w:r>
          </w:p>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 xml:space="preserve"> - локальная сеть </w:t>
            </w:r>
          </w:p>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 библиотечный фонд</w:t>
            </w:r>
          </w:p>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 xml:space="preserve"> - обеспеченность учебных кабинетов </w:t>
            </w:r>
          </w:p>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 обеспеченность учебниками</w:t>
            </w:r>
          </w:p>
          <w:p w:rsidR="00500880" w:rsidRPr="009F3AA9" w:rsidRDefault="00500880" w:rsidP="009F3AA9">
            <w:pPr>
              <w:pStyle w:val="a5"/>
              <w:rPr>
                <w:rFonts w:eastAsia="Times New Roman"/>
                <w:sz w:val="24"/>
                <w:szCs w:val="24"/>
              </w:rPr>
            </w:pPr>
            <w:r w:rsidRPr="009F3AA9">
              <w:rPr>
                <w:rFonts w:eastAsia="Times New Roman"/>
                <w:color w:val="000000"/>
                <w:sz w:val="24"/>
                <w:szCs w:val="24"/>
              </w:rPr>
              <w:t>- школьный сайт</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sz w:val="24"/>
                <w:szCs w:val="24"/>
              </w:rPr>
            </w:pPr>
            <w:r w:rsidRPr="009F3AA9">
              <w:rPr>
                <w:rFonts w:eastAsia="Times New Roman"/>
                <w:color w:val="000000"/>
                <w:sz w:val="24"/>
                <w:szCs w:val="24"/>
              </w:rPr>
              <w:t>2 раза в год</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500880" w:rsidRPr="009F3AA9" w:rsidRDefault="00500880" w:rsidP="009F3AA9">
            <w:pPr>
              <w:pStyle w:val="a5"/>
              <w:rPr>
                <w:rFonts w:eastAsia="Times New Roman"/>
                <w:sz w:val="24"/>
                <w:szCs w:val="24"/>
              </w:rPr>
            </w:pPr>
          </w:p>
          <w:p w:rsidR="00500880" w:rsidRPr="009F3AA9" w:rsidRDefault="00500880" w:rsidP="009F3AA9">
            <w:pPr>
              <w:pStyle w:val="a5"/>
              <w:rPr>
                <w:rFonts w:eastAsia="Times New Roman"/>
                <w:sz w:val="24"/>
                <w:szCs w:val="24"/>
              </w:rPr>
            </w:pPr>
          </w:p>
          <w:p w:rsidR="00500880" w:rsidRPr="009F3AA9" w:rsidRDefault="00500880" w:rsidP="009F3AA9">
            <w:pPr>
              <w:pStyle w:val="a5"/>
              <w:rPr>
                <w:rFonts w:eastAsia="Times New Roman"/>
                <w:sz w:val="24"/>
                <w:szCs w:val="24"/>
              </w:rPr>
            </w:pPr>
            <w:r w:rsidRPr="009F3AA9">
              <w:rPr>
                <w:rFonts w:eastAsia="Times New Roman"/>
                <w:color w:val="000000"/>
                <w:sz w:val="24"/>
                <w:szCs w:val="24"/>
              </w:rPr>
              <w:t>Сбор информации</w:t>
            </w:r>
          </w:p>
        </w:tc>
        <w:tc>
          <w:tcPr>
            <w:tcW w:w="557" w:type="pct"/>
            <w:tcBorders>
              <w:top w:val="single" w:sz="6" w:space="0" w:color="auto"/>
              <w:left w:val="single" w:sz="6" w:space="0" w:color="auto"/>
              <w:bottom w:val="single" w:sz="6" w:space="0" w:color="auto"/>
              <w:right w:val="single" w:sz="6" w:space="0" w:color="auto"/>
            </w:tcBorders>
            <w:shd w:val="clear" w:color="auto" w:fill="FFFFFF"/>
          </w:tcPr>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color w:val="000000"/>
                <w:sz w:val="24"/>
                <w:szCs w:val="24"/>
              </w:rPr>
            </w:pPr>
            <w:r w:rsidRPr="009F3AA9">
              <w:rPr>
                <w:rFonts w:eastAsia="Times New Roman"/>
                <w:color w:val="000000"/>
                <w:sz w:val="24"/>
                <w:szCs w:val="24"/>
              </w:rPr>
              <w:t xml:space="preserve">Аналитические справки, </w:t>
            </w:r>
          </w:p>
          <w:p w:rsidR="00500880" w:rsidRPr="009F3AA9" w:rsidRDefault="00500880" w:rsidP="009F3AA9">
            <w:pPr>
              <w:pStyle w:val="a5"/>
              <w:rPr>
                <w:rFonts w:eastAsia="Times New Roman"/>
                <w:sz w:val="24"/>
                <w:szCs w:val="24"/>
              </w:rPr>
            </w:pPr>
            <w:r w:rsidRPr="009F3AA9">
              <w:rPr>
                <w:rFonts w:eastAsia="Times New Roman"/>
                <w:color w:val="000000"/>
                <w:sz w:val="24"/>
                <w:szCs w:val="24"/>
              </w:rPr>
              <w:t>таблицы</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sz w:val="24"/>
                <w:szCs w:val="24"/>
              </w:rPr>
            </w:pPr>
            <w:r w:rsidRPr="009F3AA9">
              <w:rPr>
                <w:rFonts w:eastAsia="Times New Roman"/>
                <w:color w:val="000000"/>
                <w:sz w:val="24"/>
                <w:szCs w:val="24"/>
              </w:rPr>
              <w:t>За</w:t>
            </w:r>
            <w:r w:rsidR="001A6CB8">
              <w:rPr>
                <w:rFonts w:eastAsia="Times New Roman"/>
                <w:color w:val="000000"/>
                <w:sz w:val="24"/>
                <w:szCs w:val="24"/>
              </w:rPr>
              <w:t>м. директо</w:t>
            </w:r>
            <w:r w:rsidR="001A6CB8">
              <w:rPr>
                <w:rFonts w:eastAsia="Times New Roman"/>
                <w:color w:val="000000"/>
                <w:sz w:val="24"/>
                <w:szCs w:val="24"/>
              </w:rPr>
              <w:softHyphen/>
              <w:t>ра по КБ И АХЧ</w:t>
            </w:r>
          </w:p>
        </w:tc>
        <w:tc>
          <w:tcPr>
            <w:tcW w:w="445" w:type="pct"/>
            <w:tcBorders>
              <w:top w:val="single" w:sz="6" w:space="0" w:color="auto"/>
              <w:left w:val="single" w:sz="6" w:space="0" w:color="auto"/>
              <w:bottom w:val="single" w:sz="6" w:space="0" w:color="auto"/>
              <w:right w:val="single" w:sz="6" w:space="0" w:color="auto"/>
            </w:tcBorders>
            <w:shd w:val="clear" w:color="auto" w:fill="FFFFFF"/>
          </w:tcPr>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color w:val="000000"/>
                <w:sz w:val="24"/>
                <w:szCs w:val="24"/>
              </w:rPr>
            </w:pPr>
          </w:p>
          <w:p w:rsidR="00500880" w:rsidRPr="009F3AA9" w:rsidRDefault="00500880" w:rsidP="009F3AA9">
            <w:pPr>
              <w:pStyle w:val="a5"/>
              <w:rPr>
                <w:rFonts w:eastAsia="Times New Roman"/>
                <w:sz w:val="24"/>
                <w:szCs w:val="24"/>
              </w:rPr>
            </w:pPr>
            <w:r w:rsidRPr="009F3AA9">
              <w:rPr>
                <w:rFonts w:eastAsia="Times New Roman"/>
                <w:color w:val="000000"/>
                <w:sz w:val="24"/>
                <w:szCs w:val="24"/>
              </w:rPr>
              <w:t>Директор школы</w:t>
            </w:r>
          </w:p>
        </w:tc>
      </w:tr>
    </w:tbl>
    <w:p w:rsidR="00500880" w:rsidRPr="009F3AA9" w:rsidRDefault="00500880"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500880" w:rsidRPr="009F3AA9" w:rsidRDefault="0060347E" w:rsidP="009F3AA9">
      <w:pPr>
        <w:pStyle w:val="a5"/>
        <w:rPr>
          <w:sz w:val="24"/>
          <w:szCs w:val="24"/>
        </w:rPr>
      </w:pPr>
      <w:r>
        <w:rPr>
          <w:sz w:val="24"/>
          <w:szCs w:val="24"/>
        </w:rPr>
        <w:t xml:space="preserve">РАЗДЕЛ  </w:t>
      </w:r>
      <w:r w:rsidR="003C69E1">
        <w:rPr>
          <w:sz w:val="24"/>
          <w:szCs w:val="24"/>
        </w:rPr>
        <w:t>7</w:t>
      </w:r>
      <w:r w:rsidR="00500880" w:rsidRPr="009F3AA9">
        <w:rPr>
          <w:sz w:val="24"/>
          <w:szCs w:val="24"/>
        </w:rPr>
        <w:t xml:space="preserve">.  ОХРАНА  ТРУДА  </w:t>
      </w:r>
    </w:p>
    <w:tbl>
      <w:tblPr>
        <w:tblW w:w="535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6640"/>
        <w:gridCol w:w="4252"/>
        <w:gridCol w:w="2822"/>
      </w:tblGrid>
      <w:tr w:rsidR="00500880" w:rsidRPr="009F3AA9" w:rsidTr="001A6CB8">
        <w:tc>
          <w:tcPr>
            <w:tcW w:w="572" w:type="pct"/>
          </w:tcPr>
          <w:p w:rsidR="00500880" w:rsidRPr="009F3AA9" w:rsidRDefault="00500880" w:rsidP="009F3AA9">
            <w:pPr>
              <w:pStyle w:val="a5"/>
              <w:rPr>
                <w:rFonts w:eastAsia="Times New Roman"/>
                <w:sz w:val="24"/>
                <w:szCs w:val="24"/>
              </w:rPr>
            </w:pPr>
            <w:r w:rsidRPr="009F3AA9">
              <w:rPr>
                <w:rFonts w:eastAsia="Times New Roman"/>
                <w:sz w:val="24"/>
                <w:szCs w:val="24"/>
              </w:rPr>
              <w:t>срок</w:t>
            </w:r>
          </w:p>
        </w:tc>
        <w:tc>
          <w:tcPr>
            <w:tcW w:w="2144" w:type="pct"/>
          </w:tcPr>
          <w:p w:rsidR="00500880" w:rsidRPr="009F3AA9" w:rsidRDefault="00500880" w:rsidP="009F3AA9">
            <w:pPr>
              <w:pStyle w:val="a5"/>
              <w:rPr>
                <w:rFonts w:eastAsia="Times New Roman"/>
                <w:sz w:val="24"/>
                <w:szCs w:val="24"/>
              </w:rPr>
            </w:pPr>
            <w:r w:rsidRPr="009F3AA9">
              <w:rPr>
                <w:rFonts w:eastAsia="Times New Roman"/>
                <w:sz w:val="24"/>
                <w:szCs w:val="24"/>
              </w:rPr>
              <w:t>содержание</w:t>
            </w:r>
          </w:p>
        </w:tc>
        <w:tc>
          <w:tcPr>
            <w:tcW w:w="1373" w:type="pct"/>
          </w:tcPr>
          <w:p w:rsidR="00500880" w:rsidRPr="009F3AA9" w:rsidRDefault="00500880" w:rsidP="009F3AA9">
            <w:pPr>
              <w:pStyle w:val="a5"/>
              <w:rPr>
                <w:rFonts w:eastAsia="Times New Roman"/>
                <w:sz w:val="24"/>
                <w:szCs w:val="24"/>
              </w:rPr>
            </w:pPr>
            <w:r w:rsidRPr="009F3AA9">
              <w:rPr>
                <w:rFonts w:eastAsia="Times New Roman"/>
                <w:sz w:val="24"/>
                <w:szCs w:val="24"/>
              </w:rPr>
              <w:t>Оформление документации</w:t>
            </w:r>
          </w:p>
        </w:tc>
        <w:tc>
          <w:tcPr>
            <w:tcW w:w="911" w:type="pct"/>
          </w:tcPr>
          <w:p w:rsidR="00500880" w:rsidRPr="009F3AA9" w:rsidRDefault="00500880" w:rsidP="009F3AA9">
            <w:pPr>
              <w:pStyle w:val="a5"/>
              <w:rPr>
                <w:rFonts w:eastAsia="Times New Roman"/>
                <w:sz w:val="24"/>
                <w:szCs w:val="24"/>
              </w:rPr>
            </w:pPr>
            <w:r w:rsidRPr="009F3AA9">
              <w:rPr>
                <w:rFonts w:eastAsia="Times New Roman"/>
                <w:sz w:val="24"/>
                <w:szCs w:val="24"/>
              </w:rPr>
              <w:t>ответственный</w:t>
            </w:r>
          </w:p>
        </w:tc>
      </w:tr>
      <w:tr w:rsidR="00500880" w:rsidRPr="009F3AA9" w:rsidTr="001A6CB8">
        <w:tc>
          <w:tcPr>
            <w:tcW w:w="572" w:type="pct"/>
            <w:vMerge w:val="restart"/>
          </w:tcPr>
          <w:p w:rsidR="00500880" w:rsidRPr="009F3AA9" w:rsidRDefault="00500880" w:rsidP="009F3AA9">
            <w:pPr>
              <w:pStyle w:val="a5"/>
              <w:rPr>
                <w:rFonts w:eastAsia="Times New Roman"/>
                <w:sz w:val="24"/>
                <w:szCs w:val="24"/>
              </w:rPr>
            </w:pPr>
            <w:r w:rsidRPr="009F3AA9">
              <w:rPr>
                <w:rFonts w:eastAsia="Times New Roman"/>
                <w:sz w:val="24"/>
                <w:szCs w:val="24"/>
              </w:rPr>
              <w:t>сентябрь</w:t>
            </w:r>
          </w:p>
        </w:tc>
        <w:tc>
          <w:tcPr>
            <w:tcW w:w="2144" w:type="pct"/>
          </w:tcPr>
          <w:p w:rsidR="00500880" w:rsidRPr="009F3AA9" w:rsidRDefault="00500880" w:rsidP="009F3AA9">
            <w:pPr>
              <w:pStyle w:val="a5"/>
              <w:rPr>
                <w:rFonts w:eastAsia="Times New Roman"/>
                <w:sz w:val="24"/>
                <w:szCs w:val="24"/>
              </w:rPr>
            </w:pPr>
            <w:r w:rsidRPr="009F3AA9">
              <w:rPr>
                <w:rFonts w:eastAsia="Times New Roman"/>
                <w:sz w:val="24"/>
                <w:szCs w:val="24"/>
              </w:rPr>
              <w:t xml:space="preserve">Разработка и утверждение инструкций по охране труда </w:t>
            </w:r>
          </w:p>
        </w:tc>
        <w:tc>
          <w:tcPr>
            <w:tcW w:w="1373" w:type="pct"/>
          </w:tcPr>
          <w:p w:rsidR="00500880" w:rsidRPr="009F3AA9" w:rsidRDefault="00500880" w:rsidP="009F3AA9">
            <w:pPr>
              <w:pStyle w:val="a5"/>
              <w:rPr>
                <w:rFonts w:eastAsia="Times New Roman"/>
                <w:sz w:val="24"/>
                <w:szCs w:val="24"/>
              </w:rPr>
            </w:pPr>
            <w:r w:rsidRPr="009F3AA9">
              <w:rPr>
                <w:rFonts w:eastAsia="Times New Roman"/>
                <w:sz w:val="24"/>
                <w:szCs w:val="24"/>
              </w:rPr>
              <w:t>Приказ об утверждении перечня инструкций</w:t>
            </w:r>
          </w:p>
        </w:tc>
        <w:tc>
          <w:tcPr>
            <w:tcW w:w="911" w:type="pct"/>
          </w:tcPr>
          <w:p w:rsidR="00500880" w:rsidRPr="009F3AA9" w:rsidRDefault="00B243EA" w:rsidP="009F3AA9">
            <w:pPr>
              <w:pStyle w:val="a5"/>
              <w:rPr>
                <w:rFonts w:eastAsia="Times New Roman"/>
                <w:sz w:val="24"/>
                <w:szCs w:val="24"/>
              </w:rPr>
            </w:pPr>
            <w:proofErr w:type="spellStart"/>
            <w:r w:rsidRPr="009F3AA9">
              <w:rPr>
                <w:rFonts w:eastAsia="Times New Roman"/>
                <w:sz w:val="24"/>
                <w:szCs w:val="24"/>
              </w:rPr>
              <w:t>Зам.</w:t>
            </w:r>
            <w:r w:rsidR="00500880" w:rsidRPr="009F3AA9">
              <w:rPr>
                <w:rFonts w:eastAsia="Times New Roman"/>
                <w:sz w:val="24"/>
                <w:szCs w:val="24"/>
              </w:rPr>
              <w:t>директор</w:t>
            </w:r>
            <w:proofErr w:type="spellEnd"/>
            <w:r w:rsidR="001A6CB8">
              <w:rPr>
                <w:rFonts w:eastAsia="Times New Roman"/>
                <w:sz w:val="24"/>
                <w:szCs w:val="24"/>
              </w:rPr>
              <w:t xml:space="preserve"> по безопасности</w:t>
            </w:r>
          </w:p>
        </w:tc>
      </w:tr>
      <w:tr w:rsidR="00500880" w:rsidRPr="009F3AA9" w:rsidTr="001A6CB8">
        <w:tc>
          <w:tcPr>
            <w:tcW w:w="572" w:type="pct"/>
            <w:vMerge/>
          </w:tcPr>
          <w:p w:rsidR="00500880" w:rsidRPr="009F3AA9" w:rsidRDefault="00500880" w:rsidP="009F3AA9">
            <w:pPr>
              <w:pStyle w:val="a5"/>
              <w:rPr>
                <w:rFonts w:eastAsia="Times New Roman"/>
                <w:sz w:val="24"/>
                <w:szCs w:val="24"/>
              </w:rPr>
            </w:pPr>
          </w:p>
        </w:tc>
        <w:tc>
          <w:tcPr>
            <w:tcW w:w="2144" w:type="pct"/>
          </w:tcPr>
          <w:p w:rsidR="00500880" w:rsidRPr="009F3AA9" w:rsidRDefault="00500880" w:rsidP="009F3AA9">
            <w:pPr>
              <w:pStyle w:val="a5"/>
              <w:rPr>
                <w:rFonts w:eastAsia="Times New Roman"/>
                <w:sz w:val="24"/>
                <w:szCs w:val="24"/>
              </w:rPr>
            </w:pPr>
            <w:r w:rsidRPr="009F3AA9">
              <w:rPr>
                <w:rFonts w:eastAsia="Times New Roman"/>
                <w:sz w:val="24"/>
                <w:szCs w:val="24"/>
              </w:rPr>
              <w:t>Выборы уполномоченных лиц по охране труда.</w:t>
            </w:r>
          </w:p>
        </w:tc>
        <w:tc>
          <w:tcPr>
            <w:tcW w:w="1373" w:type="pct"/>
          </w:tcPr>
          <w:p w:rsidR="00500880" w:rsidRPr="009F3AA9" w:rsidRDefault="00500880" w:rsidP="009F3AA9">
            <w:pPr>
              <w:pStyle w:val="a5"/>
              <w:rPr>
                <w:rFonts w:eastAsia="Times New Roman"/>
                <w:sz w:val="24"/>
                <w:szCs w:val="24"/>
              </w:rPr>
            </w:pPr>
            <w:r w:rsidRPr="009F3AA9">
              <w:rPr>
                <w:rFonts w:eastAsia="Times New Roman"/>
                <w:sz w:val="24"/>
                <w:szCs w:val="24"/>
              </w:rPr>
              <w:t>Протокол заседания профкома</w:t>
            </w:r>
          </w:p>
        </w:tc>
        <w:tc>
          <w:tcPr>
            <w:tcW w:w="911" w:type="pct"/>
          </w:tcPr>
          <w:p w:rsidR="00500880" w:rsidRPr="009F3AA9" w:rsidRDefault="00500880" w:rsidP="009F3AA9">
            <w:pPr>
              <w:pStyle w:val="a5"/>
              <w:rPr>
                <w:rFonts w:eastAsia="Times New Roman"/>
                <w:sz w:val="24"/>
                <w:szCs w:val="24"/>
              </w:rPr>
            </w:pPr>
            <w:r w:rsidRPr="009F3AA9">
              <w:rPr>
                <w:rFonts w:eastAsia="Times New Roman"/>
                <w:sz w:val="24"/>
                <w:szCs w:val="24"/>
              </w:rPr>
              <w:t>председатель профкома</w:t>
            </w:r>
          </w:p>
        </w:tc>
      </w:tr>
      <w:tr w:rsidR="00500880" w:rsidRPr="009F3AA9" w:rsidTr="001A6CB8">
        <w:tc>
          <w:tcPr>
            <w:tcW w:w="572" w:type="pct"/>
            <w:vMerge/>
          </w:tcPr>
          <w:p w:rsidR="00500880" w:rsidRPr="009F3AA9" w:rsidRDefault="00500880" w:rsidP="009F3AA9">
            <w:pPr>
              <w:pStyle w:val="a5"/>
              <w:rPr>
                <w:rFonts w:eastAsia="Times New Roman"/>
                <w:sz w:val="24"/>
                <w:szCs w:val="24"/>
              </w:rPr>
            </w:pPr>
          </w:p>
        </w:tc>
        <w:tc>
          <w:tcPr>
            <w:tcW w:w="2144" w:type="pct"/>
          </w:tcPr>
          <w:p w:rsidR="00500880" w:rsidRPr="009F3AA9" w:rsidRDefault="00500880" w:rsidP="009F3AA9">
            <w:pPr>
              <w:pStyle w:val="a5"/>
              <w:rPr>
                <w:rFonts w:eastAsia="Times New Roman"/>
                <w:sz w:val="24"/>
                <w:szCs w:val="24"/>
              </w:rPr>
            </w:pPr>
            <w:r w:rsidRPr="009F3AA9">
              <w:rPr>
                <w:rFonts w:eastAsia="Times New Roman"/>
                <w:sz w:val="24"/>
                <w:szCs w:val="24"/>
              </w:rPr>
              <w:t>Создание комиссии по охране труда.</w:t>
            </w:r>
          </w:p>
        </w:tc>
        <w:tc>
          <w:tcPr>
            <w:tcW w:w="1373" w:type="pct"/>
          </w:tcPr>
          <w:p w:rsidR="00500880" w:rsidRPr="009F3AA9" w:rsidRDefault="00500880" w:rsidP="009F3AA9">
            <w:pPr>
              <w:pStyle w:val="a5"/>
              <w:rPr>
                <w:rFonts w:eastAsia="Times New Roman"/>
                <w:sz w:val="24"/>
                <w:szCs w:val="24"/>
              </w:rPr>
            </w:pPr>
            <w:r w:rsidRPr="009F3AA9">
              <w:rPr>
                <w:rFonts w:eastAsia="Times New Roman"/>
                <w:sz w:val="24"/>
                <w:szCs w:val="24"/>
              </w:rPr>
              <w:t>Приказ о создании комиссии</w:t>
            </w:r>
          </w:p>
        </w:tc>
        <w:tc>
          <w:tcPr>
            <w:tcW w:w="911" w:type="pct"/>
          </w:tcPr>
          <w:p w:rsidR="00500880" w:rsidRPr="009F3AA9" w:rsidRDefault="00B243EA" w:rsidP="009F3AA9">
            <w:pPr>
              <w:pStyle w:val="a5"/>
              <w:rPr>
                <w:rFonts w:eastAsia="Times New Roman"/>
                <w:sz w:val="24"/>
                <w:szCs w:val="24"/>
              </w:rPr>
            </w:pPr>
            <w:r w:rsidRPr="009F3AA9">
              <w:rPr>
                <w:rFonts w:eastAsia="Times New Roman"/>
                <w:sz w:val="24"/>
                <w:szCs w:val="24"/>
              </w:rPr>
              <w:t>Д</w:t>
            </w:r>
            <w:r w:rsidR="00500880" w:rsidRPr="009F3AA9">
              <w:rPr>
                <w:rFonts w:eastAsia="Times New Roman"/>
                <w:sz w:val="24"/>
                <w:szCs w:val="24"/>
              </w:rPr>
              <w:t>иректор</w:t>
            </w:r>
            <w:r w:rsidR="001A6CB8">
              <w:rPr>
                <w:rFonts w:eastAsia="Times New Roman"/>
                <w:sz w:val="24"/>
                <w:szCs w:val="24"/>
              </w:rPr>
              <w:t xml:space="preserve"> </w:t>
            </w:r>
          </w:p>
        </w:tc>
      </w:tr>
      <w:tr w:rsidR="00500880" w:rsidRPr="009F3AA9" w:rsidTr="001A6CB8">
        <w:tc>
          <w:tcPr>
            <w:tcW w:w="572" w:type="pct"/>
            <w:vMerge/>
          </w:tcPr>
          <w:p w:rsidR="00500880" w:rsidRPr="009F3AA9" w:rsidRDefault="00500880" w:rsidP="009F3AA9">
            <w:pPr>
              <w:pStyle w:val="a5"/>
              <w:rPr>
                <w:rFonts w:eastAsia="Times New Roman"/>
                <w:sz w:val="24"/>
                <w:szCs w:val="24"/>
              </w:rPr>
            </w:pPr>
          </w:p>
        </w:tc>
        <w:tc>
          <w:tcPr>
            <w:tcW w:w="2144" w:type="pct"/>
          </w:tcPr>
          <w:p w:rsidR="00500880" w:rsidRPr="009F3AA9" w:rsidRDefault="00500880" w:rsidP="009F3AA9">
            <w:pPr>
              <w:pStyle w:val="a5"/>
              <w:rPr>
                <w:rFonts w:eastAsia="Times New Roman"/>
                <w:sz w:val="24"/>
                <w:szCs w:val="24"/>
              </w:rPr>
            </w:pPr>
            <w:r w:rsidRPr="009F3AA9">
              <w:rPr>
                <w:rFonts w:eastAsia="Times New Roman"/>
                <w:sz w:val="24"/>
                <w:szCs w:val="24"/>
              </w:rPr>
              <w:t>Организация и проведение учебы коллектива школы по охране труда, пожарной безопасности и действиям в чрезвычайных ситуациях</w:t>
            </w:r>
          </w:p>
        </w:tc>
        <w:tc>
          <w:tcPr>
            <w:tcW w:w="1373" w:type="pct"/>
          </w:tcPr>
          <w:p w:rsidR="00500880" w:rsidRPr="009F3AA9" w:rsidRDefault="00500880" w:rsidP="009F3AA9">
            <w:pPr>
              <w:pStyle w:val="a5"/>
              <w:rPr>
                <w:rFonts w:eastAsia="Times New Roman"/>
                <w:sz w:val="24"/>
                <w:szCs w:val="24"/>
              </w:rPr>
            </w:pPr>
            <w:r w:rsidRPr="009F3AA9">
              <w:rPr>
                <w:rFonts w:eastAsia="Times New Roman"/>
                <w:sz w:val="24"/>
                <w:szCs w:val="24"/>
              </w:rPr>
              <w:t>Приказ об организации проведении учебы по охране труда, пожарной безопасности и действиям в чрезвычайных ситуациях;</w:t>
            </w:r>
          </w:p>
          <w:p w:rsidR="00500880" w:rsidRPr="009F3AA9" w:rsidRDefault="00500880" w:rsidP="009F3AA9">
            <w:pPr>
              <w:pStyle w:val="a5"/>
              <w:rPr>
                <w:rFonts w:eastAsia="Times New Roman"/>
                <w:sz w:val="24"/>
                <w:szCs w:val="24"/>
              </w:rPr>
            </w:pPr>
            <w:r w:rsidRPr="009F3AA9">
              <w:rPr>
                <w:rFonts w:eastAsia="Times New Roman"/>
                <w:sz w:val="24"/>
                <w:szCs w:val="24"/>
              </w:rPr>
              <w:t>График обучения работников</w:t>
            </w:r>
          </w:p>
        </w:tc>
        <w:tc>
          <w:tcPr>
            <w:tcW w:w="911" w:type="pct"/>
          </w:tcPr>
          <w:p w:rsidR="00B243EA" w:rsidRPr="009F3AA9" w:rsidRDefault="00B243EA" w:rsidP="009F3AA9">
            <w:pPr>
              <w:pStyle w:val="a5"/>
              <w:rPr>
                <w:rFonts w:eastAsia="Times New Roman"/>
                <w:sz w:val="24"/>
                <w:szCs w:val="24"/>
              </w:rPr>
            </w:pPr>
            <w:proofErr w:type="spellStart"/>
            <w:r w:rsidRPr="009F3AA9">
              <w:rPr>
                <w:rFonts w:eastAsia="Times New Roman"/>
                <w:sz w:val="24"/>
                <w:szCs w:val="24"/>
              </w:rPr>
              <w:t>Зам.дирек</w:t>
            </w:r>
            <w:r w:rsidR="001A6CB8">
              <w:rPr>
                <w:rFonts w:eastAsia="Times New Roman"/>
                <w:sz w:val="24"/>
                <w:szCs w:val="24"/>
              </w:rPr>
              <w:t>тор</w:t>
            </w:r>
            <w:proofErr w:type="spellEnd"/>
            <w:r w:rsidR="001A6CB8">
              <w:rPr>
                <w:rFonts w:eastAsia="Times New Roman"/>
                <w:sz w:val="24"/>
                <w:szCs w:val="24"/>
              </w:rPr>
              <w:t xml:space="preserve"> по безопасности,</w:t>
            </w:r>
          </w:p>
          <w:p w:rsidR="00500880" w:rsidRPr="009F3AA9" w:rsidRDefault="00500880" w:rsidP="009F3AA9">
            <w:pPr>
              <w:pStyle w:val="a5"/>
              <w:rPr>
                <w:rFonts w:eastAsia="Times New Roman"/>
                <w:sz w:val="24"/>
                <w:szCs w:val="24"/>
              </w:rPr>
            </w:pPr>
            <w:r w:rsidRPr="009F3AA9">
              <w:rPr>
                <w:rFonts w:eastAsia="Times New Roman"/>
                <w:sz w:val="24"/>
                <w:szCs w:val="24"/>
              </w:rPr>
              <w:t>преподаватель-организатор ОБЖ</w:t>
            </w:r>
          </w:p>
        </w:tc>
      </w:tr>
      <w:tr w:rsidR="00500880" w:rsidRPr="009F3AA9" w:rsidTr="001A6CB8">
        <w:tc>
          <w:tcPr>
            <w:tcW w:w="572" w:type="pct"/>
            <w:vMerge/>
          </w:tcPr>
          <w:p w:rsidR="00500880" w:rsidRPr="009F3AA9" w:rsidRDefault="00500880" w:rsidP="009F3AA9">
            <w:pPr>
              <w:pStyle w:val="a5"/>
              <w:rPr>
                <w:rFonts w:eastAsia="Times New Roman"/>
                <w:sz w:val="24"/>
                <w:szCs w:val="24"/>
              </w:rPr>
            </w:pPr>
          </w:p>
        </w:tc>
        <w:tc>
          <w:tcPr>
            <w:tcW w:w="2144" w:type="pct"/>
          </w:tcPr>
          <w:p w:rsidR="00500880" w:rsidRPr="009F3AA9" w:rsidRDefault="00500880" w:rsidP="009F3AA9">
            <w:pPr>
              <w:pStyle w:val="a5"/>
              <w:rPr>
                <w:rFonts w:eastAsia="Times New Roman"/>
                <w:sz w:val="24"/>
                <w:szCs w:val="24"/>
              </w:rPr>
            </w:pPr>
            <w:r w:rsidRPr="009F3AA9">
              <w:rPr>
                <w:rFonts w:eastAsia="Times New Roman"/>
                <w:sz w:val="24"/>
                <w:szCs w:val="24"/>
              </w:rPr>
              <w:t>Организация административно-общественного контроля по охране труда.</w:t>
            </w:r>
          </w:p>
        </w:tc>
        <w:tc>
          <w:tcPr>
            <w:tcW w:w="1373" w:type="pct"/>
          </w:tcPr>
          <w:p w:rsidR="00500880" w:rsidRPr="009F3AA9" w:rsidRDefault="00500880" w:rsidP="009F3AA9">
            <w:pPr>
              <w:pStyle w:val="a5"/>
              <w:rPr>
                <w:rFonts w:eastAsia="Times New Roman"/>
                <w:sz w:val="24"/>
                <w:szCs w:val="24"/>
              </w:rPr>
            </w:pPr>
            <w:r w:rsidRPr="009F3AA9">
              <w:rPr>
                <w:rFonts w:eastAsia="Times New Roman"/>
                <w:sz w:val="24"/>
                <w:szCs w:val="24"/>
              </w:rPr>
              <w:t>Журнал административно-общественного контроля по ОТ;</w:t>
            </w:r>
          </w:p>
          <w:p w:rsidR="00500880" w:rsidRPr="009F3AA9" w:rsidRDefault="00500880" w:rsidP="009F3AA9">
            <w:pPr>
              <w:pStyle w:val="a5"/>
              <w:rPr>
                <w:rFonts w:eastAsia="Times New Roman"/>
                <w:sz w:val="24"/>
                <w:szCs w:val="24"/>
              </w:rPr>
            </w:pPr>
            <w:r w:rsidRPr="009F3AA9">
              <w:rPr>
                <w:rFonts w:eastAsia="Times New Roman"/>
                <w:sz w:val="24"/>
                <w:szCs w:val="24"/>
              </w:rPr>
              <w:t>Приказы о состоянии ОТ.</w:t>
            </w:r>
          </w:p>
        </w:tc>
        <w:tc>
          <w:tcPr>
            <w:tcW w:w="911" w:type="pct"/>
          </w:tcPr>
          <w:p w:rsidR="00500880" w:rsidRPr="009F3AA9" w:rsidRDefault="00B243EA" w:rsidP="009F3AA9">
            <w:pPr>
              <w:pStyle w:val="a5"/>
              <w:rPr>
                <w:rFonts w:eastAsia="Times New Roman"/>
                <w:sz w:val="24"/>
                <w:szCs w:val="24"/>
              </w:rPr>
            </w:pPr>
            <w:proofErr w:type="spellStart"/>
            <w:r w:rsidRPr="009F3AA9">
              <w:rPr>
                <w:rFonts w:eastAsia="Times New Roman"/>
                <w:sz w:val="24"/>
                <w:szCs w:val="24"/>
              </w:rPr>
              <w:t>Зам.директор</w:t>
            </w:r>
            <w:proofErr w:type="spellEnd"/>
            <w:r w:rsidRPr="009F3AA9">
              <w:rPr>
                <w:rFonts w:eastAsia="Times New Roman"/>
                <w:sz w:val="24"/>
                <w:szCs w:val="24"/>
              </w:rPr>
              <w:t xml:space="preserve"> по безопас</w:t>
            </w:r>
            <w:r w:rsidR="001A6CB8">
              <w:rPr>
                <w:rFonts w:eastAsia="Times New Roman"/>
                <w:sz w:val="24"/>
                <w:szCs w:val="24"/>
              </w:rPr>
              <w:t xml:space="preserve">ности </w:t>
            </w:r>
          </w:p>
        </w:tc>
      </w:tr>
      <w:tr w:rsidR="00500880" w:rsidRPr="009F3AA9" w:rsidTr="001A6CB8">
        <w:tc>
          <w:tcPr>
            <w:tcW w:w="572" w:type="pct"/>
            <w:vMerge/>
          </w:tcPr>
          <w:p w:rsidR="00500880" w:rsidRPr="009F3AA9" w:rsidRDefault="00500880" w:rsidP="009F3AA9">
            <w:pPr>
              <w:pStyle w:val="a5"/>
              <w:rPr>
                <w:rFonts w:eastAsia="Times New Roman"/>
                <w:sz w:val="24"/>
                <w:szCs w:val="24"/>
              </w:rPr>
            </w:pPr>
          </w:p>
        </w:tc>
        <w:tc>
          <w:tcPr>
            <w:tcW w:w="2144" w:type="pct"/>
          </w:tcPr>
          <w:p w:rsidR="00500880" w:rsidRPr="009F3AA9" w:rsidRDefault="00500880" w:rsidP="009F3AA9">
            <w:pPr>
              <w:pStyle w:val="a5"/>
              <w:rPr>
                <w:rFonts w:eastAsia="Times New Roman"/>
                <w:sz w:val="24"/>
                <w:szCs w:val="24"/>
              </w:rPr>
            </w:pPr>
            <w:r w:rsidRPr="009F3AA9">
              <w:rPr>
                <w:rFonts w:eastAsia="Times New Roman"/>
                <w:sz w:val="24"/>
                <w:szCs w:val="24"/>
              </w:rPr>
              <w:t>Подготовка к отопительному сезону.</w:t>
            </w:r>
          </w:p>
        </w:tc>
        <w:tc>
          <w:tcPr>
            <w:tcW w:w="1373" w:type="pct"/>
          </w:tcPr>
          <w:p w:rsidR="00500880" w:rsidRPr="009F3AA9" w:rsidRDefault="00500880" w:rsidP="009F3AA9">
            <w:pPr>
              <w:pStyle w:val="a5"/>
              <w:rPr>
                <w:rFonts w:eastAsia="Times New Roman"/>
                <w:sz w:val="24"/>
                <w:szCs w:val="24"/>
              </w:rPr>
            </w:pPr>
            <w:r w:rsidRPr="009F3AA9">
              <w:rPr>
                <w:rFonts w:eastAsia="Times New Roman"/>
                <w:sz w:val="24"/>
                <w:szCs w:val="24"/>
              </w:rPr>
              <w:t>Акт общего осмотра зданий по подготовке к зиме</w:t>
            </w:r>
          </w:p>
        </w:tc>
        <w:tc>
          <w:tcPr>
            <w:tcW w:w="911" w:type="pct"/>
          </w:tcPr>
          <w:p w:rsidR="00500880" w:rsidRPr="009F3AA9" w:rsidRDefault="00772214" w:rsidP="009F3AA9">
            <w:pPr>
              <w:pStyle w:val="a5"/>
              <w:rPr>
                <w:rFonts w:eastAsia="Times New Roman"/>
                <w:sz w:val="24"/>
                <w:szCs w:val="24"/>
              </w:rPr>
            </w:pPr>
            <w:r>
              <w:rPr>
                <w:rFonts w:eastAsia="Times New Roman"/>
                <w:sz w:val="24"/>
                <w:szCs w:val="24"/>
              </w:rPr>
              <w:t xml:space="preserve">Зам. </w:t>
            </w:r>
            <w:proofErr w:type="spellStart"/>
            <w:r>
              <w:rPr>
                <w:rFonts w:eastAsia="Times New Roman"/>
                <w:sz w:val="24"/>
                <w:szCs w:val="24"/>
              </w:rPr>
              <w:t>дир</w:t>
            </w:r>
            <w:proofErr w:type="spellEnd"/>
            <w:r>
              <w:rPr>
                <w:rFonts w:eastAsia="Times New Roman"/>
                <w:sz w:val="24"/>
                <w:szCs w:val="24"/>
              </w:rPr>
              <w:t xml:space="preserve"> по АХЧ</w:t>
            </w:r>
          </w:p>
        </w:tc>
      </w:tr>
      <w:tr w:rsidR="00500880" w:rsidRPr="009F3AA9" w:rsidTr="001A6CB8">
        <w:tc>
          <w:tcPr>
            <w:tcW w:w="572" w:type="pct"/>
            <w:vMerge/>
          </w:tcPr>
          <w:p w:rsidR="00500880" w:rsidRPr="009F3AA9" w:rsidRDefault="00500880" w:rsidP="009F3AA9">
            <w:pPr>
              <w:pStyle w:val="a5"/>
              <w:rPr>
                <w:rFonts w:eastAsia="Times New Roman"/>
                <w:sz w:val="24"/>
                <w:szCs w:val="24"/>
              </w:rPr>
            </w:pPr>
          </w:p>
        </w:tc>
        <w:tc>
          <w:tcPr>
            <w:tcW w:w="2144" w:type="pct"/>
          </w:tcPr>
          <w:p w:rsidR="00500880" w:rsidRPr="009F3AA9" w:rsidRDefault="00500880" w:rsidP="009F3AA9">
            <w:pPr>
              <w:pStyle w:val="a5"/>
              <w:rPr>
                <w:rFonts w:eastAsia="Times New Roman"/>
                <w:sz w:val="24"/>
                <w:szCs w:val="24"/>
              </w:rPr>
            </w:pPr>
            <w:r w:rsidRPr="009F3AA9">
              <w:rPr>
                <w:rFonts w:eastAsia="Times New Roman"/>
                <w:sz w:val="24"/>
                <w:szCs w:val="24"/>
              </w:rPr>
              <w:t>Проведение инструктажей по охране труда, по противопожарной безопасности с учащимися.</w:t>
            </w:r>
          </w:p>
        </w:tc>
        <w:tc>
          <w:tcPr>
            <w:tcW w:w="1373" w:type="pct"/>
          </w:tcPr>
          <w:p w:rsidR="00500880" w:rsidRPr="009F3AA9" w:rsidRDefault="00500880" w:rsidP="009F3AA9">
            <w:pPr>
              <w:pStyle w:val="a5"/>
              <w:rPr>
                <w:rFonts w:eastAsia="Times New Roman"/>
                <w:sz w:val="24"/>
                <w:szCs w:val="24"/>
              </w:rPr>
            </w:pPr>
            <w:r w:rsidRPr="009F3AA9">
              <w:rPr>
                <w:rFonts w:eastAsia="Times New Roman"/>
                <w:sz w:val="24"/>
                <w:szCs w:val="24"/>
              </w:rPr>
              <w:t>Журнал регистрации инструктажей</w:t>
            </w:r>
          </w:p>
        </w:tc>
        <w:tc>
          <w:tcPr>
            <w:tcW w:w="911" w:type="pct"/>
          </w:tcPr>
          <w:p w:rsidR="00500880" w:rsidRPr="009F3AA9" w:rsidRDefault="00500880" w:rsidP="009F3AA9">
            <w:pPr>
              <w:pStyle w:val="a5"/>
              <w:rPr>
                <w:rFonts w:eastAsia="Times New Roman"/>
                <w:sz w:val="24"/>
                <w:szCs w:val="24"/>
              </w:rPr>
            </w:pPr>
            <w:r w:rsidRPr="009F3AA9">
              <w:rPr>
                <w:rFonts w:eastAsia="Times New Roman"/>
                <w:sz w:val="24"/>
                <w:szCs w:val="24"/>
              </w:rPr>
              <w:t>Учителя-предметники, классные руководители</w:t>
            </w:r>
          </w:p>
        </w:tc>
      </w:tr>
      <w:tr w:rsidR="00500880" w:rsidRPr="009F3AA9" w:rsidTr="001A6CB8">
        <w:trPr>
          <w:trHeight w:val="884"/>
        </w:trPr>
        <w:tc>
          <w:tcPr>
            <w:tcW w:w="572" w:type="pct"/>
            <w:vMerge/>
          </w:tcPr>
          <w:p w:rsidR="00500880" w:rsidRPr="009F3AA9" w:rsidRDefault="00500880" w:rsidP="009F3AA9">
            <w:pPr>
              <w:pStyle w:val="a5"/>
              <w:rPr>
                <w:rFonts w:eastAsia="Times New Roman"/>
                <w:sz w:val="24"/>
                <w:szCs w:val="24"/>
              </w:rPr>
            </w:pPr>
          </w:p>
        </w:tc>
        <w:tc>
          <w:tcPr>
            <w:tcW w:w="2144" w:type="pct"/>
          </w:tcPr>
          <w:p w:rsidR="00500880" w:rsidRPr="009F3AA9" w:rsidRDefault="00500880" w:rsidP="009F3AA9">
            <w:pPr>
              <w:pStyle w:val="a5"/>
              <w:rPr>
                <w:rFonts w:eastAsia="Times New Roman"/>
                <w:sz w:val="24"/>
                <w:szCs w:val="24"/>
              </w:rPr>
            </w:pPr>
            <w:r w:rsidRPr="009F3AA9">
              <w:rPr>
                <w:rFonts w:eastAsia="Times New Roman"/>
                <w:sz w:val="24"/>
                <w:szCs w:val="24"/>
              </w:rPr>
              <w:t>Тренировочное занятие по эвакуации детей из здания.</w:t>
            </w:r>
          </w:p>
        </w:tc>
        <w:tc>
          <w:tcPr>
            <w:tcW w:w="1373" w:type="pct"/>
          </w:tcPr>
          <w:p w:rsidR="00500880" w:rsidRPr="009F3AA9" w:rsidRDefault="00500880" w:rsidP="009F3AA9">
            <w:pPr>
              <w:pStyle w:val="a5"/>
              <w:rPr>
                <w:rFonts w:eastAsia="Times New Roman"/>
                <w:sz w:val="24"/>
                <w:szCs w:val="24"/>
              </w:rPr>
            </w:pPr>
            <w:r w:rsidRPr="009F3AA9">
              <w:rPr>
                <w:rFonts w:eastAsia="Times New Roman"/>
                <w:sz w:val="24"/>
                <w:szCs w:val="24"/>
              </w:rPr>
              <w:t>Приказ директора</w:t>
            </w:r>
          </w:p>
        </w:tc>
        <w:tc>
          <w:tcPr>
            <w:tcW w:w="911" w:type="pct"/>
          </w:tcPr>
          <w:p w:rsidR="00500880" w:rsidRPr="009F3AA9" w:rsidRDefault="00500880" w:rsidP="009F3AA9">
            <w:pPr>
              <w:pStyle w:val="a5"/>
              <w:rPr>
                <w:rFonts w:eastAsia="Times New Roman"/>
                <w:sz w:val="24"/>
                <w:szCs w:val="24"/>
              </w:rPr>
            </w:pPr>
            <w:r w:rsidRPr="009F3AA9">
              <w:rPr>
                <w:rFonts w:eastAsia="Times New Roman"/>
                <w:sz w:val="24"/>
                <w:szCs w:val="24"/>
              </w:rPr>
              <w:t>В соответствии с должностными обязанностями</w:t>
            </w:r>
          </w:p>
        </w:tc>
      </w:tr>
      <w:tr w:rsidR="00500880" w:rsidRPr="009F3AA9" w:rsidTr="001A6CB8">
        <w:trPr>
          <w:trHeight w:val="285"/>
        </w:trPr>
        <w:tc>
          <w:tcPr>
            <w:tcW w:w="572" w:type="pct"/>
            <w:vMerge/>
          </w:tcPr>
          <w:p w:rsidR="00500880" w:rsidRPr="009F3AA9" w:rsidRDefault="00500880" w:rsidP="009F3AA9">
            <w:pPr>
              <w:pStyle w:val="a5"/>
              <w:rPr>
                <w:rFonts w:eastAsia="Times New Roman"/>
                <w:sz w:val="24"/>
                <w:szCs w:val="24"/>
              </w:rPr>
            </w:pPr>
          </w:p>
        </w:tc>
        <w:tc>
          <w:tcPr>
            <w:tcW w:w="2144" w:type="pct"/>
          </w:tcPr>
          <w:p w:rsidR="00500880" w:rsidRPr="009F3AA9" w:rsidRDefault="00500880" w:rsidP="009F3AA9">
            <w:pPr>
              <w:pStyle w:val="a5"/>
              <w:rPr>
                <w:rFonts w:eastAsia="Times New Roman"/>
                <w:sz w:val="24"/>
                <w:szCs w:val="24"/>
              </w:rPr>
            </w:pPr>
            <w:r w:rsidRPr="009F3AA9">
              <w:rPr>
                <w:rFonts w:eastAsia="Times New Roman"/>
                <w:sz w:val="24"/>
                <w:szCs w:val="24"/>
              </w:rPr>
              <w:t>Проверка знаний по охране труда и техники безопасности работников ОУ (администрация, учителя химии, физики, труда, биологии, физкультуры)</w:t>
            </w:r>
          </w:p>
        </w:tc>
        <w:tc>
          <w:tcPr>
            <w:tcW w:w="1373" w:type="pct"/>
          </w:tcPr>
          <w:p w:rsidR="00500880" w:rsidRPr="009F3AA9" w:rsidRDefault="00500880" w:rsidP="009F3AA9">
            <w:pPr>
              <w:pStyle w:val="a5"/>
              <w:rPr>
                <w:rFonts w:eastAsia="Times New Roman"/>
                <w:sz w:val="24"/>
                <w:szCs w:val="24"/>
              </w:rPr>
            </w:pPr>
            <w:r w:rsidRPr="009F3AA9">
              <w:rPr>
                <w:rFonts w:eastAsia="Times New Roman"/>
                <w:sz w:val="24"/>
                <w:szCs w:val="24"/>
              </w:rPr>
              <w:t>Журнал проверок</w:t>
            </w:r>
          </w:p>
        </w:tc>
        <w:tc>
          <w:tcPr>
            <w:tcW w:w="911" w:type="pct"/>
          </w:tcPr>
          <w:p w:rsidR="00500880" w:rsidRPr="009F3AA9" w:rsidRDefault="00500880" w:rsidP="009F3AA9">
            <w:pPr>
              <w:pStyle w:val="a5"/>
              <w:rPr>
                <w:rFonts w:eastAsia="Times New Roman"/>
                <w:sz w:val="24"/>
                <w:szCs w:val="24"/>
              </w:rPr>
            </w:pPr>
            <w:r w:rsidRPr="009F3AA9">
              <w:rPr>
                <w:rFonts w:eastAsia="Times New Roman"/>
                <w:sz w:val="24"/>
                <w:szCs w:val="24"/>
              </w:rPr>
              <w:t>Комиссия по ОТ</w:t>
            </w:r>
            <w:r w:rsidR="00B243EA" w:rsidRPr="009F3AA9">
              <w:rPr>
                <w:rFonts w:eastAsia="Times New Roman"/>
                <w:sz w:val="24"/>
                <w:szCs w:val="24"/>
              </w:rPr>
              <w:t xml:space="preserve">, </w:t>
            </w:r>
            <w:proofErr w:type="spellStart"/>
            <w:r w:rsidR="00B243EA" w:rsidRPr="009F3AA9">
              <w:rPr>
                <w:rFonts w:eastAsia="Times New Roman"/>
                <w:sz w:val="24"/>
                <w:szCs w:val="24"/>
              </w:rPr>
              <w:t>Зам.дирек</w:t>
            </w:r>
            <w:r w:rsidR="00772214">
              <w:rPr>
                <w:rFonts w:eastAsia="Times New Roman"/>
                <w:sz w:val="24"/>
                <w:szCs w:val="24"/>
              </w:rPr>
              <w:t>тор</w:t>
            </w:r>
            <w:proofErr w:type="spellEnd"/>
            <w:r w:rsidR="00772214">
              <w:rPr>
                <w:rFonts w:eastAsia="Times New Roman"/>
                <w:sz w:val="24"/>
                <w:szCs w:val="24"/>
              </w:rPr>
              <w:t xml:space="preserve"> по безопасности</w:t>
            </w:r>
          </w:p>
          <w:p w:rsidR="00500880" w:rsidRPr="009F3AA9" w:rsidRDefault="00500880" w:rsidP="009F3AA9">
            <w:pPr>
              <w:pStyle w:val="a5"/>
              <w:rPr>
                <w:rFonts w:eastAsia="Times New Roman"/>
                <w:sz w:val="24"/>
                <w:szCs w:val="24"/>
              </w:rPr>
            </w:pPr>
          </w:p>
        </w:tc>
      </w:tr>
      <w:tr w:rsidR="00500880" w:rsidRPr="009F3AA9" w:rsidTr="001A6CB8">
        <w:tc>
          <w:tcPr>
            <w:tcW w:w="572" w:type="pct"/>
            <w:vMerge/>
          </w:tcPr>
          <w:p w:rsidR="00500880" w:rsidRPr="009F3AA9" w:rsidRDefault="00500880" w:rsidP="009F3AA9">
            <w:pPr>
              <w:pStyle w:val="a5"/>
              <w:rPr>
                <w:rFonts w:eastAsia="Times New Roman"/>
                <w:sz w:val="24"/>
                <w:szCs w:val="24"/>
              </w:rPr>
            </w:pPr>
          </w:p>
        </w:tc>
        <w:tc>
          <w:tcPr>
            <w:tcW w:w="2144" w:type="pct"/>
          </w:tcPr>
          <w:p w:rsidR="00500880" w:rsidRPr="009F3AA9" w:rsidRDefault="00500880" w:rsidP="009F3AA9">
            <w:pPr>
              <w:pStyle w:val="a5"/>
              <w:rPr>
                <w:rFonts w:eastAsia="Times New Roman"/>
                <w:sz w:val="24"/>
                <w:szCs w:val="24"/>
              </w:rPr>
            </w:pPr>
            <w:r w:rsidRPr="009F3AA9">
              <w:rPr>
                <w:rFonts w:eastAsia="Times New Roman"/>
                <w:sz w:val="24"/>
                <w:szCs w:val="24"/>
              </w:rPr>
              <w:t>Приобретение спецодежды и средств индивидуальной защиты.</w:t>
            </w:r>
          </w:p>
        </w:tc>
        <w:tc>
          <w:tcPr>
            <w:tcW w:w="1373" w:type="pct"/>
          </w:tcPr>
          <w:p w:rsidR="00500880" w:rsidRPr="009F3AA9" w:rsidRDefault="00500880" w:rsidP="009F3AA9">
            <w:pPr>
              <w:pStyle w:val="a5"/>
              <w:rPr>
                <w:rFonts w:eastAsia="Times New Roman"/>
                <w:sz w:val="24"/>
                <w:szCs w:val="24"/>
              </w:rPr>
            </w:pPr>
            <w:r w:rsidRPr="009F3AA9">
              <w:rPr>
                <w:rFonts w:eastAsia="Times New Roman"/>
                <w:sz w:val="24"/>
                <w:szCs w:val="24"/>
              </w:rPr>
              <w:t>Заявления работников</w:t>
            </w:r>
          </w:p>
        </w:tc>
        <w:tc>
          <w:tcPr>
            <w:tcW w:w="911" w:type="pct"/>
          </w:tcPr>
          <w:p w:rsidR="00500880" w:rsidRPr="009F3AA9" w:rsidRDefault="00772214" w:rsidP="009F3AA9">
            <w:pPr>
              <w:pStyle w:val="a5"/>
              <w:rPr>
                <w:rFonts w:eastAsia="Times New Roman"/>
                <w:sz w:val="24"/>
                <w:szCs w:val="24"/>
              </w:rPr>
            </w:pPr>
            <w:r>
              <w:rPr>
                <w:rFonts w:eastAsia="Times New Roman"/>
                <w:sz w:val="24"/>
                <w:szCs w:val="24"/>
              </w:rPr>
              <w:t xml:space="preserve">Зам. </w:t>
            </w:r>
            <w:proofErr w:type="spellStart"/>
            <w:r>
              <w:rPr>
                <w:rFonts w:eastAsia="Times New Roman"/>
                <w:sz w:val="24"/>
                <w:szCs w:val="24"/>
              </w:rPr>
              <w:t>дир</w:t>
            </w:r>
            <w:proofErr w:type="spellEnd"/>
            <w:r>
              <w:rPr>
                <w:rFonts w:eastAsia="Times New Roman"/>
                <w:sz w:val="24"/>
                <w:szCs w:val="24"/>
              </w:rPr>
              <w:t xml:space="preserve"> по АХЧ</w:t>
            </w:r>
          </w:p>
        </w:tc>
      </w:tr>
      <w:tr w:rsidR="00500880" w:rsidRPr="009F3AA9" w:rsidTr="001A6CB8">
        <w:trPr>
          <w:trHeight w:val="390"/>
        </w:trPr>
        <w:tc>
          <w:tcPr>
            <w:tcW w:w="572" w:type="pct"/>
            <w:vMerge w:val="restart"/>
          </w:tcPr>
          <w:p w:rsidR="00500880" w:rsidRPr="009F3AA9" w:rsidRDefault="00500880" w:rsidP="009F3AA9">
            <w:pPr>
              <w:pStyle w:val="a5"/>
              <w:rPr>
                <w:rFonts w:eastAsia="Times New Roman"/>
                <w:sz w:val="24"/>
                <w:szCs w:val="24"/>
              </w:rPr>
            </w:pPr>
            <w:r w:rsidRPr="009F3AA9">
              <w:rPr>
                <w:rFonts w:eastAsia="Times New Roman"/>
                <w:sz w:val="24"/>
                <w:szCs w:val="24"/>
              </w:rPr>
              <w:t>октябрь</w:t>
            </w:r>
          </w:p>
          <w:p w:rsidR="00500880" w:rsidRPr="009F3AA9" w:rsidRDefault="00500880" w:rsidP="009F3AA9">
            <w:pPr>
              <w:pStyle w:val="a5"/>
              <w:rPr>
                <w:rFonts w:eastAsia="Times New Roman"/>
                <w:sz w:val="24"/>
                <w:szCs w:val="24"/>
              </w:rPr>
            </w:pPr>
          </w:p>
          <w:p w:rsidR="00500880" w:rsidRPr="009F3AA9" w:rsidRDefault="00500880" w:rsidP="009F3AA9">
            <w:pPr>
              <w:pStyle w:val="a5"/>
              <w:rPr>
                <w:rFonts w:eastAsia="Times New Roman"/>
                <w:sz w:val="24"/>
                <w:szCs w:val="24"/>
              </w:rPr>
            </w:pPr>
          </w:p>
        </w:tc>
        <w:tc>
          <w:tcPr>
            <w:tcW w:w="2144" w:type="pct"/>
          </w:tcPr>
          <w:p w:rsidR="00500880" w:rsidRPr="009F3AA9" w:rsidRDefault="00500880" w:rsidP="009F3AA9">
            <w:pPr>
              <w:pStyle w:val="a5"/>
              <w:rPr>
                <w:rFonts w:eastAsia="Times New Roman"/>
                <w:sz w:val="24"/>
                <w:szCs w:val="24"/>
              </w:rPr>
            </w:pPr>
            <w:r w:rsidRPr="009F3AA9">
              <w:rPr>
                <w:rFonts w:eastAsia="Times New Roman"/>
                <w:sz w:val="24"/>
                <w:szCs w:val="24"/>
              </w:rPr>
              <w:t>Периодический медицинский осмотр работников.</w:t>
            </w:r>
          </w:p>
        </w:tc>
        <w:tc>
          <w:tcPr>
            <w:tcW w:w="1373" w:type="pct"/>
          </w:tcPr>
          <w:p w:rsidR="00500880" w:rsidRPr="009F3AA9" w:rsidRDefault="00500880" w:rsidP="009F3AA9">
            <w:pPr>
              <w:pStyle w:val="a5"/>
              <w:rPr>
                <w:rFonts w:eastAsia="Times New Roman"/>
                <w:sz w:val="24"/>
                <w:szCs w:val="24"/>
              </w:rPr>
            </w:pPr>
            <w:r w:rsidRPr="009F3AA9">
              <w:rPr>
                <w:rFonts w:eastAsia="Times New Roman"/>
                <w:sz w:val="24"/>
                <w:szCs w:val="24"/>
              </w:rPr>
              <w:t>Список работников</w:t>
            </w:r>
          </w:p>
        </w:tc>
        <w:tc>
          <w:tcPr>
            <w:tcW w:w="911" w:type="pct"/>
          </w:tcPr>
          <w:p w:rsidR="00500880" w:rsidRPr="009F3AA9" w:rsidRDefault="00772214" w:rsidP="009F3AA9">
            <w:pPr>
              <w:pStyle w:val="a5"/>
              <w:rPr>
                <w:rFonts w:eastAsia="Times New Roman"/>
                <w:sz w:val="24"/>
                <w:szCs w:val="24"/>
              </w:rPr>
            </w:pPr>
            <w:proofErr w:type="spellStart"/>
            <w:r>
              <w:rPr>
                <w:rFonts w:eastAsia="Times New Roman"/>
                <w:sz w:val="24"/>
                <w:szCs w:val="24"/>
              </w:rPr>
              <w:t>медблок</w:t>
            </w:r>
            <w:proofErr w:type="spellEnd"/>
          </w:p>
        </w:tc>
      </w:tr>
      <w:tr w:rsidR="00500880" w:rsidRPr="009F3AA9" w:rsidTr="001A6CB8">
        <w:trPr>
          <w:trHeight w:val="435"/>
        </w:trPr>
        <w:tc>
          <w:tcPr>
            <w:tcW w:w="572" w:type="pct"/>
            <w:vMerge/>
          </w:tcPr>
          <w:p w:rsidR="00500880" w:rsidRPr="009F3AA9" w:rsidRDefault="00500880" w:rsidP="009F3AA9">
            <w:pPr>
              <w:pStyle w:val="a5"/>
              <w:rPr>
                <w:rFonts w:eastAsia="Times New Roman"/>
                <w:sz w:val="24"/>
                <w:szCs w:val="24"/>
              </w:rPr>
            </w:pPr>
          </w:p>
        </w:tc>
        <w:tc>
          <w:tcPr>
            <w:tcW w:w="2144" w:type="pct"/>
          </w:tcPr>
          <w:p w:rsidR="00500880" w:rsidRPr="009F3AA9" w:rsidRDefault="00500880" w:rsidP="009F3AA9">
            <w:pPr>
              <w:pStyle w:val="a5"/>
              <w:rPr>
                <w:rFonts w:eastAsia="Times New Roman"/>
                <w:sz w:val="24"/>
                <w:szCs w:val="24"/>
              </w:rPr>
            </w:pPr>
            <w:r w:rsidRPr="009F3AA9">
              <w:rPr>
                <w:rFonts w:eastAsia="Times New Roman"/>
                <w:sz w:val="24"/>
                <w:szCs w:val="24"/>
              </w:rPr>
              <w:t>Тренировочное занятие по эвакуации детей из здания.  «Угроза терроризма».</w:t>
            </w:r>
          </w:p>
        </w:tc>
        <w:tc>
          <w:tcPr>
            <w:tcW w:w="1373" w:type="pct"/>
          </w:tcPr>
          <w:p w:rsidR="00500880" w:rsidRPr="009F3AA9" w:rsidRDefault="00500880" w:rsidP="009F3AA9">
            <w:pPr>
              <w:pStyle w:val="a5"/>
              <w:rPr>
                <w:rFonts w:eastAsia="Times New Roman"/>
                <w:sz w:val="24"/>
                <w:szCs w:val="24"/>
              </w:rPr>
            </w:pPr>
            <w:r w:rsidRPr="009F3AA9">
              <w:rPr>
                <w:rFonts w:eastAsia="Times New Roman"/>
                <w:sz w:val="24"/>
                <w:szCs w:val="24"/>
              </w:rPr>
              <w:t>Приказ по школе</w:t>
            </w:r>
          </w:p>
        </w:tc>
        <w:tc>
          <w:tcPr>
            <w:tcW w:w="911" w:type="pct"/>
          </w:tcPr>
          <w:p w:rsidR="00500880" w:rsidRPr="009F3AA9" w:rsidRDefault="00500880" w:rsidP="009F3AA9">
            <w:pPr>
              <w:pStyle w:val="a5"/>
              <w:rPr>
                <w:rFonts w:eastAsia="Times New Roman"/>
                <w:sz w:val="24"/>
                <w:szCs w:val="24"/>
              </w:rPr>
            </w:pPr>
            <w:r w:rsidRPr="009F3AA9">
              <w:rPr>
                <w:rFonts w:eastAsia="Times New Roman"/>
                <w:sz w:val="24"/>
                <w:szCs w:val="24"/>
              </w:rPr>
              <w:t>В соответствии с должностными обязанностями</w:t>
            </w:r>
          </w:p>
        </w:tc>
      </w:tr>
      <w:tr w:rsidR="00500880" w:rsidRPr="009F3AA9" w:rsidTr="001A6CB8">
        <w:tc>
          <w:tcPr>
            <w:tcW w:w="572" w:type="pct"/>
            <w:vMerge w:val="restart"/>
          </w:tcPr>
          <w:p w:rsidR="00500880" w:rsidRPr="009F3AA9" w:rsidRDefault="00500880" w:rsidP="009F3AA9">
            <w:pPr>
              <w:pStyle w:val="a5"/>
              <w:rPr>
                <w:rFonts w:eastAsia="Times New Roman"/>
                <w:sz w:val="24"/>
                <w:szCs w:val="24"/>
              </w:rPr>
            </w:pPr>
            <w:r w:rsidRPr="009F3AA9">
              <w:rPr>
                <w:rFonts w:eastAsia="Times New Roman"/>
                <w:sz w:val="24"/>
                <w:szCs w:val="24"/>
              </w:rPr>
              <w:t>ноябрь</w:t>
            </w:r>
          </w:p>
        </w:tc>
        <w:tc>
          <w:tcPr>
            <w:tcW w:w="2144" w:type="pct"/>
          </w:tcPr>
          <w:p w:rsidR="00500880" w:rsidRPr="009F3AA9" w:rsidRDefault="00500880" w:rsidP="009F3AA9">
            <w:pPr>
              <w:pStyle w:val="a5"/>
              <w:rPr>
                <w:rFonts w:eastAsia="Times New Roman"/>
                <w:sz w:val="24"/>
                <w:szCs w:val="24"/>
              </w:rPr>
            </w:pPr>
            <w:r w:rsidRPr="009F3AA9">
              <w:rPr>
                <w:rFonts w:eastAsia="Times New Roman"/>
                <w:sz w:val="24"/>
                <w:szCs w:val="24"/>
              </w:rPr>
              <w:t>Проверка состояния пожарной безопасности и санитарно-гигиенических условий в СКК.</w:t>
            </w:r>
          </w:p>
        </w:tc>
        <w:tc>
          <w:tcPr>
            <w:tcW w:w="1373" w:type="pct"/>
          </w:tcPr>
          <w:p w:rsidR="00500880" w:rsidRPr="009F3AA9" w:rsidRDefault="00500880" w:rsidP="009F3AA9">
            <w:pPr>
              <w:pStyle w:val="a5"/>
              <w:rPr>
                <w:rFonts w:eastAsia="Times New Roman"/>
                <w:sz w:val="24"/>
                <w:szCs w:val="24"/>
              </w:rPr>
            </w:pPr>
            <w:r w:rsidRPr="009F3AA9">
              <w:rPr>
                <w:rFonts w:eastAsia="Times New Roman"/>
                <w:sz w:val="24"/>
                <w:szCs w:val="24"/>
              </w:rPr>
              <w:t>Акт проверки</w:t>
            </w:r>
          </w:p>
        </w:tc>
        <w:tc>
          <w:tcPr>
            <w:tcW w:w="911" w:type="pct"/>
          </w:tcPr>
          <w:p w:rsidR="00500880" w:rsidRPr="009F3AA9" w:rsidRDefault="00500880" w:rsidP="009F3AA9">
            <w:pPr>
              <w:pStyle w:val="a5"/>
              <w:rPr>
                <w:rFonts w:eastAsia="Times New Roman"/>
                <w:sz w:val="24"/>
                <w:szCs w:val="24"/>
              </w:rPr>
            </w:pPr>
            <w:r w:rsidRPr="009F3AA9">
              <w:rPr>
                <w:rFonts w:eastAsia="Times New Roman"/>
                <w:sz w:val="24"/>
                <w:szCs w:val="24"/>
              </w:rPr>
              <w:t xml:space="preserve">Зам. </w:t>
            </w:r>
            <w:proofErr w:type="spellStart"/>
            <w:r w:rsidRPr="009F3AA9">
              <w:rPr>
                <w:rFonts w:eastAsia="Times New Roman"/>
                <w:sz w:val="24"/>
                <w:szCs w:val="24"/>
              </w:rPr>
              <w:t>дир</w:t>
            </w:r>
            <w:proofErr w:type="spellEnd"/>
            <w:r w:rsidRPr="009F3AA9">
              <w:rPr>
                <w:rFonts w:eastAsia="Times New Roman"/>
                <w:sz w:val="24"/>
                <w:szCs w:val="24"/>
              </w:rPr>
              <w:t xml:space="preserve"> по АХР</w:t>
            </w:r>
            <w:r w:rsidR="00B243EA" w:rsidRPr="009F3AA9">
              <w:rPr>
                <w:rFonts w:eastAsia="Times New Roman"/>
                <w:sz w:val="24"/>
                <w:szCs w:val="24"/>
              </w:rPr>
              <w:t xml:space="preserve"> </w:t>
            </w:r>
            <w:proofErr w:type="spellStart"/>
            <w:r w:rsidR="00B243EA" w:rsidRPr="009F3AA9">
              <w:rPr>
                <w:rFonts w:eastAsia="Times New Roman"/>
                <w:sz w:val="24"/>
                <w:szCs w:val="24"/>
              </w:rPr>
              <w:t>Аминский</w:t>
            </w:r>
            <w:proofErr w:type="spellEnd"/>
            <w:r w:rsidR="00B243EA" w:rsidRPr="009F3AA9">
              <w:rPr>
                <w:rFonts w:eastAsia="Times New Roman"/>
                <w:sz w:val="24"/>
                <w:szCs w:val="24"/>
              </w:rPr>
              <w:t xml:space="preserve"> П.Н., </w:t>
            </w:r>
            <w:proofErr w:type="spellStart"/>
            <w:r w:rsidR="00B243EA" w:rsidRPr="009F3AA9">
              <w:rPr>
                <w:rFonts w:eastAsia="Times New Roman"/>
                <w:sz w:val="24"/>
                <w:szCs w:val="24"/>
              </w:rPr>
              <w:t>Зам.директор</w:t>
            </w:r>
            <w:proofErr w:type="spellEnd"/>
            <w:r w:rsidR="00B243EA" w:rsidRPr="009F3AA9">
              <w:rPr>
                <w:rFonts w:eastAsia="Times New Roman"/>
                <w:sz w:val="24"/>
                <w:szCs w:val="24"/>
              </w:rPr>
              <w:t xml:space="preserve"> по безопасности </w:t>
            </w:r>
            <w:proofErr w:type="spellStart"/>
            <w:r w:rsidR="00B243EA" w:rsidRPr="009F3AA9">
              <w:rPr>
                <w:rFonts w:eastAsia="Times New Roman"/>
                <w:sz w:val="24"/>
                <w:szCs w:val="24"/>
              </w:rPr>
              <w:t>Манукян</w:t>
            </w:r>
            <w:proofErr w:type="spellEnd"/>
            <w:r w:rsidR="00B243EA" w:rsidRPr="009F3AA9">
              <w:rPr>
                <w:rFonts w:eastAsia="Times New Roman"/>
                <w:sz w:val="24"/>
                <w:szCs w:val="24"/>
              </w:rPr>
              <w:t xml:space="preserve"> Е.Р.</w:t>
            </w:r>
          </w:p>
        </w:tc>
      </w:tr>
      <w:tr w:rsidR="00500880" w:rsidRPr="009F3AA9" w:rsidTr="001A6CB8">
        <w:tc>
          <w:tcPr>
            <w:tcW w:w="572" w:type="pct"/>
            <w:vMerge/>
          </w:tcPr>
          <w:p w:rsidR="00500880" w:rsidRPr="009F3AA9" w:rsidRDefault="00500880" w:rsidP="009F3AA9">
            <w:pPr>
              <w:pStyle w:val="a5"/>
              <w:rPr>
                <w:rFonts w:eastAsia="Times New Roman"/>
                <w:sz w:val="24"/>
                <w:szCs w:val="24"/>
              </w:rPr>
            </w:pPr>
          </w:p>
        </w:tc>
        <w:tc>
          <w:tcPr>
            <w:tcW w:w="2144" w:type="pct"/>
          </w:tcPr>
          <w:p w:rsidR="00500880" w:rsidRPr="009F3AA9" w:rsidRDefault="00500880" w:rsidP="009F3AA9">
            <w:pPr>
              <w:pStyle w:val="a5"/>
              <w:rPr>
                <w:rFonts w:eastAsia="Times New Roman"/>
                <w:sz w:val="24"/>
                <w:szCs w:val="24"/>
              </w:rPr>
            </w:pPr>
            <w:r w:rsidRPr="009F3AA9">
              <w:rPr>
                <w:rFonts w:eastAsia="Times New Roman"/>
                <w:sz w:val="24"/>
                <w:szCs w:val="24"/>
              </w:rPr>
              <w:t>Разработка и утверждение инструкций по охране труда:</w:t>
            </w:r>
          </w:p>
          <w:p w:rsidR="00500880" w:rsidRPr="009F3AA9" w:rsidRDefault="00500880" w:rsidP="009F3AA9">
            <w:pPr>
              <w:pStyle w:val="a5"/>
              <w:rPr>
                <w:rFonts w:eastAsia="Times New Roman"/>
                <w:sz w:val="24"/>
                <w:szCs w:val="24"/>
              </w:rPr>
            </w:pPr>
            <w:r w:rsidRPr="009F3AA9">
              <w:rPr>
                <w:rFonts w:eastAsia="Times New Roman"/>
                <w:sz w:val="24"/>
                <w:szCs w:val="24"/>
              </w:rPr>
              <w:t>- педагогический коллектив;</w:t>
            </w:r>
          </w:p>
          <w:p w:rsidR="00500880" w:rsidRPr="009F3AA9" w:rsidRDefault="00500880" w:rsidP="009F3AA9">
            <w:pPr>
              <w:pStyle w:val="a5"/>
              <w:rPr>
                <w:rFonts w:eastAsia="Times New Roman"/>
                <w:sz w:val="24"/>
                <w:szCs w:val="24"/>
              </w:rPr>
            </w:pPr>
            <w:r w:rsidRPr="009F3AA9">
              <w:rPr>
                <w:rFonts w:eastAsia="Times New Roman"/>
                <w:sz w:val="24"/>
                <w:szCs w:val="24"/>
              </w:rPr>
              <w:t>- техперсонал.</w:t>
            </w:r>
          </w:p>
        </w:tc>
        <w:tc>
          <w:tcPr>
            <w:tcW w:w="1373" w:type="pct"/>
          </w:tcPr>
          <w:p w:rsidR="00500880" w:rsidRPr="009F3AA9" w:rsidRDefault="00500880" w:rsidP="009F3AA9">
            <w:pPr>
              <w:pStyle w:val="a5"/>
              <w:rPr>
                <w:rFonts w:eastAsia="Times New Roman"/>
                <w:sz w:val="24"/>
                <w:szCs w:val="24"/>
              </w:rPr>
            </w:pPr>
            <w:r w:rsidRPr="009F3AA9">
              <w:rPr>
                <w:rFonts w:eastAsia="Times New Roman"/>
                <w:sz w:val="24"/>
                <w:szCs w:val="24"/>
              </w:rPr>
              <w:t>Приказ на утверждение инструкций</w:t>
            </w:r>
          </w:p>
        </w:tc>
        <w:tc>
          <w:tcPr>
            <w:tcW w:w="911" w:type="pct"/>
          </w:tcPr>
          <w:p w:rsidR="00500880" w:rsidRPr="009F3AA9" w:rsidRDefault="00B243EA" w:rsidP="009F3AA9">
            <w:pPr>
              <w:pStyle w:val="a5"/>
              <w:rPr>
                <w:rFonts w:eastAsia="Times New Roman"/>
                <w:sz w:val="24"/>
                <w:szCs w:val="24"/>
              </w:rPr>
            </w:pPr>
            <w:proofErr w:type="spellStart"/>
            <w:r w:rsidRPr="009F3AA9">
              <w:rPr>
                <w:rFonts w:eastAsia="Times New Roman"/>
                <w:sz w:val="24"/>
                <w:szCs w:val="24"/>
              </w:rPr>
              <w:t>Зам.директор</w:t>
            </w:r>
            <w:proofErr w:type="spellEnd"/>
            <w:r w:rsidRPr="009F3AA9">
              <w:rPr>
                <w:rFonts w:eastAsia="Times New Roman"/>
                <w:sz w:val="24"/>
                <w:szCs w:val="24"/>
              </w:rPr>
              <w:t xml:space="preserve"> по бе</w:t>
            </w:r>
            <w:r w:rsidR="00772214">
              <w:rPr>
                <w:rFonts w:eastAsia="Times New Roman"/>
                <w:sz w:val="24"/>
                <w:szCs w:val="24"/>
              </w:rPr>
              <w:t xml:space="preserve">зопасности </w:t>
            </w:r>
          </w:p>
        </w:tc>
      </w:tr>
      <w:tr w:rsidR="00500880" w:rsidRPr="009F3AA9" w:rsidTr="001A6CB8">
        <w:trPr>
          <w:trHeight w:val="568"/>
        </w:trPr>
        <w:tc>
          <w:tcPr>
            <w:tcW w:w="572" w:type="pct"/>
            <w:vMerge w:val="restart"/>
          </w:tcPr>
          <w:p w:rsidR="00500880" w:rsidRPr="009F3AA9" w:rsidRDefault="00500880" w:rsidP="009F3AA9">
            <w:pPr>
              <w:pStyle w:val="a5"/>
              <w:rPr>
                <w:rFonts w:eastAsia="Times New Roman"/>
                <w:sz w:val="24"/>
                <w:szCs w:val="24"/>
              </w:rPr>
            </w:pPr>
            <w:r w:rsidRPr="009F3AA9">
              <w:rPr>
                <w:rFonts w:eastAsia="Times New Roman"/>
                <w:sz w:val="24"/>
                <w:szCs w:val="24"/>
              </w:rPr>
              <w:t>декабрь</w:t>
            </w:r>
          </w:p>
          <w:p w:rsidR="00500880" w:rsidRPr="009F3AA9" w:rsidRDefault="00500880" w:rsidP="009F3AA9">
            <w:pPr>
              <w:pStyle w:val="a5"/>
              <w:rPr>
                <w:rFonts w:eastAsia="Times New Roman"/>
                <w:sz w:val="24"/>
                <w:szCs w:val="24"/>
              </w:rPr>
            </w:pPr>
          </w:p>
        </w:tc>
        <w:tc>
          <w:tcPr>
            <w:tcW w:w="2144" w:type="pct"/>
          </w:tcPr>
          <w:p w:rsidR="00500880" w:rsidRPr="009F3AA9" w:rsidRDefault="00500880" w:rsidP="009F3AA9">
            <w:pPr>
              <w:pStyle w:val="a5"/>
              <w:rPr>
                <w:rFonts w:eastAsia="Times New Roman"/>
                <w:sz w:val="24"/>
                <w:szCs w:val="24"/>
              </w:rPr>
            </w:pPr>
            <w:r w:rsidRPr="009F3AA9">
              <w:rPr>
                <w:rFonts w:eastAsia="Times New Roman"/>
                <w:sz w:val="24"/>
                <w:szCs w:val="24"/>
              </w:rPr>
              <w:t>Проверка соблюдения инструкций по охране труда в ОУ.</w:t>
            </w:r>
          </w:p>
        </w:tc>
        <w:tc>
          <w:tcPr>
            <w:tcW w:w="1373" w:type="pct"/>
          </w:tcPr>
          <w:p w:rsidR="00500880" w:rsidRPr="009F3AA9" w:rsidRDefault="00500880" w:rsidP="009F3AA9">
            <w:pPr>
              <w:pStyle w:val="a5"/>
              <w:rPr>
                <w:rFonts w:eastAsia="Times New Roman"/>
                <w:sz w:val="24"/>
                <w:szCs w:val="24"/>
              </w:rPr>
            </w:pPr>
            <w:r w:rsidRPr="009F3AA9">
              <w:rPr>
                <w:rFonts w:eastAsia="Times New Roman"/>
                <w:sz w:val="24"/>
                <w:szCs w:val="24"/>
              </w:rPr>
              <w:t>Приказ</w:t>
            </w:r>
          </w:p>
          <w:p w:rsidR="00500880" w:rsidRPr="009F3AA9" w:rsidRDefault="00500880" w:rsidP="009F3AA9">
            <w:pPr>
              <w:pStyle w:val="a5"/>
              <w:rPr>
                <w:rFonts w:eastAsia="Times New Roman"/>
                <w:sz w:val="24"/>
                <w:szCs w:val="24"/>
                <w:lang w:val="en-US"/>
              </w:rPr>
            </w:pPr>
          </w:p>
        </w:tc>
        <w:tc>
          <w:tcPr>
            <w:tcW w:w="911" w:type="pct"/>
          </w:tcPr>
          <w:p w:rsidR="00500880" w:rsidRPr="009F3AA9" w:rsidRDefault="00B243EA" w:rsidP="009F3AA9">
            <w:pPr>
              <w:pStyle w:val="a5"/>
              <w:rPr>
                <w:rFonts w:eastAsia="Times New Roman"/>
                <w:sz w:val="24"/>
                <w:szCs w:val="24"/>
              </w:rPr>
            </w:pPr>
            <w:proofErr w:type="spellStart"/>
            <w:r w:rsidRPr="009F3AA9">
              <w:rPr>
                <w:rFonts w:eastAsia="Times New Roman"/>
                <w:sz w:val="24"/>
                <w:szCs w:val="24"/>
              </w:rPr>
              <w:t>Зам.дирек</w:t>
            </w:r>
            <w:r w:rsidR="00772214">
              <w:rPr>
                <w:rFonts w:eastAsia="Times New Roman"/>
                <w:sz w:val="24"/>
                <w:szCs w:val="24"/>
              </w:rPr>
              <w:t>тор</w:t>
            </w:r>
            <w:proofErr w:type="spellEnd"/>
            <w:r w:rsidR="00772214">
              <w:rPr>
                <w:rFonts w:eastAsia="Times New Roman"/>
                <w:sz w:val="24"/>
                <w:szCs w:val="24"/>
              </w:rPr>
              <w:t xml:space="preserve"> по безопасности</w:t>
            </w:r>
          </w:p>
        </w:tc>
      </w:tr>
      <w:tr w:rsidR="00500880" w:rsidRPr="009F3AA9" w:rsidTr="001A6CB8">
        <w:tc>
          <w:tcPr>
            <w:tcW w:w="572" w:type="pct"/>
            <w:vMerge/>
          </w:tcPr>
          <w:p w:rsidR="00500880" w:rsidRPr="009F3AA9" w:rsidRDefault="00500880" w:rsidP="009F3AA9">
            <w:pPr>
              <w:pStyle w:val="a5"/>
              <w:rPr>
                <w:rFonts w:eastAsia="Times New Roman"/>
                <w:sz w:val="24"/>
                <w:szCs w:val="24"/>
              </w:rPr>
            </w:pPr>
          </w:p>
        </w:tc>
        <w:tc>
          <w:tcPr>
            <w:tcW w:w="2144" w:type="pct"/>
          </w:tcPr>
          <w:p w:rsidR="00500880" w:rsidRPr="009F3AA9" w:rsidRDefault="00500880" w:rsidP="009F3AA9">
            <w:pPr>
              <w:pStyle w:val="a5"/>
              <w:rPr>
                <w:rFonts w:eastAsia="Times New Roman"/>
                <w:sz w:val="24"/>
                <w:szCs w:val="24"/>
              </w:rPr>
            </w:pPr>
          </w:p>
          <w:p w:rsidR="00500880" w:rsidRPr="009F3AA9" w:rsidRDefault="00500880" w:rsidP="009F3AA9">
            <w:pPr>
              <w:pStyle w:val="a5"/>
              <w:rPr>
                <w:rFonts w:eastAsia="Times New Roman"/>
                <w:sz w:val="24"/>
                <w:szCs w:val="24"/>
              </w:rPr>
            </w:pPr>
            <w:r w:rsidRPr="009F3AA9">
              <w:rPr>
                <w:rFonts w:eastAsia="Times New Roman"/>
                <w:sz w:val="24"/>
                <w:szCs w:val="24"/>
              </w:rPr>
              <w:t xml:space="preserve">Расширенное совещание комиссии по охране труда по итогам </w:t>
            </w:r>
          </w:p>
          <w:p w:rsidR="00500880" w:rsidRPr="009F3AA9" w:rsidRDefault="00500880" w:rsidP="009F3AA9">
            <w:pPr>
              <w:pStyle w:val="a5"/>
              <w:rPr>
                <w:rFonts w:eastAsia="Times New Roman"/>
                <w:sz w:val="24"/>
                <w:szCs w:val="24"/>
              </w:rPr>
            </w:pPr>
            <w:r w:rsidRPr="009F3AA9">
              <w:rPr>
                <w:rFonts w:eastAsia="Times New Roman"/>
                <w:sz w:val="24"/>
                <w:szCs w:val="24"/>
              </w:rPr>
              <w:t>проверки.</w:t>
            </w:r>
          </w:p>
        </w:tc>
        <w:tc>
          <w:tcPr>
            <w:tcW w:w="1373" w:type="pct"/>
          </w:tcPr>
          <w:p w:rsidR="00500880" w:rsidRPr="009F3AA9" w:rsidRDefault="00500880" w:rsidP="009F3AA9">
            <w:pPr>
              <w:pStyle w:val="a5"/>
              <w:rPr>
                <w:rFonts w:eastAsia="Times New Roman"/>
                <w:sz w:val="24"/>
                <w:szCs w:val="24"/>
              </w:rPr>
            </w:pPr>
          </w:p>
          <w:p w:rsidR="00500880" w:rsidRPr="009F3AA9" w:rsidRDefault="00500880" w:rsidP="009F3AA9">
            <w:pPr>
              <w:pStyle w:val="a5"/>
              <w:rPr>
                <w:rFonts w:eastAsia="Times New Roman"/>
                <w:sz w:val="24"/>
                <w:szCs w:val="24"/>
              </w:rPr>
            </w:pPr>
            <w:r w:rsidRPr="009F3AA9">
              <w:rPr>
                <w:rFonts w:eastAsia="Times New Roman"/>
                <w:sz w:val="24"/>
                <w:szCs w:val="24"/>
              </w:rPr>
              <w:t>Сообщение, распоряжение</w:t>
            </w:r>
          </w:p>
        </w:tc>
        <w:tc>
          <w:tcPr>
            <w:tcW w:w="911" w:type="pct"/>
          </w:tcPr>
          <w:p w:rsidR="00500880" w:rsidRPr="009F3AA9" w:rsidRDefault="00500880" w:rsidP="009F3AA9">
            <w:pPr>
              <w:pStyle w:val="a5"/>
              <w:rPr>
                <w:rFonts w:eastAsia="Times New Roman"/>
                <w:sz w:val="24"/>
                <w:szCs w:val="24"/>
              </w:rPr>
            </w:pPr>
          </w:p>
          <w:p w:rsidR="00500880" w:rsidRPr="009F3AA9" w:rsidRDefault="00500880" w:rsidP="009F3AA9">
            <w:pPr>
              <w:pStyle w:val="a5"/>
              <w:rPr>
                <w:rFonts w:eastAsia="Times New Roman"/>
                <w:sz w:val="24"/>
                <w:szCs w:val="24"/>
              </w:rPr>
            </w:pPr>
            <w:r w:rsidRPr="009F3AA9">
              <w:rPr>
                <w:rFonts w:eastAsia="Times New Roman"/>
                <w:sz w:val="24"/>
                <w:szCs w:val="24"/>
              </w:rPr>
              <w:t>Председатель комиссии по ОТ, директор</w:t>
            </w:r>
          </w:p>
        </w:tc>
      </w:tr>
      <w:tr w:rsidR="00500880" w:rsidRPr="009F3AA9" w:rsidTr="001A6CB8">
        <w:tc>
          <w:tcPr>
            <w:tcW w:w="572" w:type="pct"/>
            <w:vMerge/>
          </w:tcPr>
          <w:p w:rsidR="00500880" w:rsidRPr="009F3AA9" w:rsidRDefault="00500880" w:rsidP="009F3AA9">
            <w:pPr>
              <w:pStyle w:val="a5"/>
              <w:rPr>
                <w:rFonts w:eastAsia="Times New Roman"/>
                <w:sz w:val="24"/>
                <w:szCs w:val="24"/>
              </w:rPr>
            </w:pPr>
          </w:p>
        </w:tc>
        <w:tc>
          <w:tcPr>
            <w:tcW w:w="2144" w:type="pct"/>
          </w:tcPr>
          <w:p w:rsidR="00500880" w:rsidRPr="009F3AA9" w:rsidRDefault="00500880" w:rsidP="009F3AA9">
            <w:pPr>
              <w:pStyle w:val="a5"/>
              <w:rPr>
                <w:rFonts w:eastAsia="Times New Roman"/>
                <w:sz w:val="24"/>
                <w:szCs w:val="24"/>
              </w:rPr>
            </w:pPr>
            <w:r w:rsidRPr="009F3AA9">
              <w:rPr>
                <w:rFonts w:eastAsia="Times New Roman"/>
                <w:sz w:val="24"/>
                <w:szCs w:val="24"/>
              </w:rPr>
              <w:t>Беседы с учащимися о соблюдении ППБ на новогодних елках</w:t>
            </w:r>
          </w:p>
          <w:p w:rsidR="00500880" w:rsidRPr="009F3AA9" w:rsidRDefault="00500880" w:rsidP="009F3AA9">
            <w:pPr>
              <w:pStyle w:val="a5"/>
              <w:rPr>
                <w:rFonts w:eastAsia="Times New Roman"/>
                <w:sz w:val="24"/>
                <w:szCs w:val="24"/>
              </w:rPr>
            </w:pPr>
          </w:p>
        </w:tc>
        <w:tc>
          <w:tcPr>
            <w:tcW w:w="1373" w:type="pct"/>
          </w:tcPr>
          <w:p w:rsidR="00500880" w:rsidRPr="009F3AA9" w:rsidRDefault="00500880" w:rsidP="009F3AA9">
            <w:pPr>
              <w:pStyle w:val="a5"/>
              <w:rPr>
                <w:rFonts w:eastAsia="Times New Roman"/>
                <w:sz w:val="24"/>
                <w:szCs w:val="24"/>
              </w:rPr>
            </w:pPr>
            <w:r w:rsidRPr="009F3AA9">
              <w:rPr>
                <w:rFonts w:eastAsia="Times New Roman"/>
                <w:sz w:val="24"/>
                <w:szCs w:val="24"/>
              </w:rPr>
              <w:t>Приказ директора</w:t>
            </w:r>
          </w:p>
        </w:tc>
        <w:tc>
          <w:tcPr>
            <w:tcW w:w="911" w:type="pct"/>
          </w:tcPr>
          <w:p w:rsidR="00500880" w:rsidRPr="009F3AA9" w:rsidRDefault="00500880" w:rsidP="009F3AA9">
            <w:pPr>
              <w:pStyle w:val="a5"/>
              <w:rPr>
                <w:rFonts w:eastAsia="Times New Roman"/>
                <w:sz w:val="24"/>
                <w:szCs w:val="24"/>
              </w:rPr>
            </w:pPr>
            <w:r w:rsidRPr="009F3AA9">
              <w:rPr>
                <w:rFonts w:eastAsia="Times New Roman"/>
                <w:sz w:val="24"/>
                <w:szCs w:val="24"/>
              </w:rPr>
              <w:t>Классные руководители</w:t>
            </w:r>
            <w:r w:rsidR="00772214">
              <w:rPr>
                <w:rFonts w:eastAsia="Times New Roman"/>
                <w:sz w:val="24"/>
                <w:szCs w:val="24"/>
              </w:rPr>
              <w:t>, воспитатели</w:t>
            </w:r>
          </w:p>
        </w:tc>
      </w:tr>
      <w:tr w:rsidR="00500880" w:rsidRPr="009F3AA9" w:rsidTr="001A6CB8">
        <w:tc>
          <w:tcPr>
            <w:tcW w:w="572" w:type="pct"/>
          </w:tcPr>
          <w:p w:rsidR="00500880" w:rsidRPr="009F3AA9" w:rsidRDefault="00500880" w:rsidP="009F3AA9">
            <w:pPr>
              <w:pStyle w:val="a5"/>
              <w:rPr>
                <w:rFonts w:eastAsia="Times New Roman"/>
                <w:sz w:val="24"/>
                <w:szCs w:val="24"/>
              </w:rPr>
            </w:pPr>
            <w:r w:rsidRPr="009F3AA9">
              <w:rPr>
                <w:rFonts w:eastAsia="Times New Roman"/>
                <w:sz w:val="24"/>
                <w:szCs w:val="24"/>
              </w:rPr>
              <w:t>январь</w:t>
            </w:r>
          </w:p>
        </w:tc>
        <w:tc>
          <w:tcPr>
            <w:tcW w:w="2144" w:type="pct"/>
          </w:tcPr>
          <w:p w:rsidR="00500880" w:rsidRPr="009F3AA9" w:rsidRDefault="00500880" w:rsidP="009F3AA9">
            <w:pPr>
              <w:pStyle w:val="a5"/>
              <w:rPr>
                <w:rFonts w:eastAsia="Times New Roman"/>
                <w:sz w:val="24"/>
                <w:szCs w:val="24"/>
              </w:rPr>
            </w:pPr>
            <w:r w:rsidRPr="009F3AA9">
              <w:rPr>
                <w:rFonts w:eastAsia="Times New Roman"/>
                <w:sz w:val="24"/>
                <w:szCs w:val="24"/>
              </w:rPr>
              <w:t>Проведение повторных инструктажей по охране труда и ПБ среди работников и учащихся.</w:t>
            </w:r>
          </w:p>
        </w:tc>
        <w:tc>
          <w:tcPr>
            <w:tcW w:w="1373" w:type="pct"/>
          </w:tcPr>
          <w:p w:rsidR="00500880" w:rsidRPr="009F3AA9" w:rsidRDefault="00500880" w:rsidP="009F3AA9">
            <w:pPr>
              <w:pStyle w:val="a5"/>
              <w:rPr>
                <w:rFonts w:eastAsia="Times New Roman"/>
                <w:sz w:val="24"/>
                <w:szCs w:val="24"/>
              </w:rPr>
            </w:pPr>
            <w:r w:rsidRPr="009F3AA9">
              <w:rPr>
                <w:rFonts w:eastAsia="Times New Roman"/>
                <w:sz w:val="24"/>
                <w:szCs w:val="24"/>
              </w:rPr>
              <w:t>Журнал инструктажей</w:t>
            </w:r>
          </w:p>
        </w:tc>
        <w:tc>
          <w:tcPr>
            <w:tcW w:w="911" w:type="pct"/>
          </w:tcPr>
          <w:p w:rsidR="00500880" w:rsidRPr="009F3AA9" w:rsidRDefault="00772214" w:rsidP="009F3AA9">
            <w:pPr>
              <w:pStyle w:val="a5"/>
              <w:rPr>
                <w:rFonts w:eastAsia="Times New Roman"/>
                <w:sz w:val="24"/>
                <w:szCs w:val="24"/>
              </w:rPr>
            </w:pPr>
            <w:proofErr w:type="spellStart"/>
            <w:r>
              <w:rPr>
                <w:rFonts w:eastAsia="Times New Roman"/>
                <w:sz w:val="24"/>
                <w:szCs w:val="24"/>
              </w:rPr>
              <w:t>Зам.директор</w:t>
            </w:r>
            <w:proofErr w:type="spellEnd"/>
            <w:r>
              <w:rPr>
                <w:rFonts w:eastAsia="Times New Roman"/>
                <w:sz w:val="24"/>
                <w:szCs w:val="24"/>
              </w:rPr>
              <w:t xml:space="preserve"> по безопасности </w:t>
            </w:r>
          </w:p>
        </w:tc>
      </w:tr>
      <w:tr w:rsidR="00500880" w:rsidRPr="009F3AA9" w:rsidTr="001A6CB8">
        <w:tc>
          <w:tcPr>
            <w:tcW w:w="572" w:type="pct"/>
          </w:tcPr>
          <w:p w:rsidR="00500880" w:rsidRPr="009F3AA9" w:rsidRDefault="00500880" w:rsidP="009F3AA9">
            <w:pPr>
              <w:pStyle w:val="a5"/>
              <w:rPr>
                <w:rFonts w:eastAsia="Times New Roman"/>
                <w:sz w:val="24"/>
                <w:szCs w:val="24"/>
              </w:rPr>
            </w:pPr>
            <w:r w:rsidRPr="009F3AA9">
              <w:rPr>
                <w:rFonts w:eastAsia="Times New Roman"/>
                <w:sz w:val="24"/>
                <w:szCs w:val="24"/>
              </w:rPr>
              <w:t>февраль</w:t>
            </w:r>
          </w:p>
        </w:tc>
        <w:tc>
          <w:tcPr>
            <w:tcW w:w="2144" w:type="pct"/>
          </w:tcPr>
          <w:p w:rsidR="00500880" w:rsidRPr="009F3AA9" w:rsidRDefault="00500880" w:rsidP="009F3AA9">
            <w:pPr>
              <w:pStyle w:val="a5"/>
              <w:rPr>
                <w:rFonts w:eastAsia="Times New Roman"/>
                <w:sz w:val="24"/>
                <w:szCs w:val="24"/>
              </w:rPr>
            </w:pPr>
            <w:r w:rsidRPr="009F3AA9">
              <w:rPr>
                <w:rFonts w:eastAsia="Times New Roman"/>
                <w:sz w:val="24"/>
                <w:szCs w:val="24"/>
              </w:rPr>
              <w:t>Анализ травматизма в ОУ среди работников и учащихся.</w:t>
            </w:r>
          </w:p>
          <w:p w:rsidR="00500880" w:rsidRPr="009F3AA9" w:rsidRDefault="00500880" w:rsidP="009F3AA9">
            <w:pPr>
              <w:pStyle w:val="a5"/>
              <w:rPr>
                <w:rFonts w:eastAsia="Times New Roman"/>
                <w:sz w:val="24"/>
                <w:szCs w:val="24"/>
              </w:rPr>
            </w:pPr>
          </w:p>
        </w:tc>
        <w:tc>
          <w:tcPr>
            <w:tcW w:w="1373" w:type="pct"/>
          </w:tcPr>
          <w:p w:rsidR="00500880" w:rsidRPr="009F3AA9" w:rsidRDefault="00500880" w:rsidP="009F3AA9">
            <w:pPr>
              <w:pStyle w:val="a5"/>
              <w:rPr>
                <w:rFonts w:eastAsia="Times New Roman"/>
                <w:sz w:val="24"/>
                <w:szCs w:val="24"/>
              </w:rPr>
            </w:pPr>
            <w:r w:rsidRPr="009F3AA9">
              <w:rPr>
                <w:rFonts w:eastAsia="Times New Roman"/>
                <w:sz w:val="24"/>
                <w:szCs w:val="24"/>
              </w:rPr>
              <w:t>Справка</w:t>
            </w:r>
          </w:p>
        </w:tc>
        <w:tc>
          <w:tcPr>
            <w:tcW w:w="911" w:type="pct"/>
          </w:tcPr>
          <w:p w:rsidR="00500880" w:rsidRPr="009F3AA9" w:rsidRDefault="00B243EA" w:rsidP="009F3AA9">
            <w:pPr>
              <w:pStyle w:val="a5"/>
              <w:rPr>
                <w:rFonts w:eastAsia="Times New Roman"/>
                <w:sz w:val="24"/>
                <w:szCs w:val="24"/>
              </w:rPr>
            </w:pPr>
            <w:proofErr w:type="spellStart"/>
            <w:r w:rsidRPr="009F3AA9">
              <w:rPr>
                <w:rFonts w:eastAsia="Times New Roman"/>
                <w:sz w:val="24"/>
                <w:szCs w:val="24"/>
              </w:rPr>
              <w:t>Зам.дирек</w:t>
            </w:r>
            <w:r w:rsidR="00772214">
              <w:rPr>
                <w:rFonts w:eastAsia="Times New Roman"/>
                <w:sz w:val="24"/>
                <w:szCs w:val="24"/>
              </w:rPr>
              <w:t>тор</w:t>
            </w:r>
            <w:proofErr w:type="spellEnd"/>
            <w:r w:rsidR="00772214">
              <w:rPr>
                <w:rFonts w:eastAsia="Times New Roman"/>
                <w:sz w:val="24"/>
                <w:szCs w:val="24"/>
              </w:rPr>
              <w:t xml:space="preserve"> по безопасности </w:t>
            </w:r>
          </w:p>
        </w:tc>
      </w:tr>
      <w:tr w:rsidR="00500880" w:rsidRPr="009F3AA9" w:rsidTr="001A6CB8">
        <w:tc>
          <w:tcPr>
            <w:tcW w:w="572" w:type="pct"/>
          </w:tcPr>
          <w:p w:rsidR="00500880" w:rsidRPr="009F3AA9" w:rsidRDefault="00500880" w:rsidP="009F3AA9">
            <w:pPr>
              <w:pStyle w:val="a5"/>
              <w:rPr>
                <w:rFonts w:eastAsia="Times New Roman"/>
                <w:sz w:val="24"/>
                <w:szCs w:val="24"/>
              </w:rPr>
            </w:pPr>
            <w:r w:rsidRPr="009F3AA9">
              <w:rPr>
                <w:rFonts w:eastAsia="Times New Roman"/>
                <w:sz w:val="24"/>
                <w:szCs w:val="24"/>
              </w:rPr>
              <w:t>март</w:t>
            </w:r>
          </w:p>
        </w:tc>
        <w:tc>
          <w:tcPr>
            <w:tcW w:w="2144" w:type="pct"/>
          </w:tcPr>
          <w:p w:rsidR="00500880" w:rsidRPr="009F3AA9" w:rsidRDefault="00500880" w:rsidP="009F3AA9">
            <w:pPr>
              <w:pStyle w:val="a5"/>
              <w:rPr>
                <w:rFonts w:eastAsia="Times New Roman"/>
                <w:sz w:val="24"/>
                <w:szCs w:val="24"/>
              </w:rPr>
            </w:pPr>
            <w:r w:rsidRPr="009F3AA9">
              <w:rPr>
                <w:rFonts w:eastAsia="Times New Roman"/>
                <w:sz w:val="24"/>
                <w:szCs w:val="24"/>
              </w:rPr>
              <w:t>Проверка состояния пожарной безопасности и санитарно-гигиенических условий в ОУ.</w:t>
            </w:r>
          </w:p>
        </w:tc>
        <w:tc>
          <w:tcPr>
            <w:tcW w:w="1373" w:type="pct"/>
          </w:tcPr>
          <w:p w:rsidR="00500880" w:rsidRPr="009F3AA9" w:rsidRDefault="00500880" w:rsidP="009F3AA9">
            <w:pPr>
              <w:pStyle w:val="a5"/>
              <w:rPr>
                <w:rFonts w:eastAsia="Times New Roman"/>
                <w:sz w:val="24"/>
                <w:szCs w:val="24"/>
              </w:rPr>
            </w:pPr>
            <w:r w:rsidRPr="009F3AA9">
              <w:rPr>
                <w:rFonts w:eastAsia="Times New Roman"/>
                <w:sz w:val="24"/>
                <w:szCs w:val="24"/>
              </w:rPr>
              <w:t>Акт проверки</w:t>
            </w:r>
          </w:p>
        </w:tc>
        <w:tc>
          <w:tcPr>
            <w:tcW w:w="911" w:type="pct"/>
          </w:tcPr>
          <w:p w:rsidR="00500880" w:rsidRPr="009F3AA9" w:rsidRDefault="00772214" w:rsidP="009F3AA9">
            <w:pPr>
              <w:pStyle w:val="a5"/>
              <w:rPr>
                <w:rFonts w:eastAsia="Times New Roman"/>
                <w:sz w:val="24"/>
                <w:szCs w:val="24"/>
              </w:rPr>
            </w:pPr>
            <w:r>
              <w:rPr>
                <w:rFonts w:eastAsia="Times New Roman"/>
                <w:sz w:val="24"/>
                <w:szCs w:val="24"/>
              </w:rPr>
              <w:t xml:space="preserve">Зам. </w:t>
            </w:r>
            <w:proofErr w:type="spellStart"/>
            <w:r>
              <w:rPr>
                <w:rFonts w:eastAsia="Times New Roman"/>
                <w:sz w:val="24"/>
                <w:szCs w:val="24"/>
              </w:rPr>
              <w:t>дир</w:t>
            </w:r>
            <w:proofErr w:type="spellEnd"/>
            <w:r>
              <w:rPr>
                <w:rFonts w:eastAsia="Times New Roman"/>
                <w:sz w:val="24"/>
                <w:szCs w:val="24"/>
              </w:rPr>
              <w:t xml:space="preserve"> по АХЧ</w:t>
            </w:r>
          </w:p>
        </w:tc>
      </w:tr>
      <w:tr w:rsidR="00500880" w:rsidRPr="009F3AA9" w:rsidTr="001A6CB8">
        <w:tc>
          <w:tcPr>
            <w:tcW w:w="572" w:type="pct"/>
          </w:tcPr>
          <w:p w:rsidR="00500880" w:rsidRPr="009F3AA9" w:rsidRDefault="00500880" w:rsidP="009F3AA9">
            <w:pPr>
              <w:pStyle w:val="a5"/>
              <w:rPr>
                <w:rFonts w:eastAsia="Times New Roman"/>
                <w:sz w:val="24"/>
                <w:szCs w:val="24"/>
              </w:rPr>
            </w:pPr>
            <w:r w:rsidRPr="009F3AA9">
              <w:rPr>
                <w:rFonts w:eastAsia="Times New Roman"/>
                <w:sz w:val="24"/>
                <w:szCs w:val="24"/>
              </w:rPr>
              <w:t>апрель</w:t>
            </w:r>
          </w:p>
          <w:p w:rsidR="00500880" w:rsidRPr="009F3AA9" w:rsidRDefault="00500880" w:rsidP="009F3AA9">
            <w:pPr>
              <w:pStyle w:val="a5"/>
              <w:rPr>
                <w:rFonts w:eastAsia="Times New Roman"/>
                <w:sz w:val="24"/>
                <w:szCs w:val="24"/>
              </w:rPr>
            </w:pPr>
          </w:p>
        </w:tc>
        <w:tc>
          <w:tcPr>
            <w:tcW w:w="2144" w:type="pct"/>
          </w:tcPr>
          <w:p w:rsidR="00500880" w:rsidRPr="009F3AA9" w:rsidRDefault="00500880" w:rsidP="009F3AA9">
            <w:pPr>
              <w:pStyle w:val="a5"/>
              <w:rPr>
                <w:rFonts w:eastAsia="Times New Roman"/>
                <w:sz w:val="24"/>
                <w:szCs w:val="24"/>
              </w:rPr>
            </w:pPr>
            <w:r w:rsidRPr="009F3AA9">
              <w:rPr>
                <w:rFonts w:eastAsia="Times New Roman"/>
                <w:sz w:val="24"/>
                <w:szCs w:val="24"/>
              </w:rPr>
              <w:t>Периодический медицинский осмотр учащихся школы.</w:t>
            </w:r>
          </w:p>
        </w:tc>
        <w:tc>
          <w:tcPr>
            <w:tcW w:w="1373" w:type="pct"/>
          </w:tcPr>
          <w:p w:rsidR="00500880" w:rsidRPr="009F3AA9" w:rsidRDefault="00500880" w:rsidP="009F3AA9">
            <w:pPr>
              <w:pStyle w:val="a5"/>
              <w:rPr>
                <w:rFonts w:eastAsia="Times New Roman"/>
                <w:sz w:val="24"/>
                <w:szCs w:val="24"/>
              </w:rPr>
            </w:pPr>
            <w:r w:rsidRPr="009F3AA9">
              <w:rPr>
                <w:rFonts w:eastAsia="Times New Roman"/>
                <w:sz w:val="24"/>
                <w:szCs w:val="24"/>
              </w:rPr>
              <w:t>Приказ медицинского учреждения</w:t>
            </w:r>
          </w:p>
        </w:tc>
        <w:tc>
          <w:tcPr>
            <w:tcW w:w="911" w:type="pct"/>
          </w:tcPr>
          <w:p w:rsidR="00500880" w:rsidRPr="009F3AA9" w:rsidRDefault="00500880" w:rsidP="009F3AA9">
            <w:pPr>
              <w:pStyle w:val="a5"/>
              <w:rPr>
                <w:rFonts w:eastAsia="Times New Roman"/>
                <w:sz w:val="24"/>
                <w:szCs w:val="24"/>
              </w:rPr>
            </w:pPr>
            <w:r w:rsidRPr="009F3AA9">
              <w:rPr>
                <w:rFonts w:eastAsia="Times New Roman"/>
                <w:sz w:val="24"/>
                <w:szCs w:val="24"/>
              </w:rPr>
              <w:t>директор</w:t>
            </w:r>
          </w:p>
        </w:tc>
      </w:tr>
      <w:tr w:rsidR="00500880" w:rsidRPr="009F3AA9" w:rsidTr="001A6CB8">
        <w:tc>
          <w:tcPr>
            <w:tcW w:w="572" w:type="pct"/>
            <w:vMerge w:val="restart"/>
          </w:tcPr>
          <w:p w:rsidR="00500880" w:rsidRPr="009F3AA9" w:rsidRDefault="00500880" w:rsidP="009F3AA9">
            <w:pPr>
              <w:pStyle w:val="a5"/>
              <w:rPr>
                <w:rFonts w:eastAsia="Times New Roman"/>
                <w:sz w:val="24"/>
                <w:szCs w:val="24"/>
              </w:rPr>
            </w:pPr>
            <w:r w:rsidRPr="009F3AA9">
              <w:rPr>
                <w:rFonts w:eastAsia="Times New Roman"/>
                <w:sz w:val="24"/>
                <w:szCs w:val="24"/>
              </w:rPr>
              <w:t>май</w:t>
            </w:r>
          </w:p>
        </w:tc>
        <w:tc>
          <w:tcPr>
            <w:tcW w:w="2144" w:type="pct"/>
          </w:tcPr>
          <w:p w:rsidR="00500880" w:rsidRPr="009F3AA9" w:rsidRDefault="00500880" w:rsidP="009F3AA9">
            <w:pPr>
              <w:pStyle w:val="a5"/>
              <w:rPr>
                <w:rFonts w:eastAsia="Times New Roman"/>
                <w:sz w:val="24"/>
                <w:szCs w:val="24"/>
              </w:rPr>
            </w:pPr>
            <w:r w:rsidRPr="009F3AA9">
              <w:rPr>
                <w:rFonts w:eastAsia="Times New Roman"/>
                <w:sz w:val="24"/>
                <w:szCs w:val="24"/>
              </w:rPr>
              <w:t>Проверка документации по охране труда в ОУ.</w:t>
            </w:r>
          </w:p>
        </w:tc>
        <w:tc>
          <w:tcPr>
            <w:tcW w:w="1373" w:type="pct"/>
          </w:tcPr>
          <w:p w:rsidR="00500880" w:rsidRPr="009F3AA9" w:rsidRDefault="00500880" w:rsidP="009F3AA9">
            <w:pPr>
              <w:pStyle w:val="a5"/>
              <w:rPr>
                <w:rFonts w:eastAsia="Times New Roman"/>
                <w:sz w:val="24"/>
                <w:szCs w:val="24"/>
              </w:rPr>
            </w:pPr>
            <w:r w:rsidRPr="009F3AA9">
              <w:rPr>
                <w:rFonts w:eastAsia="Times New Roman"/>
                <w:sz w:val="24"/>
                <w:szCs w:val="24"/>
              </w:rPr>
              <w:t>Приказ, распоряжение по итогам проверки</w:t>
            </w:r>
          </w:p>
        </w:tc>
        <w:tc>
          <w:tcPr>
            <w:tcW w:w="911" w:type="pct"/>
          </w:tcPr>
          <w:p w:rsidR="00500880" w:rsidRPr="009F3AA9" w:rsidRDefault="00500880" w:rsidP="009F3AA9">
            <w:pPr>
              <w:pStyle w:val="a5"/>
              <w:rPr>
                <w:rFonts w:eastAsia="Times New Roman"/>
                <w:sz w:val="24"/>
                <w:szCs w:val="24"/>
              </w:rPr>
            </w:pPr>
            <w:r w:rsidRPr="009F3AA9">
              <w:rPr>
                <w:rFonts w:eastAsia="Times New Roman"/>
                <w:sz w:val="24"/>
                <w:szCs w:val="24"/>
              </w:rPr>
              <w:t>Комиссия по ОТ</w:t>
            </w:r>
          </w:p>
        </w:tc>
      </w:tr>
      <w:tr w:rsidR="00500880" w:rsidRPr="009F3AA9" w:rsidTr="001A6CB8">
        <w:tc>
          <w:tcPr>
            <w:tcW w:w="572" w:type="pct"/>
            <w:vMerge/>
          </w:tcPr>
          <w:p w:rsidR="00500880" w:rsidRPr="009F3AA9" w:rsidRDefault="00500880" w:rsidP="009F3AA9">
            <w:pPr>
              <w:pStyle w:val="a5"/>
              <w:rPr>
                <w:rFonts w:eastAsia="Times New Roman"/>
                <w:sz w:val="24"/>
                <w:szCs w:val="24"/>
              </w:rPr>
            </w:pPr>
          </w:p>
        </w:tc>
        <w:tc>
          <w:tcPr>
            <w:tcW w:w="2144" w:type="pct"/>
          </w:tcPr>
          <w:p w:rsidR="00500880" w:rsidRPr="009F3AA9" w:rsidRDefault="00500880" w:rsidP="009F3AA9">
            <w:pPr>
              <w:pStyle w:val="a5"/>
              <w:rPr>
                <w:rFonts w:eastAsia="Times New Roman"/>
                <w:sz w:val="24"/>
                <w:szCs w:val="24"/>
              </w:rPr>
            </w:pPr>
            <w:r w:rsidRPr="009F3AA9">
              <w:rPr>
                <w:rFonts w:eastAsia="Times New Roman"/>
                <w:sz w:val="24"/>
                <w:szCs w:val="24"/>
              </w:rPr>
              <w:t>Анализ работы по выполнению законодательства по охране труда.</w:t>
            </w:r>
          </w:p>
        </w:tc>
        <w:tc>
          <w:tcPr>
            <w:tcW w:w="1373" w:type="pct"/>
          </w:tcPr>
          <w:p w:rsidR="00500880" w:rsidRPr="009F3AA9" w:rsidRDefault="00500880" w:rsidP="009F3AA9">
            <w:pPr>
              <w:pStyle w:val="a5"/>
              <w:rPr>
                <w:rFonts w:eastAsia="Times New Roman"/>
                <w:sz w:val="24"/>
                <w:szCs w:val="24"/>
              </w:rPr>
            </w:pPr>
          </w:p>
        </w:tc>
        <w:tc>
          <w:tcPr>
            <w:tcW w:w="911" w:type="pct"/>
          </w:tcPr>
          <w:p w:rsidR="00500880" w:rsidRPr="009F3AA9" w:rsidRDefault="00B243EA" w:rsidP="009F3AA9">
            <w:pPr>
              <w:pStyle w:val="a5"/>
              <w:rPr>
                <w:rFonts w:eastAsia="Times New Roman"/>
                <w:sz w:val="24"/>
                <w:szCs w:val="24"/>
              </w:rPr>
            </w:pPr>
            <w:proofErr w:type="spellStart"/>
            <w:r w:rsidRPr="009F3AA9">
              <w:rPr>
                <w:rFonts w:eastAsia="Times New Roman"/>
                <w:sz w:val="24"/>
                <w:szCs w:val="24"/>
              </w:rPr>
              <w:t>Зам.дирек</w:t>
            </w:r>
            <w:r w:rsidR="00772214">
              <w:rPr>
                <w:rFonts w:eastAsia="Times New Roman"/>
                <w:sz w:val="24"/>
                <w:szCs w:val="24"/>
              </w:rPr>
              <w:t>тор</w:t>
            </w:r>
            <w:proofErr w:type="spellEnd"/>
            <w:r w:rsidR="00772214">
              <w:rPr>
                <w:rFonts w:eastAsia="Times New Roman"/>
                <w:sz w:val="24"/>
                <w:szCs w:val="24"/>
              </w:rPr>
              <w:t xml:space="preserve"> по безопасности </w:t>
            </w:r>
          </w:p>
        </w:tc>
      </w:tr>
      <w:tr w:rsidR="00500880" w:rsidRPr="009F3AA9" w:rsidTr="001A6CB8">
        <w:tc>
          <w:tcPr>
            <w:tcW w:w="572" w:type="pct"/>
          </w:tcPr>
          <w:p w:rsidR="00500880" w:rsidRPr="009F3AA9" w:rsidRDefault="00500880" w:rsidP="009F3AA9">
            <w:pPr>
              <w:pStyle w:val="a5"/>
              <w:rPr>
                <w:rFonts w:eastAsia="Times New Roman"/>
                <w:sz w:val="24"/>
                <w:szCs w:val="24"/>
              </w:rPr>
            </w:pPr>
          </w:p>
          <w:p w:rsidR="00500880" w:rsidRPr="009F3AA9" w:rsidRDefault="00500880" w:rsidP="009F3AA9">
            <w:pPr>
              <w:pStyle w:val="a5"/>
              <w:rPr>
                <w:rFonts w:eastAsia="Times New Roman"/>
                <w:sz w:val="24"/>
                <w:szCs w:val="24"/>
              </w:rPr>
            </w:pPr>
            <w:r w:rsidRPr="009F3AA9">
              <w:rPr>
                <w:rFonts w:eastAsia="Times New Roman"/>
                <w:sz w:val="24"/>
                <w:szCs w:val="24"/>
              </w:rPr>
              <w:t>июнь</w:t>
            </w:r>
          </w:p>
        </w:tc>
        <w:tc>
          <w:tcPr>
            <w:tcW w:w="2144" w:type="pct"/>
          </w:tcPr>
          <w:p w:rsidR="00500880" w:rsidRPr="009F3AA9" w:rsidRDefault="00500880" w:rsidP="009F3AA9">
            <w:pPr>
              <w:pStyle w:val="a5"/>
              <w:rPr>
                <w:rFonts w:eastAsia="Times New Roman"/>
                <w:sz w:val="24"/>
                <w:szCs w:val="24"/>
              </w:rPr>
            </w:pPr>
            <w:r w:rsidRPr="009F3AA9">
              <w:rPr>
                <w:rFonts w:eastAsia="Times New Roman"/>
                <w:sz w:val="24"/>
                <w:szCs w:val="24"/>
              </w:rPr>
              <w:t>Ремонт помещений ОУ</w:t>
            </w:r>
          </w:p>
        </w:tc>
        <w:tc>
          <w:tcPr>
            <w:tcW w:w="1373" w:type="pct"/>
          </w:tcPr>
          <w:p w:rsidR="00500880" w:rsidRPr="009F3AA9" w:rsidRDefault="00500880" w:rsidP="009F3AA9">
            <w:pPr>
              <w:pStyle w:val="a5"/>
              <w:rPr>
                <w:rFonts w:eastAsia="Times New Roman"/>
                <w:sz w:val="24"/>
                <w:szCs w:val="24"/>
              </w:rPr>
            </w:pPr>
            <w:r w:rsidRPr="009F3AA9">
              <w:rPr>
                <w:rFonts w:eastAsia="Times New Roman"/>
                <w:sz w:val="24"/>
                <w:szCs w:val="24"/>
              </w:rPr>
              <w:t>План ремонтных работ</w:t>
            </w:r>
          </w:p>
        </w:tc>
        <w:tc>
          <w:tcPr>
            <w:tcW w:w="911" w:type="pct"/>
          </w:tcPr>
          <w:p w:rsidR="00500880" w:rsidRPr="009F3AA9" w:rsidRDefault="00772214" w:rsidP="009F3AA9">
            <w:pPr>
              <w:pStyle w:val="a5"/>
              <w:rPr>
                <w:rFonts w:eastAsia="Times New Roman"/>
                <w:sz w:val="24"/>
                <w:szCs w:val="24"/>
              </w:rPr>
            </w:pPr>
            <w:r>
              <w:rPr>
                <w:rFonts w:eastAsia="Times New Roman"/>
                <w:sz w:val="24"/>
                <w:szCs w:val="24"/>
              </w:rPr>
              <w:t xml:space="preserve">Зам. </w:t>
            </w:r>
            <w:proofErr w:type="spellStart"/>
            <w:r>
              <w:rPr>
                <w:rFonts w:eastAsia="Times New Roman"/>
                <w:sz w:val="24"/>
                <w:szCs w:val="24"/>
              </w:rPr>
              <w:t>дир</w:t>
            </w:r>
            <w:proofErr w:type="spellEnd"/>
            <w:r>
              <w:rPr>
                <w:rFonts w:eastAsia="Times New Roman"/>
                <w:sz w:val="24"/>
                <w:szCs w:val="24"/>
              </w:rPr>
              <w:t xml:space="preserve"> по АХЧ</w:t>
            </w:r>
            <w:r w:rsidR="00B243EA" w:rsidRPr="009F3AA9">
              <w:rPr>
                <w:rFonts w:eastAsia="Times New Roman"/>
                <w:sz w:val="24"/>
                <w:szCs w:val="24"/>
              </w:rPr>
              <w:t>.</w:t>
            </w:r>
          </w:p>
        </w:tc>
      </w:tr>
      <w:tr w:rsidR="00500880" w:rsidRPr="009F3AA9" w:rsidTr="001A6CB8">
        <w:tc>
          <w:tcPr>
            <w:tcW w:w="572" w:type="pct"/>
            <w:vMerge w:val="restart"/>
          </w:tcPr>
          <w:p w:rsidR="00500880" w:rsidRPr="009F3AA9" w:rsidRDefault="00500880" w:rsidP="009F3AA9">
            <w:pPr>
              <w:pStyle w:val="a5"/>
              <w:rPr>
                <w:rFonts w:eastAsia="Times New Roman"/>
                <w:sz w:val="24"/>
                <w:szCs w:val="24"/>
              </w:rPr>
            </w:pPr>
            <w:r w:rsidRPr="009F3AA9">
              <w:rPr>
                <w:rFonts w:eastAsia="Times New Roman"/>
                <w:sz w:val="24"/>
                <w:szCs w:val="24"/>
              </w:rPr>
              <w:t>август</w:t>
            </w:r>
          </w:p>
        </w:tc>
        <w:tc>
          <w:tcPr>
            <w:tcW w:w="2144" w:type="pct"/>
          </w:tcPr>
          <w:p w:rsidR="00500880" w:rsidRPr="009F3AA9" w:rsidRDefault="00500880" w:rsidP="009F3AA9">
            <w:pPr>
              <w:pStyle w:val="a5"/>
              <w:rPr>
                <w:rFonts w:eastAsia="Times New Roman"/>
                <w:sz w:val="24"/>
                <w:szCs w:val="24"/>
              </w:rPr>
            </w:pPr>
          </w:p>
          <w:p w:rsidR="00500880" w:rsidRPr="009F3AA9" w:rsidRDefault="00500880" w:rsidP="009F3AA9">
            <w:pPr>
              <w:pStyle w:val="a5"/>
              <w:rPr>
                <w:rFonts w:eastAsia="Times New Roman"/>
                <w:sz w:val="24"/>
                <w:szCs w:val="24"/>
              </w:rPr>
            </w:pPr>
            <w:r w:rsidRPr="009F3AA9">
              <w:rPr>
                <w:rFonts w:eastAsia="Times New Roman"/>
                <w:sz w:val="24"/>
                <w:szCs w:val="24"/>
              </w:rPr>
              <w:t>Приемка школы к ному учебному году.</w:t>
            </w:r>
          </w:p>
        </w:tc>
        <w:tc>
          <w:tcPr>
            <w:tcW w:w="1373" w:type="pct"/>
          </w:tcPr>
          <w:p w:rsidR="00500880" w:rsidRPr="009F3AA9" w:rsidRDefault="00500880" w:rsidP="009F3AA9">
            <w:pPr>
              <w:pStyle w:val="a5"/>
              <w:rPr>
                <w:rFonts w:eastAsia="Times New Roman"/>
                <w:sz w:val="24"/>
                <w:szCs w:val="24"/>
              </w:rPr>
            </w:pPr>
            <w:r w:rsidRPr="009F3AA9">
              <w:rPr>
                <w:rFonts w:eastAsia="Times New Roman"/>
                <w:sz w:val="24"/>
                <w:szCs w:val="24"/>
              </w:rPr>
              <w:t>Акт готовности ОУ</w:t>
            </w:r>
          </w:p>
        </w:tc>
        <w:tc>
          <w:tcPr>
            <w:tcW w:w="911" w:type="pct"/>
          </w:tcPr>
          <w:p w:rsidR="00500880" w:rsidRPr="009F3AA9" w:rsidRDefault="00772214" w:rsidP="009F3AA9">
            <w:pPr>
              <w:pStyle w:val="a5"/>
              <w:rPr>
                <w:rFonts w:eastAsia="Times New Roman"/>
                <w:sz w:val="24"/>
                <w:szCs w:val="24"/>
              </w:rPr>
            </w:pPr>
            <w:r>
              <w:rPr>
                <w:rFonts w:eastAsia="Times New Roman"/>
                <w:sz w:val="24"/>
                <w:szCs w:val="24"/>
              </w:rPr>
              <w:t xml:space="preserve">Зам. </w:t>
            </w:r>
            <w:proofErr w:type="spellStart"/>
            <w:r>
              <w:rPr>
                <w:rFonts w:eastAsia="Times New Roman"/>
                <w:sz w:val="24"/>
                <w:szCs w:val="24"/>
              </w:rPr>
              <w:t>дир</w:t>
            </w:r>
            <w:proofErr w:type="spellEnd"/>
            <w:r>
              <w:rPr>
                <w:rFonts w:eastAsia="Times New Roman"/>
                <w:sz w:val="24"/>
                <w:szCs w:val="24"/>
              </w:rPr>
              <w:t xml:space="preserve"> по АХЧ</w:t>
            </w:r>
          </w:p>
        </w:tc>
      </w:tr>
      <w:tr w:rsidR="00500880" w:rsidRPr="009F3AA9" w:rsidTr="001A6CB8">
        <w:tc>
          <w:tcPr>
            <w:tcW w:w="572" w:type="pct"/>
            <w:vMerge/>
          </w:tcPr>
          <w:p w:rsidR="00500880" w:rsidRPr="009F3AA9" w:rsidRDefault="00500880" w:rsidP="009F3AA9">
            <w:pPr>
              <w:pStyle w:val="a5"/>
              <w:rPr>
                <w:rFonts w:eastAsia="Times New Roman"/>
                <w:sz w:val="24"/>
                <w:szCs w:val="24"/>
              </w:rPr>
            </w:pPr>
          </w:p>
        </w:tc>
        <w:tc>
          <w:tcPr>
            <w:tcW w:w="2144" w:type="pct"/>
          </w:tcPr>
          <w:p w:rsidR="00500880" w:rsidRPr="009F3AA9" w:rsidRDefault="00500880" w:rsidP="009F3AA9">
            <w:pPr>
              <w:pStyle w:val="a5"/>
              <w:rPr>
                <w:rFonts w:eastAsia="Times New Roman"/>
                <w:sz w:val="24"/>
                <w:szCs w:val="24"/>
              </w:rPr>
            </w:pPr>
            <w:r w:rsidRPr="009F3AA9">
              <w:rPr>
                <w:rFonts w:eastAsia="Times New Roman"/>
                <w:sz w:val="24"/>
                <w:szCs w:val="24"/>
              </w:rPr>
              <w:t>Приемка кабинетов (химии, физики, информатики, мастерских, спортзала)</w:t>
            </w:r>
          </w:p>
        </w:tc>
        <w:tc>
          <w:tcPr>
            <w:tcW w:w="1373" w:type="pct"/>
          </w:tcPr>
          <w:p w:rsidR="00500880" w:rsidRPr="009F3AA9" w:rsidRDefault="00500880" w:rsidP="009F3AA9">
            <w:pPr>
              <w:pStyle w:val="a5"/>
              <w:rPr>
                <w:rFonts w:eastAsia="Times New Roman"/>
                <w:sz w:val="24"/>
                <w:szCs w:val="24"/>
              </w:rPr>
            </w:pPr>
            <w:r w:rsidRPr="009F3AA9">
              <w:rPr>
                <w:rFonts w:eastAsia="Times New Roman"/>
                <w:sz w:val="24"/>
                <w:szCs w:val="24"/>
              </w:rPr>
              <w:t>Акт-разрешение на ввод в эксплуатацию оборудования в кабинетах и мастерских</w:t>
            </w:r>
          </w:p>
        </w:tc>
        <w:tc>
          <w:tcPr>
            <w:tcW w:w="911" w:type="pct"/>
          </w:tcPr>
          <w:p w:rsidR="00500880" w:rsidRPr="009F3AA9" w:rsidRDefault="00772214" w:rsidP="009F3AA9">
            <w:pPr>
              <w:pStyle w:val="a5"/>
              <w:rPr>
                <w:rFonts w:eastAsia="Times New Roman"/>
                <w:sz w:val="24"/>
                <w:szCs w:val="24"/>
              </w:rPr>
            </w:pPr>
            <w:r>
              <w:rPr>
                <w:rFonts w:eastAsia="Times New Roman"/>
                <w:sz w:val="24"/>
                <w:szCs w:val="24"/>
              </w:rPr>
              <w:t xml:space="preserve">Зам. </w:t>
            </w:r>
            <w:proofErr w:type="spellStart"/>
            <w:r>
              <w:rPr>
                <w:rFonts w:eastAsia="Times New Roman"/>
                <w:sz w:val="24"/>
                <w:szCs w:val="24"/>
              </w:rPr>
              <w:t>дир</w:t>
            </w:r>
            <w:proofErr w:type="spellEnd"/>
            <w:r>
              <w:rPr>
                <w:rFonts w:eastAsia="Times New Roman"/>
                <w:sz w:val="24"/>
                <w:szCs w:val="24"/>
              </w:rPr>
              <w:t xml:space="preserve"> по АХЧ</w:t>
            </w:r>
          </w:p>
        </w:tc>
      </w:tr>
      <w:tr w:rsidR="00500880" w:rsidRPr="009F3AA9" w:rsidTr="001A6CB8">
        <w:tc>
          <w:tcPr>
            <w:tcW w:w="572" w:type="pct"/>
            <w:vMerge/>
          </w:tcPr>
          <w:p w:rsidR="00500880" w:rsidRPr="009F3AA9" w:rsidRDefault="00500880" w:rsidP="009F3AA9">
            <w:pPr>
              <w:pStyle w:val="a5"/>
              <w:rPr>
                <w:rFonts w:eastAsia="Times New Roman"/>
                <w:sz w:val="24"/>
                <w:szCs w:val="24"/>
              </w:rPr>
            </w:pPr>
          </w:p>
        </w:tc>
        <w:tc>
          <w:tcPr>
            <w:tcW w:w="2144" w:type="pct"/>
          </w:tcPr>
          <w:p w:rsidR="00500880" w:rsidRPr="009F3AA9" w:rsidRDefault="00500880" w:rsidP="009F3AA9">
            <w:pPr>
              <w:pStyle w:val="a5"/>
              <w:rPr>
                <w:rFonts w:eastAsia="Times New Roman"/>
                <w:sz w:val="24"/>
                <w:szCs w:val="24"/>
              </w:rPr>
            </w:pPr>
            <w:r w:rsidRPr="009F3AA9">
              <w:rPr>
                <w:rFonts w:eastAsia="Times New Roman"/>
                <w:sz w:val="24"/>
                <w:szCs w:val="24"/>
              </w:rPr>
              <w:t>Оформление актов испытания спортивных снарядов и оборудования кабинетов.</w:t>
            </w:r>
          </w:p>
        </w:tc>
        <w:tc>
          <w:tcPr>
            <w:tcW w:w="1373" w:type="pct"/>
          </w:tcPr>
          <w:p w:rsidR="00500880" w:rsidRPr="009F3AA9" w:rsidRDefault="00500880" w:rsidP="009F3AA9">
            <w:pPr>
              <w:pStyle w:val="a5"/>
              <w:rPr>
                <w:rFonts w:eastAsia="Times New Roman"/>
                <w:sz w:val="24"/>
                <w:szCs w:val="24"/>
              </w:rPr>
            </w:pPr>
            <w:r w:rsidRPr="009F3AA9">
              <w:rPr>
                <w:rFonts w:eastAsia="Times New Roman"/>
                <w:sz w:val="24"/>
                <w:szCs w:val="24"/>
              </w:rPr>
              <w:t>Акт-разрешение на проведение занятий в мастерских, спортивных снарядов</w:t>
            </w:r>
          </w:p>
        </w:tc>
        <w:tc>
          <w:tcPr>
            <w:tcW w:w="911" w:type="pct"/>
          </w:tcPr>
          <w:p w:rsidR="00500880" w:rsidRPr="009F3AA9" w:rsidRDefault="00B243EA" w:rsidP="009F3AA9">
            <w:pPr>
              <w:pStyle w:val="a5"/>
              <w:rPr>
                <w:rFonts w:eastAsia="Times New Roman"/>
                <w:sz w:val="24"/>
                <w:szCs w:val="24"/>
              </w:rPr>
            </w:pPr>
            <w:proofErr w:type="spellStart"/>
            <w:r w:rsidRPr="009F3AA9">
              <w:rPr>
                <w:rFonts w:eastAsia="Times New Roman"/>
                <w:sz w:val="24"/>
                <w:szCs w:val="24"/>
              </w:rPr>
              <w:t>Зам.дирек</w:t>
            </w:r>
            <w:r w:rsidR="00772214">
              <w:rPr>
                <w:rFonts w:eastAsia="Times New Roman"/>
                <w:sz w:val="24"/>
                <w:szCs w:val="24"/>
              </w:rPr>
              <w:t>тор</w:t>
            </w:r>
            <w:proofErr w:type="spellEnd"/>
            <w:r w:rsidR="00772214">
              <w:rPr>
                <w:rFonts w:eastAsia="Times New Roman"/>
                <w:sz w:val="24"/>
                <w:szCs w:val="24"/>
              </w:rPr>
              <w:t xml:space="preserve"> по безопасности</w:t>
            </w:r>
          </w:p>
        </w:tc>
      </w:tr>
      <w:tr w:rsidR="00500880" w:rsidRPr="009F3AA9" w:rsidTr="001A6CB8">
        <w:tc>
          <w:tcPr>
            <w:tcW w:w="572" w:type="pct"/>
            <w:vMerge/>
          </w:tcPr>
          <w:p w:rsidR="00500880" w:rsidRPr="009F3AA9" w:rsidRDefault="00500880" w:rsidP="009F3AA9">
            <w:pPr>
              <w:pStyle w:val="a5"/>
              <w:rPr>
                <w:rFonts w:eastAsia="Times New Roman"/>
                <w:sz w:val="24"/>
                <w:szCs w:val="24"/>
              </w:rPr>
            </w:pPr>
          </w:p>
        </w:tc>
        <w:tc>
          <w:tcPr>
            <w:tcW w:w="2144" w:type="pct"/>
          </w:tcPr>
          <w:p w:rsidR="00500880" w:rsidRPr="009F3AA9" w:rsidRDefault="00500880" w:rsidP="009F3AA9">
            <w:pPr>
              <w:pStyle w:val="a5"/>
              <w:rPr>
                <w:rFonts w:eastAsia="Times New Roman"/>
                <w:sz w:val="24"/>
                <w:szCs w:val="24"/>
              </w:rPr>
            </w:pPr>
            <w:r w:rsidRPr="009F3AA9">
              <w:rPr>
                <w:rFonts w:eastAsia="Times New Roman"/>
                <w:sz w:val="24"/>
                <w:szCs w:val="24"/>
              </w:rPr>
              <w:t>Проведение инструктажей по охране труда: вводного, первичного на рабочем месте и повторного.</w:t>
            </w:r>
          </w:p>
          <w:p w:rsidR="00500880" w:rsidRPr="009F3AA9" w:rsidRDefault="00500880" w:rsidP="009F3AA9">
            <w:pPr>
              <w:pStyle w:val="a5"/>
              <w:rPr>
                <w:rFonts w:eastAsia="Times New Roman"/>
                <w:sz w:val="24"/>
                <w:szCs w:val="24"/>
              </w:rPr>
            </w:pPr>
          </w:p>
        </w:tc>
        <w:tc>
          <w:tcPr>
            <w:tcW w:w="1373" w:type="pct"/>
          </w:tcPr>
          <w:p w:rsidR="00500880" w:rsidRPr="009F3AA9" w:rsidRDefault="00500880" w:rsidP="009F3AA9">
            <w:pPr>
              <w:pStyle w:val="a5"/>
              <w:rPr>
                <w:rFonts w:eastAsia="Times New Roman"/>
                <w:sz w:val="24"/>
                <w:szCs w:val="24"/>
              </w:rPr>
            </w:pPr>
            <w:r w:rsidRPr="009F3AA9">
              <w:rPr>
                <w:rFonts w:eastAsia="Times New Roman"/>
                <w:sz w:val="24"/>
                <w:szCs w:val="24"/>
              </w:rPr>
              <w:t>Журнал регистрации инструктажей</w:t>
            </w:r>
          </w:p>
        </w:tc>
        <w:tc>
          <w:tcPr>
            <w:tcW w:w="911" w:type="pct"/>
          </w:tcPr>
          <w:p w:rsidR="00500880" w:rsidRPr="009F3AA9" w:rsidRDefault="00B243EA" w:rsidP="009F3AA9">
            <w:pPr>
              <w:pStyle w:val="a5"/>
              <w:rPr>
                <w:rFonts w:eastAsia="Times New Roman"/>
                <w:sz w:val="24"/>
                <w:szCs w:val="24"/>
              </w:rPr>
            </w:pPr>
            <w:proofErr w:type="spellStart"/>
            <w:r w:rsidRPr="009F3AA9">
              <w:rPr>
                <w:rFonts w:eastAsia="Times New Roman"/>
                <w:sz w:val="24"/>
                <w:szCs w:val="24"/>
              </w:rPr>
              <w:t>Зам.дирек</w:t>
            </w:r>
            <w:r w:rsidR="00772214">
              <w:rPr>
                <w:rFonts w:eastAsia="Times New Roman"/>
                <w:sz w:val="24"/>
                <w:szCs w:val="24"/>
              </w:rPr>
              <w:t>тор</w:t>
            </w:r>
            <w:proofErr w:type="spellEnd"/>
            <w:r w:rsidR="00772214">
              <w:rPr>
                <w:rFonts w:eastAsia="Times New Roman"/>
                <w:sz w:val="24"/>
                <w:szCs w:val="24"/>
              </w:rPr>
              <w:t xml:space="preserve"> по безопасности </w:t>
            </w:r>
          </w:p>
        </w:tc>
      </w:tr>
      <w:tr w:rsidR="00500880" w:rsidRPr="009F3AA9" w:rsidTr="001A6CB8">
        <w:tc>
          <w:tcPr>
            <w:tcW w:w="572" w:type="pct"/>
            <w:vMerge/>
          </w:tcPr>
          <w:p w:rsidR="00500880" w:rsidRPr="009F3AA9" w:rsidRDefault="00500880" w:rsidP="009F3AA9">
            <w:pPr>
              <w:pStyle w:val="a5"/>
              <w:rPr>
                <w:rFonts w:eastAsia="Times New Roman"/>
                <w:sz w:val="24"/>
                <w:szCs w:val="24"/>
              </w:rPr>
            </w:pPr>
          </w:p>
        </w:tc>
        <w:tc>
          <w:tcPr>
            <w:tcW w:w="2144" w:type="pct"/>
          </w:tcPr>
          <w:p w:rsidR="00500880" w:rsidRPr="009F3AA9" w:rsidRDefault="00500880" w:rsidP="009F3AA9">
            <w:pPr>
              <w:pStyle w:val="a5"/>
              <w:rPr>
                <w:rFonts w:eastAsia="Times New Roman"/>
                <w:sz w:val="24"/>
                <w:szCs w:val="24"/>
              </w:rPr>
            </w:pPr>
            <w:r w:rsidRPr="009F3AA9">
              <w:rPr>
                <w:rFonts w:eastAsia="Times New Roman"/>
                <w:sz w:val="24"/>
                <w:szCs w:val="24"/>
              </w:rPr>
              <w:t>Проведение инструктажей по пожарной и электробезопасности на 1 группу риска.</w:t>
            </w:r>
          </w:p>
          <w:p w:rsidR="00500880" w:rsidRPr="009F3AA9" w:rsidRDefault="00500880" w:rsidP="009F3AA9">
            <w:pPr>
              <w:pStyle w:val="a5"/>
              <w:rPr>
                <w:rFonts w:eastAsia="Times New Roman"/>
                <w:sz w:val="24"/>
                <w:szCs w:val="24"/>
              </w:rPr>
            </w:pPr>
          </w:p>
        </w:tc>
        <w:tc>
          <w:tcPr>
            <w:tcW w:w="1373" w:type="pct"/>
          </w:tcPr>
          <w:p w:rsidR="00500880" w:rsidRPr="009F3AA9" w:rsidRDefault="00500880" w:rsidP="009F3AA9">
            <w:pPr>
              <w:pStyle w:val="a5"/>
              <w:rPr>
                <w:rFonts w:eastAsia="Times New Roman"/>
                <w:sz w:val="24"/>
                <w:szCs w:val="24"/>
              </w:rPr>
            </w:pPr>
            <w:r w:rsidRPr="009F3AA9">
              <w:rPr>
                <w:rFonts w:eastAsia="Times New Roman"/>
                <w:sz w:val="24"/>
                <w:szCs w:val="24"/>
              </w:rPr>
              <w:t>Журнал регистрации инструктажей</w:t>
            </w:r>
          </w:p>
        </w:tc>
        <w:tc>
          <w:tcPr>
            <w:tcW w:w="911" w:type="pct"/>
          </w:tcPr>
          <w:p w:rsidR="00500880" w:rsidRPr="009F3AA9" w:rsidRDefault="00B243EA" w:rsidP="009F3AA9">
            <w:pPr>
              <w:pStyle w:val="a5"/>
              <w:rPr>
                <w:rFonts w:eastAsia="Times New Roman"/>
                <w:sz w:val="24"/>
                <w:szCs w:val="24"/>
              </w:rPr>
            </w:pPr>
            <w:proofErr w:type="spellStart"/>
            <w:r w:rsidRPr="009F3AA9">
              <w:rPr>
                <w:rFonts w:eastAsia="Times New Roman"/>
                <w:sz w:val="24"/>
                <w:szCs w:val="24"/>
              </w:rPr>
              <w:t>Зам.дирек</w:t>
            </w:r>
            <w:r w:rsidR="00772214">
              <w:rPr>
                <w:rFonts w:eastAsia="Times New Roman"/>
                <w:sz w:val="24"/>
                <w:szCs w:val="24"/>
              </w:rPr>
              <w:t>тор</w:t>
            </w:r>
            <w:proofErr w:type="spellEnd"/>
            <w:r w:rsidR="00772214">
              <w:rPr>
                <w:rFonts w:eastAsia="Times New Roman"/>
                <w:sz w:val="24"/>
                <w:szCs w:val="24"/>
              </w:rPr>
              <w:t xml:space="preserve"> по безопасности</w:t>
            </w:r>
          </w:p>
        </w:tc>
      </w:tr>
      <w:tr w:rsidR="00500880" w:rsidRPr="009F3AA9" w:rsidTr="001A6CB8">
        <w:tc>
          <w:tcPr>
            <w:tcW w:w="572" w:type="pct"/>
            <w:vMerge/>
          </w:tcPr>
          <w:p w:rsidR="00500880" w:rsidRPr="009F3AA9" w:rsidRDefault="00500880" w:rsidP="009F3AA9">
            <w:pPr>
              <w:pStyle w:val="a5"/>
              <w:rPr>
                <w:rFonts w:eastAsia="Times New Roman"/>
                <w:sz w:val="24"/>
                <w:szCs w:val="24"/>
              </w:rPr>
            </w:pPr>
          </w:p>
        </w:tc>
        <w:tc>
          <w:tcPr>
            <w:tcW w:w="2144" w:type="pct"/>
          </w:tcPr>
          <w:p w:rsidR="00500880" w:rsidRPr="009F3AA9" w:rsidRDefault="00500880" w:rsidP="009F3AA9">
            <w:pPr>
              <w:pStyle w:val="a5"/>
              <w:rPr>
                <w:rFonts w:eastAsia="Times New Roman"/>
                <w:sz w:val="24"/>
                <w:szCs w:val="24"/>
              </w:rPr>
            </w:pPr>
            <w:r w:rsidRPr="009F3AA9">
              <w:rPr>
                <w:rFonts w:eastAsia="Times New Roman"/>
                <w:sz w:val="24"/>
                <w:szCs w:val="24"/>
              </w:rPr>
              <w:t>Зарядка огнетушителей.</w:t>
            </w:r>
          </w:p>
        </w:tc>
        <w:tc>
          <w:tcPr>
            <w:tcW w:w="1373" w:type="pct"/>
          </w:tcPr>
          <w:p w:rsidR="00500880" w:rsidRPr="009F3AA9" w:rsidRDefault="00500880" w:rsidP="009F3AA9">
            <w:pPr>
              <w:pStyle w:val="a5"/>
              <w:rPr>
                <w:rFonts w:eastAsia="Times New Roman"/>
                <w:sz w:val="24"/>
                <w:szCs w:val="24"/>
              </w:rPr>
            </w:pPr>
          </w:p>
        </w:tc>
        <w:tc>
          <w:tcPr>
            <w:tcW w:w="911" w:type="pct"/>
          </w:tcPr>
          <w:p w:rsidR="00500880" w:rsidRPr="009F3AA9" w:rsidRDefault="00772214" w:rsidP="009F3AA9">
            <w:pPr>
              <w:pStyle w:val="a5"/>
              <w:rPr>
                <w:rFonts w:eastAsia="Times New Roman"/>
                <w:sz w:val="24"/>
                <w:szCs w:val="24"/>
              </w:rPr>
            </w:pPr>
            <w:r>
              <w:rPr>
                <w:rFonts w:eastAsia="Times New Roman"/>
                <w:sz w:val="24"/>
                <w:szCs w:val="24"/>
              </w:rPr>
              <w:t xml:space="preserve">Зам. </w:t>
            </w:r>
            <w:proofErr w:type="spellStart"/>
            <w:r>
              <w:rPr>
                <w:rFonts w:eastAsia="Times New Roman"/>
                <w:sz w:val="24"/>
                <w:szCs w:val="24"/>
              </w:rPr>
              <w:t>дир</w:t>
            </w:r>
            <w:proofErr w:type="spellEnd"/>
            <w:r>
              <w:rPr>
                <w:rFonts w:eastAsia="Times New Roman"/>
                <w:sz w:val="24"/>
                <w:szCs w:val="24"/>
              </w:rPr>
              <w:t xml:space="preserve"> по АХЧ</w:t>
            </w:r>
          </w:p>
        </w:tc>
      </w:tr>
    </w:tbl>
    <w:p w:rsidR="00500880" w:rsidRPr="009F3AA9" w:rsidRDefault="00500880"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500880" w:rsidRDefault="003C69E1" w:rsidP="009F3AA9">
      <w:pPr>
        <w:pStyle w:val="a5"/>
        <w:rPr>
          <w:sz w:val="24"/>
          <w:szCs w:val="24"/>
        </w:rPr>
      </w:pPr>
      <w:r>
        <w:rPr>
          <w:sz w:val="24"/>
          <w:szCs w:val="24"/>
        </w:rPr>
        <w:t>РАЗДЕЛ  8</w:t>
      </w:r>
      <w:r w:rsidR="00500880" w:rsidRPr="009F3AA9">
        <w:rPr>
          <w:sz w:val="24"/>
          <w:szCs w:val="24"/>
        </w:rPr>
        <w:t>.  УКРЕПЛЕНИЕ  УЧЕБНО-МАТЕРИАЛЬНОЙ БАЗЫ.</w:t>
      </w:r>
    </w:p>
    <w:p w:rsidR="00772214" w:rsidRPr="009F3AA9" w:rsidRDefault="00772214" w:rsidP="009F3AA9">
      <w:pPr>
        <w:pStyle w:val="a5"/>
        <w:rPr>
          <w:sz w:val="24"/>
          <w:szCs w:val="24"/>
        </w:rPr>
      </w:pPr>
    </w:p>
    <w:tbl>
      <w:tblPr>
        <w:tblW w:w="535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0"/>
        <w:gridCol w:w="2908"/>
        <w:gridCol w:w="2428"/>
      </w:tblGrid>
      <w:tr w:rsidR="00500880" w:rsidRPr="009F3AA9" w:rsidTr="00772214">
        <w:tc>
          <w:tcPr>
            <w:tcW w:w="3277" w:type="pct"/>
          </w:tcPr>
          <w:p w:rsidR="00500880" w:rsidRPr="009F3AA9" w:rsidRDefault="00500880" w:rsidP="009F3AA9">
            <w:pPr>
              <w:pStyle w:val="a5"/>
              <w:rPr>
                <w:rFonts w:eastAsia="Times New Roman"/>
                <w:sz w:val="24"/>
                <w:szCs w:val="24"/>
              </w:rPr>
            </w:pPr>
            <w:r w:rsidRPr="009F3AA9">
              <w:rPr>
                <w:rFonts w:eastAsia="Times New Roman"/>
                <w:sz w:val="24"/>
                <w:szCs w:val="24"/>
              </w:rPr>
              <w:t>Содержание</w:t>
            </w:r>
          </w:p>
        </w:tc>
        <w:tc>
          <w:tcPr>
            <w:tcW w:w="939" w:type="pct"/>
          </w:tcPr>
          <w:p w:rsidR="00500880" w:rsidRPr="009F3AA9" w:rsidRDefault="00500880" w:rsidP="009F3AA9">
            <w:pPr>
              <w:pStyle w:val="a5"/>
              <w:rPr>
                <w:rFonts w:eastAsia="Times New Roman"/>
                <w:sz w:val="24"/>
                <w:szCs w:val="24"/>
              </w:rPr>
            </w:pPr>
            <w:r w:rsidRPr="009F3AA9">
              <w:rPr>
                <w:rFonts w:eastAsia="Times New Roman"/>
                <w:sz w:val="24"/>
                <w:szCs w:val="24"/>
              </w:rPr>
              <w:t>Срок</w:t>
            </w:r>
          </w:p>
        </w:tc>
        <w:tc>
          <w:tcPr>
            <w:tcW w:w="785" w:type="pct"/>
          </w:tcPr>
          <w:p w:rsidR="00500880" w:rsidRPr="009F3AA9" w:rsidRDefault="00500880" w:rsidP="009F3AA9">
            <w:pPr>
              <w:pStyle w:val="a5"/>
              <w:rPr>
                <w:rFonts w:eastAsia="Times New Roman"/>
                <w:sz w:val="24"/>
                <w:szCs w:val="24"/>
              </w:rPr>
            </w:pPr>
            <w:r w:rsidRPr="009F3AA9">
              <w:rPr>
                <w:rFonts w:eastAsia="Times New Roman"/>
                <w:sz w:val="24"/>
                <w:szCs w:val="24"/>
              </w:rPr>
              <w:t>Ответственный</w:t>
            </w:r>
          </w:p>
        </w:tc>
      </w:tr>
      <w:tr w:rsidR="00500880" w:rsidRPr="009F3AA9" w:rsidTr="00772214">
        <w:tc>
          <w:tcPr>
            <w:tcW w:w="3277" w:type="pct"/>
          </w:tcPr>
          <w:p w:rsidR="00500880" w:rsidRPr="009F3AA9" w:rsidRDefault="00500880" w:rsidP="009F3AA9">
            <w:pPr>
              <w:pStyle w:val="a5"/>
              <w:rPr>
                <w:rFonts w:eastAsia="Times New Roman"/>
                <w:sz w:val="24"/>
                <w:szCs w:val="24"/>
              </w:rPr>
            </w:pPr>
            <w:r w:rsidRPr="009F3AA9">
              <w:rPr>
                <w:rFonts w:eastAsia="Times New Roman"/>
                <w:sz w:val="24"/>
                <w:szCs w:val="24"/>
              </w:rPr>
              <w:t>Приемка кабинетов, спортзала, мастерских. (Акты испытаний)</w:t>
            </w:r>
          </w:p>
        </w:tc>
        <w:tc>
          <w:tcPr>
            <w:tcW w:w="939" w:type="pct"/>
          </w:tcPr>
          <w:p w:rsidR="00500880" w:rsidRPr="009F3AA9" w:rsidRDefault="00500880" w:rsidP="009F3AA9">
            <w:pPr>
              <w:pStyle w:val="a5"/>
              <w:rPr>
                <w:rFonts w:eastAsia="Times New Roman"/>
                <w:sz w:val="24"/>
                <w:szCs w:val="24"/>
              </w:rPr>
            </w:pPr>
            <w:r w:rsidRPr="009F3AA9">
              <w:rPr>
                <w:rFonts w:eastAsia="Times New Roman"/>
                <w:sz w:val="24"/>
                <w:szCs w:val="24"/>
              </w:rPr>
              <w:t>август</w:t>
            </w:r>
          </w:p>
        </w:tc>
        <w:tc>
          <w:tcPr>
            <w:tcW w:w="785" w:type="pct"/>
          </w:tcPr>
          <w:p w:rsidR="00500880" w:rsidRPr="009F3AA9" w:rsidRDefault="00500880" w:rsidP="009F3AA9">
            <w:pPr>
              <w:pStyle w:val="a5"/>
              <w:rPr>
                <w:rFonts w:eastAsia="Times New Roman"/>
                <w:sz w:val="24"/>
                <w:szCs w:val="24"/>
              </w:rPr>
            </w:pPr>
            <w:r w:rsidRPr="009F3AA9">
              <w:rPr>
                <w:rFonts w:eastAsia="Times New Roman"/>
                <w:sz w:val="24"/>
                <w:szCs w:val="24"/>
              </w:rPr>
              <w:t>директор</w:t>
            </w:r>
          </w:p>
        </w:tc>
      </w:tr>
      <w:tr w:rsidR="00500880" w:rsidRPr="009F3AA9" w:rsidTr="00772214">
        <w:tc>
          <w:tcPr>
            <w:tcW w:w="3277" w:type="pct"/>
          </w:tcPr>
          <w:p w:rsidR="00500880" w:rsidRPr="009F3AA9" w:rsidRDefault="00500880" w:rsidP="009F3AA9">
            <w:pPr>
              <w:pStyle w:val="a5"/>
              <w:rPr>
                <w:rFonts w:eastAsia="Times New Roman"/>
                <w:sz w:val="24"/>
                <w:szCs w:val="24"/>
              </w:rPr>
            </w:pPr>
            <w:r w:rsidRPr="009F3AA9">
              <w:rPr>
                <w:rFonts w:eastAsia="Times New Roman"/>
                <w:sz w:val="24"/>
                <w:szCs w:val="24"/>
              </w:rPr>
              <w:t>Приобретение огнетушителей.</w:t>
            </w:r>
          </w:p>
        </w:tc>
        <w:tc>
          <w:tcPr>
            <w:tcW w:w="939" w:type="pct"/>
          </w:tcPr>
          <w:p w:rsidR="00500880" w:rsidRPr="009F3AA9" w:rsidRDefault="00500880" w:rsidP="009F3AA9">
            <w:pPr>
              <w:pStyle w:val="a5"/>
              <w:rPr>
                <w:rFonts w:eastAsia="Times New Roman"/>
                <w:sz w:val="24"/>
                <w:szCs w:val="24"/>
              </w:rPr>
            </w:pPr>
            <w:r w:rsidRPr="009F3AA9">
              <w:rPr>
                <w:rFonts w:eastAsia="Times New Roman"/>
                <w:sz w:val="24"/>
                <w:szCs w:val="24"/>
              </w:rPr>
              <w:t>август</w:t>
            </w:r>
          </w:p>
        </w:tc>
        <w:tc>
          <w:tcPr>
            <w:tcW w:w="785" w:type="pct"/>
          </w:tcPr>
          <w:p w:rsidR="00500880" w:rsidRPr="009F3AA9" w:rsidRDefault="00772214" w:rsidP="009F3AA9">
            <w:pPr>
              <w:pStyle w:val="a5"/>
              <w:rPr>
                <w:rFonts w:eastAsia="Times New Roman"/>
                <w:sz w:val="24"/>
                <w:szCs w:val="24"/>
              </w:rPr>
            </w:pPr>
            <w:r>
              <w:rPr>
                <w:rFonts w:eastAsia="Times New Roman"/>
                <w:sz w:val="24"/>
                <w:szCs w:val="24"/>
              </w:rPr>
              <w:t xml:space="preserve">Зам. </w:t>
            </w:r>
            <w:proofErr w:type="spellStart"/>
            <w:r>
              <w:rPr>
                <w:rFonts w:eastAsia="Times New Roman"/>
                <w:sz w:val="24"/>
                <w:szCs w:val="24"/>
              </w:rPr>
              <w:t>дир</w:t>
            </w:r>
            <w:proofErr w:type="spellEnd"/>
            <w:r>
              <w:rPr>
                <w:rFonts w:eastAsia="Times New Roman"/>
                <w:sz w:val="24"/>
                <w:szCs w:val="24"/>
              </w:rPr>
              <w:t xml:space="preserve"> по АХЧ</w:t>
            </w:r>
          </w:p>
        </w:tc>
      </w:tr>
      <w:tr w:rsidR="00500880" w:rsidRPr="009F3AA9" w:rsidTr="00772214">
        <w:tc>
          <w:tcPr>
            <w:tcW w:w="3277" w:type="pct"/>
          </w:tcPr>
          <w:p w:rsidR="00500880" w:rsidRPr="009F3AA9" w:rsidRDefault="00500880" w:rsidP="009F3AA9">
            <w:pPr>
              <w:pStyle w:val="a5"/>
              <w:rPr>
                <w:rFonts w:eastAsia="Times New Roman"/>
                <w:sz w:val="24"/>
                <w:szCs w:val="24"/>
              </w:rPr>
            </w:pPr>
            <w:r w:rsidRPr="009F3AA9">
              <w:rPr>
                <w:rFonts w:eastAsia="Times New Roman"/>
                <w:sz w:val="24"/>
                <w:szCs w:val="24"/>
              </w:rPr>
              <w:t>Соблюдение норм светового режима</w:t>
            </w:r>
          </w:p>
        </w:tc>
        <w:tc>
          <w:tcPr>
            <w:tcW w:w="939" w:type="pct"/>
          </w:tcPr>
          <w:p w:rsidR="00500880" w:rsidRPr="009F3AA9" w:rsidRDefault="00500880" w:rsidP="009F3AA9">
            <w:pPr>
              <w:pStyle w:val="a5"/>
              <w:rPr>
                <w:rFonts w:eastAsia="Times New Roman"/>
                <w:sz w:val="24"/>
                <w:szCs w:val="24"/>
              </w:rPr>
            </w:pPr>
            <w:r w:rsidRPr="009F3AA9">
              <w:rPr>
                <w:rFonts w:eastAsia="Times New Roman"/>
                <w:sz w:val="24"/>
                <w:szCs w:val="24"/>
              </w:rPr>
              <w:t>в течение года</w:t>
            </w:r>
          </w:p>
        </w:tc>
        <w:tc>
          <w:tcPr>
            <w:tcW w:w="785" w:type="pct"/>
          </w:tcPr>
          <w:p w:rsidR="00500880" w:rsidRPr="009F3AA9" w:rsidRDefault="00772214" w:rsidP="009F3AA9">
            <w:pPr>
              <w:pStyle w:val="a5"/>
              <w:rPr>
                <w:rFonts w:eastAsia="Times New Roman"/>
                <w:sz w:val="24"/>
                <w:szCs w:val="24"/>
              </w:rPr>
            </w:pPr>
            <w:r>
              <w:rPr>
                <w:rFonts w:eastAsia="Times New Roman"/>
                <w:sz w:val="24"/>
                <w:szCs w:val="24"/>
              </w:rPr>
              <w:t xml:space="preserve">Зам. </w:t>
            </w:r>
            <w:proofErr w:type="spellStart"/>
            <w:r>
              <w:rPr>
                <w:rFonts w:eastAsia="Times New Roman"/>
                <w:sz w:val="24"/>
                <w:szCs w:val="24"/>
              </w:rPr>
              <w:t>дир</w:t>
            </w:r>
            <w:proofErr w:type="spellEnd"/>
            <w:r>
              <w:rPr>
                <w:rFonts w:eastAsia="Times New Roman"/>
                <w:sz w:val="24"/>
                <w:szCs w:val="24"/>
              </w:rPr>
              <w:t xml:space="preserve"> по АХЧ</w:t>
            </w:r>
          </w:p>
        </w:tc>
      </w:tr>
      <w:tr w:rsidR="00500880" w:rsidRPr="009F3AA9" w:rsidTr="00772214">
        <w:tc>
          <w:tcPr>
            <w:tcW w:w="3277" w:type="pct"/>
          </w:tcPr>
          <w:p w:rsidR="00500880" w:rsidRPr="009F3AA9" w:rsidRDefault="00500880" w:rsidP="009F3AA9">
            <w:pPr>
              <w:pStyle w:val="a5"/>
              <w:rPr>
                <w:rFonts w:eastAsia="Times New Roman"/>
                <w:sz w:val="24"/>
                <w:szCs w:val="24"/>
              </w:rPr>
            </w:pPr>
            <w:r w:rsidRPr="009F3AA9">
              <w:rPr>
                <w:rFonts w:eastAsia="Times New Roman"/>
                <w:sz w:val="24"/>
                <w:szCs w:val="24"/>
              </w:rPr>
              <w:t xml:space="preserve">Приобретение </w:t>
            </w:r>
            <w:proofErr w:type="spellStart"/>
            <w:r w:rsidRPr="009F3AA9">
              <w:rPr>
                <w:rFonts w:eastAsia="Times New Roman"/>
                <w:sz w:val="24"/>
                <w:szCs w:val="24"/>
              </w:rPr>
              <w:t>хозтоваров</w:t>
            </w:r>
            <w:proofErr w:type="spellEnd"/>
            <w:r w:rsidRPr="009F3AA9">
              <w:rPr>
                <w:rFonts w:eastAsia="Times New Roman"/>
                <w:sz w:val="24"/>
                <w:szCs w:val="24"/>
              </w:rPr>
              <w:t>.</w:t>
            </w:r>
          </w:p>
        </w:tc>
        <w:tc>
          <w:tcPr>
            <w:tcW w:w="939" w:type="pct"/>
          </w:tcPr>
          <w:p w:rsidR="00500880" w:rsidRPr="009F3AA9" w:rsidRDefault="00500880" w:rsidP="009F3AA9">
            <w:pPr>
              <w:pStyle w:val="a5"/>
              <w:rPr>
                <w:rFonts w:eastAsia="Times New Roman"/>
                <w:sz w:val="24"/>
                <w:szCs w:val="24"/>
              </w:rPr>
            </w:pPr>
            <w:r w:rsidRPr="009F3AA9">
              <w:rPr>
                <w:rFonts w:eastAsia="Times New Roman"/>
                <w:sz w:val="24"/>
                <w:szCs w:val="24"/>
              </w:rPr>
              <w:t>в течение года</w:t>
            </w:r>
          </w:p>
        </w:tc>
        <w:tc>
          <w:tcPr>
            <w:tcW w:w="785" w:type="pct"/>
          </w:tcPr>
          <w:p w:rsidR="00500880" w:rsidRPr="009F3AA9" w:rsidRDefault="00772214" w:rsidP="009F3AA9">
            <w:pPr>
              <w:pStyle w:val="a5"/>
              <w:rPr>
                <w:rFonts w:eastAsia="Times New Roman"/>
                <w:sz w:val="24"/>
                <w:szCs w:val="24"/>
              </w:rPr>
            </w:pPr>
            <w:r>
              <w:rPr>
                <w:rFonts w:eastAsia="Times New Roman"/>
                <w:sz w:val="24"/>
                <w:szCs w:val="24"/>
              </w:rPr>
              <w:t xml:space="preserve">Зам. </w:t>
            </w:r>
            <w:proofErr w:type="spellStart"/>
            <w:r>
              <w:rPr>
                <w:rFonts w:eastAsia="Times New Roman"/>
                <w:sz w:val="24"/>
                <w:szCs w:val="24"/>
              </w:rPr>
              <w:t>дир</w:t>
            </w:r>
            <w:proofErr w:type="spellEnd"/>
            <w:r>
              <w:rPr>
                <w:rFonts w:eastAsia="Times New Roman"/>
                <w:sz w:val="24"/>
                <w:szCs w:val="24"/>
              </w:rPr>
              <w:t xml:space="preserve"> по АХЧ</w:t>
            </w:r>
          </w:p>
        </w:tc>
      </w:tr>
      <w:tr w:rsidR="00500880" w:rsidRPr="009F3AA9" w:rsidTr="00772214">
        <w:tc>
          <w:tcPr>
            <w:tcW w:w="3277" w:type="pct"/>
          </w:tcPr>
          <w:p w:rsidR="00500880" w:rsidRPr="009F3AA9" w:rsidRDefault="00500880" w:rsidP="009F3AA9">
            <w:pPr>
              <w:pStyle w:val="a5"/>
              <w:rPr>
                <w:rFonts w:eastAsia="Times New Roman"/>
                <w:sz w:val="24"/>
                <w:szCs w:val="24"/>
              </w:rPr>
            </w:pPr>
            <w:r w:rsidRPr="009F3AA9">
              <w:rPr>
                <w:rFonts w:eastAsia="Times New Roman"/>
                <w:sz w:val="24"/>
                <w:szCs w:val="24"/>
              </w:rPr>
              <w:t>Проверка выполнения сметы.</w:t>
            </w:r>
          </w:p>
        </w:tc>
        <w:tc>
          <w:tcPr>
            <w:tcW w:w="939" w:type="pct"/>
          </w:tcPr>
          <w:p w:rsidR="00500880" w:rsidRPr="009F3AA9" w:rsidRDefault="00500880" w:rsidP="009F3AA9">
            <w:pPr>
              <w:pStyle w:val="a5"/>
              <w:rPr>
                <w:rFonts w:eastAsia="Times New Roman"/>
                <w:sz w:val="24"/>
                <w:szCs w:val="24"/>
              </w:rPr>
            </w:pPr>
            <w:r w:rsidRPr="009F3AA9">
              <w:rPr>
                <w:rFonts w:eastAsia="Times New Roman"/>
                <w:sz w:val="24"/>
                <w:szCs w:val="24"/>
              </w:rPr>
              <w:t>сентябрь, декабрь</w:t>
            </w:r>
          </w:p>
        </w:tc>
        <w:tc>
          <w:tcPr>
            <w:tcW w:w="785" w:type="pct"/>
          </w:tcPr>
          <w:p w:rsidR="00500880" w:rsidRPr="009F3AA9" w:rsidRDefault="00500880" w:rsidP="009F3AA9">
            <w:pPr>
              <w:pStyle w:val="a5"/>
              <w:rPr>
                <w:rFonts w:eastAsia="Times New Roman"/>
                <w:sz w:val="24"/>
                <w:szCs w:val="24"/>
              </w:rPr>
            </w:pPr>
            <w:r w:rsidRPr="009F3AA9">
              <w:rPr>
                <w:rFonts w:eastAsia="Times New Roman"/>
                <w:sz w:val="24"/>
                <w:szCs w:val="24"/>
              </w:rPr>
              <w:t>директор</w:t>
            </w:r>
          </w:p>
        </w:tc>
      </w:tr>
      <w:tr w:rsidR="00500880" w:rsidRPr="009F3AA9" w:rsidTr="00772214">
        <w:tc>
          <w:tcPr>
            <w:tcW w:w="3277" w:type="pct"/>
          </w:tcPr>
          <w:p w:rsidR="00500880" w:rsidRPr="009F3AA9" w:rsidRDefault="00500880" w:rsidP="009F3AA9">
            <w:pPr>
              <w:pStyle w:val="a5"/>
              <w:rPr>
                <w:rFonts w:eastAsia="Times New Roman"/>
                <w:sz w:val="24"/>
                <w:szCs w:val="24"/>
              </w:rPr>
            </w:pPr>
            <w:r w:rsidRPr="009F3AA9">
              <w:rPr>
                <w:rFonts w:eastAsia="Times New Roman"/>
                <w:sz w:val="24"/>
                <w:szCs w:val="24"/>
              </w:rPr>
              <w:t>Оформление финансовой документации.</w:t>
            </w:r>
          </w:p>
        </w:tc>
        <w:tc>
          <w:tcPr>
            <w:tcW w:w="939" w:type="pct"/>
          </w:tcPr>
          <w:p w:rsidR="00500880" w:rsidRPr="009F3AA9" w:rsidRDefault="00500880" w:rsidP="009F3AA9">
            <w:pPr>
              <w:pStyle w:val="a5"/>
              <w:rPr>
                <w:rFonts w:eastAsia="Times New Roman"/>
                <w:sz w:val="24"/>
                <w:szCs w:val="24"/>
              </w:rPr>
            </w:pPr>
            <w:r w:rsidRPr="009F3AA9">
              <w:rPr>
                <w:rFonts w:eastAsia="Times New Roman"/>
                <w:sz w:val="24"/>
                <w:szCs w:val="24"/>
              </w:rPr>
              <w:t>сентябрь, январь</w:t>
            </w:r>
          </w:p>
        </w:tc>
        <w:tc>
          <w:tcPr>
            <w:tcW w:w="785" w:type="pct"/>
          </w:tcPr>
          <w:p w:rsidR="00500880" w:rsidRPr="009F3AA9" w:rsidRDefault="00500880" w:rsidP="009F3AA9">
            <w:pPr>
              <w:pStyle w:val="a5"/>
              <w:rPr>
                <w:rFonts w:eastAsia="Times New Roman"/>
                <w:sz w:val="24"/>
                <w:szCs w:val="24"/>
              </w:rPr>
            </w:pPr>
            <w:r w:rsidRPr="009F3AA9">
              <w:rPr>
                <w:rFonts w:eastAsia="Times New Roman"/>
                <w:sz w:val="24"/>
                <w:szCs w:val="24"/>
              </w:rPr>
              <w:t>директор</w:t>
            </w:r>
          </w:p>
        </w:tc>
      </w:tr>
      <w:tr w:rsidR="00500880" w:rsidRPr="009F3AA9" w:rsidTr="00772214">
        <w:tc>
          <w:tcPr>
            <w:tcW w:w="3277" w:type="pct"/>
          </w:tcPr>
          <w:p w:rsidR="00500880" w:rsidRPr="009F3AA9" w:rsidRDefault="00500880" w:rsidP="009F3AA9">
            <w:pPr>
              <w:pStyle w:val="a5"/>
              <w:rPr>
                <w:rFonts w:eastAsia="Times New Roman"/>
                <w:sz w:val="24"/>
                <w:szCs w:val="24"/>
              </w:rPr>
            </w:pPr>
            <w:r w:rsidRPr="009F3AA9">
              <w:rPr>
                <w:rFonts w:eastAsia="Times New Roman"/>
                <w:sz w:val="24"/>
                <w:szCs w:val="24"/>
              </w:rPr>
              <w:t>Приобретение товаров для кадет</w:t>
            </w:r>
          </w:p>
        </w:tc>
        <w:tc>
          <w:tcPr>
            <w:tcW w:w="939" w:type="pct"/>
          </w:tcPr>
          <w:p w:rsidR="00500880" w:rsidRPr="009F3AA9" w:rsidRDefault="00500880" w:rsidP="009F3AA9">
            <w:pPr>
              <w:pStyle w:val="a5"/>
              <w:rPr>
                <w:rFonts w:eastAsia="Times New Roman"/>
                <w:sz w:val="24"/>
                <w:szCs w:val="24"/>
              </w:rPr>
            </w:pPr>
            <w:r w:rsidRPr="009F3AA9">
              <w:rPr>
                <w:rFonts w:eastAsia="Times New Roman"/>
                <w:sz w:val="24"/>
                <w:szCs w:val="24"/>
              </w:rPr>
              <w:t>август, сентябрь</w:t>
            </w:r>
          </w:p>
        </w:tc>
        <w:tc>
          <w:tcPr>
            <w:tcW w:w="785" w:type="pct"/>
          </w:tcPr>
          <w:p w:rsidR="00500880" w:rsidRPr="009F3AA9" w:rsidRDefault="00772214" w:rsidP="009F3AA9">
            <w:pPr>
              <w:pStyle w:val="a5"/>
              <w:rPr>
                <w:rFonts w:eastAsia="Times New Roman"/>
                <w:sz w:val="24"/>
                <w:szCs w:val="24"/>
              </w:rPr>
            </w:pPr>
            <w:r>
              <w:rPr>
                <w:rFonts w:eastAsia="Times New Roman"/>
                <w:sz w:val="24"/>
                <w:szCs w:val="24"/>
              </w:rPr>
              <w:t xml:space="preserve">Зам. </w:t>
            </w:r>
            <w:proofErr w:type="spellStart"/>
            <w:r>
              <w:rPr>
                <w:rFonts w:eastAsia="Times New Roman"/>
                <w:sz w:val="24"/>
                <w:szCs w:val="24"/>
              </w:rPr>
              <w:t>дир</w:t>
            </w:r>
            <w:proofErr w:type="spellEnd"/>
            <w:r>
              <w:rPr>
                <w:rFonts w:eastAsia="Times New Roman"/>
                <w:sz w:val="24"/>
                <w:szCs w:val="24"/>
              </w:rPr>
              <w:t xml:space="preserve"> по АХЧ</w:t>
            </w:r>
          </w:p>
        </w:tc>
      </w:tr>
      <w:tr w:rsidR="00500880" w:rsidRPr="009F3AA9" w:rsidTr="00772214">
        <w:tc>
          <w:tcPr>
            <w:tcW w:w="3277" w:type="pct"/>
          </w:tcPr>
          <w:p w:rsidR="00500880" w:rsidRPr="009F3AA9" w:rsidRDefault="00500880" w:rsidP="009F3AA9">
            <w:pPr>
              <w:pStyle w:val="a5"/>
              <w:rPr>
                <w:rFonts w:eastAsia="Times New Roman"/>
                <w:sz w:val="24"/>
                <w:szCs w:val="24"/>
              </w:rPr>
            </w:pPr>
            <w:r w:rsidRPr="009F3AA9">
              <w:rPr>
                <w:rFonts w:eastAsia="Times New Roman"/>
                <w:sz w:val="24"/>
                <w:szCs w:val="24"/>
              </w:rPr>
              <w:t>Пополнение школьной библиотеки.</w:t>
            </w:r>
          </w:p>
        </w:tc>
        <w:tc>
          <w:tcPr>
            <w:tcW w:w="939" w:type="pct"/>
          </w:tcPr>
          <w:p w:rsidR="00500880" w:rsidRPr="009F3AA9" w:rsidRDefault="00500880" w:rsidP="009F3AA9">
            <w:pPr>
              <w:pStyle w:val="a5"/>
              <w:rPr>
                <w:rFonts w:eastAsia="Times New Roman"/>
                <w:sz w:val="24"/>
                <w:szCs w:val="24"/>
              </w:rPr>
            </w:pPr>
            <w:r w:rsidRPr="009F3AA9">
              <w:rPr>
                <w:rFonts w:eastAsia="Times New Roman"/>
                <w:sz w:val="24"/>
                <w:szCs w:val="24"/>
              </w:rPr>
              <w:t>январь</w:t>
            </w:r>
          </w:p>
        </w:tc>
        <w:tc>
          <w:tcPr>
            <w:tcW w:w="785" w:type="pct"/>
          </w:tcPr>
          <w:p w:rsidR="00500880" w:rsidRPr="009F3AA9" w:rsidRDefault="00772214" w:rsidP="009F3AA9">
            <w:pPr>
              <w:pStyle w:val="a5"/>
              <w:rPr>
                <w:rFonts w:eastAsia="Times New Roman"/>
                <w:sz w:val="24"/>
                <w:szCs w:val="24"/>
              </w:rPr>
            </w:pPr>
            <w:r w:rsidRPr="009F3AA9">
              <w:rPr>
                <w:rFonts w:eastAsia="Times New Roman"/>
                <w:sz w:val="24"/>
                <w:szCs w:val="24"/>
              </w:rPr>
              <w:t>Д</w:t>
            </w:r>
            <w:r w:rsidR="00500880" w:rsidRPr="009F3AA9">
              <w:rPr>
                <w:rFonts w:eastAsia="Times New Roman"/>
                <w:sz w:val="24"/>
                <w:szCs w:val="24"/>
              </w:rPr>
              <w:t>иректор</w:t>
            </w:r>
          </w:p>
        </w:tc>
      </w:tr>
      <w:tr w:rsidR="00500880" w:rsidRPr="009F3AA9" w:rsidTr="00772214">
        <w:tc>
          <w:tcPr>
            <w:tcW w:w="3277" w:type="pct"/>
          </w:tcPr>
          <w:p w:rsidR="00500880" w:rsidRPr="009F3AA9" w:rsidRDefault="00500880" w:rsidP="009F3AA9">
            <w:pPr>
              <w:pStyle w:val="a5"/>
              <w:rPr>
                <w:rFonts w:eastAsia="Times New Roman"/>
                <w:sz w:val="24"/>
                <w:szCs w:val="24"/>
              </w:rPr>
            </w:pPr>
            <w:r w:rsidRPr="009F3AA9">
              <w:rPr>
                <w:rFonts w:eastAsia="Times New Roman"/>
                <w:sz w:val="24"/>
                <w:szCs w:val="24"/>
              </w:rPr>
              <w:t>Рейд по проверке мебели.</w:t>
            </w:r>
          </w:p>
        </w:tc>
        <w:tc>
          <w:tcPr>
            <w:tcW w:w="939" w:type="pct"/>
          </w:tcPr>
          <w:p w:rsidR="00500880" w:rsidRPr="009F3AA9" w:rsidRDefault="00500880" w:rsidP="009F3AA9">
            <w:pPr>
              <w:pStyle w:val="a5"/>
              <w:rPr>
                <w:rFonts w:eastAsia="Times New Roman"/>
                <w:sz w:val="24"/>
                <w:szCs w:val="24"/>
              </w:rPr>
            </w:pPr>
            <w:r w:rsidRPr="009F3AA9">
              <w:rPr>
                <w:rFonts w:eastAsia="Times New Roman"/>
                <w:sz w:val="24"/>
                <w:szCs w:val="24"/>
              </w:rPr>
              <w:t>ежемесячно</w:t>
            </w:r>
          </w:p>
        </w:tc>
        <w:tc>
          <w:tcPr>
            <w:tcW w:w="785" w:type="pct"/>
          </w:tcPr>
          <w:p w:rsidR="00500880" w:rsidRPr="009F3AA9" w:rsidRDefault="00772214" w:rsidP="009F3AA9">
            <w:pPr>
              <w:pStyle w:val="a5"/>
              <w:rPr>
                <w:rFonts w:eastAsia="Times New Roman"/>
                <w:sz w:val="24"/>
                <w:szCs w:val="24"/>
              </w:rPr>
            </w:pPr>
            <w:r>
              <w:rPr>
                <w:rFonts w:eastAsia="Times New Roman"/>
                <w:sz w:val="24"/>
                <w:szCs w:val="24"/>
              </w:rPr>
              <w:t xml:space="preserve">Зам. </w:t>
            </w:r>
            <w:proofErr w:type="spellStart"/>
            <w:r>
              <w:rPr>
                <w:rFonts w:eastAsia="Times New Roman"/>
                <w:sz w:val="24"/>
                <w:szCs w:val="24"/>
              </w:rPr>
              <w:t>дир</w:t>
            </w:r>
            <w:proofErr w:type="spellEnd"/>
            <w:r>
              <w:rPr>
                <w:rFonts w:eastAsia="Times New Roman"/>
                <w:sz w:val="24"/>
                <w:szCs w:val="24"/>
              </w:rPr>
              <w:t xml:space="preserve"> по АХЧ</w:t>
            </w:r>
          </w:p>
        </w:tc>
      </w:tr>
      <w:tr w:rsidR="00500880" w:rsidRPr="009F3AA9" w:rsidTr="00772214">
        <w:tc>
          <w:tcPr>
            <w:tcW w:w="3277" w:type="pct"/>
          </w:tcPr>
          <w:p w:rsidR="00500880" w:rsidRPr="009F3AA9" w:rsidRDefault="00500880" w:rsidP="009F3AA9">
            <w:pPr>
              <w:pStyle w:val="a5"/>
              <w:rPr>
                <w:rFonts w:eastAsia="Times New Roman"/>
                <w:sz w:val="24"/>
                <w:szCs w:val="24"/>
              </w:rPr>
            </w:pPr>
            <w:r w:rsidRPr="009F3AA9">
              <w:rPr>
                <w:rFonts w:eastAsia="Times New Roman"/>
                <w:sz w:val="24"/>
                <w:szCs w:val="24"/>
              </w:rPr>
              <w:t>Ремонт мебели.</w:t>
            </w:r>
          </w:p>
        </w:tc>
        <w:tc>
          <w:tcPr>
            <w:tcW w:w="939" w:type="pct"/>
          </w:tcPr>
          <w:p w:rsidR="00500880" w:rsidRPr="009F3AA9" w:rsidRDefault="00500880" w:rsidP="009F3AA9">
            <w:pPr>
              <w:pStyle w:val="a5"/>
              <w:rPr>
                <w:rFonts w:eastAsia="Times New Roman"/>
                <w:sz w:val="24"/>
                <w:szCs w:val="24"/>
              </w:rPr>
            </w:pPr>
            <w:r w:rsidRPr="009F3AA9">
              <w:rPr>
                <w:rFonts w:eastAsia="Times New Roman"/>
                <w:sz w:val="24"/>
                <w:szCs w:val="24"/>
              </w:rPr>
              <w:t>постоянно</w:t>
            </w:r>
          </w:p>
        </w:tc>
        <w:tc>
          <w:tcPr>
            <w:tcW w:w="785" w:type="pct"/>
          </w:tcPr>
          <w:p w:rsidR="00500880" w:rsidRPr="009F3AA9" w:rsidRDefault="00772214" w:rsidP="009F3AA9">
            <w:pPr>
              <w:pStyle w:val="a5"/>
              <w:rPr>
                <w:rFonts w:eastAsia="Times New Roman"/>
                <w:sz w:val="24"/>
                <w:szCs w:val="24"/>
              </w:rPr>
            </w:pPr>
            <w:r>
              <w:rPr>
                <w:rFonts w:eastAsia="Times New Roman"/>
                <w:sz w:val="24"/>
                <w:szCs w:val="24"/>
              </w:rPr>
              <w:t xml:space="preserve">Зам. </w:t>
            </w:r>
            <w:proofErr w:type="spellStart"/>
            <w:r>
              <w:rPr>
                <w:rFonts w:eastAsia="Times New Roman"/>
                <w:sz w:val="24"/>
                <w:szCs w:val="24"/>
              </w:rPr>
              <w:t>дир</w:t>
            </w:r>
            <w:proofErr w:type="spellEnd"/>
            <w:r>
              <w:rPr>
                <w:rFonts w:eastAsia="Times New Roman"/>
                <w:sz w:val="24"/>
                <w:szCs w:val="24"/>
              </w:rPr>
              <w:t xml:space="preserve"> по АХЧ</w:t>
            </w:r>
          </w:p>
        </w:tc>
      </w:tr>
      <w:tr w:rsidR="00500880" w:rsidRPr="009F3AA9" w:rsidTr="00772214">
        <w:tc>
          <w:tcPr>
            <w:tcW w:w="3277" w:type="pct"/>
          </w:tcPr>
          <w:p w:rsidR="00500880" w:rsidRPr="009F3AA9" w:rsidRDefault="00500880" w:rsidP="009F3AA9">
            <w:pPr>
              <w:pStyle w:val="a5"/>
              <w:rPr>
                <w:rFonts w:eastAsia="Times New Roman"/>
                <w:sz w:val="24"/>
                <w:szCs w:val="24"/>
              </w:rPr>
            </w:pPr>
            <w:r w:rsidRPr="009F3AA9">
              <w:rPr>
                <w:rFonts w:eastAsia="Times New Roman"/>
                <w:sz w:val="24"/>
                <w:szCs w:val="24"/>
              </w:rPr>
              <w:t>Проверка  санитарного состояния школы.</w:t>
            </w:r>
          </w:p>
        </w:tc>
        <w:tc>
          <w:tcPr>
            <w:tcW w:w="939" w:type="pct"/>
          </w:tcPr>
          <w:p w:rsidR="00500880" w:rsidRPr="009F3AA9" w:rsidRDefault="00500880" w:rsidP="009F3AA9">
            <w:pPr>
              <w:pStyle w:val="a5"/>
              <w:rPr>
                <w:rFonts w:eastAsia="Times New Roman"/>
                <w:sz w:val="24"/>
                <w:szCs w:val="24"/>
              </w:rPr>
            </w:pPr>
            <w:r w:rsidRPr="009F3AA9">
              <w:rPr>
                <w:rFonts w:eastAsia="Times New Roman"/>
                <w:sz w:val="24"/>
                <w:szCs w:val="24"/>
              </w:rPr>
              <w:t>постоянно</w:t>
            </w:r>
          </w:p>
        </w:tc>
        <w:tc>
          <w:tcPr>
            <w:tcW w:w="785" w:type="pct"/>
          </w:tcPr>
          <w:p w:rsidR="00500880" w:rsidRPr="009F3AA9" w:rsidRDefault="00772214" w:rsidP="009F3AA9">
            <w:pPr>
              <w:pStyle w:val="a5"/>
              <w:rPr>
                <w:rFonts w:eastAsia="Times New Roman"/>
                <w:sz w:val="24"/>
                <w:szCs w:val="24"/>
              </w:rPr>
            </w:pPr>
            <w:r>
              <w:rPr>
                <w:rFonts w:eastAsia="Times New Roman"/>
                <w:sz w:val="24"/>
                <w:szCs w:val="24"/>
              </w:rPr>
              <w:t xml:space="preserve">Зам. </w:t>
            </w:r>
            <w:proofErr w:type="spellStart"/>
            <w:r>
              <w:rPr>
                <w:rFonts w:eastAsia="Times New Roman"/>
                <w:sz w:val="24"/>
                <w:szCs w:val="24"/>
              </w:rPr>
              <w:t>дир</w:t>
            </w:r>
            <w:proofErr w:type="spellEnd"/>
            <w:r>
              <w:rPr>
                <w:rFonts w:eastAsia="Times New Roman"/>
                <w:sz w:val="24"/>
                <w:szCs w:val="24"/>
              </w:rPr>
              <w:t xml:space="preserve"> по АХЧ</w:t>
            </w:r>
          </w:p>
        </w:tc>
      </w:tr>
      <w:tr w:rsidR="00500880" w:rsidRPr="009F3AA9" w:rsidTr="00772214">
        <w:tc>
          <w:tcPr>
            <w:tcW w:w="3277" w:type="pct"/>
          </w:tcPr>
          <w:p w:rsidR="00500880" w:rsidRPr="009F3AA9" w:rsidRDefault="00500880" w:rsidP="009F3AA9">
            <w:pPr>
              <w:pStyle w:val="a5"/>
              <w:rPr>
                <w:rFonts w:eastAsia="Times New Roman"/>
                <w:sz w:val="24"/>
                <w:szCs w:val="24"/>
              </w:rPr>
            </w:pPr>
            <w:r w:rsidRPr="009F3AA9">
              <w:rPr>
                <w:rFonts w:eastAsia="Times New Roman"/>
                <w:sz w:val="24"/>
                <w:szCs w:val="24"/>
              </w:rPr>
              <w:t>Подготовка к зиме здания  школы.</w:t>
            </w:r>
          </w:p>
        </w:tc>
        <w:tc>
          <w:tcPr>
            <w:tcW w:w="939" w:type="pct"/>
          </w:tcPr>
          <w:p w:rsidR="00500880" w:rsidRPr="009F3AA9" w:rsidRDefault="00500880" w:rsidP="009F3AA9">
            <w:pPr>
              <w:pStyle w:val="a5"/>
              <w:rPr>
                <w:rFonts w:eastAsia="Times New Roman"/>
                <w:sz w:val="24"/>
                <w:szCs w:val="24"/>
              </w:rPr>
            </w:pPr>
            <w:r w:rsidRPr="009F3AA9">
              <w:rPr>
                <w:rFonts w:eastAsia="Times New Roman"/>
                <w:sz w:val="24"/>
                <w:szCs w:val="24"/>
              </w:rPr>
              <w:t>ноябрь</w:t>
            </w:r>
          </w:p>
        </w:tc>
        <w:tc>
          <w:tcPr>
            <w:tcW w:w="785" w:type="pct"/>
          </w:tcPr>
          <w:p w:rsidR="00500880" w:rsidRPr="009F3AA9" w:rsidRDefault="00772214" w:rsidP="009F3AA9">
            <w:pPr>
              <w:pStyle w:val="a5"/>
              <w:rPr>
                <w:rFonts w:eastAsia="Times New Roman"/>
                <w:sz w:val="24"/>
                <w:szCs w:val="24"/>
              </w:rPr>
            </w:pPr>
            <w:r>
              <w:rPr>
                <w:rFonts w:eastAsia="Times New Roman"/>
                <w:sz w:val="24"/>
                <w:szCs w:val="24"/>
              </w:rPr>
              <w:t xml:space="preserve">Зам. </w:t>
            </w:r>
            <w:proofErr w:type="spellStart"/>
            <w:r>
              <w:rPr>
                <w:rFonts w:eastAsia="Times New Roman"/>
                <w:sz w:val="24"/>
                <w:szCs w:val="24"/>
              </w:rPr>
              <w:t>дир</w:t>
            </w:r>
            <w:proofErr w:type="spellEnd"/>
            <w:r>
              <w:rPr>
                <w:rFonts w:eastAsia="Times New Roman"/>
                <w:sz w:val="24"/>
                <w:szCs w:val="24"/>
              </w:rPr>
              <w:t xml:space="preserve"> по АХЧ</w:t>
            </w:r>
          </w:p>
        </w:tc>
      </w:tr>
      <w:tr w:rsidR="00500880" w:rsidRPr="009F3AA9" w:rsidTr="00772214">
        <w:tc>
          <w:tcPr>
            <w:tcW w:w="3277" w:type="pct"/>
          </w:tcPr>
          <w:p w:rsidR="00500880" w:rsidRPr="009F3AA9" w:rsidRDefault="00500880" w:rsidP="009F3AA9">
            <w:pPr>
              <w:pStyle w:val="a5"/>
              <w:rPr>
                <w:rFonts w:eastAsia="Times New Roman"/>
                <w:sz w:val="24"/>
                <w:szCs w:val="24"/>
              </w:rPr>
            </w:pPr>
            <w:r w:rsidRPr="009F3AA9">
              <w:rPr>
                <w:rFonts w:eastAsia="Times New Roman"/>
                <w:sz w:val="24"/>
                <w:szCs w:val="24"/>
              </w:rPr>
              <w:t>Подготовка сметы на новый финансовый год.</w:t>
            </w:r>
          </w:p>
        </w:tc>
        <w:tc>
          <w:tcPr>
            <w:tcW w:w="939" w:type="pct"/>
          </w:tcPr>
          <w:p w:rsidR="00500880" w:rsidRPr="009F3AA9" w:rsidRDefault="00500880" w:rsidP="009F3AA9">
            <w:pPr>
              <w:pStyle w:val="a5"/>
              <w:rPr>
                <w:rFonts w:eastAsia="Times New Roman"/>
                <w:sz w:val="24"/>
                <w:szCs w:val="24"/>
              </w:rPr>
            </w:pPr>
            <w:r w:rsidRPr="009F3AA9">
              <w:rPr>
                <w:rFonts w:eastAsia="Times New Roman"/>
                <w:sz w:val="24"/>
                <w:szCs w:val="24"/>
              </w:rPr>
              <w:t>ноябрь</w:t>
            </w:r>
          </w:p>
        </w:tc>
        <w:tc>
          <w:tcPr>
            <w:tcW w:w="785" w:type="pct"/>
          </w:tcPr>
          <w:p w:rsidR="00500880" w:rsidRPr="009F3AA9" w:rsidRDefault="00772214" w:rsidP="009F3AA9">
            <w:pPr>
              <w:pStyle w:val="a5"/>
              <w:rPr>
                <w:rFonts w:eastAsia="Times New Roman"/>
                <w:sz w:val="24"/>
                <w:szCs w:val="24"/>
              </w:rPr>
            </w:pPr>
            <w:r w:rsidRPr="009F3AA9">
              <w:rPr>
                <w:rFonts w:eastAsia="Times New Roman"/>
                <w:sz w:val="24"/>
                <w:szCs w:val="24"/>
              </w:rPr>
              <w:t>Д</w:t>
            </w:r>
            <w:r w:rsidR="00500880" w:rsidRPr="009F3AA9">
              <w:rPr>
                <w:rFonts w:eastAsia="Times New Roman"/>
                <w:sz w:val="24"/>
                <w:szCs w:val="24"/>
              </w:rPr>
              <w:t>иректор</w:t>
            </w:r>
          </w:p>
        </w:tc>
      </w:tr>
      <w:tr w:rsidR="00500880" w:rsidRPr="009F3AA9" w:rsidTr="00772214">
        <w:tc>
          <w:tcPr>
            <w:tcW w:w="3277" w:type="pct"/>
          </w:tcPr>
          <w:p w:rsidR="00500880" w:rsidRPr="009F3AA9" w:rsidRDefault="00500880" w:rsidP="009F3AA9">
            <w:pPr>
              <w:pStyle w:val="a5"/>
              <w:rPr>
                <w:rFonts w:eastAsia="Times New Roman"/>
                <w:sz w:val="24"/>
                <w:szCs w:val="24"/>
              </w:rPr>
            </w:pPr>
            <w:r w:rsidRPr="009F3AA9">
              <w:rPr>
                <w:rFonts w:eastAsia="Times New Roman"/>
                <w:sz w:val="24"/>
                <w:szCs w:val="24"/>
              </w:rPr>
              <w:t>Инвентаризация.</w:t>
            </w:r>
          </w:p>
        </w:tc>
        <w:tc>
          <w:tcPr>
            <w:tcW w:w="939" w:type="pct"/>
          </w:tcPr>
          <w:p w:rsidR="00500880" w:rsidRPr="009F3AA9" w:rsidRDefault="00500880" w:rsidP="009F3AA9">
            <w:pPr>
              <w:pStyle w:val="a5"/>
              <w:rPr>
                <w:rFonts w:eastAsia="Times New Roman"/>
                <w:sz w:val="24"/>
                <w:szCs w:val="24"/>
              </w:rPr>
            </w:pPr>
            <w:r w:rsidRPr="009F3AA9">
              <w:rPr>
                <w:rFonts w:eastAsia="Times New Roman"/>
                <w:sz w:val="24"/>
                <w:szCs w:val="24"/>
              </w:rPr>
              <w:t>декабрь</w:t>
            </w:r>
          </w:p>
        </w:tc>
        <w:tc>
          <w:tcPr>
            <w:tcW w:w="785" w:type="pct"/>
          </w:tcPr>
          <w:p w:rsidR="00500880" w:rsidRPr="009F3AA9" w:rsidRDefault="00772214" w:rsidP="009F3AA9">
            <w:pPr>
              <w:pStyle w:val="a5"/>
              <w:rPr>
                <w:rFonts w:eastAsia="Times New Roman"/>
                <w:sz w:val="24"/>
                <w:szCs w:val="24"/>
              </w:rPr>
            </w:pPr>
            <w:r>
              <w:rPr>
                <w:rFonts w:eastAsia="Times New Roman"/>
                <w:sz w:val="24"/>
                <w:szCs w:val="24"/>
              </w:rPr>
              <w:t xml:space="preserve">Зам. </w:t>
            </w:r>
            <w:proofErr w:type="spellStart"/>
            <w:r>
              <w:rPr>
                <w:rFonts w:eastAsia="Times New Roman"/>
                <w:sz w:val="24"/>
                <w:szCs w:val="24"/>
              </w:rPr>
              <w:t>дир</w:t>
            </w:r>
            <w:proofErr w:type="spellEnd"/>
            <w:r>
              <w:rPr>
                <w:rFonts w:eastAsia="Times New Roman"/>
                <w:sz w:val="24"/>
                <w:szCs w:val="24"/>
              </w:rPr>
              <w:t xml:space="preserve"> по АХЧ</w:t>
            </w:r>
          </w:p>
        </w:tc>
      </w:tr>
      <w:tr w:rsidR="00500880" w:rsidRPr="009F3AA9" w:rsidTr="00772214">
        <w:tc>
          <w:tcPr>
            <w:tcW w:w="3277" w:type="pct"/>
          </w:tcPr>
          <w:p w:rsidR="00500880" w:rsidRPr="009F3AA9" w:rsidRDefault="00500880" w:rsidP="009F3AA9">
            <w:pPr>
              <w:pStyle w:val="a5"/>
              <w:rPr>
                <w:rFonts w:eastAsia="Times New Roman"/>
                <w:sz w:val="24"/>
                <w:szCs w:val="24"/>
              </w:rPr>
            </w:pPr>
            <w:r w:rsidRPr="009F3AA9">
              <w:rPr>
                <w:rFonts w:eastAsia="Times New Roman"/>
                <w:sz w:val="24"/>
                <w:szCs w:val="24"/>
              </w:rPr>
              <w:t>Выполнение предписаний пожарной части.</w:t>
            </w:r>
          </w:p>
        </w:tc>
        <w:tc>
          <w:tcPr>
            <w:tcW w:w="939" w:type="pct"/>
          </w:tcPr>
          <w:p w:rsidR="00500880" w:rsidRPr="009F3AA9" w:rsidRDefault="00500880" w:rsidP="009F3AA9">
            <w:pPr>
              <w:pStyle w:val="a5"/>
              <w:rPr>
                <w:rFonts w:eastAsia="Times New Roman"/>
                <w:sz w:val="24"/>
                <w:szCs w:val="24"/>
              </w:rPr>
            </w:pPr>
            <w:r w:rsidRPr="009F3AA9">
              <w:rPr>
                <w:rFonts w:eastAsia="Times New Roman"/>
                <w:sz w:val="24"/>
                <w:szCs w:val="24"/>
              </w:rPr>
              <w:t>постоянно</w:t>
            </w:r>
          </w:p>
        </w:tc>
        <w:tc>
          <w:tcPr>
            <w:tcW w:w="785" w:type="pct"/>
          </w:tcPr>
          <w:p w:rsidR="00500880" w:rsidRPr="009F3AA9" w:rsidRDefault="00772214" w:rsidP="009F3AA9">
            <w:pPr>
              <w:pStyle w:val="a5"/>
              <w:rPr>
                <w:rFonts w:eastAsia="Times New Roman"/>
                <w:sz w:val="24"/>
                <w:szCs w:val="24"/>
              </w:rPr>
            </w:pPr>
            <w:r>
              <w:rPr>
                <w:rFonts w:eastAsia="Times New Roman"/>
                <w:sz w:val="24"/>
                <w:szCs w:val="24"/>
              </w:rPr>
              <w:t xml:space="preserve">Зам. </w:t>
            </w:r>
            <w:proofErr w:type="spellStart"/>
            <w:r>
              <w:rPr>
                <w:rFonts w:eastAsia="Times New Roman"/>
                <w:sz w:val="24"/>
                <w:szCs w:val="24"/>
              </w:rPr>
              <w:t>дир</w:t>
            </w:r>
            <w:proofErr w:type="spellEnd"/>
            <w:r>
              <w:rPr>
                <w:rFonts w:eastAsia="Times New Roman"/>
                <w:sz w:val="24"/>
                <w:szCs w:val="24"/>
              </w:rPr>
              <w:t xml:space="preserve"> по АХЧ</w:t>
            </w:r>
          </w:p>
        </w:tc>
      </w:tr>
      <w:tr w:rsidR="00500880" w:rsidRPr="009F3AA9" w:rsidTr="00772214">
        <w:tc>
          <w:tcPr>
            <w:tcW w:w="3277" w:type="pct"/>
          </w:tcPr>
          <w:p w:rsidR="00500880" w:rsidRPr="009F3AA9" w:rsidRDefault="00500880" w:rsidP="009F3AA9">
            <w:pPr>
              <w:pStyle w:val="a5"/>
              <w:rPr>
                <w:rFonts w:eastAsia="Times New Roman"/>
                <w:sz w:val="24"/>
                <w:szCs w:val="24"/>
              </w:rPr>
            </w:pPr>
            <w:r w:rsidRPr="009F3AA9">
              <w:rPr>
                <w:rFonts w:eastAsia="Times New Roman"/>
                <w:sz w:val="24"/>
                <w:szCs w:val="24"/>
              </w:rPr>
              <w:t>Рейд по сохранности учебников.</w:t>
            </w:r>
          </w:p>
        </w:tc>
        <w:tc>
          <w:tcPr>
            <w:tcW w:w="939" w:type="pct"/>
          </w:tcPr>
          <w:p w:rsidR="00500880" w:rsidRPr="009F3AA9" w:rsidRDefault="00500880" w:rsidP="009F3AA9">
            <w:pPr>
              <w:pStyle w:val="a5"/>
              <w:rPr>
                <w:rFonts w:eastAsia="Times New Roman"/>
                <w:sz w:val="24"/>
                <w:szCs w:val="24"/>
              </w:rPr>
            </w:pPr>
            <w:r w:rsidRPr="009F3AA9">
              <w:rPr>
                <w:rFonts w:eastAsia="Times New Roman"/>
                <w:sz w:val="24"/>
                <w:szCs w:val="24"/>
              </w:rPr>
              <w:t>раз в четверть</w:t>
            </w:r>
          </w:p>
        </w:tc>
        <w:tc>
          <w:tcPr>
            <w:tcW w:w="785" w:type="pct"/>
          </w:tcPr>
          <w:p w:rsidR="00500880" w:rsidRPr="009F3AA9" w:rsidRDefault="00772214" w:rsidP="009F3AA9">
            <w:pPr>
              <w:pStyle w:val="a5"/>
              <w:rPr>
                <w:rFonts w:eastAsia="Times New Roman"/>
                <w:sz w:val="24"/>
                <w:szCs w:val="24"/>
              </w:rPr>
            </w:pPr>
            <w:r w:rsidRPr="009F3AA9">
              <w:rPr>
                <w:rFonts w:eastAsia="Times New Roman"/>
                <w:sz w:val="24"/>
                <w:szCs w:val="24"/>
              </w:rPr>
              <w:t>Б</w:t>
            </w:r>
            <w:r w:rsidR="00500880" w:rsidRPr="009F3AA9">
              <w:rPr>
                <w:rFonts w:eastAsia="Times New Roman"/>
                <w:sz w:val="24"/>
                <w:szCs w:val="24"/>
              </w:rPr>
              <w:t>иблиотекарь</w:t>
            </w:r>
          </w:p>
        </w:tc>
      </w:tr>
      <w:tr w:rsidR="00500880" w:rsidRPr="009F3AA9" w:rsidTr="00772214">
        <w:tc>
          <w:tcPr>
            <w:tcW w:w="3277" w:type="pct"/>
          </w:tcPr>
          <w:p w:rsidR="00500880" w:rsidRPr="009F3AA9" w:rsidRDefault="00500880" w:rsidP="009F3AA9">
            <w:pPr>
              <w:pStyle w:val="a5"/>
              <w:rPr>
                <w:rFonts w:eastAsia="Times New Roman"/>
                <w:sz w:val="24"/>
                <w:szCs w:val="24"/>
              </w:rPr>
            </w:pPr>
            <w:r w:rsidRPr="009F3AA9">
              <w:rPr>
                <w:rFonts w:eastAsia="Times New Roman"/>
                <w:sz w:val="24"/>
                <w:szCs w:val="24"/>
              </w:rPr>
              <w:t>Подготовка инвентаря для уборки территории.</w:t>
            </w:r>
          </w:p>
        </w:tc>
        <w:tc>
          <w:tcPr>
            <w:tcW w:w="939" w:type="pct"/>
          </w:tcPr>
          <w:p w:rsidR="00500880" w:rsidRPr="009F3AA9" w:rsidRDefault="00500880" w:rsidP="009F3AA9">
            <w:pPr>
              <w:pStyle w:val="a5"/>
              <w:rPr>
                <w:rFonts w:eastAsia="Times New Roman"/>
                <w:sz w:val="24"/>
                <w:szCs w:val="24"/>
              </w:rPr>
            </w:pPr>
            <w:r w:rsidRPr="009F3AA9">
              <w:rPr>
                <w:rFonts w:eastAsia="Times New Roman"/>
                <w:sz w:val="24"/>
                <w:szCs w:val="24"/>
              </w:rPr>
              <w:t>август, апрель</w:t>
            </w:r>
          </w:p>
        </w:tc>
        <w:tc>
          <w:tcPr>
            <w:tcW w:w="785" w:type="pct"/>
          </w:tcPr>
          <w:p w:rsidR="00500880" w:rsidRPr="009F3AA9" w:rsidRDefault="00500880" w:rsidP="009F3AA9">
            <w:pPr>
              <w:pStyle w:val="a5"/>
              <w:rPr>
                <w:rFonts w:eastAsia="Times New Roman"/>
                <w:sz w:val="24"/>
                <w:szCs w:val="24"/>
              </w:rPr>
            </w:pPr>
            <w:r w:rsidRPr="009F3AA9">
              <w:rPr>
                <w:rFonts w:eastAsia="Times New Roman"/>
                <w:sz w:val="24"/>
                <w:szCs w:val="24"/>
              </w:rPr>
              <w:t xml:space="preserve">Зам. </w:t>
            </w:r>
            <w:proofErr w:type="spellStart"/>
            <w:r w:rsidRPr="009F3AA9">
              <w:rPr>
                <w:rFonts w:eastAsia="Times New Roman"/>
                <w:sz w:val="24"/>
                <w:szCs w:val="24"/>
              </w:rPr>
              <w:t>дир</w:t>
            </w:r>
            <w:proofErr w:type="spellEnd"/>
            <w:r w:rsidRPr="009F3AA9">
              <w:rPr>
                <w:rFonts w:eastAsia="Times New Roman"/>
                <w:sz w:val="24"/>
                <w:szCs w:val="24"/>
              </w:rPr>
              <w:t xml:space="preserve"> по</w:t>
            </w:r>
            <w:r w:rsidR="00772214">
              <w:rPr>
                <w:rFonts w:eastAsia="Times New Roman"/>
                <w:sz w:val="24"/>
                <w:szCs w:val="24"/>
              </w:rPr>
              <w:t xml:space="preserve"> АХЧ</w:t>
            </w:r>
          </w:p>
        </w:tc>
      </w:tr>
      <w:tr w:rsidR="00500880" w:rsidRPr="009F3AA9" w:rsidTr="00772214">
        <w:tc>
          <w:tcPr>
            <w:tcW w:w="3277" w:type="pct"/>
          </w:tcPr>
          <w:p w:rsidR="00500880" w:rsidRPr="009F3AA9" w:rsidRDefault="00500880" w:rsidP="009F3AA9">
            <w:pPr>
              <w:pStyle w:val="a5"/>
              <w:rPr>
                <w:rFonts w:eastAsia="Times New Roman"/>
                <w:sz w:val="24"/>
                <w:szCs w:val="24"/>
              </w:rPr>
            </w:pPr>
            <w:r w:rsidRPr="009F3AA9">
              <w:rPr>
                <w:rFonts w:eastAsia="Times New Roman"/>
                <w:sz w:val="24"/>
                <w:szCs w:val="24"/>
              </w:rPr>
              <w:t>Составление плана ремонтных работ в период лета.</w:t>
            </w:r>
          </w:p>
        </w:tc>
        <w:tc>
          <w:tcPr>
            <w:tcW w:w="939" w:type="pct"/>
          </w:tcPr>
          <w:p w:rsidR="00500880" w:rsidRPr="009F3AA9" w:rsidRDefault="00500880" w:rsidP="009F3AA9">
            <w:pPr>
              <w:pStyle w:val="a5"/>
              <w:rPr>
                <w:rFonts w:eastAsia="Times New Roman"/>
                <w:sz w:val="24"/>
                <w:szCs w:val="24"/>
              </w:rPr>
            </w:pPr>
            <w:r w:rsidRPr="009F3AA9">
              <w:rPr>
                <w:rFonts w:eastAsia="Times New Roman"/>
                <w:sz w:val="24"/>
                <w:szCs w:val="24"/>
              </w:rPr>
              <w:t>май</w:t>
            </w:r>
          </w:p>
        </w:tc>
        <w:tc>
          <w:tcPr>
            <w:tcW w:w="785" w:type="pct"/>
          </w:tcPr>
          <w:p w:rsidR="00500880" w:rsidRPr="009F3AA9" w:rsidRDefault="00772214" w:rsidP="009F3AA9">
            <w:pPr>
              <w:pStyle w:val="a5"/>
              <w:rPr>
                <w:rFonts w:eastAsia="Times New Roman"/>
                <w:sz w:val="24"/>
                <w:szCs w:val="24"/>
              </w:rPr>
            </w:pPr>
            <w:r>
              <w:rPr>
                <w:rFonts w:eastAsia="Times New Roman"/>
                <w:sz w:val="24"/>
                <w:szCs w:val="24"/>
              </w:rPr>
              <w:t xml:space="preserve">Зам. </w:t>
            </w:r>
            <w:proofErr w:type="spellStart"/>
            <w:r>
              <w:rPr>
                <w:rFonts w:eastAsia="Times New Roman"/>
                <w:sz w:val="24"/>
                <w:szCs w:val="24"/>
              </w:rPr>
              <w:t>дир</w:t>
            </w:r>
            <w:proofErr w:type="spellEnd"/>
            <w:r>
              <w:rPr>
                <w:rFonts w:eastAsia="Times New Roman"/>
                <w:sz w:val="24"/>
                <w:szCs w:val="24"/>
              </w:rPr>
              <w:t xml:space="preserve"> по АХЧ</w:t>
            </w:r>
          </w:p>
        </w:tc>
      </w:tr>
      <w:tr w:rsidR="00500880" w:rsidRPr="009F3AA9" w:rsidTr="00772214">
        <w:tc>
          <w:tcPr>
            <w:tcW w:w="3277" w:type="pct"/>
          </w:tcPr>
          <w:p w:rsidR="00500880" w:rsidRPr="009F3AA9" w:rsidRDefault="00500880" w:rsidP="009F3AA9">
            <w:pPr>
              <w:pStyle w:val="a5"/>
              <w:rPr>
                <w:rFonts w:eastAsia="Times New Roman"/>
                <w:sz w:val="24"/>
                <w:szCs w:val="24"/>
              </w:rPr>
            </w:pPr>
            <w:r w:rsidRPr="009F3AA9">
              <w:rPr>
                <w:rFonts w:eastAsia="Times New Roman"/>
                <w:sz w:val="24"/>
                <w:szCs w:val="24"/>
              </w:rPr>
              <w:t>Подготовка к работе трудовой бригады (материал, инструменты).</w:t>
            </w:r>
          </w:p>
        </w:tc>
        <w:tc>
          <w:tcPr>
            <w:tcW w:w="939" w:type="pct"/>
          </w:tcPr>
          <w:p w:rsidR="00500880" w:rsidRPr="009F3AA9" w:rsidRDefault="00500880" w:rsidP="009F3AA9">
            <w:pPr>
              <w:pStyle w:val="a5"/>
              <w:rPr>
                <w:rFonts w:eastAsia="Times New Roman"/>
                <w:sz w:val="24"/>
                <w:szCs w:val="24"/>
              </w:rPr>
            </w:pPr>
            <w:r w:rsidRPr="009F3AA9">
              <w:rPr>
                <w:rFonts w:eastAsia="Times New Roman"/>
                <w:sz w:val="24"/>
                <w:szCs w:val="24"/>
              </w:rPr>
              <w:t>май</w:t>
            </w:r>
          </w:p>
        </w:tc>
        <w:tc>
          <w:tcPr>
            <w:tcW w:w="785" w:type="pct"/>
          </w:tcPr>
          <w:p w:rsidR="00500880" w:rsidRPr="009F3AA9" w:rsidRDefault="00772214" w:rsidP="009F3AA9">
            <w:pPr>
              <w:pStyle w:val="a5"/>
              <w:rPr>
                <w:rFonts w:eastAsia="Times New Roman"/>
                <w:sz w:val="24"/>
                <w:szCs w:val="24"/>
              </w:rPr>
            </w:pPr>
            <w:r>
              <w:rPr>
                <w:rFonts w:eastAsia="Times New Roman"/>
                <w:sz w:val="24"/>
                <w:szCs w:val="24"/>
              </w:rPr>
              <w:t xml:space="preserve">Зам. </w:t>
            </w:r>
            <w:proofErr w:type="spellStart"/>
            <w:r>
              <w:rPr>
                <w:rFonts w:eastAsia="Times New Roman"/>
                <w:sz w:val="24"/>
                <w:szCs w:val="24"/>
              </w:rPr>
              <w:t>дир</w:t>
            </w:r>
            <w:proofErr w:type="spellEnd"/>
            <w:r>
              <w:rPr>
                <w:rFonts w:eastAsia="Times New Roman"/>
                <w:sz w:val="24"/>
                <w:szCs w:val="24"/>
              </w:rPr>
              <w:t xml:space="preserve"> по АХЧ</w:t>
            </w:r>
          </w:p>
        </w:tc>
      </w:tr>
      <w:tr w:rsidR="00500880" w:rsidRPr="009F3AA9" w:rsidTr="00772214">
        <w:tc>
          <w:tcPr>
            <w:tcW w:w="3277" w:type="pct"/>
          </w:tcPr>
          <w:p w:rsidR="00500880" w:rsidRPr="009F3AA9" w:rsidRDefault="00500880" w:rsidP="009F3AA9">
            <w:pPr>
              <w:pStyle w:val="a5"/>
              <w:rPr>
                <w:rFonts w:eastAsia="Times New Roman"/>
                <w:sz w:val="24"/>
                <w:szCs w:val="24"/>
              </w:rPr>
            </w:pPr>
            <w:r w:rsidRPr="009F3AA9">
              <w:rPr>
                <w:rFonts w:eastAsia="Times New Roman"/>
                <w:sz w:val="24"/>
                <w:szCs w:val="24"/>
              </w:rPr>
              <w:t>Заявка на приобретение учебников.</w:t>
            </w:r>
          </w:p>
        </w:tc>
        <w:tc>
          <w:tcPr>
            <w:tcW w:w="939" w:type="pct"/>
          </w:tcPr>
          <w:p w:rsidR="00500880" w:rsidRPr="009F3AA9" w:rsidRDefault="00500880" w:rsidP="009F3AA9">
            <w:pPr>
              <w:pStyle w:val="a5"/>
              <w:rPr>
                <w:rFonts w:eastAsia="Times New Roman"/>
                <w:sz w:val="24"/>
                <w:szCs w:val="24"/>
              </w:rPr>
            </w:pPr>
            <w:r w:rsidRPr="009F3AA9">
              <w:rPr>
                <w:rFonts w:eastAsia="Times New Roman"/>
                <w:sz w:val="24"/>
                <w:szCs w:val="24"/>
              </w:rPr>
              <w:t>январь, февраль</w:t>
            </w:r>
          </w:p>
        </w:tc>
        <w:tc>
          <w:tcPr>
            <w:tcW w:w="785" w:type="pct"/>
          </w:tcPr>
          <w:p w:rsidR="00500880" w:rsidRPr="009F3AA9" w:rsidRDefault="00772214" w:rsidP="009F3AA9">
            <w:pPr>
              <w:pStyle w:val="a5"/>
              <w:rPr>
                <w:rFonts w:eastAsia="Times New Roman"/>
                <w:sz w:val="24"/>
                <w:szCs w:val="24"/>
              </w:rPr>
            </w:pPr>
            <w:r w:rsidRPr="009F3AA9">
              <w:rPr>
                <w:rFonts w:eastAsia="Times New Roman"/>
                <w:sz w:val="24"/>
                <w:szCs w:val="24"/>
              </w:rPr>
              <w:t>Б</w:t>
            </w:r>
            <w:r w:rsidR="00500880" w:rsidRPr="009F3AA9">
              <w:rPr>
                <w:rFonts w:eastAsia="Times New Roman"/>
                <w:sz w:val="24"/>
                <w:szCs w:val="24"/>
              </w:rPr>
              <w:t>иблиотекарь</w:t>
            </w:r>
          </w:p>
        </w:tc>
      </w:tr>
      <w:tr w:rsidR="00500880" w:rsidRPr="009F3AA9" w:rsidTr="00772214">
        <w:tc>
          <w:tcPr>
            <w:tcW w:w="3277" w:type="pct"/>
          </w:tcPr>
          <w:p w:rsidR="00500880" w:rsidRPr="009F3AA9" w:rsidRDefault="00500880" w:rsidP="009F3AA9">
            <w:pPr>
              <w:pStyle w:val="a5"/>
              <w:rPr>
                <w:rFonts w:eastAsia="Times New Roman"/>
                <w:sz w:val="24"/>
                <w:szCs w:val="24"/>
              </w:rPr>
            </w:pPr>
            <w:r w:rsidRPr="009F3AA9">
              <w:rPr>
                <w:rFonts w:eastAsia="Times New Roman"/>
                <w:sz w:val="24"/>
                <w:szCs w:val="24"/>
              </w:rPr>
              <w:t>Организация и проведение ремонта школы.</w:t>
            </w:r>
          </w:p>
        </w:tc>
        <w:tc>
          <w:tcPr>
            <w:tcW w:w="939" w:type="pct"/>
          </w:tcPr>
          <w:p w:rsidR="00500880" w:rsidRPr="009F3AA9" w:rsidRDefault="00500880" w:rsidP="009F3AA9">
            <w:pPr>
              <w:pStyle w:val="a5"/>
              <w:rPr>
                <w:rFonts w:eastAsia="Times New Roman"/>
                <w:sz w:val="24"/>
                <w:szCs w:val="24"/>
              </w:rPr>
            </w:pPr>
            <w:r w:rsidRPr="009F3AA9">
              <w:rPr>
                <w:rFonts w:eastAsia="Times New Roman"/>
                <w:sz w:val="24"/>
                <w:szCs w:val="24"/>
              </w:rPr>
              <w:t>июнь</w:t>
            </w:r>
          </w:p>
        </w:tc>
        <w:tc>
          <w:tcPr>
            <w:tcW w:w="785" w:type="pct"/>
          </w:tcPr>
          <w:p w:rsidR="00500880" w:rsidRPr="009F3AA9" w:rsidRDefault="00772214" w:rsidP="009F3AA9">
            <w:pPr>
              <w:pStyle w:val="a5"/>
              <w:rPr>
                <w:rFonts w:eastAsia="Times New Roman"/>
                <w:sz w:val="24"/>
                <w:szCs w:val="24"/>
              </w:rPr>
            </w:pPr>
            <w:r>
              <w:rPr>
                <w:rFonts w:eastAsia="Times New Roman"/>
                <w:sz w:val="24"/>
                <w:szCs w:val="24"/>
              </w:rPr>
              <w:t xml:space="preserve">Зам. </w:t>
            </w:r>
            <w:proofErr w:type="spellStart"/>
            <w:r>
              <w:rPr>
                <w:rFonts w:eastAsia="Times New Roman"/>
                <w:sz w:val="24"/>
                <w:szCs w:val="24"/>
              </w:rPr>
              <w:t>дир</w:t>
            </w:r>
            <w:proofErr w:type="spellEnd"/>
            <w:r>
              <w:rPr>
                <w:rFonts w:eastAsia="Times New Roman"/>
                <w:sz w:val="24"/>
                <w:szCs w:val="24"/>
              </w:rPr>
              <w:t xml:space="preserve"> по АХЧ</w:t>
            </w:r>
          </w:p>
        </w:tc>
      </w:tr>
      <w:tr w:rsidR="00500880" w:rsidRPr="009F3AA9" w:rsidTr="00772214">
        <w:tc>
          <w:tcPr>
            <w:tcW w:w="3277" w:type="pct"/>
          </w:tcPr>
          <w:p w:rsidR="00500880" w:rsidRPr="009F3AA9" w:rsidRDefault="00500880" w:rsidP="009F3AA9">
            <w:pPr>
              <w:pStyle w:val="a5"/>
              <w:rPr>
                <w:rFonts w:eastAsia="Times New Roman"/>
                <w:sz w:val="24"/>
                <w:szCs w:val="24"/>
              </w:rPr>
            </w:pPr>
            <w:r w:rsidRPr="009F3AA9">
              <w:rPr>
                <w:rFonts w:eastAsia="Times New Roman"/>
                <w:sz w:val="24"/>
                <w:szCs w:val="24"/>
              </w:rPr>
              <w:t>Организация работы трудовой бригады.</w:t>
            </w:r>
          </w:p>
        </w:tc>
        <w:tc>
          <w:tcPr>
            <w:tcW w:w="939" w:type="pct"/>
          </w:tcPr>
          <w:p w:rsidR="00500880" w:rsidRPr="009F3AA9" w:rsidRDefault="00500880" w:rsidP="009F3AA9">
            <w:pPr>
              <w:pStyle w:val="a5"/>
              <w:rPr>
                <w:rFonts w:eastAsia="Times New Roman"/>
                <w:sz w:val="24"/>
                <w:szCs w:val="24"/>
              </w:rPr>
            </w:pPr>
            <w:r w:rsidRPr="009F3AA9">
              <w:rPr>
                <w:rFonts w:eastAsia="Times New Roman"/>
                <w:sz w:val="24"/>
                <w:szCs w:val="24"/>
              </w:rPr>
              <w:t>июнь</w:t>
            </w:r>
          </w:p>
        </w:tc>
        <w:tc>
          <w:tcPr>
            <w:tcW w:w="785" w:type="pct"/>
          </w:tcPr>
          <w:p w:rsidR="00500880" w:rsidRPr="009F3AA9" w:rsidRDefault="00772214" w:rsidP="009F3AA9">
            <w:pPr>
              <w:pStyle w:val="a5"/>
              <w:rPr>
                <w:rFonts w:eastAsia="Times New Roman"/>
                <w:sz w:val="24"/>
                <w:szCs w:val="24"/>
              </w:rPr>
            </w:pPr>
            <w:r>
              <w:rPr>
                <w:rFonts w:eastAsia="Times New Roman"/>
                <w:sz w:val="24"/>
                <w:szCs w:val="24"/>
              </w:rPr>
              <w:t xml:space="preserve">Зам. </w:t>
            </w:r>
            <w:proofErr w:type="spellStart"/>
            <w:r>
              <w:rPr>
                <w:rFonts w:eastAsia="Times New Roman"/>
                <w:sz w:val="24"/>
                <w:szCs w:val="24"/>
              </w:rPr>
              <w:t>дир</w:t>
            </w:r>
            <w:proofErr w:type="spellEnd"/>
            <w:r>
              <w:rPr>
                <w:rFonts w:eastAsia="Times New Roman"/>
                <w:sz w:val="24"/>
                <w:szCs w:val="24"/>
              </w:rPr>
              <w:t xml:space="preserve"> по АХЧ</w:t>
            </w:r>
          </w:p>
        </w:tc>
      </w:tr>
      <w:tr w:rsidR="00500880" w:rsidRPr="009F3AA9" w:rsidTr="00772214">
        <w:tc>
          <w:tcPr>
            <w:tcW w:w="3277" w:type="pct"/>
          </w:tcPr>
          <w:p w:rsidR="00500880" w:rsidRPr="009F3AA9" w:rsidRDefault="00500880" w:rsidP="009F3AA9">
            <w:pPr>
              <w:pStyle w:val="a5"/>
              <w:rPr>
                <w:rFonts w:eastAsia="Times New Roman"/>
                <w:sz w:val="24"/>
                <w:szCs w:val="24"/>
              </w:rPr>
            </w:pPr>
            <w:r w:rsidRPr="009F3AA9">
              <w:rPr>
                <w:rFonts w:eastAsia="Times New Roman"/>
                <w:sz w:val="24"/>
                <w:szCs w:val="24"/>
              </w:rPr>
              <w:t>Выполнение предписаний ЦГСЭН.</w:t>
            </w:r>
          </w:p>
        </w:tc>
        <w:tc>
          <w:tcPr>
            <w:tcW w:w="939" w:type="pct"/>
          </w:tcPr>
          <w:p w:rsidR="00500880" w:rsidRPr="009F3AA9" w:rsidRDefault="00500880" w:rsidP="009F3AA9">
            <w:pPr>
              <w:pStyle w:val="a5"/>
              <w:rPr>
                <w:rFonts w:eastAsia="Times New Roman"/>
                <w:sz w:val="24"/>
                <w:szCs w:val="24"/>
              </w:rPr>
            </w:pPr>
            <w:r w:rsidRPr="009F3AA9">
              <w:rPr>
                <w:rFonts w:eastAsia="Times New Roman"/>
                <w:sz w:val="24"/>
                <w:szCs w:val="24"/>
              </w:rPr>
              <w:t>постоянно</w:t>
            </w:r>
          </w:p>
        </w:tc>
        <w:tc>
          <w:tcPr>
            <w:tcW w:w="785" w:type="pct"/>
          </w:tcPr>
          <w:p w:rsidR="00500880" w:rsidRPr="009F3AA9" w:rsidRDefault="00772214" w:rsidP="009F3AA9">
            <w:pPr>
              <w:pStyle w:val="a5"/>
              <w:rPr>
                <w:rFonts w:eastAsia="Times New Roman"/>
                <w:sz w:val="24"/>
                <w:szCs w:val="24"/>
              </w:rPr>
            </w:pPr>
            <w:r>
              <w:rPr>
                <w:rFonts w:eastAsia="Times New Roman"/>
                <w:sz w:val="24"/>
                <w:szCs w:val="24"/>
              </w:rPr>
              <w:t xml:space="preserve">Зам. </w:t>
            </w:r>
            <w:proofErr w:type="spellStart"/>
            <w:r>
              <w:rPr>
                <w:rFonts w:eastAsia="Times New Roman"/>
                <w:sz w:val="24"/>
                <w:szCs w:val="24"/>
              </w:rPr>
              <w:t>дир</w:t>
            </w:r>
            <w:proofErr w:type="spellEnd"/>
            <w:r>
              <w:rPr>
                <w:rFonts w:eastAsia="Times New Roman"/>
                <w:sz w:val="24"/>
                <w:szCs w:val="24"/>
              </w:rPr>
              <w:t xml:space="preserve"> по АХЧ</w:t>
            </w:r>
          </w:p>
        </w:tc>
      </w:tr>
    </w:tbl>
    <w:p w:rsidR="00500880" w:rsidRPr="009F3AA9" w:rsidRDefault="00500880"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B922C2" w:rsidRDefault="003C69E1" w:rsidP="009F3AA9">
      <w:pPr>
        <w:pStyle w:val="a5"/>
        <w:rPr>
          <w:sz w:val="24"/>
          <w:szCs w:val="24"/>
        </w:rPr>
      </w:pPr>
      <w:r>
        <w:rPr>
          <w:sz w:val="24"/>
          <w:szCs w:val="24"/>
        </w:rPr>
        <w:t>РАЗДЕЛ  9</w:t>
      </w:r>
      <w:r w:rsidR="00B922C2" w:rsidRPr="009F3AA9">
        <w:rPr>
          <w:sz w:val="24"/>
          <w:szCs w:val="24"/>
        </w:rPr>
        <w:t xml:space="preserve">     План работы библиотеки. </w:t>
      </w:r>
    </w:p>
    <w:p w:rsidR="00253BEA" w:rsidRPr="00253BEA" w:rsidRDefault="00253BEA" w:rsidP="00253BEA">
      <w:pPr>
        <w:pStyle w:val="a5"/>
        <w:rPr>
          <w:sz w:val="24"/>
          <w:szCs w:val="24"/>
        </w:rPr>
      </w:pPr>
      <w:r w:rsidRPr="00253BEA">
        <w:rPr>
          <w:sz w:val="24"/>
          <w:szCs w:val="24"/>
        </w:rPr>
        <w:t>Работа с читателями</w:t>
      </w:r>
    </w:p>
    <w:p w:rsidR="00253BEA" w:rsidRPr="00253BEA" w:rsidRDefault="00253BEA" w:rsidP="00253BEA">
      <w:pPr>
        <w:pStyle w:val="a5"/>
        <w:rPr>
          <w:sz w:val="24"/>
          <w:szCs w:val="24"/>
        </w:rPr>
      </w:pPr>
    </w:p>
    <w:tbl>
      <w:tblPr>
        <w:tblW w:w="1502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30"/>
        <w:gridCol w:w="2297"/>
      </w:tblGrid>
      <w:tr w:rsidR="00253BEA" w:rsidRPr="00253BEA" w:rsidTr="00772214">
        <w:trPr>
          <w:trHeight w:val="439"/>
        </w:trPr>
        <w:tc>
          <w:tcPr>
            <w:tcW w:w="12730"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Форма</w:t>
            </w:r>
          </w:p>
        </w:tc>
        <w:tc>
          <w:tcPr>
            <w:tcW w:w="229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Срок</w:t>
            </w:r>
          </w:p>
        </w:tc>
      </w:tr>
      <w:tr w:rsidR="00253BEA" w:rsidRPr="00253BEA" w:rsidTr="00772214">
        <w:tc>
          <w:tcPr>
            <w:tcW w:w="12730"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 перерегистрация читателей</w:t>
            </w:r>
          </w:p>
        </w:tc>
        <w:tc>
          <w:tcPr>
            <w:tcW w:w="229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lang w:val="en-US"/>
              </w:rPr>
            </w:pPr>
            <w:r w:rsidRPr="00253BEA">
              <w:rPr>
                <w:sz w:val="24"/>
                <w:szCs w:val="24"/>
                <w:lang w:val="en-US"/>
              </w:rPr>
              <w:t>VIII</w:t>
            </w:r>
          </w:p>
        </w:tc>
      </w:tr>
      <w:tr w:rsidR="00253BEA" w:rsidRPr="00253BEA" w:rsidTr="00772214">
        <w:tc>
          <w:tcPr>
            <w:tcW w:w="12730"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 статист</w:t>
            </w:r>
            <w:r w:rsidR="00772214">
              <w:rPr>
                <w:sz w:val="24"/>
                <w:szCs w:val="24"/>
              </w:rPr>
              <w:t>ическая справка о чтении кадет 6</w:t>
            </w:r>
            <w:r w:rsidRPr="00253BEA">
              <w:rPr>
                <w:sz w:val="24"/>
                <w:szCs w:val="24"/>
              </w:rPr>
              <w:t>-9 классов в 1-</w:t>
            </w:r>
            <w:r w:rsidRPr="00253BEA">
              <w:rPr>
                <w:sz w:val="24"/>
                <w:szCs w:val="24"/>
                <w:lang w:val="en-US"/>
              </w:rPr>
              <w:t>III</w:t>
            </w:r>
            <w:r w:rsidRPr="00253BEA">
              <w:rPr>
                <w:sz w:val="24"/>
                <w:szCs w:val="24"/>
              </w:rPr>
              <w:t xml:space="preserve"> четвертях</w:t>
            </w:r>
          </w:p>
        </w:tc>
        <w:tc>
          <w:tcPr>
            <w:tcW w:w="229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lang w:val="en-US"/>
              </w:rPr>
            </w:pPr>
            <w:r w:rsidRPr="00253BEA">
              <w:rPr>
                <w:sz w:val="24"/>
                <w:szCs w:val="24"/>
                <w:lang w:val="en-US"/>
              </w:rPr>
              <w:t>III</w:t>
            </w:r>
          </w:p>
        </w:tc>
      </w:tr>
    </w:tbl>
    <w:p w:rsidR="00253BEA" w:rsidRPr="00253BEA" w:rsidRDefault="00253BEA" w:rsidP="00253BEA">
      <w:pPr>
        <w:pStyle w:val="a5"/>
        <w:rPr>
          <w:sz w:val="24"/>
          <w:szCs w:val="24"/>
        </w:rPr>
      </w:pPr>
    </w:p>
    <w:p w:rsidR="00253BEA" w:rsidRPr="00253BEA" w:rsidRDefault="00253BEA" w:rsidP="00253BEA">
      <w:pPr>
        <w:pStyle w:val="a5"/>
        <w:rPr>
          <w:sz w:val="24"/>
          <w:szCs w:val="24"/>
        </w:rPr>
      </w:pPr>
      <w:r w:rsidRPr="00253BEA">
        <w:rPr>
          <w:sz w:val="24"/>
          <w:szCs w:val="24"/>
        </w:rPr>
        <w:t>А. Учение – основной труд кадета</w:t>
      </w:r>
    </w:p>
    <w:tbl>
      <w:tblPr>
        <w:tblW w:w="1502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8901"/>
        <w:gridCol w:w="1843"/>
        <w:gridCol w:w="2297"/>
      </w:tblGrid>
      <w:tr w:rsidR="00253BEA" w:rsidRPr="00253BEA" w:rsidTr="00772214">
        <w:trPr>
          <w:cantSplit/>
        </w:trPr>
        <w:tc>
          <w:tcPr>
            <w:tcW w:w="1986"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Форма</w:t>
            </w:r>
          </w:p>
        </w:tc>
        <w:tc>
          <w:tcPr>
            <w:tcW w:w="8901"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Мероприятие</w:t>
            </w: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Класс</w:t>
            </w:r>
          </w:p>
        </w:tc>
        <w:tc>
          <w:tcPr>
            <w:tcW w:w="229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Срок</w:t>
            </w:r>
          </w:p>
        </w:tc>
      </w:tr>
      <w:tr w:rsidR="00253BEA" w:rsidRPr="00253BEA" w:rsidTr="00772214">
        <w:trPr>
          <w:cantSplit/>
        </w:trPr>
        <w:tc>
          <w:tcPr>
            <w:tcW w:w="1986"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Экскурсия</w:t>
            </w:r>
          </w:p>
        </w:tc>
        <w:tc>
          <w:tcPr>
            <w:tcW w:w="8901"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Знакомство с библиотекой</w:t>
            </w: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772214" w:rsidP="00253BEA">
            <w:pPr>
              <w:pStyle w:val="a5"/>
              <w:rPr>
                <w:sz w:val="24"/>
                <w:szCs w:val="24"/>
                <w:lang w:val="en-US"/>
              </w:rPr>
            </w:pPr>
            <w:r>
              <w:rPr>
                <w:sz w:val="24"/>
                <w:szCs w:val="24"/>
              </w:rPr>
              <w:t>6</w:t>
            </w:r>
            <w:r w:rsidR="00253BEA" w:rsidRPr="00253BEA">
              <w:rPr>
                <w:sz w:val="24"/>
                <w:szCs w:val="24"/>
              </w:rPr>
              <w:t>-11</w:t>
            </w:r>
          </w:p>
        </w:tc>
        <w:tc>
          <w:tcPr>
            <w:tcW w:w="229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lang w:val="en-US"/>
              </w:rPr>
            </w:pPr>
            <w:r w:rsidRPr="00253BEA">
              <w:rPr>
                <w:sz w:val="24"/>
                <w:szCs w:val="24"/>
                <w:lang w:val="en-US"/>
              </w:rPr>
              <w:t>VIII</w:t>
            </w:r>
          </w:p>
        </w:tc>
      </w:tr>
      <w:tr w:rsidR="00253BEA" w:rsidRPr="00253BEA" w:rsidTr="00772214">
        <w:trPr>
          <w:cantSplit/>
        </w:trPr>
        <w:tc>
          <w:tcPr>
            <w:tcW w:w="1986"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 xml:space="preserve">Обзор </w:t>
            </w:r>
          </w:p>
        </w:tc>
        <w:tc>
          <w:tcPr>
            <w:tcW w:w="8901"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Деятели науки (190 лет со дня рождения И. Сеченова; 170 лет со дня рождения И. Павлова)</w:t>
            </w: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10</w:t>
            </w:r>
          </w:p>
        </w:tc>
        <w:tc>
          <w:tcPr>
            <w:tcW w:w="229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lang w:val="en-US"/>
              </w:rPr>
            </w:pPr>
            <w:r w:rsidRPr="00253BEA">
              <w:rPr>
                <w:sz w:val="24"/>
                <w:szCs w:val="24"/>
                <w:lang w:val="en-US"/>
              </w:rPr>
              <w:t>VIII</w:t>
            </w:r>
          </w:p>
        </w:tc>
      </w:tr>
      <w:tr w:rsidR="00253BEA" w:rsidRPr="00253BEA" w:rsidTr="00772214">
        <w:trPr>
          <w:cantSplit/>
        </w:trPr>
        <w:tc>
          <w:tcPr>
            <w:tcW w:w="1986"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 xml:space="preserve">Обзор </w:t>
            </w:r>
          </w:p>
        </w:tc>
        <w:tc>
          <w:tcPr>
            <w:tcW w:w="8901"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Всемирный день сердца</w:t>
            </w: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772214" w:rsidP="00253BEA">
            <w:pPr>
              <w:pStyle w:val="a5"/>
              <w:rPr>
                <w:sz w:val="24"/>
                <w:szCs w:val="24"/>
              </w:rPr>
            </w:pPr>
            <w:r>
              <w:rPr>
                <w:sz w:val="24"/>
                <w:szCs w:val="24"/>
              </w:rPr>
              <w:t>6</w:t>
            </w:r>
            <w:r w:rsidR="00253BEA" w:rsidRPr="00253BEA">
              <w:rPr>
                <w:sz w:val="24"/>
                <w:szCs w:val="24"/>
              </w:rPr>
              <w:t>-8</w:t>
            </w:r>
          </w:p>
        </w:tc>
        <w:tc>
          <w:tcPr>
            <w:tcW w:w="229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lang w:val="en-US"/>
              </w:rPr>
              <w:t>I</w:t>
            </w:r>
            <w:r w:rsidRPr="00253BEA">
              <w:rPr>
                <w:sz w:val="24"/>
                <w:szCs w:val="24"/>
              </w:rPr>
              <w:t>Х</w:t>
            </w:r>
          </w:p>
        </w:tc>
      </w:tr>
      <w:tr w:rsidR="00253BEA" w:rsidRPr="00253BEA" w:rsidTr="00772214">
        <w:trPr>
          <w:cantSplit/>
          <w:trHeight w:val="779"/>
        </w:trPr>
        <w:tc>
          <w:tcPr>
            <w:tcW w:w="1986"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Книжная выставка</w:t>
            </w:r>
          </w:p>
        </w:tc>
        <w:tc>
          <w:tcPr>
            <w:tcW w:w="8901"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 xml:space="preserve">Всемирный день учителя </w:t>
            </w: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772214" w:rsidP="00253BEA">
            <w:pPr>
              <w:pStyle w:val="a5"/>
              <w:rPr>
                <w:sz w:val="24"/>
                <w:szCs w:val="24"/>
              </w:rPr>
            </w:pPr>
            <w:r>
              <w:rPr>
                <w:sz w:val="24"/>
                <w:szCs w:val="24"/>
              </w:rPr>
              <w:t>6</w:t>
            </w:r>
            <w:r w:rsidR="00253BEA" w:rsidRPr="00253BEA">
              <w:rPr>
                <w:sz w:val="24"/>
                <w:szCs w:val="24"/>
              </w:rPr>
              <w:t>-11</w:t>
            </w:r>
          </w:p>
        </w:tc>
        <w:tc>
          <w:tcPr>
            <w:tcW w:w="229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lang w:val="en-US"/>
              </w:rPr>
              <w:t>X</w:t>
            </w:r>
          </w:p>
        </w:tc>
      </w:tr>
      <w:tr w:rsidR="00253BEA" w:rsidRPr="00253BEA" w:rsidTr="00772214">
        <w:trPr>
          <w:cantSplit/>
        </w:trPr>
        <w:tc>
          <w:tcPr>
            <w:tcW w:w="1986"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 xml:space="preserve">Беседа </w:t>
            </w:r>
          </w:p>
        </w:tc>
        <w:tc>
          <w:tcPr>
            <w:tcW w:w="8901"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 xml:space="preserve">Деятели науки (100 лет со дня рождения М. Калашникова; 120 лет со дня рождения М. Водопьянова) </w:t>
            </w: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772214" w:rsidP="00253BEA">
            <w:pPr>
              <w:pStyle w:val="a5"/>
              <w:rPr>
                <w:sz w:val="24"/>
                <w:szCs w:val="24"/>
              </w:rPr>
            </w:pPr>
            <w:r>
              <w:rPr>
                <w:sz w:val="24"/>
                <w:szCs w:val="24"/>
              </w:rPr>
              <w:t>6</w:t>
            </w:r>
          </w:p>
        </w:tc>
        <w:tc>
          <w:tcPr>
            <w:tcW w:w="229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lang w:val="en-US"/>
              </w:rPr>
              <w:t>XI</w:t>
            </w:r>
          </w:p>
        </w:tc>
      </w:tr>
      <w:tr w:rsidR="00253BEA" w:rsidRPr="00253BEA" w:rsidTr="00772214">
        <w:trPr>
          <w:cantSplit/>
        </w:trPr>
        <w:tc>
          <w:tcPr>
            <w:tcW w:w="1986"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Беседа</w:t>
            </w:r>
          </w:p>
        </w:tc>
        <w:tc>
          <w:tcPr>
            <w:tcW w:w="8901"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Всемирный день борьбы со СПИДом</w:t>
            </w: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10-11</w:t>
            </w:r>
          </w:p>
        </w:tc>
        <w:tc>
          <w:tcPr>
            <w:tcW w:w="229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lang w:val="en-US"/>
              </w:rPr>
              <w:t>XII</w:t>
            </w:r>
          </w:p>
        </w:tc>
      </w:tr>
      <w:tr w:rsidR="00253BEA" w:rsidRPr="00253BEA" w:rsidTr="00772214">
        <w:trPr>
          <w:cantSplit/>
        </w:trPr>
        <w:tc>
          <w:tcPr>
            <w:tcW w:w="1986"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 xml:space="preserve">Обзор </w:t>
            </w:r>
          </w:p>
        </w:tc>
        <w:tc>
          <w:tcPr>
            <w:tcW w:w="8901"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Деятели науки (120 лет со дня рождения В. Чуйкова)</w:t>
            </w: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772214" w:rsidP="00253BEA">
            <w:pPr>
              <w:pStyle w:val="a5"/>
              <w:rPr>
                <w:sz w:val="24"/>
                <w:szCs w:val="24"/>
              </w:rPr>
            </w:pPr>
            <w:r>
              <w:rPr>
                <w:sz w:val="24"/>
                <w:szCs w:val="24"/>
              </w:rPr>
              <w:t>6</w:t>
            </w:r>
          </w:p>
        </w:tc>
        <w:tc>
          <w:tcPr>
            <w:tcW w:w="229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1</w:t>
            </w:r>
          </w:p>
        </w:tc>
      </w:tr>
      <w:tr w:rsidR="00253BEA" w:rsidRPr="00253BEA" w:rsidTr="00772214">
        <w:trPr>
          <w:cantSplit/>
        </w:trPr>
        <w:tc>
          <w:tcPr>
            <w:tcW w:w="1986"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 xml:space="preserve">Обзор </w:t>
            </w:r>
          </w:p>
        </w:tc>
        <w:tc>
          <w:tcPr>
            <w:tcW w:w="8901"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Деятели науки (120 лет со дня рождения Л. Успенского)</w:t>
            </w: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9</w:t>
            </w:r>
          </w:p>
        </w:tc>
        <w:tc>
          <w:tcPr>
            <w:tcW w:w="229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П</w:t>
            </w:r>
          </w:p>
        </w:tc>
      </w:tr>
      <w:tr w:rsidR="00253BEA" w:rsidRPr="00253BEA" w:rsidTr="00772214">
        <w:trPr>
          <w:cantSplit/>
        </w:trPr>
        <w:tc>
          <w:tcPr>
            <w:tcW w:w="1986"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Кн. выставка</w:t>
            </w:r>
          </w:p>
          <w:p w:rsidR="00253BEA" w:rsidRPr="00253BEA" w:rsidRDefault="00253BEA" w:rsidP="00253BEA">
            <w:pPr>
              <w:pStyle w:val="a5"/>
              <w:rPr>
                <w:sz w:val="24"/>
                <w:szCs w:val="24"/>
              </w:rPr>
            </w:pPr>
            <w:r w:rsidRPr="00253BEA">
              <w:rPr>
                <w:sz w:val="24"/>
                <w:szCs w:val="24"/>
              </w:rPr>
              <w:t xml:space="preserve">Обзор </w:t>
            </w:r>
          </w:p>
        </w:tc>
        <w:tc>
          <w:tcPr>
            <w:tcW w:w="8901"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 xml:space="preserve">«Все от женщины на свете» </w:t>
            </w:r>
          </w:p>
          <w:p w:rsidR="00253BEA" w:rsidRPr="00253BEA" w:rsidRDefault="00253BEA" w:rsidP="00253BEA">
            <w:pPr>
              <w:pStyle w:val="a5"/>
              <w:rPr>
                <w:sz w:val="24"/>
                <w:szCs w:val="24"/>
              </w:rPr>
            </w:pPr>
            <w:r w:rsidRPr="00253BEA">
              <w:rPr>
                <w:sz w:val="24"/>
                <w:szCs w:val="24"/>
              </w:rPr>
              <w:t xml:space="preserve">Деятели науки (120 лет со дня рождения Ф. </w:t>
            </w:r>
            <w:proofErr w:type="spellStart"/>
            <w:r w:rsidRPr="00253BEA">
              <w:rPr>
                <w:sz w:val="24"/>
                <w:szCs w:val="24"/>
              </w:rPr>
              <w:t>Жолио</w:t>
            </w:r>
            <w:proofErr w:type="spellEnd"/>
            <w:r w:rsidRPr="00253BEA">
              <w:rPr>
                <w:sz w:val="24"/>
                <w:szCs w:val="24"/>
              </w:rPr>
              <w:t>-Кюри; 175 лет со дня рождения В. Рентгена)</w:t>
            </w: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772214" w:rsidP="00253BEA">
            <w:pPr>
              <w:pStyle w:val="a5"/>
              <w:rPr>
                <w:sz w:val="24"/>
                <w:szCs w:val="24"/>
              </w:rPr>
            </w:pPr>
            <w:r>
              <w:rPr>
                <w:sz w:val="24"/>
                <w:szCs w:val="24"/>
              </w:rPr>
              <w:t>6</w:t>
            </w:r>
            <w:r w:rsidR="00253BEA" w:rsidRPr="00253BEA">
              <w:rPr>
                <w:sz w:val="24"/>
                <w:szCs w:val="24"/>
              </w:rPr>
              <w:t>-11</w:t>
            </w:r>
          </w:p>
          <w:p w:rsidR="00253BEA" w:rsidRPr="00253BEA" w:rsidRDefault="00253BEA" w:rsidP="00253BEA">
            <w:pPr>
              <w:pStyle w:val="a5"/>
              <w:rPr>
                <w:sz w:val="24"/>
                <w:szCs w:val="24"/>
              </w:rPr>
            </w:pPr>
            <w:r w:rsidRPr="00253BEA">
              <w:rPr>
                <w:sz w:val="24"/>
                <w:szCs w:val="24"/>
              </w:rPr>
              <w:t>10-11</w:t>
            </w:r>
          </w:p>
        </w:tc>
        <w:tc>
          <w:tcPr>
            <w:tcW w:w="229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lang w:val="en-US"/>
              </w:rPr>
              <w:t>III</w:t>
            </w:r>
          </w:p>
        </w:tc>
      </w:tr>
      <w:tr w:rsidR="00253BEA" w:rsidRPr="00253BEA" w:rsidTr="00772214">
        <w:trPr>
          <w:cantSplit/>
        </w:trPr>
        <w:tc>
          <w:tcPr>
            <w:tcW w:w="1986"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 xml:space="preserve">Устный журнал </w:t>
            </w:r>
          </w:p>
          <w:p w:rsidR="00253BEA" w:rsidRPr="00253BEA" w:rsidRDefault="00253BEA" w:rsidP="00253BEA">
            <w:pPr>
              <w:pStyle w:val="a5"/>
              <w:rPr>
                <w:sz w:val="24"/>
                <w:szCs w:val="24"/>
              </w:rPr>
            </w:pPr>
            <w:r w:rsidRPr="00253BEA">
              <w:rPr>
                <w:sz w:val="24"/>
                <w:szCs w:val="24"/>
              </w:rPr>
              <w:t xml:space="preserve">Обзор </w:t>
            </w:r>
          </w:p>
        </w:tc>
        <w:tc>
          <w:tcPr>
            <w:tcW w:w="8901"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 xml:space="preserve">Твое здоровье </w:t>
            </w:r>
          </w:p>
          <w:p w:rsidR="00253BEA" w:rsidRPr="00253BEA" w:rsidRDefault="00253BEA" w:rsidP="00253BEA">
            <w:pPr>
              <w:pStyle w:val="a5"/>
              <w:rPr>
                <w:sz w:val="24"/>
                <w:szCs w:val="24"/>
              </w:rPr>
            </w:pPr>
            <w:r w:rsidRPr="00253BEA">
              <w:rPr>
                <w:sz w:val="24"/>
                <w:szCs w:val="24"/>
              </w:rPr>
              <w:t>Деятели науки (150 лет со дня рождения В. Семенова Тян-Шанского)</w:t>
            </w: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8-9</w:t>
            </w:r>
          </w:p>
          <w:p w:rsidR="00253BEA" w:rsidRPr="00253BEA" w:rsidRDefault="00772214" w:rsidP="00253BEA">
            <w:pPr>
              <w:pStyle w:val="a5"/>
              <w:rPr>
                <w:sz w:val="24"/>
                <w:szCs w:val="24"/>
              </w:rPr>
            </w:pPr>
            <w:r>
              <w:rPr>
                <w:sz w:val="24"/>
                <w:szCs w:val="24"/>
              </w:rPr>
              <w:t>6</w:t>
            </w:r>
          </w:p>
        </w:tc>
        <w:tc>
          <w:tcPr>
            <w:tcW w:w="229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lang w:val="en-US"/>
              </w:rPr>
              <w:t>IV</w:t>
            </w:r>
          </w:p>
        </w:tc>
      </w:tr>
      <w:tr w:rsidR="00253BEA" w:rsidRPr="00253BEA" w:rsidTr="00772214">
        <w:trPr>
          <w:cantSplit/>
        </w:trPr>
        <w:tc>
          <w:tcPr>
            <w:tcW w:w="1986"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proofErr w:type="spellStart"/>
            <w:r w:rsidRPr="00253BEA">
              <w:rPr>
                <w:sz w:val="24"/>
                <w:szCs w:val="24"/>
              </w:rPr>
              <w:t>Интеллек-туальное</w:t>
            </w:r>
            <w:proofErr w:type="spellEnd"/>
            <w:r w:rsidRPr="00253BEA">
              <w:rPr>
                <w:sz w:val="24"/>
                <w:szCs w:val="24"/>
              </w:rPr>
              <w:t xml:space="preserve"> состязание</w:t>
            </w:r>
          </w:p>
          <w:p w:rsidR="00253BEA" w:rsidRPr="00253BEA" w:rsidRDefault="00253BEA" w:rsidP="00253BEA">
            <w:pPr>
              <w:pStyle w:val="a5"/>
              <w:rPr>
                <w:sz w:val="24"/>
                <w:szCs w:val="24"/>
              </w:rPr>
            </w:pPr>
            <w:r w:rsidRPr="00253BEA">
              <w:rPr>
                <w:sz w:val="24"/>
                <w:szCs w:val="24"/>
              </w:rPr>
              <w:t xml:space="preserve">Обзор </w:t>
            </w:r>
          </w:p>
        </w:tc>
        <w:tc>
          <w:tcPr>
            <w:tcW w:w="8901"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День славянской письменности и культуры</w:t>
            </w:r>
          </w:p>
          <w:p w:rsidR="00253BEA" w:rsidRPr="00253BEA" w:rsidRDefault="00253BEA" w:rsidP="00253BEA">
            <w:pPr>
              <w:pStyle w:val="a5"/>
              <w:rPr>
                <w:sz w:val="24"/>
                <w:szCs w:val="24"/>
              </w:rPr>
            </w:pPr>
            <w:r w:rsidRPr="00253BEA">
              <w:rPr>
                <w:sz w:val="24"/>
                <w:szCs w:val="24"/>
              </w:rPr>
              <w:t>Деятели науки (175 лет со дня рождения И. Мечникова, 200 лет со дня рождения С. Соловьева)</w:t>
            </w: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772214" w:rsidP="00253BEA">
            <w:pPr>
              <w:pStyle w:val="a5"/>
              <w:rPr>
                <w:sz w:val="24"/>
                <w:szCs w:val="24"/>
              </w:rPr>
            </w:pPr>
            <w:r>
              <w:rPr>
                <w:sz w:val="24"/>
                <w:szCs w:val="24"/>
              </w:rPr>
              <w:t>6</w:t>
            </w:r>
            <w:r w:rsidR="00253BEA" w:rsidRPr="00253BEA">
              <w:rPr>
                <w:sz w:val="24"/>
                <w:szCs w:val="24"/>
              </w:rPr>
              <w:t>-8</w:t>
            </w:r>
          </w:p>
        </w:tc>
        <w:tc>
          <w:tcPr>
            <w:tcW w:w="229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lang w:val="en-US"/>
              </w:rPr>
              <w:t>V</w:t>
            </w:r>
          </w:p>
        </w:tc>
      </w:tr>
    </w:tbl>
    <w:p w:rsidR="00253BEA" w:rsidRPr="00253BEA" w:rsidRDefault="00253BEA" w:rsidP="00253BEA">
      <w:pPr>
        <w:pStyle w:val="a5"/>
        <w:rPr>
          <w:i/>
          <w:sz w:val="24"/>
          <w:szCs w:val="24"/>
        </w:rPr>
      </w:pPr>
    </w:p>
    <w:p w:rsidR="00253BEA" w:rsidRPr="00253BEA" w:rsidRDefault="00253BEA" w:rsidP="00253BEA">
      <w:pPr>
        <w:pStyle w:val="a5"/>
        <w:rPr>
          <w:i/>
          <w:sz w:val="24"/>
          <w:szCs w:val="24"/>
        </w:rPr>
      </w:pPr>
      <w:r w:rsidRPr="00253BEA">
        <w:rPr>
          <w:i/>
          <w:sz w:val="24"/>
          <w:szCs w:val="24"/>
        </w:rPr>
        <w:t>Б</w:t>
      </w:r>
      <w:r w:rsidRPr="00253BEA">
        <w:rPr>
          <w:sz w:val="24"/>
          <w:szCs w:val="24"/>
        </w:rPr>
        <w:t xml:space="preserve">. </w:t>
      </w:r>
      <w:r w:rsidRPr="00253BEA">
        <w:rPr>
          <w:i/>
          <w:sz w:val="24"/>
          <w:szCs w:val="24"/>
        </w:rPr>
        <w:t>Патриотическое воспитание</w:t>
      </w:r>
    </w:p>
    <w:p w:rsidR="00253BEA" w:rsidRPr="00253BEA" w:rsidRDefault="00253BEA" w:rsidP="00253BEA">
      <w:pPr>
        <w:pStyle w:val="a5"/>
        <w:rPr>
          <w:sz w:val="24"/>
          <w:szCs w:val="24"/>
        </w:rPr>
      </w:pPr>
    </w:p>
    <w:tbl>
      <w:tblPr>
        <w:tblW w:w="1502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760"/>
        <w:gridCol w:w="1843"/>
        <w:gridCol w:w="2297"/>
      </w:tblGrid>
      <w:tr w:rsidR="00253BEA" w:rsidRPr="00253BEA" w:rsidTr="00B55580">
        <w:trPr>
          <w:cantSplit/>
        </w:trPr>
        <w:tc>
          <w:tcPr>
            <w:tcW w:w="212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Форма</w:t>
            </w:r>
          </w:p>
        </w:tc>
        <w:tc>
          <w:tcPr>
            <w:tcW w:w="8760"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Мероприятие</w:t>
            </w: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 xml:space="preserve">Класс </w:t>
            </w:r>
          </w:p>
        </w:tc>
        <w:tc>
          <w:tcPr>
            <w:tcW w:w="229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Срок</w:t>
            </w:r>
          </w:p>
        </w:tc>
      </w:tr>
      <w:tr w:rsidR="00253BEA" w:rsidRPr="00253BEA" w:rsidTr="00B55580">
        <w:trPr>
          <w:cantSplit/>
          <w:trHeight w:val="565"/>
        </w:trPr>
        <w:tc>
          <w:tcPr>
            <w:tcW w:w="212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Обзор</w:t>
            </w:r>
          </w:p>
          <w:p w:rsidR="00253BEA" w:rsidRPr="00253BEA" w:rsidRDefault="00253BEA" w:rsidP="00253BEA">
            <w:pPr>
              <w:pStyle w:val="a5"/>
              <w:rPr>
                <w:sz w:val="24"/>
                <w:szCs w:val="24"/>
              </w:rPr>
            </w:pPr>
          </w:p>
        </w:tc>
        <w:tc>
          <w:tcPr>
            <w:tcW w:w="8760"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Страницы истории (250 лет со дня рождения Наполеона)</w:t>
            </w: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11</w:t>
            </w:r>
          </w:p>
        </w:tc>
        <w:tc>
          <w:tcPr>
            <w:tcW w:w="229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lang w:val="en-US"/>
              </w:rPr>
              <w:t>VIII</w:t>
            </w:r>
          </w:p>
        </w:tc>
      </w:tr>
      <w:tr w:rsidR="00253BEA" w:rsidRPr="00253BEA" w:rsidTr="00B55580">
        <w:trPr>
          <w:cantSplit/>
        </w:trPr>
        <w:tc>
          <w:tcPr>
            <w:tcW w:w="212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p>
        </w:tc>
        <w:tc>
          <w:tcPr>
            <w:tcW w:w="8760"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p>
        </w:tc>
        <w:tc>
          <w:tcPr>
            <w:tcW w:w="229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p>
        </w:tc>
      </w:tr>
      <w:tr w:rsidR="00253BEA" w:rsidRPr="00253BEA" w:rsidTr="00B55580">
        <w:trPr>
          <w:cantSplit/>
        </w:trPr>
        <w:tc>
          <w:tcPr>
            <w:tcW w:w="212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Беседа</w:t>
            </w:r>
          </w:p>
          <w:p w:rsidR="00253BEA" w:rsidRPr="00253BEA" w:rsidRDefault="00253BEA" w:rsidP="00253BEA">
            <w:pPr>
              <w:pStyle w:val="a5"/>
              <w:rPr>
                <w:sz w:val="24"/>
                <w:szCs w:val="24"/>
              </w:rPr>
            </w:pPr>
          </w:p>
        </w:tc>
        <w:tc>
          <w:tcPr>
            <w:tcW w:w="8760"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Страницы истории (280 лет со дня рождения Г. Потемкина)</w:t>
            </w: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9</w:t>
            </w:r>
          </w:p>
        </w:tc>
        <w:tc>
          <w:tcPr>
            <w:tcW w:w="229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lang w:val="en-US"/>
              </w:rPr>
              <w:t>IX</w:t>
            </w:r>
          </w:p>
        </w:tc>
      </w:tr>
      <w:tr w:rsidR="00253BEA" w:rsidRPr="00253BEA" w:rsidTr="00B55580">
        <w:trPr>
          <w:cantSplit/>
        </w:trPr>
        <w:tc>
          <w:tcPr>
            <w:tcW w:w="212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Историко-</w:t>
            </w:r>
            <w:proofErr w:type="spellStart"/>
            <w:r w:rsidRPr="00253BEA">
              <w:rPr>
                <w:sz w:val="24"/>
                <w:szCs w:val="24"/>
              </w:rPr>
              <w:t>познаватель</w:t>
            </w:r>
            <w:proofErr w:type="spellEnd"/>
            <w:r w:rsidRPr="00253BEA">
              <w:rPr>
                <w:sz w:val="24"/>
                <w:szCs w:val="24"/>
              </w:rPr>
              <w:t>-</w:t>
            </w:r>
            <w:proofErr w:type="spellStart"/>
            <w:r w:rsidRPr="00253BEA">
              <w:rPr>
                <w:sz w:val="24"/>
                <w:szCs w:val="24"/>
              </w:rPr>
              <w:t>ный</w:t>
            </w:r>
            <w:proofErr w:type="spellEnd"/>
            <w:r w:rsidRPr="00253BEA">
              <w:rPr>
                <w:sz w:val="24"/>
                <w:szCs w:val="24"/>
              </w:rPr>
              <w:t xml:space="preserve"> турнир</w:t>
            </w:r>
          </w:p>
        </w:tc>
        <w:tc>
          <w:tcPr>
            <w:tcW w:w="8760"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i/>
                <w:sz w:val="24"/>
                <w:szCs w:val="24"/>
              </w:rPr>
            </w:pPr>
            <w:r w:rsidRPr="00253BEA">
              <w:rPr>
                <w:sz w:val="24"/>
                <w:szCs w:val="24"/>
              </w:rPr>
              <w:t>Государственные символы России</w:t>
            </w:r>
          </w:p>
        </w:tc>
        <w:tc>
          <w:tcPr>
            <w:tcW w:w="1843" w:type="dxa"/>
            <w:tcBorders>
              <w:top w:val="single" w:sz="4" w:space="0" w:color="auto"/>
              <w:left w:val="single" w:sz="4" w:space="0" w:color="auto"/>
              <w:bottom w:val="single" w:sz="4" w:space="0" w:color="auto"/>
              <w:right w:val="single" w:sz="4" w:space="0" w:color="auto"/>
            </w:tcBorders>
          </w:tcPr>
          <w:p w:rsidR="00253BEA" w:rsidRPr="00253BEA" w:rsidRDefault="00253BEA" w:rsidP="00253BEA">
            <w:pPr>
              <w:pStyle w:val="a5"/>
              <w:rPr>
                <w:sz w:val="24"/>
                <w:szCs w:val="24"/>
              </w:rPr>
            </w:pPr>
          </w:p>
          <w:p w:rsidR="00253BEA" w:rsidRPr="00253BEA" w:rsidRDefault="00253BEA" w:rsidP="00253BEA">
            <w:pPr>
              <w:pStyle w:val="a5"/>
              <w:rPr>
                <w:sz w:val="24"/>
                <w:szCs w:val="24"/>
              </w:rPr>
            </w:pPr>
            <w:r w:rsidRPr="00253BEA">
              <w:rPr>
                <w:sz w:val="24"/>
                <w:szCs w:val="24"/>
              </w:rPr>
              <w:t>8-9</w:t>
            </w:r>
          </w:p>
        </w:tc>
        <w:tc>
          <w:tcPr>
            <w:tcW w:w="229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lang w:val="en-US"/>
              </w:rPr>
              <w:t>X</w:t>
            </w:r>
          </w:p>
        </w:tc>
      </w:tr>
      <w:tr w:rsidR="00253BEA" w:rsidRPr="00253BEA" w:rsidTr="00B55580">
        <w:trPr>
          <w:cantSplit/>
        </w:trPr>
        <w:tc>
          <w:tcPr>
            <w:tcW w:w="212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Урок мужества</w:t>
            </w:r>
          </w:p>
        </w:tc>
        <w:tc>
          <w:tcPr>
            <w:tcW w:w="8760"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Страницы истории (День народного единства (Минин – Пожарский); Международный день толерантности; 290 лет со дня рождения А. Суворова)</w:t>
            </w: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B55580" w:rsidP="00253BEA">
            <w:pPr>
              <w:pStyle w:val="a5"/>
              <w:rPr>
                <w:sz w:val="24"/>
                <w:szCs w:val="24"/>
              </w:rPr>
            </w:pPr>
            <w:r>
              <w:rPr>
                <w:sz w:val="24"/>
                <w:szCs w:val="24"/>
              </w:rPr>
              <w:t>6</w:t>
            </w:r>
            <w:r w:rsidR="00253BEA" w:rsidRPr="00253BEA">
              <w:rPr>
                <w:sz w:val="24"/>
                <w:szCs w:val="24"/>
              </w:rPr>
              <w:t>-11</w:t>
            </w:r>
          </w:p>
        </w:tc>
        <w:tc>
          <w:tcPr>
            <w:tcW w:w="229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lang w:val="en-US"/>
              </w:rPr>
              <w:t>XI</w:t>
            </w:r>
          </w:p>
        </w:tc>
      </w:tr>
      <w:tr w:rsidR="00253BEA" w:rsidRPr="00253BEA" w:rsidTr="00B55580">
        <w:trPr>
          <w:cantSplit/>
          <w:trHeight w:val="862"/>
        </w:trPr>
        <w:tc>
          <w:tcPr>
            <w:tcW w:w="212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Кн. выставка</w:t>
            </w:r>
          </w:p>
        </w:tc>
        <w:tc>
          <w:tcPr>
            <w:tcW w:w="8760"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 xml:space="preserve">Страницы истории (День героев Отечества: 140 лет со дня рождения И. Сталина, 310 лет со дня рождения Елизаветы </w:t>
            </w:r>
            <w:r w:rsidRPr="00253BEA">
              <w:rPr>
                <w:sz w:val="24"/>
                <w:szCs w:val="24"/>
                <w:lang w:val="en-US"/>
              </w:rPr>
              <w:t>I</w:t>
            </w:r>
            <w:r w:rsidRPr="00253BEA">
              <w:rPr>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B55580" w:rsidP="00253BEA">
            <w:pPr>
              <w:pStyle w:val="a5"/>
              <w:rPr>
                <w:sz w:val="24"/>
                <w:szCs w:val="24"/>
              </w:rPr>
            </w:pPr>
            <w:r>
              <w:rPr>
                <w:sz w:val="24"/>
                <w:szCs w:val="24"/>
              </w:rPr>
              <w:t>6</w:t>
            </w:r>
            <w:r w:rsidR="00253BEA" w:rsidRPr="00253BEA">
              <w:rPr>
                <w:sz w:val="24"/>
                <w:szCs w:val="24"/>
              </w:rPr>
              <w:t>-11</w:t>
            </w:r>
          </w:p>
        </w:tc>
        <w:tc>
          <w:tcPr>
            <w:tcW w:w="229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lang w:val="en-US"/>
              </w:rPr>
              <w:t>XII</w:t>
            </w:r>
          </w:p>
        </w:tc>
      </w:tr>
      <w:tr w:rsidR="00253BEA" w:rsidRPr="00253BEA" w:rsidTr="00B55580">
        <w:trPr>
          <w:cantSplit/>
        </w:trPr>
        <w:tc>
          <w:tcPr>
            <w:tcW w:w="212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Устный журнал</w:t>
            </w:r>
          </w:p>
        </w:tc>
        <w:tc>
          <w:tcPr>
            <w:tcW w:w="8760"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Страницы истории (Города-герои:  Москва, Ленинград, Сталинград)</w:t>
            </w: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B55580" w:rsidP="00253BEA">
            <w:pPr>
              <w:pStyle w:val="a5"/>
              <w:rPr>
                <w:sz w:val="24"/>
                <w:szCs w:val="24"/>
              </w:rPr>
            </w:pPr>
            <w:r>
              <w:rPr>
                <w:sz w:val="24"/>
                <w:szCs w:val="24"/>
              </w:rPr>
              <w:t>6</w:t>
            </w:r>
          </w:p>
        </w:tc>
        <w:tc>
          <w:tcPr>
            <w:tcW w:w="229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lang w:val="en-US"/>
              </w:rPr>
              <w:t>I</w:t>
            </w:r>
          </w:p>
        </w:tc>
      </w:tr>
      <w:tr w:rsidR="00253BEA" w:rsidRPr="00253BEA" w:rsidTr="00B55580">
        <w:trPr>
          <w:cantSplit/>
        </w:trPr>
        <w:tc>
          <w:tcPr>
            <w:tcW w:w="212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 xml:space="preserve">Беседа </w:t>
            </w:r>
          </w:p>
        </w:tc>
        <w:tc>
          <w:tcPr>
            <w:tcW w:w="8760"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Жить – Родине служить (День вывода советских войск из Афганистана; День защитников Отечества; 275 лет со дня рождения Ф. Ушакова)</w:t>
            </w: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B55580" w:rsidP="00253BEA">
            <w:pPr>
              <w:pStyle w:val="a5"/>
              <w:rPr>
                <w:sz w:val="24"/>
                <w:szCs w:val="24"/>
              </w:rPr>
            </w:pPr>
            <w:r>
              <w:rPr>
                <w:sz w:val="24"/>
                <w:szCs w:val="24"/>
              </w:rPr>
              <w:t>6</w:t>
            </w:r>
            <w:r w:rsidR="00253BEA" w:rsidRPr="00253BEA">
              <w:rPr>
                <w:sz w:val="24"/>
                <w:szCs w:val="24"/>
              </w:rPr>
              <w:t>-11</w:t>
            </w:r>
          </w:p>
        </w:tc>
        <w:tc>
          <w:tcPr>
            <w:tcW w:w="229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lang w:val="en-US"/>
              </w:rPr>
              <w:t>II</w:t>
            </w:r>
          </w:p>
        </w:tc>
      </w:tr>
      <w:tr w:rsidR="00253BEA" w:rsidRPr="00253BEA" w:rsidTr="00B55580">
        <w:trPr>
          <w:cantSplit/>
        </w:trPr>
        <w:tc>
          <w:tcPr>
            <w:tcW w:w="212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Обзор</w:t>
            </w:r>
          </w:p>
        </w:tc>
        <w:tc>
          <w:tcPr>
            <w:tcW w:w="8760"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 xml:space="preserve">Страницы истории (175 лет со дня рождения Александра </w:t>
            </w:r>
            <w:r w:rsidRPr="00253BEA">
              <w:rPr>
                <w:sz w:val="24"/>
                <w:szCs w:val="24"/>
                <w:lang w:val="en-US"/>
              </w:rPr>
              <w:t>III</w:t>
            </w:r>
            <w:r w:rsidRPr="00253BEA">
              <w:rPr>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9</w:t>
            </w:r>
          </w:p>
        </w:tc>
        <w:tc>
          <w:tcPr>
            <w:tcW w:w="229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lang w:val="en-US"/>
              </w:rPr>
              <w:t>III</w:t>
            </w:r>
          </w:p>
        </w:tc>
      </w:tr>
      <w:tr w:rsidR="00253BEA" w:rsidRPr="00253BEA" w:rsidTr="00B55580">
        <w:trPr>
          <w:cantSplit/>
        </w:trPr>
        <w:tc>
          <w:tcPr>
            <w:tcW w:w="212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Игра-путешествие</w:t>
            </w:r>
          </w:p>
          <w:p w:rsidR="00253BEA" w:rsidRPr="00253BEA" w:rsidRDefault="00253BEA" w:rsidP="00253BEA">
            <w:pPr>
              <w:pStyle w:val="a5"/>
              <w:rPr>
                <w:sz w:val="24"/>
                <w:szCs w:val="24"/>
              </w:rPr>
            </w:pPr>
            <w:r w:rsidRPr="00253BEA">
              <w:rPr>
                <w:sz w:val="24"/>
                <w:szCs w:val="24"/>
              </w:rPr>
              <w:t xml:space="preserve">Обзор </w:t>
            </w:r>
          </w:p>
          <w:p w:rsidR="00253BEA" w:rsidRPr="00253BEA" w:rsidRDefault="00253BEA" w:rsidP="00253BEA">
            <w:pPr>
              <w:pStyle w:val="a5"/>
              <w:rPr>
                <w:sz w:val="24"/>
                <w:szCs w:val="24"/>
              </w:rPr>
            </w:pPr>
          </w:p>
        </w:tc>
        <w:tc>
          <w:tcPr>
            <w:tcW w:w="8760"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 xml:space="preserve">« Мы, дети Галактики…» </w:t>
            </w:r>
          </w:p>
          <w:p w:rsidR="00253BEA" w:rsidRPr="00253BEA" w:rsidRDefault="00253BEA" w:rsidP="00253BEA">
            <w:pPr>
              <w:pStyle w:val="a5"/>
              <w:rPr>
                <w:sz w:val="24"/>
                <w:szCs w:val="24"/>
              </w:rPr>
            </w:pPr>
          </w:p>
          <w:p w:rsidR="00253BEA" w:rsidRPr="00253BEA" w:rsidRDefault="00253BEA" w:rsidP="00253BEA">
            <w:pPr>
              <w:pStyle w:val="a5"/>
              <w:rPr>
                <w:sz w:val="24"/>
                <w:szCs w:val="24"/>
              </w:rPr>
            </w:pPr>
            <w:r w:rsidRPr="00253BEA">
              <w:rPr>
                <w:sz w:val="24"/>
                <w:szCs w:val="24"/>
              </w:rPr>
              <w:t>Страницы истории (75 лет со дня начала Берлинской операции; 150 лет со рождения В. Ленина)</w:t>
            </w: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B55580" w:rsidP="00253BEA">
            <w:pPr>
              <w:pStyle w:val="a5"/>
              <w:rPr>
                <w:sz w:val="24"/>
                <w:szCs w:val="24"/>
              </w:rPr>
            </w:pPr>
            <w:r>
              <w:rPr>
                <w:sz w:val="24"/>
                <w:szCs w:val="24"/>
              </w:rPr>
              <w:t>6</w:t>
            </w:r>
          </w:p>
          <w:p w:rsidR="00253BEA" w:rsidRPr="00253BEA" w:rsidRDefault="00253BEA" w:rsidP="00253BEA">
            <w:pPr>
              <w:pStyle w:val="a5"/>
              <w:rPr>
                <w:sz w:val="24"/>
                <w:szCs w:val="24"/>
              </w:rPr>
            </w:pPr>
          </w:p>
          <w:p w:rsidR="00253BEA" w:rsidRPr="00253BEA" w:rsidRDefault="00253BEA" w:rsidP="00253BEA">
            <w:pPr>
              <w:pStyle w:val="a5"/>
              <w:rPr>
                <w:sz w:val="24"/>
                <w:szCs w:val="24"/>
              </w:rPr>
            </w:pPr>
            <w:r w:rsidRPr="00253BEA">
              <w:rPr>
                <w:sz w:val="24"/>
                <w:szCs w:val="24"/>
              </w:rPr>
              <w:t>10-11</w:t>
            </w:r>
          </w:p>
        </w:tc>
        <w:tc>
          <w:tcPr>
            <w:tcW w:w="229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lang w:val="en-US"/>
              </w:rPr>
              <w:t>IV</w:t>
            </w:r>
          </w:p>
        </w:tc>
      </w:tr>
      <w:tr w:rsidR="00253BEA" w:rsidRPr="00253BEA" w:rsidTr="00B55580">
        <w:trPr>
          <w:cantSplit/>
        </w:trPr>
        <w:tc>
          <w:tcPr>
            <w:tcW w:w="212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 xml:space="preserve">Кн. Выставка </w:t>
            </w:r>
          </w:p>
        </w:tc>
        <w:tc>
          <w:tcPr>
            <w:tcW w:w="8760" w:type="dxa"/>
            <w:tcBorders>
              <w:top w:val="single" w:sz="4" w:space="0" w:color="auto"/>
              <w:left w:val="single" w:sz="4" w:space="0" w:color="auto"/>
              <w:bottom w:val="single" w:sz="4" w:space="0" w:color="auto"/>
              <w:right w:val="single" w:sz="4" w:space="0" w:color="auto"/>
            </w:tcBorders>
          </w:tcPr>
          <w:p w:rsidR="00253BEA" w:rsidRPr="00253BEA" w:rsidRDefault="00253BEA" w:rsidP="00253BEA">
            <w:pPr>
              <w:pStyle w:val="a5"/>
              <w:rPr>
                <w:sz w:val="24"/>
                <w:szCs w:val="24"/>
              </w:rPr>
            </w:pPr>
            <w:r w:rsidRPr="00253BEA">
              <w:rPr>
                <w:sz w:val="24"/>
                <w:szCs w:val="24"/>
              </w:rPr>
              <w:t>Страницы истории (День Победы)</w:t>
            </w:r>
          </w:p>
          <w:p w:rsidR="00253BEA" w:rsidRPr="00253BEA" w:rsidRDefault="00253BEA" w:rsidP="00253BEA">
            <w:pPr>
              <w:pStyle w:val="a5"/>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B55580" w:rsidP="00253BEA">
            <w:pPr>
              <w:pStyle w:val="a5"/>
              <w:rPr>
                <w:sz w:val="24"/>
                <w:szCs w:val="24"/>
              </w:rPr>
            </w:pPr>
            <w:r>
              <w:rPr>
                <w:sz w:val="24"/>
                <w:szCs w:val="24"/>
              </w:rPr>
              <w:t>6</w:t>
            </w:r>
            <w:r w:rsidR="00253BEA" w:rsidRPr="00253BEA">
              <w:rPr>
                <w:sz w:val="24"/>
                <w:szCs w:val="24"/>
              </w:rPr>
              <w:t>-11</w:t>
            </w:r>
          </w:p>
        </w:tc>
        <w:tc>
          <w:tcPr>
            <w:tcW w:w="229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lang w:val="en-US"/>
              </w:rPr>
              <w:t>V</w:t>
            </w:r>
          </w:p>
        </w:tc>
      </w:tr>
    </w:tbl>
    <w:p w:rsidR="00253BEA" w:rsidRPr="00253BEA" w:rsidRDefault="00253BEA" w:rsidP="00253BEA">
      <w:pPr>
        <w:pStyle w:val="a5"/>
        <w:rPr>
          <w:i/>
          <w:sz w:val="24"/>
          <w:szCs w:val="24"/>
        </w:rPr>
      </w:pPr>
      <w:r w:rsidRPr="00253BEA">
        <w:rPr>
          <w:i/>
          <w:sz w:val="24"/>
          <w:szCs w:val="24"/>
        </w:rPr>
        <w:t>В.  Развитие культуры личности кадет средствами художественной литературы.</w:t>
      </w:r>
      <w:r w:rsidRPr="00253BEA">
        <w:rPr>
          <w:i/>
          <w:sz w:val="24"/>
          <w:szCs w:val="24"/>
        </w:rPr>
        <w:tab/>
      </w:r>
    </w:p>
    <w:p w:rsidR="00253BEA" w:rsidRPr="00253BEA" w:rsidRDefault="00253BEA" w:rsidP="00253BEA">
      <w:pPr>
        <w:pStyle w:val="a5"/>
        <w:rPr>
          <w:sz w:val="24"/>
          <w:szCs w:val="24"/>
        </w:rPr>
      </w:pPr>
      <w:r w:rsidRPr="00253BEA">
        <w:rPr>
          <w:sz w:val="24"/>
          <w:szCs w:val="24"/>
        </w:rPr>
        <w:t xml:space="preserve">        </w:t>
      </w:r>
    </w:p>
    <w:tbl>
      <w:tblPr>
        <w:tblW w:w="1502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760"/>
        <w:gridCol w:w="1843"/>
        <w:gridCol w:w="2297"/>
      </w:tblGrid>
      <w:tr w:rsidR="00253BEA" w:rsidRPr="00253BEA" w:rsidTr="009C5514">
        <w:trPr>
          <w:cantSplit/>
        </w:trPr>
        <w:tc>
          <w:tcPr>
            <w:tcW w:w="212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Форма</w:t>
            </w:r>
          </w:p>
        </w:tc>
        <w:tc>
          <w:tcPr>
            <w:tcW w:w="8760"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Мероприятие</w:t>
            </w: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 xml:space="preserve">Класс </w:t>
            </w:r>
          </w:p>
        </w:tc>
        <w:tc>
          <w:tcPr>
            <w:tcW w:w="229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Срок</w:t>
            </w:r>
          </w:p>
        </w:tc>
      </w:tr>
      <w:tr w:rsidR="00253BEA" w:rsidRPr="00253BEA" w:rsidTr="009C5514">
        <w:trPr>
          <w:cantSplit/>
        </w:trPr>
        <w:tc>
          <w:tcPr>
            <w:tcW w:w="212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 xml:space="preserve">Беседа </w:t>
            </w:r>
          </w:p>
        </w:tc>
        <w:tc>
          <w:tcPr>
            <w:tcW w:w="8760"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Писатели – юбиляры ( 270 лет со дня рождения И. Гете, 230 лет со дня рождения Ф. Купера)</w:t>
            </w:r>
          </w:p>
        </w:tc>
        <w:tc>
          <w:tcPr>
            <w:tcW w:w="1843" w:type="dxa"/>
            <w:tcBorders>
              <w:top w:val="single" w:sz="4" w:space="0" w:color="auto"/>
              <w:left w:val="single" w:sz="4" w:space="0" w:color="auto"/>
              <w:bottom w:val="single" w:sz="4" w:space="0" w:color="auto"/>
              <w:right w:val="single" w:sz="4" w:space="0" w:color="auto"/>
            </w:tcBorders>
          </w:tcPr>
          <w:p w:rsidR="00253BEA" w:rsidRPr="00253BEA" w:rsidRDefault="00253BEA" w:rsidP="00253BEA">
            <w:pPr>
              <w:pStyle w:val="a5"/>
              <w:rPr>
                <w:sz w:val="24"/>
                <w:szCs w:val="24"/>
              </w:rPr>
            </w:pPr>
            <w:r w:rsidRPr="00253BEA">
              <w:rPr>
                <w:sz w:val="24"/>
                <w:szCs w:val="24"/>
              </w:rPr>
              <w:t>8-9</w:t>
            </w:r>
          </w:p>
        </w:tc>
        <w:tc>
          <w:tcPr>
            <w:tcW w:w="229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lang w:val="en-US"/>
              </w:rPr>
              <w:t>VIII</w:t>
            </w:r>
          </w:p>
        </w:tc>
      </w:tr>
      <w:tr w:rsidR="00253BEA" w:rsidRPr="00253BEA" w:rsidTr="009C5514">
        <w:trPr>
          <w:cantSplit/>
        </w:trPr>
        <w:tc>
          <w:tcPr>
            <w:tcW w:w="212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Беседа</w:t>
            </w:r>
          </w:p>
          <w:p w:rsidR="00253BEA" w:rsidRPr="00253BEA" w:rsidRDefault="00253BEA" w:rsidP="00253BEA">
            <w:pPr>
              <w:pStyle w:val="a5"/>
              <w:rPr>
                <w:sz w:val="24"/>
                <w:szCs w:val="24"/>
              </w:rPr>
            </w:pPr>
          </w:p>
          <w:p w:rsidR="00253BEA" w:rsidRPr="00253BEA" w:rsidRDefault="00253BEA" w:rsidP="00253BEA">
            <w:pPr>
              <w:pStyle w:val="a5"/>
              <w:rPr>
                <w:sz w:val="24"/>
                <w:szCs w:val="24"/>
              </w:rPr>
            </w:pPr>
            <w:r w:rsidRPr="00253BEA">
              <w:rPr>
                <w:sz w:val="24"/>
                <w:szCs w:val="24"/>
              </w:rPr>
              <w:t>Поэтический час</w:t>
            </w:r>
          </w:p>
        </w:tc>
        <w:tc>
          <w:tcPr>
            <w:tcW w:w="8760"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Писатели земли русской (120 лет со дня рождения А. Платонова, 90 лет со дня рождения Ю. Алешковского; 125 лет со дня рождения М. Цветаевой)</w:t>
            </w:r>
          </w:p>
        </w:tc>
        <w:tc>
          <w:tcPr>
            <w:tcW w:w="1843" w:type="dxa"/>
            <w:tcBorders>
              <w:top w:val="single" w:sz="4" w:space="0" w:color="auto"/>
              <w:left w:val="single" w:sz="4" w:space="0" w:color="auto"/>
              <w:bottom w:val="single" w:sz="4" w:space="0" w:color="auto"/>
              <w:right w:val="single" w:sz="4" w:space="0" w:color="auto"/>
            </w:tcBorders>
          </w:tcPr>
          <w:p w:rsidR="00253BEA" w:rsidRPr="00253BEA" w:rsidRDefault="00253BEA" w:rsidP="00253BEA">
            <w:pPr>
              <w:pStyle w:val="a5"/>
              <w:rPr>
                <w:sz w:val="24"/>
                <w:szCs w:val="24"/>
              </w:rPr>
            </w:pPr>
            <w:r w:rsidRPr="00253BEA">
              <w:rPr>
                <w:sz w:val="24"/>
                <w:szCs w:val="24"/>
              </w:rPr>
              <w:t>10-11</w:t>
            </w:r>
          </w:p>
          <w:p w:rsidR="00253BEA" w:rsidRPr="00253BEA" w:rsidRDefault="00253BEA" w:rsidP="00253BEA">
            <w:pPr>
              <w:pStyle w:val="a5"/>
              <w:rPr>
                <w:sz w:val="24"/>
                <w:szCs w:val="24"/>
              </w:rPr>
            </w:pPr>
          </w:p>
        </w:tc>
        <w:tc>
          <w:tcPr>
            <w:tcW w:w="229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lang w:val="en-US"/>
              </w:rPr>
              <w:t>IX</w:t>
            </w:r>
          </w:p>
        </w:tc>
      </w:tr>
      <w:tr w:rsidR="00253BEA" w:rsidRPr="00253BEA" w:rsidTr="009C5514">
        <w:trPr>
          <w:cantSplit/>
        </w:trPr>
        <w:tc>
          <w:tcPr>
            <w:tcW w:w="212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Поэтический час;</w:t>
            </w:r>
          </w:p>
          <w:p w:rsidR="00253BEA" w:rsidRPr="00253BEA" w:rsidRDefault="00253BEA" w:rsidP="00253BEA">
            <w:pPr>
              <w:pStyle w:val="a5"/>
              <w:rPr>
                <w:sz w:val="24"/>
                <w:szCs w:val="24"/>
              </w:rPr>
            </w:pPr>
          </w:p>
          <w:p w:rsidR="00253BEA" w:rsidRPr="00253BEA" w:rsidRDefault="00253BEA" w:rsidP="00253BEA">
            <w:pPr>
              <w:pStyle w:val="a5"/>
              <w:rPr>
                <w:sz w:val="24"/>
                <w:szCs w:val="24"/>
              </w:rPr>
            </w:pPr>
            <w:r w:rsidRPr="00253BEA">
              <w:rPr>
                <w:sz w:val="24"/>
                <w:szCs w:val="24"/>
              </w:rPr>
              <w:t xml:space="preserve">Обзор </w:t>
            </w:r>
          </w:p>
        </w:tc>
        <w:tc>
          <w:tcPr>
            <w:tcW w:w="8760"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Писатели земли русской (120 лет со дня рождения А. Суркова; 210 лет со дня рождения А. Кольцова, 125 лет со дня рождения Ю. Тынянова)</w:t>
            </w: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10-11</w:t>
            </w:r>
          </w:p>
        </w:tc>
        <w:tc>
          <w:tcPr>
            <w:tcW w:w="229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Х</w:t>
            </w:r>
          </w:p>
        </w:tc>
      </w:tr>
      <w:tr w:rsidR="00253BEA" w:rsidRPr="00253BEA" w:rsidTr="009C5514">
        <w:trPr>
          <w:cantSplit/>
        </w:trPr>
        <w:tc>
          <w:tcPr>
            <w:tcW w:w="212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КН. выставка</w:t>
            </w:r>
          </w:p>
        </w:tc>
        <w:tc>
          <w:tcPr>
            <w:tcW w:w="8760"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 xml:space="preserve"> Писатели – юбиляры (260 лет со дня рождения </w:t>
            </w:r>
            <w:proofErr w:type="spellStart"/>
            <w:r w:rsidRPr="00253BEA">
              <w:rPr>
                <w:sz w:val="24"/>
                <w:szCs w:val="24"/>
              </w:rPr>
              <w:t>И.Шиллера</w:t>
            </w:r>
            <w:proofErr w:type="spellEnd"/>
            <w:r w:rsidRPr="00253BEA">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253BEA" w:rsidRPr="00253BEA" w:rsidRDefault="00253BEA" w:rsidP="00253BEA">
            <w:pPr>
              <w:pStyle w:val="a5"/>
              <w:rPr>
                <w:sz w:val="24"/>
                <w:szCs w:val="24"/>
              </w:rPr>
            </w:pPr>
            <w:r w:rsidRPr="00253BEA">
              <w:rPr>
                <w:sz w:val="24"/>
                <w:szCs w:val="24"/>
              </w:rPr>
              <w:t>10-11</w:t>
            </w:r>
          </w:p>
        </w:tc>
        <w:tc>
          <w:tcPr>
            <w:tcW w:w="229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lang w:val="en-US"/>
              </w:rPr>
              <w:t>XI</w:t>
            </w:r>
          </w:p>
        </w:tc>
      </w:tr>
      <w:tr w:rsidR="00253BEA" w:rsidRPr="00253BEA" w:rsidTr="009C5514">
        <w:trPr>
          <w:cantSplit/>
        </w:trPr>
        <w:tc>
          <w:tcPr>
            <w:tcW w:w="212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 xml:space="preserve">Обзор </w:t>
            </w:r>
          </w:p>
        </w:tc>
        <w:tc>
          <w:tcPr>
            <w:tcW w:w="8760"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Писатели земли русской (110 лет со дня рождения Н. Задорнова)</w:t>
            </w: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8-9</w:t>
            </w:r>
          </w:p>
        </w:tc>
        <w:tc>
          <w:tcPr>
            <w:tcW w:w="229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XII</w:t>
            </w:r>
          </w:p>
        </w:tc>
      </w:tr>
      <w:tr w:rsidR="00253BEA" w:rsidRPr="00253BEA" w:rsidTr="009C5514">
        <w:trPr>
          <w:cantSplit/>
        </w:trPr>
        <w:tc>
          <w:tcPr>
            <w:tcW w:w="212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proofErr w:type="spellStart"/>
            <w:r w:rsidRPr="00253BEA">
              <w:rPr>
                <w:sz w:val="24"/>
                <w:szCs w:val="24"/>
              </w:rPr>
              <w:t>Лит.викторина</w:t>
            </w:r>
            <w:proofErr w:type="spellEnd"/>
          </w:p>
          <w:p w:rsidR="00253BEA" w:rsidRPr="00253BEA" w:rsidRDefault="00253BEA" w:rsidP="00253BEA">
            <w:pPr>
              <w:pStyle w:val="a5"/>
              <w:rPr>
                <w:sz w:val="24"/>
                <w:szCs w:val="24"/>
              </w:rPr>
            </w:pPr>
          </w:p>
          <w:p w:rsidR="00253BEA" w:rsidRPr="00253BEA" w:rsidRDefault="00253BEA" w:rsidP="00253BEA">
            <w:pPr>
              <w:pStyle w:val="a5"/>
              <w:rPr>
                <w:sz w:val="24"/>
                <w:szCs w:val="24"/>
              </w:rPr>
            </w:pPr>
          </w:p>
          <w:p w:rsidR="00253BEA" w:rsidRPr="00253BEA" w:rsidRDefault="00253BEA" w:rsidP="00253BEA">
            <w:pPr>
              <w:pStyle w:val="a5"/>
              <w:rPr>
                <w:sz w:val="24"/>
                <w:szCs w:val="24"/>
              </w:rPr>
            </w:pPr>
          </w:p>
          <w:p w:rsidR="00253BEA" w:rsidRPr="00253BEA" w:rsidRDefault="00253BEA" w:rsidP="00253BEA">
            <w:pPr>
              <w:pStyle w:val="a5"/>
              <w:rPr>
                <w:sz w:val="24"/>
                <w:szCs w:val="24"/>
              </w:rPr>
            </w:pPr>
          </w:p>
          <w:p w:rsidR="00253BEA" w:rsidRPr="00253BEA" w:rsidRDefault="00253BEA" w:rsidP="00253BEA">
            <w:pPr>
              <w:pStyle w:val="a5"/>
              <w:rPr>
                <w:sz w:val="24"/>
                <w:szCs w:val="24"/>
              </w:rPr>
            </w:pPr>
            <w:r w:rsidRPr="00253BEA">
              <w:rPr>
                <w:sz w:val="24"/>
                <w:szCs w:val="24"/>
              </w:rPr>
              <w:t xml:space="preserve">Обзор </w:t>
            </w:r>
          </w:p>
        </w:tc>
        <w:tc>
          <w:tcPr>
            <w:tcW w:w="8760"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Писатели земли русской (100 лет со дня рождения Н. Сладкова, 120 лет со дня рождения М. Исаковского, 160 лет со дня рождения А. Чехова, 225 лет со дня рождения А. Грибоедова)</w:t>
            </w:r>
          </w:p>
          <w:p w:rsidR="00253BEA" w:rsidRPr="00253BEA" w:rsidRDefault="00253BEA" w:rsidP="00253BEA">
            <w:pPr>
              <w:pStyle w:val="a5"/>
              <w:rPr>
                <w:sz w:val="24"/>
                <w:szCs w:val="24"/>
              </w:rPr>
            </w:pPr>
            <w:r w:rsidRPr="00253BEA">
              <w:rPr>
                <w:sz w:val="24"/>
                <w:szCs w:val="24"/>
              </w:rPr>
              <w:t>Писатели-юбиляры (100 лет со дня рождения А. Азимова; 130 лет со дня рождения К. Чапека)</w:t>
            </w: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8-9</w:t>
            </w:r>
          </w:p>
          <w:p w:rsidR="00253BEA" w:rsidRPr="00253BEA" w:rsidRDefault="00253BEA" w:rsidP="00253BEA">
            <w:pPr>
              <w:pStyle w:val="a5"/>
              <w:rPr>
                <w:sz w:val="24"/>
                <w:szCs w:val="24"/>
              </w:rPr>
            </w:pPr>
          </w:p>
          <w:p w:rsidR="00253BEA" w:rsidRPr="00253BEA" w:rsidRDefault="00253BEA" w:rsidP="00253BEA">
            <w:pPr>
              <w:pStyle w:val="a5"/>
              <w:rPr>
                <w:sz w:val="24"/>
                <w:szCs w:val="24"/>
              </w:rPr>
            </w:pPr>
          </w:p>
          <w:p w:rsidR="00253BEA" w:rsidRPr="00253BEA" w:rsidRDefault="00253BEA" w:rsidP="00253BEA">
            <w:pPr>
              <w:pStyle w:val="a5"/>
              <w:rPr>
                <w:sz w:val="24"/>
                <w:szCs w:val="24"/>
              </w:rPr>
            </w:pPr>
          </w:p>
          <w:p w:rsidR="00253BEA" w:rsidRPr="00253BEA" w:rsidRDefault="00253BEA" w:rsidP="00253BEA">
            <w:pPr>
              <w:pStyle w:val="a5"/>
              <w:rPr>
                <w:sz w:val="24"/>
                <w:szCs w:val="24"/>
              </w:rPr>
            </w:pPr>
          </w:p>
          <w:p w:rsidR="00253BEA" w:rsidRPr="00253BEA" w:rsidRDefault="00253BEA" w:rsidP="00253BEA">
            <w:pPr>
              <w:pStyle w:val="a5"/>
              <w:rPr>
                <w:sz w:val="24"/>
                <w:szCs w:val="24"/>
              </w:rPr>
            </w:pPr>
            <w:r w:rsidRPr="00253BEA">
              <w:rPr>
                <w:sz w:val="24"/>
                <w:szCs w:val="24"/>
              </w:rPr>
              <w:t>10-11</w:t>
            </w:r>
          </w:p>
        </w:tc>
        <w:tc>
          <w:tcPr>
            <w:tcW w:w="229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lang w:val="en-US"/>
              </w:rPr>
              <w:t>I</w:t>
            </w:r>
          </w:p>
        </w:tc>
      </w:tr>
      <w:tr w:rsidR="00253BEA" w:rsidRPr="00253BEA" w:rsidTr="009C5514">
        <w:trPr>
          <w:cantSplit/>
        </w:trPr>
        <w:tc>
          <w:tcPr>
            <w:tcW w:w="212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i/>
                <w:sz w:val="24"/>
                <w:szCs w:val="24"/>
              </w:rPr>
            </w:pPr>
            <w:r w:rsidRPr="00253BEA">
              <w:rPr>
                <w:sz w:val="24"/>
                <w:szCs w:val="24"/>
              </w:rPr>
              <w:t>Поэтический час</w:t>
            </w:r>
          </w:p>
        </w:tc>
        <w:tc>
          <w:tcPr>
            <w:tcW w:w="8760"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Писатели - юбиляры (130 лет со дня рождения Б. Пастернака; 220 лет со дня рождения Е. Баратынского)</w:t>
            </w: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10-11</w:t>
            </w:r>
          </w:p>
        </w:tc>
        <w:tc>
          <w:tcPr>
            <w:tcW w:w="229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lang w:val="en-US"/>
              </w:rPr>
              <w:t>II</w:t>
            </w:r>
          </w:p>
        </w:tc>
      </w:tr>
      <w:tr w:rsidR="00253BEA" w:rsidRPr="00253BEA" w:rsidTr="009C5514">
        <w:trPr>
          <w:cantSplit/>
        </w:trPr>
        <w:tc>
          <w:tcPr>
            <w:tcW w:w="212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i/>
                <w:sz w:val="24"/>
                <w:szCs w:val="24"/>
              </w:rPr>
            </w:pPr>
            <w:r w:rsidRPr="00253BEA">
              <w:rPr>
                <w:sz w:val="24"/>
                <w:szCs w:val="24"/>
              </w:rPr>
              <w:t xml:space="preserve">Беседа </w:t>
            </w:r>
          </w:p>
        </w:tc>
        <w:tc>
          <w:tcPr>
            <w:tcW w:w="8760"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 xml:space="preserve">Писатели земли русской (100 лет со дня рождения Ф. Абрамова и </w:t>
            </w:r>
            <w:proofErr w:type="spellStart"/>
            <w:r w:rsidRPr="00253BEA">
              <w:rPr>
                <w:sz w:val="24"/>
                <w:szCs w:val="24"/>
              </w:rPr>
              <w:t>И</w:t>
            </w:r>
            <w:proofErr w:type="spellEnd"/>
            <w:r w:rsidRPr="00253BEA">
              <w:rPr>
                <w:sz w:val="24"/>
                <w:szCs w:val="24"/>
              </w:rPr>
              <w:t xml:space="preserve">. </w:t>
            </w:r>
            <w:proofErr w:type="spellStart"/>
            <w:r w:rsidRPr="00253BEA">
              <w:rPr>
                <w:sz w:val="24"/>
                <w:szCs w:val="24"/>
              </w:rPr>
              <w:t>Стаднюка</w:t>
            </w:r>
            <w:proofErr w:type="spellEnd"/>
            <w:r w:rsidRPr="00253BEA">
              <w:rPr>
                <w:sz w:val="24"/>
                <w:szCs w:val="24"/>
              </w:rPr>
              <w:t xml:space="preserve">; 80 лет со дня рождения Г. Горина; 90 лет со дня рождения В. </w:t>
            </w:r>
            <w:proofErr w:type="spellStart"/>
            <w:r w:rsidRPr="00253BEA">
              <w:rPr>
                <w:sz w:val="24"/>
                <w:szCs w:val="24"/>
              </w:rPr>
              <w:t>Пескова</w:t>
            </w:r>
            <w:proofErr w:type="spellEnd"/>
            <w:r w:rsidRPr="00253BEA">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8</w:t>
            </w:r>
          </w:p>
        </w:tc>
        <w:tc>
          <w:tcPr>
            <w:tcW w:w="229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lang w:val="en-US"/>
              </w:rPr>
              <w:t>III</w:t>
            </w:r>
          </w:p>
        </w:tc>
      </w:tr>
      <w:tr w:rsidR="00253BEA" w:rsidRPr="00253BEA" w:rsidTr="009C5514">
        <w:trPr>
          <w:cantSplit/>
        </w:trPr>
        <w:tc>
          <w:tcPr>
            <w:tcW w:w="2127" w:type="dxa"/>
            <w:tcBorders>
              <w:top w:val="single" w:sz="4" w:space="0" w:color="auto"/>
              <w:left w:val="single" w:sz="4" w:space="0" w:color="auto"/>
              <w:bottom w:val="single" w:sz="4" w:space="0" w:color="auto"/>
              <w:right w:val="single" w:sz="4" w:space="0" w:color="auto"/>
            </w:tcBorders>
          </w:tcPr>
          <w:p w:rsidR="00253BEA" w:rsidRPr="00253BEA" w:rsidRDefault="00253BEA" w:rsidP="00253BEA">
            <w:pPr>
              <w:pStyle w:val="a5"/>
              <w:rPr>
                <w:i/>
                <w:sz w:val="24"/>
                <w:szCs w:val="24"/>
              </w:rPr>
            </w:pPr>
            <w:r w:rsidRPr="00253BEA">
              <w:rPr>
                <w:sz w:val="24"/>
                <w:szCs w:val="24"/>
              </w:rPr>
              <w:t>Кн. выставка</w:t>
            </w:r>
          </w:p>
          <w:p w:rsidR="00253BEA" w:rsidRPr="00253BEA" w:rsidRDefault="00253BEA" w:rsidP="00253BEA">
            <w:pPr>
              <w:pStyle w:val="a5"/>
              <w:rPr>
                <w:sz w:val="24"/>
                <w:szCs w:val="24"/>
              </w:rPr>
            </w:pPr>
          </w:p>
        </w:tc>
        <w:tc>
          <w:tcPr>
            <w:tcW w:w="8760"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Писатели земли русской (100 лет со дня рождения Ю. Нагибина; 110 лет со дня рождения Ю. Германа)</w:t>
            </w:r>
          </w:p>
          <w:p w:rsidR="00253BEA" w:rsidRPr="00253BEA" w:rsidRDefault="00253BEA" w:rsidP="00253BEA">
            <w:pPr>
              <w:pStyle w:val="a5"/>
              <w:rPr>
                <w:sz w:val="24"/>
                <w:szCs w:val="24"/>
              </w:rPr>
            </w:pPr>
            <w:r w:rsidRPr="00253BEA">
              <w:rPr>
                <w:sz w:val="24"/>
                <w:szCs w:val="24"/>
              </w:rPr>
              <w:t xml:space="preserve">Писатели – юбиляры (100 лет со дня рождения А. </w:t>
            </w:r>
            <w:proofErr w:type="spellStart"/>
            <w:r w:rsidRPr="00253BEA">
              <w:rPr>
                <w:sz w:val="24"/>
                <w:szCs w:val="24"/>
              </w:rPr>
              <w:t>Хейли</w:t>
            </w:r>
            <w:proofErr w:type="spellEnd"/>
            <w:r w:rsidRPr="00253BEA">
              <w:rPr>
                <w:sz w:val="24"/>
                <w:szCs w:val="24"/>
              </w:rPr>
              <w:t>; 180 лет со дня рождения А. Доде; 360 лет со дня рождения Д. Дефо)</w:t>
            </w:r>
          </w:p>
        </w:tc>
        <w:tc>
          <w:tcPr>
            <w:tcW w:w="1843" w:type="dxa"/>
            <w:tcBorders>
              <w:top w:val="single" w:sz="4" w:space="0" w:color="auto"/>
              <w:left w:val="single" w:sz="4" w:space="0" w:color="auto"/>
              <w:bottom w:val="single" w:sz="4" w:space="0" w:color="auto"/>
              <w:right w:val="single" w:sz="4" w:space="0" w:color="auto"/>
            </w:tcBorders>
          </w:tcPr>
          <w:p w:rsidR="00253BEA" w:rsidRPr="00253BEA" w:rsidRDefault="00B55580" w:rsidP="00253BEA">
            <w:pPr>
              <w:pStyle w:val="a5"/>
              <w:rPr>
                <w:sz w:val="24"/>
                <w:szCs w:val="24"/>
              </w:rPr>
            </w:pPr>
            <w:r>
              <w:rPr>
                <w:sz w:val="24"/>
                <w:szCs w:val="24"/>
              </w:rPr>
              <w:t>6-</w:t>
            </w:r>
            <w:r w:rsidR="00253BEA" w:rsidRPr="00253BEA">
              <w:rPr>
                <w:sz w:val="24"/>
                <w:szCs w:val="24"/>
              </w:rPr>
              <w:t>11</w:t>
            </w:r>
          </w:p>
          <w:p w:rsidR="00253BEA" w:rsidRPr="00253BEA" w:rsidRDefault="00253BEA" w:rsidP="00253BEA">
            <w:pPr>
              <w:pStyle w:val="a5"/>
              <w:rPr>
                <w:sz w:val="24"/>
                <w:szCs w:val="24"/>
              </w:rPr>
            </w:pPr>
          </w:p>
        </w:tc>
        <w:tc>
          <w:tcPr>
            <w:tcW w:w="229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lang w:val="en-US"/>
              </w:rPr>
              <w:t>IV</w:t>
            </w:r>
          </w:p>
        </w:tc>
      </w:tr>
      <w:tr w:rsidR="00253BEA" w:rsidRPr="00253BEA" w:rsidTr="009C5514">
        <w:trPr>
          <w:cantSplit/>
        </w:trPr>
        <w:tc>
          <w:tcPr>
            <w:tcW w:w="212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i/>
                <w:sz w:val="24"/>
                <w:szCs w:val="24"/>
              </w:rPr>
            </w:pPr>
            <w:r w:rsidRPr="00253BEA">
              <w:rPr>
                <w:sz w:val="24"/>
                <w:szCs w:val="24"/>
              </w:rPr>
              <w:t>Поэтический час</w:t>
            </w:r>
          </w:p>
        </w:tc>
        <w:tc>
          <w:tcPr>
            <w:tcW w:w="8760"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 xml:space="preserve">Писатели земли русской (110 лет со дня рождения О. </w:t>
            </w:r>
            <w:proofErr w:type="spellStart"/>
            <w:r w:rsidRPr="00253BEA">
              <w:rPr>
                <w:sz w:val="24"/>
                <w:szCs w:val="24"/>
              </w:rPr>
              <w:t>Берггольц</w:t>
            </w:r>
            <w:proofErr w:type="spellEnd"/>
            <w:r w:rsidRPr="00253BEA">
              <w:rPr>
                <w:sz w:val="24"/>
                <w:szCs w:val="24"/>
              </w:rPr>
              <w:t>; 80 лет со дня рождения И. Бродского)</w:t>
            </w:r>
          </w:p>
        </w:tc>
        <w:tc>
          <w:tcPr>
            <w:tcW w:w="1843" w:type="dxa"/>
            <w:tcBorders>
              <w:top w:val="single" w:sz="4" w:space="0" w:color="auto"/>
              <w:left w:val="single" w:sz="4" w:space="0" w:color="auto"/>
              <w:bottom w:val="single" w:sz="4" w:space="0" w:color="auto"/>
              <w:right w:val="single" w:sz="4" w:space="0" w:color="auto"/>
            </w:tcBorders>
          </w:tcPr>
          <w:p w:rsidR="00253BEA" w:rsidRPr="00253BEA" w:rsidRDefault="00253BEA" w:rsidP="00253BEA">
            <w:pPr>
              <w:pStyle w:val="a5"/>
              <w:rPr>
                <w:sz w:val="24"/>
                <w:szCs w:val="24"/>
              </w:rPr>
            </w:pPr>
            <w:r w:rsidRPr="00253BEA">
              <w:rPr>
                <w:sz w:val="24"/>
                <w:szCs w:val="24"/>
              </w:rPr>
              <w:t>10-11</w:t>
            </w:r>
          </w:p>
          <w:p w:rsidR="00253BEA" w:rsidRPr="00253BEA" w:rsidRDefault="00253BEA" w:rsidP="00253BEA">
            <w:pPr>
              <w:pStyle w:val="a5"/>
              <w:rPr>
                <w:sz w:val="24"/>
                <w:szCs w:val="24"/>
              </w:rPr>
            </w:pPr>
          </w:p>
          <w:p w:rsidR="00253BEA" w:rsidRPr="00253BEA" w:rsidRDefault="00253BEA" w:rsidP="00253BEA">
            <w:pPr>
              <w:pStyle w:val="a5"/>
              <w:rPr>
                <w:sz w:val="24"/>
                <w:szCs w:val="24"/>
              </w:rPr>
            </w:pPr>
          </w:p>
          <w:p w:rsidR="00253BEA" w:rsidRPr="00253BEA" w:rsidRDefault="00253BEA" w:rsidP="00253BEA">
            <w:pPr>
              <w:pStyle w:val="a5"/>
              <w:rPr>
                <w:sz w:val="24"/>
                <w:szCs w:val="24"/>
              </w:rPr>
            </w:pPr>
          </w:p>
        </w:tc>
        <w:tc>
          <w:tcPr>
            <w:tcW w:w="229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lang w:val="en-US"/>
              </w:rPr>
              <w:t>V</w:t>
            </w:r>
          </w:p>
        </w:tc>
      </w:tr>
    </w:tbl>
    <w:p w:rsidR="00253BEA" w:rsidRPr="00253BEA" w:rsidRDefault="00253BEA" w:rsidP="00253BEA">
      <w:pPr>
        <w:pStyle w:val="a5"/>
        <w:rPr>
          <w:i/>
          <w:sz w:val="24"/>
          <w:szCs w:val="24"/>
        </w:rPr>
      </w:pPr>
    </w:p>
    <w:p w:rsidR="00253BEA" w:rsidRPr="00253BEA" w:rsidRDefault="00253BEA" w:rsidP="00253BEA">
      <w:pPr>
        <w:pStyle w:val="a5"/>
        <w:rPr>
          <w:i/>
          <w:sz w:val="24"/>
          <w:szCs w:val="24"/>
        </w:rPr>
      </w:pPr>
      <w:r w:rsidRPr="00253BEA">
        <w:rPr>
          <w:i/>
          <w:sz w:val="24"/>
          <w:szCs w:val="24"/>
        </w:rPr>
        <w:t>Г. Эстетическое  воспитание кадет.</w:t>
      </w:r>
    </w:p>
    <w:p w:rsidR="00253BEA" w:rsidRPr="00253BEA" w:rsidRDefault="00253BEA" w:rsidP="00253BEA">
      <w:pPr>
        <w:pStyle w:val="a5"/>
        <w:rPr>
          <w:i/>
          <w:sz w:val="24"/>
          <w:szCs w:val="24"/>
        </w:rPr>
      </w:pPr>
    </w:p>
    <w:tbl>
      <w:tblPr>
        <w:tblW w:w="1502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4"/>
        <w:gridCol w:w="7983"/>
        <w:gridCol w:w="1843"/>
        <w:gridCol w:w="2297"/>
      </w:tblGrid>
      <w:tr w:rsidR="00253BEA" w:rsidRPr="00253BEA" w:rsidTr="00B55580">
        <w:trPr>
          <w:cantSplit/>
        </w:trPr>
        <w:tc>
          <w:tcPr>
            <w:tcW w:w="2904"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 xml:space="preserve">Форма </w:t>
            </w:r>
          </w:p>
        </w:tc>
        <w:tc>
          <w:tcPr>
            <w:tcW w:w="7983"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Мероприятие</w:t>
            </w: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 xml:space="preserve">Класс </w:t>
            </w:r>
          </w:p>
        </w:tc>
        <w:tc>
          <w:tcPr>
            <w:tcW w:w="229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 xml:space="preserve">Срок </w:t>
            </w:r>
          </w:p>
        </w:tc>
      </w:tr>
      <w:tr w:rsidR="00253BEA" w:rsidRPr="00253BEA" w:rsidTr="00B55580">
        <w:trPr>
          <w:cantSplit/>
        </w:trPr>
        <w:tc>
          <w:tcPr>
            <w:tcW w:w="2904"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Кн. выставка, викторина</w:t>
            </w:r>
          </w:p>
        </w:tc>
        <w:tc>
          <w:tcPr>
            <w:tcW w:w="7983"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В мире прекрасного (175 лет со дня рождения И. Репина)</w:t>
            </w: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B55580" w:rsidP="00253BEA">
            <w:pPr>
              <w:pStyle w:val="a5"/>
              <w:rPr>
                <w:sz w:val="24"/>
                <w:szCs w:val="24"/>
              </w:rPr>
            </w:pPr>
            <w:r>
              <w:rPr>
                <w:sz w:val="24"/>
                <w:szCs w:val="24"/>
              </w:rPr>
              <w:t>6</w:t>
            </w:r>
          </w:p>
        </w:tc>
        <w:tc>
          <w:tcPr>
            <w:tcW w:w="229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lang w:val="en-US"/>
              </w:rPr>
              <w:t>VIII</w:t>
            </w:r>
          </w:p>
        </w:tc>
      </w:tr>
      <w:tr w:rsidR="00253BEA" w:rsidRPr="00253BEA" w:rsidTr="00B55580">
        <w:trPr>
          <w:cantSplit/>
        </w:trPr>
        <w:tc>
          <w:tcPr>
            <w:tcW w:w="2904"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 xml:space="preserve">Кн. выставка </w:t>
            </w:r>
          </w:p>
        </w:tc>
        <w:tc>
          <w:tcPr>
            <w:tcW w:w="7983"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В мире прекрасного (70 лет со дня рождения И. Родниной; 80 лет со дня рождения В. Меньшова)</w:t>
            </w: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B55580" w:rsidP="00253BEA">
            <w:pPr>
              <w:pStyle w:val="a5"/>
              <w:rPr>
                <w:sz w:val="24"/>
                <w:szCs w:val="24"/>
              </w:rPr>
            </w:pPr>
            <w:r>
              <w:rPr>
                <w:sz w:val="24"/>
                <w:szCs w:val="24"/>
              </w:rPr>
              <w:t>6</w:t>
            </w:r>
            <w:r w:rsidR="00253BEA" w:rsidRPr="00253BEA">
              <w:rPr>
                <w:sz w:val="24"/>
                <w:szCs w:val="24"/>
              </w:rPr>
              <w:t>-11</w:t>
            </w:r>
          </w:p>
        </w:tc>
        <w:tc>
          <w:tcPr>
            <w:tcW w:w="229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lang w:val="en-US"/>
              </w:rPr>
              <w:t>IX</w:t>
            </w:r>
          </w:p>
        </w:tc>
      </w:tr>
      <w:tr w:rsidR="00253BEA" w:rsidRPr="00253BEA" w:rsidTr="00B55580">
        <w:trPr>
          <w:cantSplit/>
        </w:trPr>
        <w:tc>
          <w:tcPr>
            <w:tcW w:w="2904"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 xml:space="preserve">Беседа </w:t>
            </w:r>
          </w:p>
        </w:tc>
        <w:tc>
          <w:tcPr>
            <w:tcW w:w="7983"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В мире прекрасного(150 лет со дня рождения Ф. Малявина)</w:t>
            </w: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B55580" w:rsidP="00253BEA">
            <w:pPr>
              <w:pStyle w:val="a5"/>
              <w:rPr>
                <w:sz w:val="24"/>
                <w:szCs w:val="24"/>
              </w:rPr>
            </w:pPr>
            <w:r>
              <w:rPr>
                <w:sz w:val="24"/>
                <w:szCs w:val="24"/>
              </w:rPr>
              <w:t>6</w:t>
            </w:r>
          </w:p>
        </w:tc>
        <w:tc>
          <w:tcPr>
            <w:tcW w:w="229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Х</w:t>
            </w:r>
          </w:p>
        </w:tc>
      </w:tr>
      <w:tr w:rsidR="00253BEA" w:rsidRPr="00253BEA" w:rsidTr="00B55580">
        <w:trPr>
          <w:cantSplit/>
        </w:trPr>
        <w:tc>
          <w:tcPr>
            <w:tcW w:w="2904" w:type="dxa"/>
            <w:tcBorders>
              <w:top w:val="single" w:sz="4" w:space="0" w:color="auto"/>
              <w:left w:val="single" w:sz="4" w:space="0" w:color="auto"/>
              <w:bottom w:val="single" w:sz="4" w:space="0" w:color="auto"/>
              <w:right w:val="single" w:sz="4" w:space="0" w:color="auto"/>
            </w:tcBorders>
          </w:tcPr>
          <w:p w:rsidR="00253BEA" w:rsidRPr="00253BEA" w:rsidRDefault="00253BEA" w:rsidP="00253BEA">
            <w:pPr>
              <w:pStyle w:val="a5"/>
              <w:rPr>
                <w:sz w:val="24"/>
                <w:szCs w:val="24"/>
              </w:rPr>
            </w:pPr>
            <w:r w:rsidRPr="00253BEA">
              <w:rPr>
                <w:sz w:val="24"/>
                <w:szCs w:val="24"/>
              </w:rPr>
              <w:t>Беседа с элементами викторины</w:t>
            </w:r>
          </w:p>
        </w:tc>
        <w:tc>
          <w:tcPr>
            <w:tcW w:w="7983"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 xml:space="preserve">В мире прекрасного (90 лет со дня рождения А. </w:t>
            </w:r>
            <w:proofErr w:type="spellStart"/>
            <w:r w:rsidRPr="00253BEA">
              <w:rPr>
                <w:sz w:val="24"/>
                <w:szCs w:val="24"/>
              </w:rPr>
              <w:t>Пахмутовой</w:t>
            </w:r>
            <w:proofErr w:type="spellEnd"/>
            <w:r w:rsidRPr="00253BEA">
              <w:rPr>
                <w:sz w:val="24"/>
                <w:szCs w:val="24"/>
              </w:rPr>
              <w:t>; 150 лет со дня рождения К. Сомова )</w:t>
            </w: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8-9</w:t>
            </w:r>
          </w:p>
        </w:tc>
        <w:tc>
          <w:tcPr>
            <w:tcW w:w="229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lang w:val="en-US"/>
              </w:rPr>
              <w:t>XI</w:t>
            </w:r>
          </w:p>
        </w:tc>
      </w:tr>
      <w:tr w:rsidR="00253BEA" w:rsidRPr="00253BEA" w:rsidTr="00B55580">
        <w:trPr>
          <w:cantSplit/>
        </w:trPr>
        <w:tc>
          <w:tcPr>
            <w:tcW w:w="2904"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КН. выставка,</w:t>
            </w:r>
          </w:p>
          <w:p w:rsidR="00253BEA" w:rsidRPr="00253BEA" w:rsidRDefault="00253BEA" w:rsidP="00253BEA">
            <w:pPr>
              <w:pStyle w:val="a5"/>
              <w:rPr>
                <w:sz w:val="24"/>
                <w:szCs w:val="24"/>
              </w:rPr>
            </w:pPr>
            <w:r w:rsidRPr="00253BEA">
              <w:rPr>
                <w:sz w:val="24"/>
                <w:szCs w:val="24"/>
              </w:rPr>
              <w:t>обзор</w:t>
            </w:r>
          </w:p>
        </w:tc>
        <w:tc>
          <w:tcPr>
            <w:tcW w:w="7983"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bookmarkStart w:id="1" w:name="_GoBack"/>
            <w:r w:rsidRPr="00253BEA">
              <w:rPr>
                <w:sz w:val="24"/>
                <w:szCs w:val="24"/>
              </w:rPr>
              <w:t>В мире прекрасного (220 лет со дня рождения К. Брюллова; 150 лет со дня открытия А. Матисса)</w:t>
            </w:r>
            <w:bookmarkEnd w:id="1"/>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10-11</w:t>
            </w:r>
          </w:p>
        </w:tc>
        <w:tc>
          <w:tcPr>
            <w:tcW w:w="229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ХП</w:t>
            </w:r>
          </w:p>
        </w:tc>
      </w:tr>
      <w:tr w:rsidR="00253BEA" w:rsidRPr="00253BEA" w:rsidTr="00B55580">
        <w:trPr>
          <w:cantSplit/>
        </w:trPr>
        <w:tc>
          <w:tcPr>
            <w:tcW w:w="2904"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 xml:space="preserve">КН. выставка </w:t>
            </w:r>
          </w:p>
        </w:tc>
        <w:tc>
          <w:tcPr>
            <w:tcW w:w="7983"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В мире прекрасного (150 лет со дня рождения А. Рылова)</w:t>
            </w: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B55580" w:rsidP="00253BEA">
            <w:pPr>
              <w:pStyle w:val="a5"/>
              <w:rPr>
                <w:sz w:val="24"/>
                <w:szCs w:val="24"/>
              </w:rPr>
            </w:pPr>
            <w:r>
              <w:rPr>
                <w:sz w:val="24"/>
                <w:szCs w:val="24"/>
              </w:rPr>
              <w:t>6</w:t>
            </w:r>
          </w:p>
        </w:tc>
        <w:tc>
          <w:tcPr>
            <w:tcW w:w="229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lang w:val="en-US"/>
              </w:rPr>
              <w:t>I</w:t>
            </w:r>
          </w:p>
        </w:tc>
      </w:tr>
      <w:tr w:rsidR="00253BEA" w:rsidRPr="00253BEA" w:rsidTr="00B55580">
        <w:trPr>
          <w:cantSplit/>
        </w:trPr>
        <w:tc>
          <w:tcPr>
            <w:tcW w:w="2904"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 xml:space="preserve">Викторина </w:t>
            </w:r>
          </w:p>
        </w:tc>
        <w:tc>
          <w:tcPr>
            <w:tcW w:w="7983"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В мире прекрасного (170 лет со дня рождения Ф. Васильева;180 лет со дня рождения К. Моне; 240 лет со дня рождения А. Венецианова)</w:t>
            </w: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B55580" w:rsidP="00253BEA">
            <w:pPr>
              <w:pStyle w:val="a5"/>
              <w:rPr>
                <w:sz w:val="24"/>
                <w:szCs w:val="24"/>
              </w:rPr>
            </w:pPr>
            <w:r>
              <w:rPr>
                <w:sz w:val="24"/>
                <w:szCs w:val="24"/>
              </w:rPr>
              <w:t>6</w:t>
            </w:r>
            <w:r w:rsidR="00253BEA" w:rsidRPr="00253BEA">
              <w:rPr>
                <w:sz w:val="24"/>
                <w:szCs w:val="24"/>
              </w:rPr>
              <w:t>-8</w:t>
            </w:r>
          </w:p>
        </w:tc>
        <w:tc>
          <w:tcPr>
            <w:tcW w:w="229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lang w:val="en-US"/>
              </w:rPr>
              <w:t>II</w:t>
            </w:r>
          </w:p>
        </w:tc>
      </w:tr>
      <w:tr w:rsidR="00253BEA" w:rsidRPr="00253BEA" w:rsidTr="00B55580">
        <w:trPr>
          <w:cantSplit/>
        </w:trPr>
        <w:tc>
          <w:tcPr>
            <w:tcW w:w="2904" w:type="dxa"/>
            <w:tcBorders>
              <w:top w:val="single" w:sz="4" w:space="0" w:color="auto"/>
              <w:left w:val="single" w:sz="4" w:space="0" w:color="auto"/>
              <w:bottom w:val="single" w:sz="4" w:space="0" w:color="auto"/>
              <w:right w:val="single" w:sz="4" w:space="0" w:color="auto"/>
            </w:tcBorders>
          </w:tcPr>
          <w:p w:rsidR="00253BEA" w:rsidRPr="00253BEA" w:rsidRDefault="00253BEA" w:rsidP="00253BEA">
            <w:pPr>
              <w:pStyle w:val="a5"/>
              <w:rPr>
                <w:sz w:val="24"/>
                <w:szCs w:val="24"/>
              </w:rPr>
            </w:pPr>
            <w:r w:rsidRPr="00253BEA">
              <w:rPr>
                <w:sz w:val="24"/>
                <w:szCs w:val="24"/>
              </w:rPr>
              <w:t xml:space="preserve">Беседа </w:t>
            </w:r>
          </w:p>
          <w:p w:rsidR="00253BEA" w:rsidRPr="00253BEA" w:rsidRDefault="00253BEA" w:rsidP="00253BEA">
            <w:pPr>
              <w:pStyle w:val="a5"/>
              <w:rPr>
                <w:sz w:val="24"/>
                <w:szCs w:val="24"/>
              </w:rPr>
            </w:pPr>
          </w:p>
        </w:tc>
        <w:tc>
          <w:tcPr>
            <w:tcW w:w="7983"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 xml:space="preserve"> В мире музыки (210 лет со дня рождения Ф. Шопена)</w:t>
            </w: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B55580" w:rsidP="00253BEA">
            <w:pPr>
              <w:pStyle w:val="a5"/>
              <w:rPr>
                <w:sz w:val="24"/>
                <w:szCs w:val="24"/>
              </w:rPr>
            </w:pPr>
            <w:r>
              <w:rPr>
                <w:sz w:val="24"/>
                <w:szCs w:val="24"/>
              </w:rPr>
              <w:t>6</w:t>
            </w:r>
          </w:p>
        </w:tc>
        <w:tc>
          <w:tcPr>
            <w:tcW w:w="229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Ш</w:t>
            </w:r>
          </w:p>
        </w:tc>
      </w:tr>
      <w:tr w:rsidR="00253BEA" w:rsidRPr="00253BEA" w:rsidTr="00B55580">
        <w:trPr>
          <w:cantSplit/>
        </w:trPr>
        <w:tc>
          <w:tcPr>
            <w:tcW w:w="2904"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 xml:space="preserve">Обзор </w:t>
            </w:r>
          </w:p>
        </w:tc>
        <w:tc>
          <w:tcPr>
            <w:tcW w:w="7983"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Мир музыки (180 лет со дня рождения П. Чайковского)</w:t>
            </w:r>
          </w:p>
        </w:tc>
        <w:tc>
          <w:tcPr>
            <w:tcW w:w="1843" w:type="dxa"/>
            <w:tcBorders>
              <w:top w:val="single" w:sz="4" w:space="0" w:color="auto"/>
              <w:left w:val="single" w:sz="4" w:space="0" w:color="auto"/>
              <w:bottom w:val="single" w:sz="4" w:space="0" w:color="auto"/>
              <w:right w:val="single" w:sz="4" w:space="0" w:color="auto"/>
            </w:tcBorders>
          </w:tcPr>
          <w:p w:rsidR="00253BEA" w:rsidRPr="00253BEA" w:rsidRDefault="00253BEA" w:rsidP="00253BEA">
            <w:pPr>
              <w:pStyle w:val="a5"/>
              <w:rPr>
                <w:sz w:val="24"/>
                <w:szCs w:val="24"/>
              </w:rPr>
            </w:pPr>
            <w:r w:rsidRPr="00253BEA">
              <w:rPr>
                <w:sz w:val="24"/>
                <w:szCs w:val="24"/>
              </w:rPr>
              <w:t>8</w:t>
            </w:r>
          </w:p>
          <w:p w:rsidR="00253BEA" w:rsidRPr="00253BEA" w:rsidRDefault="00253BEA" w:rsidP="00253BEA">
            <w:pPr>
              <w:pStyle w:val="a5"/>
              <w:rPr>
                <w:sz w:val="24"/>
                <w:szCs w:val="24"/>
              </w:rPr>
            </w:pPr>
          </w:p>
        </w:tc>
        <w:tc>
          <w:tcPr>
            <w:tcW w:w="229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1</w:t>
            </w:r>
            <w:r w:rsidRPr="00253BEA">
              <w:rPr>
                <w:sz w:val="24"/>
                <w:szCs w:val="24"/>
                <w:lang w:val="en-US"/>
              </w:rPr>
              <w:t>V</w:t>
            </w:r>
          </w:p>
        </w:tc>
      </w:tr>
      <w:tr w:rsidR="00253BEA" w:rsidRPr="00253BEA" w:rsidTr="00B55580">
        <w:trPr>
          <w:cantSplit/>
        </w:trPr>
        <w:tc>
          <w:tcPr>
            <w:tcW w:w="2904"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 xml:space="preserve">Беседа </w:t>
            </w:r>
          </w:p>
        </w:tc>
        <w:tc>
          <w:tcPr>
            <w:tcW w:w="7983" w:type="dxa"/>
            <w:tcBorders>
              <w:top w:val="single" w:sz="4" w:space="0" w:color="auto"/>
              <w:left w:val="single" w:sz="4" w:space="0" w:color="auto"/>
              <w:bottom w:val="single" w:sz="4" w:space="0" w:color="auto"/>
              <w:right w:val="single" w:sz="4" w:space="0" w:color="auto"/>
            </w:tcBorders>
          </w:tcPr>
          <w:p w:rsidR="00253BEA" w:rsidRPr="00253BEA" w:rsidRDefault="00253BEA" w:rsidP="00253BEA">
            <w:pPr>
              <w:pStyle w:val="a5"/>
              <w:rPr>
                <w:sz w:val="24"/>
                <w:szCs w:val="24"/>
              </w:rPr>
            </w:pPr>
            <w:r w:rsidRPr="00253BEA">
              <w:rPr>
                <w:sz w:val="24"/>
                <w:szCs w:val="24"/>
              </w:rPr>
              <w:t>В мире прекрасного (110 лет со дня рождения А. Лактионова; 150 лет со дня рождения А. Бенуа; 280 лет со дня рождения Ф. Шубина)</w:t>
            </w: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9</w:t>
            </w:r>
          </w:p>
        </w:tc>
        <w:tc>
          <w:tcPr>
            <w:tcW w:w="229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lang w:val="en-US"/>
              </w:rPr>
              <w:t>V</w:t>
            </w:r>
          </w:p>
        </w:tc>
      </w:tr>
    </w:tbl>
    <w:p w:rsidR="00253BEA" w:rsidRPr="00253BEA" w:rsidRDefault="00253BEA" w:rsidP="00253BEA">
      <w:pPr>
        <w:pStyle w:val="a5"/>
        <w:rPr>
          <w:i/>
          <w:sz w:val="24"/>
          <w:szCs w:val="24"/>
        </w:rPr>
      </w:pPr>
    </w:p>
    <w:p w:rsidR="00253BEA" w:rsidRPr="00253BEA" w:rsidRDefault="00253BEA" w:rsidP="00253BEA">
      <w:pPr>
        <w:pStyle w:val="a5"/>
        <w:rPr>
          <w:sz w:val="24"/>
          <w:szCs w:val="24"/>
        </w:rPr>
      </w:pPr>
      <w:r w:rsidRPr="00253BEA">
        <w:rPr>
          <w:sz w:val="24"/>
          <w:szCs w:val="24"/>
        </w:rPr>
        <w:t>ИТОГО Массовые мероприятия и информирование о книге</w:t>
      </w:r>
    </w:p>
    <w:tbl>
      <w:tblPr>
        <w:tblW w:w="15027" w:type="dxa"/>
        <w:tblInd w:w="-998" w:type="dxa"/>
        <w:tblLayout w:type="fixed"/>
        <w:tblLook w:val="04A0" w:firstRow="1" w:lastRow="0" w:firstColumn="1" w:lastColumn="0" w:noHBand="0" w:noVBand="1"/>
      </w:tblPr>
      <w:tblGrid>
        <w:gridCol w:w="8477"/>
        <w:gridCol w:w="1843"/>
        <w:gridCol w:w="1559"/>
        <w:gridCol w:w="1843"/>
        <w:gridCol w:w="1305"/>
      </w:tblGrid>
      <w:tr w:rsidR="00253BEA" w:rsidRPr="00253BEA" w:rsidTr="00B55580">
        <w:tc>
          <w:tcPr>
            <w:tcW w:w="8477" w:type="dxa"/>
            <w:tcBorders>
              <w:top w:val="single" w:sz="4" w:space="0" w:color="auto"/>
              <w:left w:val="single" w:sz="4" w:space="0" w:color="auto"/>
              <w:bottom w:val="single" w:sz="4" w:space="0" w:color="auto"/>
              <w:right w:val="single" w:sz="4" w:space="0" w:color="auto"/>
            </w:tcBorders>
          </w:tcPr>
          <w:p w:rsidR="00253BEA" w:rsidRPr="00253BEA" w:rsidRDefault="00253BEA" w:rsidP="00253BEA">
            <w:pPr>
              <w:pStyle w:val="a5"/>
              <w:rPr>
                <w:sz w:val="24"/>
                <w:szCs w:val="24"/>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2019-2020</w:t>
            </w:r>
          </w:p>
        </w:tc>
        <w:tc>
          <w:tcPr>
            <w:tcW w:w="3148" w:type="dxa"/>
            <w:gridSpan w:val="2"/>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2018-2019</w:t>
            </w:r>
          </w:p>
        </w:tc>
      </w:tr>
      <w:tr w:rsidR="00253BEA" w:rsidRPr="00253BEA" w:rsidTr="00B55580">
        <w:trPr>
          <w:cantSplit/>
        </w:trPr>
        <w:tc>
          <w:tcPr>
            <w:tcW w:w="847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 xml:space="preserve">Форма </w:t>
            </w: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План</w:t>
            </w:r>
          </w:p>
        </w:tc>
        <w:tc>
          <w:tcPr>
            <w:tcW w:w="1559"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Факт</w:t>
            </w: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План</w:t>
            </w:r>
          </w:p>
        </w:tc>
        <w:tc>
          <w:tcPr>
            <w:tcW w:w="1305"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Факт</w:t>
            </w:r>
          </w:p>
        </w:tc>
      </w:tr>
      <w:tr w:rsidR="00253BEA" w:rsidRPr="00253BEA" w:rsidTr="00B55580">
        <w:trPr>
          <w:cantSplit/>
        </w:trPr>
        <w:tc>
          <w:tcPr>
            <w:tcW w:w="847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Книжная выставка</w:t>
            </w: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9</w:t>
            </w:r>
          </w:p>
        </w:tc>
        <w:tc>
          <w:tcPr>
            <w:tcW w:w="1305" w:type="dxa"/>
            <w:tcBorders>
              <w:top w:val="single" w:sz="4" w:space="0" w:color="auto"/>
              <w:left w:val="single" w:sz="4" w:space="0" w:color="auto"/>
              <w:bottom w:val="single" w:sz="4" w:space="0" w:color="auto"/>
              <w:right w:val="single" w:sz="4" w:space="0" w:color="auto"/>
            </w:tcBorders>
          </w:tcPr>
          <w:p w:rsidR="00253BEA" w:rsidRPr="00253BEA" w:rsidRDefault="00253BEA" w:rsidP="00253BEA">
            <w:pPr>
              <w:pStyle w:val="a5"/>
              <w:rPr>
                <w:sz w:val="24"/>
                <w:szCs w:val="24"/>
              </w:rPr>
            </w:pPr>
            <w:r w:rsidRPr="00253BEA">
              <w:rPr>
                <w:sz w:val="24"/>
                <w:szCs w:val="24"/>
              </w:rPr>
              <w:t>21</w:t>
            </w:r>
          </w:p>
        </w:tc>
      </w:tr>
      <w:tr w:rsidR="00253BEA" w:rsidRPr="00253BEA" w:rsidTr="00B55580">
        <w:trPr>
          <w:cantSplit/>
        </w:trPr>
        <w:tc>
          <w:tcPr>
            <w:tcW w:w="847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Беседа</w:t>
            </w: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11</w:t>
            </w:r>
          </w:p>
        </w:tc>
        <w:tc>
          <w:tcPr>
            <w:tcW w:w="1559"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9</w:t>
            </w:r>
          </w:p>
        </w:tc>
        <w:tc>
          <w:tcPr>
            <w:tcW w:w="1305" w:type="dxa"/>
            <w:tcBorders>
              <w:top w:val="single" w:sz="4" w:space="0" w:color="auto"/>
              <w:left w:val="single" w:sz="4" w:space="0" w:color="auto"/>
              <w:bottom w:val="single" w:sz="4" w:space="0" w:color="auto"/>
              <w:right w:val="single" w:sz="4" w:space="0" w:color="auto"/>
            </w:tcBorders>
          </w:tcPr>
          <w:p w:rsidR="00253BEA" w:rsidRPr="00253BEA" w:rsidRDefault="00253BEA" w:rsidP="00253BEA">
            <w:pPr>
              <w:pStyle w:val="a5"/>
              <w:rPr>
                <w:sz w:val="24"/>
                <w:szCs w:val="24"/>
              </w:rPr>
            </w:pPr>
            <w:r w:rsidRPr="00253BEA">
              <w:rPr>
                <w:sz w:val="24"/>
                <w:szCs w:val="24"/>
              </w:rPr>
              <w:t>11</w:t>
            </w:r>
          </w:p>
        </w:tc>
      </w:tr>
      <w:tr w:rsidR="00253BEA" w:rsidRPr="00253BEA" w:rsidTr="00B55580">
        <w:trPr>
          <w:cantSplit/>
        </w:trPr>
        <w:tc>
          <w:tcPr>
            <w:tcW w:w="847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Литературные игры и викторины</w:t>
            </w: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253BEA" w:rsidRPr="00253BEA" w:rsidRDefault="00253BEA" w:rsidP="00253BEA">
            <w:pPr>
              <w:pStyle w:val="a5"/>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5</w:t>
            </w:r>
          </w:p>
        </w:tc>
        <w:tc>
          <w:tcPr>
            <w:tcW w:w="1305" w:type="dxa"/>
            <w:tcBorders>
              <w:top w:val="single" w:sz="4" w:space="0" w:color="auto"/>
              <w:left w:val="single" w:sz="4" w:space="0" w:color="auto"/>
              <w:bottom w:val="single" w:sz="4" w:space="0" w:color="auto"/>
              <w:right w:val="single" w:sz="4" w:space="0" w:color="auto"/>
            </w:tcBorders>
          </w:tcPr>
          <w:p w:rsidR="00253BEA" w:rsidRPr="00253BEA" w:rsidRDefault="00253BEA" w:rsidP="00253BEA">
            <w:pPr>
              <w:pStyle w:val="a5"/>
              <w:rPr>
                <w:sz w:val="24"/>
                <w:szCs w:val="24"/>
              </w:rPr>
            </w:pPr>
            <w:r w:rsidRPr="00253BEA">
              <w:rPr>
                <w:sz w:val="24"/>
                <w:szCs w:val="24"/>
              </w:rPr>
              <w:t>5</w:t>
            </w:r>
          </w:p>
        </w:tc>
      </w:tr>
      <w:tr w:rsidR="00253BEA" w:rsidRPr="00253BEA" w:rsidTr="00B55580">
        <w:trPr>
          <w:cantSplit/>
        </w:trPr>
        <w:tc>
          <w:tcPr>
            <w:tcW w:w="847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Игра-путешествие, интеллектуальное состязание</w:t>
            </w: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3</w:t>
            </w:r>
          </w:p>
        </w:tc>
        <w:tc>
          <w:tcPr>
            <w:tcW w:w="1305" w:type="dxa"/>
            <w:tcBorders>
              <w:top w:val="single" w:sz="4" w:space="0" w:color="auto"/>
              <w:left w:val="single" w:sz="4" w:space="0" w:color="auto"/>
              <w:bottom w:val="single" w:sz="4" w:space="0" w:color="auto"/>
              <w:right w:val="single" w:sz="4" w:space="0" w:color="auto"/>
            </w:tcBorders>
          </w:tcPr>
          <w:p w:rsidR="00253BEA" w:rsidRPr="00253BEA" w:rsidRDefault="00253BEA" w:rsidP="00253BEA">
            <w:pPr>
              <w:pStyle w:val="a5"/>
              <w:rPr>
                <w:sz w:val="24"/>
                <w:szCs w:val="24"/>
              </w:rPr>
            </w:pPr>
            <w:r w:rsidRPr="00253BEA">
              <w:rPr>
                <w:sz w:val="24"/>
                <w:szCs w:val="24"/>
              </w:rPr>
              <w:t>5</w:t>
            </w:r>
          </w:p>
        </w:tc>
      </w:tr>
      <w:tr w:rsidR="00253BEA" w:rsidRPr="00253BEA" w:rsidTr="00B55580">
        <w:trPr>
          <w:cantSplit/>
        </w:trPr>
        <w:tc>
          <w:tcPr>
            <w:tcW w:w="847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Обзор</w:t>
            </w: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15</w:t>
            </w:r>
          </w:p>
        </w:tc>
        <w:tc>
          <w:tcPr>
            <w:tcW w:w="1559"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11</w:t>
            </w:r>
          </w:p>
        </w:tc>
        <w:tc>
          <w:tcPr>
            <w:tcW w:w="1305" w:type="dxa"/>
            <w:tcBorders>
              <w:top w:val="single" w:sz="4" w:space="0" w:color="auto"/>
              <w:left w:val="single" w:sz="4" w:space="0" w:color="auto"/>
              <w:bottom w:val="single" w:sz="4" w:space="0" w:color="auto"/>
              <w:right w:val="single" w:sz="4" w:space="0" w:color="auto"/>
            </w:tcBorders>
          </w:tcPr>
          <w:p w:rsidR="00253BEA" w:rsidRPr="00253BEA" w:rsidRDefault="00253BEA" w:rsidP="00253BEA">
            <w:pPr>
              <w:pStyle w:val="a5"/>
              <w:rPr>
                <w:sz w:val="24"/>
                <w:szCs w:val="24"/>
              </w:rPr>
            </w:pPr>
            <w:r w:rsidRPr="00253BEA">
              <w:rPr>
                <w:sz w:val="24"/>
                <w:szCs w:val="24"/>
              </w:rPr>
              <w:t>14</w:t>
            </w:r>
          </w:p>
        </w:tc>
      </w:tr>
      <w:tr w:rsidR="00253BEA" w:rsidRPr="00253BEA" w:rsidTr="00B55580">
        <w:trPr>
          <w:cantSplit/>
        </w:trPr>
        <w:tc>
          <w:tcPr>
            <w:tcW w:w="847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Поэтический час</w:t>
            </w: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2</w:t>
            </w:r>
          </w:p>
        </w:tc>
        <w:tc>
          <w:tcPr>
            <w:tcW w:w="1305" w:type="dxa"/>
            <w:tcBorders>
              <w:top w:val="single" w:sz="4" w:space="0" w:color="auto"/>
              <w:left w:val="single" w:sz="4" w:space="0" w:color="auto"/>
              <w:bottom w:val="single" w:sz="4" w:space="0" w:color="auto"/>
              <w:right w:val="single" w:sz="4" w:space="0" w:color="auto"/>
            </w:tcBorders>
          </w:tcPr>
          <w:p w:rsidR="00253BEA" w:rsidRPr="00253BEA" w:rsidRDefault="00253BEA" w:rsidP="00253BEA">
            <w:pPr>
              <w:pStyle w:val="a5"/>
              <w:rPr>
                <w:sz w:val="24"/>
                <w:szCs w:val="24"/>
              </w:rPr>
            </w:pPr>
            <w:r w:rsidRPr="00253BEA">
              <w:rPr>
                <w:sz w:val="24"/>
                <w:szCs w:val="24"/>
              </w:rPr>
              <w:t>1</w:t>
            </w:r>
          </w:p>
        </w:tc>
      </w:tr>
      <w:tr w:rsidR="00253BEA" w:rsidRPr="00253BEA" w:rsidTr="00B55580">
        <w:trPr>
          <w:cantSplit/>
        </w:trPr>
        <w:tc>
          <w:tcPr>
            <w:tcW w:w="847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Устный журнал</w:t>
            </w: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2</w:t>
            </w:r>
          </w:p>
        </w:tc>
        <w:tc>
          <w:tcPr>
            <w:tcW w:w="1305" w:type="dxa"/>
            <w:tcBorders>
              <w:top w:val="single" w:sz="4" w:space="0" w:color="auto"/>
              <w:left w:val="single" w:sz="4" w:space="0" w:color="auto"/>
              <w:bottom w:val="single" w:sz="4" w:space="0" w:color="auto"/>
              <w:right w:val="single" w:sz="4" w:space="0" w:color="auto"/>
            </w:tcBorders>
          </w:tcPr>
          <w:p w:rsidR="00253BEA" w:rsidRPr="00253BEA" w:rsidRDefault="00253BEA" w:rsidP="00253BEA">
            <w:pPr>
              <w:pStyle w:val="a5"/>
              <w:rPr>
                <w:sz w:val="24"/>
                <w:szCs w:val="24"/>
              </w:rPr>
            </w:pPr>
            <w:r w:rsidRPr="00253BEA">
              <w:rPr>
                <w:sz w:val="24"/>
                <w:szCs w:val="24"/>
              </w:rPr>
              <w:t>3</w:t>
            </w:r>
          </w:p>
        </w:tc>
      </w:tr>
      <w:tr w:rsidR="00253BEA" w:rsidRPr="00253BEA" w:rsidTr="00B55580">
        <w:trPr>
          <w:cantSplit/>
        </w:trPr>
        <w:tc>
          <w:tcPr>
            <w:tcW w:w="847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 xml:space="preserve">День информации (в </w:t>
            </w:r>
            <w:proofErr w:type="spellStart"/>
            <w:r w:rsidRPr="00253BEA">
              <w:rPr>
                <w:sz w:val="24"/>
                <w:szCs w:val="24"/>
              </w:rPr>
              <w:t>т.ч</w:t>
            </w:r>
            <w:proofErr w:type="spellEnd"/>
            <w:r w:rsidRPr="00253BEA">
              <w:rPr>
                <w:sz w:val="24"/>
                <w:szCs w:val="24"/>
              </w:rPr>
              <w:t>. экскурсия)</w:t>
            </w: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1</w:t>
            </w:r>
          </w:p>
        </w:tc>
        <w:tc>
          <w:tcPr>
            <w:tcW w:w="1305" w:type="dxa"/>
            <w:tcBorders>
              <w:top w:val="single" w:sz="4" w:space="0" w:color="auto"/>
              <w:left w:val="single" w:sz="4" w:space="0" w:color="auto"/>
              <w:bottom w:val="single" w:sz="4" w:space="0" w:color="auto"/>
              <w:right w:val="single" w:sz="4" w:space="0" w:color="auto"/>
            </w:tcBorders>
          </w:tcPr>
          <w:p w:rsidR="00253BEA" w:rsidRPr="00253BEA" w:rsidRDefault="00253BEA" w:rsidP="00253BEA">
            <w:pPr>
              <w:pStyle w:val="a5"/>
              <w:rPr>
                <w:sz w:val="24"/>
                <w:szCs w:val="24"/>
              </w:rPr>
            </w:pPr>
            <w:r w:rsidRPr="00253BEA">
              <w:rPr>
                <w:sz w:val="24"/>
                <w:szCs w:val="24"/>
              </w:rPr>
              <w:t>1</w:t>
            </w:r>
          </w:p>
        </w:tc>
      </w:tr>
      <w:tr w:rsidR="00253BEA" w:rsidRPr="00253BEA" w:rsidTr="00B55580">
        <w:tc>
          <w:tcPr>
            <w:tcW w:w="8477"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Итого:</w:t>
            </w: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49</w:t>
            </w:r>
          </w:p>
        </w:tc>
        <w:tc>
          <w:tcPr>
            <w:tcW w:w="1559"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253BEA" w:rsidRPr="00253BEA" w:rsidRDefault="00253BEA" w:rsidP="00253BEA">
            <w:pPr>
              <w:pStyle w:val="a5"/>
              <w:rPr>
                <w:sz w:val="24"/>
                <w:szCs w:val="24"/>
              </w:rPr>
            </w:pPr>
            <w:r w:rsidRPr="00253BEA">
              <w:rPr>
                <w:sz w:val="24"/>
                <w:szCs w:val="24"/>
              </w:rPr>
              <w:t xml:space="preserve">42           </w:t>
            </w:r>
          </w:p>
        </w:tc>
        <w:tc>
          <w:tcPr>
            <w:tcW w:w="1305" w:type="dxa"/>
            <w:tcBorders>
              <w:top w:val="single" w:sz="4" w:space="0" w:color="auto"/>
              <w:left w:val="single" w:sz="4" w:space="0" w:color="auto"/>
              <w:bottom w:val="single" w:sz="4" w:space="0" w:color="auto"/>
              <w:right w:val="single" w:sz="4" w:space="0" w:color="auto"/>
            </w:tcBorders>
          </w:tcPr>
          <w:p w:rsidR="00253BEA" w:rsidRPr="00253BEA" w:rsidRDefault="00253BEA" w:rsidP="00253BEA">
            <w:pPr>
              <w:pStyle w:val="a5"/>
              <w:rPr>
                <w:sz w:val="24"/>
                <w:szCs w:val="24"/>
              </w:rPr>
            </w:pPr>
            <w:r w:rsidRPr="00253BEA">
              <w:rPr>
                <w:sz w:val="24"/>
                <w:szCs w:val="24"/>
              </w:rPr>
              <w:t>61</w:t>
            </w:r>
          </w:p>
        </w:tc>
      </w:tr>
    </w:tbl>
    <w:p w:rsidR="00253BEA" w:rsidRPr="00253BEA" w:rsidRDefault="00253BEA" w:rsidP="00253BEA">
      <w:pPr>
        <w:pStyle w:val="a5"/>
        <w:rPr>
          <w:sz w:val="24"/>
          <w:szCs w:val="24"/>
        </w:rPr>
      </w:pPr>
    </w:p>
    <w:p w:rsidR="009C5514" w:rsidRDefault="009C5514" w:rsidP="00253BEA">
      <w:pPr>
        <w:pStyle w:val="a5"/>
        <w:rPr>
          <w:sz w:val="24"/>
          <w:szCs w:val="24"/>
        </w:rPr>
      </w:pPr>
    </w:p>
    <w:p w:rsidR="009C5514" w:rsidRDefault="009C5514" w:rsidP="00253BEA">
      <w:pPr>
        <w:pStyle w:val="a5"/>
        <w:rPr>
          <w:sz w:val="24"/>
          <w:szCs w:val="24"/>
        </w:rPr>
      </w:pPr>
    </w:p>
    <w:p w:rsidR="009C5514" w:rsidRDefault="009C5514" w:rsidP="00253BEA">
      <w:pPr>
        <w:pStyle w:val="a5"/>
        <w:rPr>
          <w:sz w:val="24"/>
          <w:szCs w:val="24"/>
        </w:rPr>
      </w:pPr>
    </w:p>
    <w:p w:rsidR="009C5514" w:rsidRDefault="009C5514" w:rsidP="00253BEA">
      <w:pPr>
        <w:pStyle w:val="a5"/>
        <w:rPr>
          <w:sz w:val="24"/>
          <w:szCs w:val="24"/>
        </w:rPr>
      </w:pPr>
    </w:p>
    <w:p w:rsidR="009C5514" w:rsidRDefault="009C5514" w:rsidP="00253BEA">
      <w:pPr>
        <w:pStyle w:val="a5"/>
        <w:rPr>
          <w:sz w:val="24"/>
          <w:szCs w:val="24"/>
        </w:rPr>
      </w:pPr>
    </w:p>
    <w:p w:rsidR="009C5514" w:rsidRDefault="009C5514" w:rsidP="00253BEA">
      <w:pPr>
        <w:pStyle w:val="a5"/>
        <w:rPr>
          <w:sz w:val="24"/>
          <w:szCs w:val="24"/>
        </w:rPr>
      </w:pPr>
    </w:p>
    <w:p w:rsidR="009C5514" w:rsidRDefault="009C5514" w:rsidP="00253BEA">
      <w:pPr>
        <w:pStyle w:val="a5"/>
        <w:rPr>
          <w:sz w:val="24"/>
          <w:szCs w:val="24"/>
        </w:rPr>
      </w:pPr>
    </w:p>
    <w:p w:rsidR="009C5514" w:rsidRDefault="009C5514" w:rsidP="00253BEA">
      <w:pPr>
        <w:pStyle w:val="a5"/>
        <w:rPr>
          <w:sz w:val="24"/>
          <w:szCs w:val="24"/>
        </w:rPr>
      </w:pPr>
    </w:p>
    <w:p w:rsidR="00253BEA" w:rsidRPr="00253BEA" w:rsidRDefault="00253BEA" w:rsidP="00253BEA">
      <w:pPr>
        <w:pStyle w:val="a5"/>
        <w:rPr>
          <w:sz w:val="24"/>
          <w:szCs w:val="24"/>
        </w:rPr>
      </w:pPr>
      <w:r w:rsidRPr="00253BEA">
        <w:rPr>
          <w:sz w:val="24"/>
          <w:szCs w:val="24"/>
        </w:rPr>
        <w:t>Формирование библиотечных фондов.</w:t>
      </w:r>
    </w:p>
    <w:p w:rsidR="00253BEA" w:rsidRPr="00253BEA" w:rsidRDefault="00253BEA" w:rsidP="00253BEA">
      <w:pPr>
        <w:pStyle w:val="a5"/>
        <w:rPr>
          <w:i/>
          <w:sz w:val="24"/>
          <w:szCs w:val="24"/>
        </w:rPr>
      </w:pPr>
      <w:r w:rsidRPr="00253BEA">
        <w:rPr>
          <w:i/>
          <w:sz w:val="24"/>
          <w:szCs w:val="24"/>
        </w:rPr>
        <w:t>А. Книжный фонд:</w:t>
      </w:r>
    </w:p>
    <w:p w:rsidR="00253BEA" w:rsidRPr="00253BEA" w:rsidRDefault="00253BEA" w:rsidP="00253BEA">
      <w:pPr>
        <w:pStyle w:val="a5"/>
        <w:rPr>
          <w:sz w:val="24"/>
          <w:szCs w:val="24"/>
        </w:rPr>
      </w:pPr>
      <w:r w:rsidRPr="00253BEA">
        <w:rPr>
          <w:sz w:val="24"/>
          <w:szCs w:val="24"/>
        </w:rPr>
        <w:t>Комплектование фонда в соответствии с образовательными программами, учёт и систематизирование, техническая обработка;</w:t>
      </w:r>
    </w:p>
    <w:p w:rsidR="00253BEA" w:rsidRPr="00253BEA" w:rsidRDefault="00253BEA" w:rsidP="00253BEA">
      <w:pPr>
        <w:pStyle w:val="a5"/>
        <w:rPr>
          <w:sz w:val="24"/>
          <w:szCs w:val="24"/>
        </w:rPr>
      </w:pPr>
      <w:r w:rsidRPr="00253BEA">
        <w:rPr>
          <w:sz w:val="24"/>
          <w:szCs w:val="24"/>
        </w:rPr>
        <w:t>Обеспечение открытого доступа к книжному фонду;</w:t>
      </w:r>
    </w:p>
    <w:p w:rsidR="00253BEA" w:rsidRPr="00253BEA" w:rsidRDefault="00253BEA" w:rsidP="00253BEA">
      <w:pPr>
        <w:pStyle w:val="a5"/>
        <w:rPr>
          <w:sz w:val="24"/>
          <w:szCs w:val="24"/>
        </w:rPr>
      </w:pPr>
      <w:r w:rsidRPr="00253BEA">
        <w:rPr>
          <w:sz w:val="24"/>
          <w:szCs w:val="24"/>
        </w:rPr>
        <w:t>Соблюдение правильной расстановки фонда на стеллажах;</w:t>
      </w:r>
    </w:p>
    <w:p w:rsidR="00253BEA" w:rsidRPr="00253BEA" w:rsidRDefault="00253BEA" w:rsidP="00253BEA">
      <w:pPr>
        <w:pStyle w:val="a5"/>
        <w:rPr>
          <w:sz w:val="24"/>
          <w:szCs w:val="24"/>
        </w:rPr>
      </w:pPr>
      <w:r w:rsidRPr="00253BEA">
        <w:rPr>
          <w:sz w:val="24"/>
          <w:szCs w:val="24"/>
        </w:rPr>
        <w:t>Выдача изданий на абонементе; Ведение первичной документации;</w:t>
      </w:r>
    </w:p>
    <w:p w:rsidR="00253BEA" w:rsidRPr="00253BEA" w:rsidRDefault="00253BEA" w:rsidP="00253BEA">
      <w:pPr>
        <w:pStyle w:val="a5"/>
        <w:rPr>
          <w:sz w:val="24"/>
          <w:szCs w:val="24"/>
        </w:rPr>
      </w:pPr>
      <w:r w:rsidRPr="00253BEA">
        <w:rPr>
          <w:sz w:val="24"/>
          <w:szCs w:val="24"/>
        </w:rPr>
        <w:t>Контроль за своевременным возвратом выданных изданий;</w:t>
      </w:r>
    </w:p>
    <w:p w:rsidR="00253BEA" w:rsidRPr="00253BEA" w:rsidRDefault="00253BEA" w:rsidP="00253BEA">
      <w:pPr>
        <w:pStyle w:val="a5"/>
        <w:rPr>
          <w:sz w:val="24"/>
          <w:szCs w:val="24"/>
        </w:rPr>
      </w:pPr>
      <w:r w:rsidRPr="00253BEA">
        <w:rPr>
          <w:sz w:val="24"/>
          <w:szCs w:val="24"/>
        </w:rPr>
        <w:t>Обеспечение работы с фондом читального зала;</w:t>
      </w:r>
    </w:p>
    <w:p w:rsidR="00253BEA" w:rsidRPr="00253BEA" w:rsidRDefault="00253BEA" w:rsidP="00253BEA">
      <w:pPr>
        <w:pStyle w:val="a5"/>
        <w:rPr>
          <w:sz w:val="24"/>
          <w:szCs w:val="24"/>
        </w:rPr>
      </w:pPr>
      <w:r w:rsidRPr="00253BEA">
        <w:rPr>
          <w:sz w:val="24"/>
          <w:szCs w:val="24"/>
        </w:rPr>
        <w:t>Списание ветхой, устаревшей и утерянной литературы по установленным правилам и нормам;</w:t>
      </w:r>
    </w:p>
    <w:p w:rsidR="00253BEA" w:rsidRPr="00253BEA" w:rsidRDefault="00253BEA" w:rsidP="00253BEA">
      <w:pPr>
        <w:pStyle w:val="a5"/>
        <w:rPr>
          <w:sz w:val="24"/>
          <w:szCs w:val="24"/>
        </w:rPr>
      </w:pPr>
      <w:r w:rsidRPr="00253BEA">
        <w:rPr>
          <w:sz w:val="24"/>
          <w:szCs w:val="24"/>
        </w:rPr>
        <w:t>Анализ использования книжного фонда и основных показателей работы библиотеки.</w:t>
      </w:r>
    </w:p>
    <w:p w:rsidR="00253BEA" w:rsidRPr="00253BEA" w:rsidRDefault="00253BEA" w:rsidP="00253BEA">
      <w:pPr>
        <w:pStyle w:val="a5"/>
        <w:rPr>
          <w:sz w:val="24"/>
          <w:szCs w:val="24"/>
        </w:rPr>
      </w:pPr>
    </w:p>
    <w:p w:rsidR="00253BEA" w:rsidRPr="00253BEA" w:rsidRDefault="00253BEA" w:rsidP="00253BEA">
      <w:pPr>
        <w:pStyle w:val="a5"/>
        <w:rPr>
          <w:i/>
          <w:sz w:val="24"/>
          <w:szCs w:val="24"/>
        </w:rPr>
      </w:pPr>
      <w:r w:rsidRPr="00253BEA">
        <w:rPr>
          <w:i/>
          <w:sz w:val="24"/>
          <w:szCs w:val="24"/>
        </w:rPr>
        <w:t>Б. Фонд учебников:</w:t>
      </w:r>
    </w:p>
    <w:p w:rsidR="00253BEA" w:rsidRPr="00253BEA" w:rsidRDefault="00253BEA" w:rsidP="00253BEA">
      <w:pPr>
        <w:pStyle w:val="a5"/>
        <w:rPr>
          <w:sz w:val="24"/>
          <w:szCs w:val="24"/>
        </w:rPr>
      </w:pPr>
      <w:r w:rsidRPr="00253BEA">
        <w:rPr>
          <w:sz w:val="24"/>
          <w:szCs w:val="24"/>
        </w:rPr>
        <w:t>Оформление, согласование и утверждение заказа на учебники с учетом ФГОС на 2019-2020 учебный год;</w:t>
      </w:r>
    </w:p>
    <w:p w:rsidR="00253BEA" w:rsidRPr="00253BEA" w:rsidRDefault="00253BEA" w:rsidP="00253BEA">
      <w:pPr>
        <w:pStyle w:val="a5"/>
        <w:rPr>
          <w:sz w:val="24"/>
          <w:szCs w:val="24"/>
        </w:rPr>
      </w:pPr>
      <w:r w:rsidRPr="00253BEA">
        <w:rPr>
          <w:sz w:val="24"/>
          <w:szCs w:val="24"/>
        </w:rPr>
        <w:t>Комплектование, учёт (запись в Картотеку учебных изданий), обработка (штемпелевание), размещение новых учебников в фонде;</w:t>
      </w:r>
    </w:p>
    <w:p w:rsidR="00253BEA" w:rsidRPr="00253BEA" w:rsidRDefault="00253BEA" w:rsidP="00253BEA">
      <w:pPr>
        <w:pStyle w:val="a5"/>
        <w:rPr>
          <w:sz w:val="24"/>
          <w:szCs w:val="24"/>
        </w:rPr>
      </w:pPr>
      <w:r w:rsidRPr="00253BEA">
        <w:rPr>
          <w:sz w:val="24"/>
          <w:szCs w:val="24"/>
        </w:rPr>
        <w:t>Выдача класс - комплектов; Ведение журнала выдачи учебников;</w:t>
      </w:r>
    </w:p>
    <w:p w:rsidR="00253BEA" w:rsidRPr="00253BEA" w:rsidRDefault="00253BEA" w:rsidP="00253BEA">
      <w:pPr>
        <w:pStyle w:val="a5"/>
        <w:rPr>
          <w:sz w:val="24"/>
          <w:szCs w:val="24"/>
        </w:rPr>
      </w:pPr>
      <w:r w:rsidRPr="00253BEA">
        <w:rPr>
          <w:sz w:val="24"/>
          <w:szCs w:val="24"/>
        </w:rPr>
        <w:t>Инвентаризация фонда учебников;</w:t>
      </w:r>
    </w:p>
    <w:p w:rsidR="00253BEA" w:rsidRPr="00253BEA" w:rsidRDefault="00253BEA" w:rsidP="00253BEA">
      <w:pPr>
        <w:pStyle w:val="a5"/>
        <w:rPr>
          <w:sz w:val="24"/>
          <w:szCs w:val="24"/>
        </w:rPr>
      </w:pPr>
      <w:r w:rsidRPr="00253BEA">
        <w:rPr>
          <w:sz w:val="24"/>
          <w:szCs w:val="24"/>
        </w:rPr>
        <w:t>Мониторинг обеспеченности обучающихся учебниками на новый (или текущий) учебный год;</w:t>
      </w:r>
    </w:p>
    <w:p w:rsidR="00253BEA" w:rsidRPr="00253BEA" w:rsidRDefault="00253BEA" w:rsidP="00253BEA">
      <w:pPr>
        <w:pStyle w:val="a5"/>
        <w:rPr>
          <w:sz w:val="24"/>
          <w:szCs w:val="24"/>
        </w:rPr>
      </w:pPr>
      <w:r w:rsidRPr="00253BEA">
        <w:rPr>
          <w:sz w:val="24"/>
          <w:szCs w:val="24"/>
        </w:rPr>
        <w:t>Списание ветхих, устаревших и утерянных учебников;</w:t>
      </w:r>
    </w:p>
    <w:p w:rsidR="00253BEA" w:rsidRPr="00253BEA" w:rsidRDefault="00253BEA" w:rsidP="00253BEA">
      <w:pPr>
        <w:pStyle w:val="a5"/>
        <w:rPr>
          <w:sz w:val="24"/>
          <w:szCs w:val="24"/>
        </w:rPr>
      </w:pPr>
      <w:r w:rsidRPr="00253BEA">
        <w:rPr>
          <w:sz w:val="24"/>
          <w:szCs w:val="24"/>
        </w:rPr>
        <w:t>Организация работы по своевременному возврату учебников; Приём класс – комплектов, расстановка, мелкий ремонт.</w:t>
      </w:r>
    </w:p>
    <w:p w:rsidR="00253BEA" w:rsidRPr="00253BEA" w:rsidRDefault="00253BEA" w:rsidP="00253BEA">
      <w:pPr>
        <w:pStyle w:val="a5"/>
        <w:rPr>
          <w:i/>
          <w:sz w:val="24"/>
          <w:szCs w:val="24"/>
        </w:rPr>
      </w:pPr>
    </w:p>
    <w:p w:rsidR="00253BEA" w:rsidRPr="00253BEA" w:rsidRDefault="00253BEA" w:rsidP="00253BEA">
      <w:pPr>
        <w:pStyle w:val="a5"/>
        <w:rPr>
          <w:i/>
          <w:sz w:val="24"/>
          <w:szCs w:val="24"/>
        </w:rPr>
      </w:pPr>
      <w:r w:rsidRPr="00253BEA">
        <w:rPr>
          <w:i/>
          <w:sz w:val="24"/>
          <w:szCs w:val="24"/>
        </w:rPr>
        <w:t>В. Фонд периодических изданий:</w:t>
      </w:r>
    </w:p>
    <w:p w:rsidR="00253BEA" w:rsidRPr="00253BEA" w:rsidRDefault="00253BEA" w:rsidP="00253BEA">
      <w:pPr>
        <w:pStyle w:val="a5"/>
        <w:rPr>
          <w:sz w:val="24"/>
          <w:szCs w:val="24"/>
        </w:rPr>
      </w:pPr>
      <w:r w:rsidRPr="00253BEA">
        <w:rPr>
          <w:sz w:val="24"/>
          <w:szCs w:val="24"/>
        </w:rPr>
        <w:t>Оформление подписки на периодические издания 2 раза в год,</w:t>
      </w:r>
    </w:p>
    <w:p w:rsidR="00253BEA" w:rsidRPr="00253BEA" w:rsidRDefault="00253BEA" w:rsidP="00253BEA">
      <w:pPr>
        <w:pStyle w:val="a5"/>
        <w:rPr>
          <w:sz w:val="24"/>
          <w:szCs w:val="24"/>
        </w:rPr>
      </w:pPr>
      <w:r w:rsidRPr="00253BEA">
        <w:rPr>
          <w:sz w:val="24"/>
          <w:szCs w:val="24"/>
        </w:rPr>
        <w:t>контроль доставки;</w:t>
      </w:r>
    </w:p>
    <w:p w:rsidR="00253BEA" w:rsidRPr="00253BEA" w:rsidRDefault="00253BEA" w:rsidP="00253BEA">
      <w:pPr>
        <w:pStyle w:val="a5"/>
        <w:rPr>
          <w:sz w:val="24"/>
          <w:szCs w:val="24"/>
        </w:rPr>
      </w:pPr>
      <w:r w:rsidRPr="00253BEA">
        <w:rPr>
          <w:sz w:val="24"/>
          <w:szCs w:val="24"/>
        </w:rPr>
        <w:t>Учёт и обработка периодики;</w:t>
      </w:r>
    </w:p>
    <w:p w:rsidR="00253BEA" w:rsidRPr="00253BEA" w:rsidRDefault="00253BEA" w:rsidP="00253BEA">
      <w:pPr>
        <w:pStyle w:val="a5"/>
        <w:rPr>
          <w:sz w:val="24"/>
          <w:szCs w:val="24"/>
        </w:rPr>
      </w:pPr>
      <w:r w:rsidRPr="00253BEA">
        <w:rPr>
          <w:sz w:val="24"/>
          <w:szCs w:val="24"/>
        </w:rPr>
        <w:t>Пополнение тематических картотек.</w:t>
      </w:r>
    </w:p>
    <w:p w:rsidR="00253BEA" w:rsidRPr="00253BEA" w:rsidRDefault="00253BEA" w:rsidP="00253BEA">
      <w:pPr>
        <w:pStyle w:val="a5"/>
        <w:rPr>
          <w:i/>
          <w:sz w:val="24"/>
          <w:szCs w:val="24"/>
        </w:rPr>
      </w:pPr>
    </w:p>
    <w:p w:rsidR="00253BEA" w:rsidRPr="00253BEA" w:rsidRDefault="00253BEA" w:rsidP="00253BEA">
      <w:pPr>
        <w:pStyle w:val="a5"/>
        <w:rPr>
          <w:i/>
          <w:sz w:val="24"/>
          <w:szCs w:val="24"/>
        </w:rPr>
      </w:pPr>
      <w:r w:rsidRPr="00253BEA">
        <w:rPr>
          <w:i/>
          <w:sz w:val="24"/>
          <w:szCs w:val="24"/>
        </w:rPr>
        <w:t>Г. Работа по сохранности фонда:</w:t>
      </w:r>
    </w:p>
    <w:p w:rsidR="00253BEA" w:rsidRPr="00253BEA" w:rsidRDefault="00253BEA" w:rsidP="00253BEA">
      <w:pPr>
        <w:pStyle w:val="a5"/>
        <w:rPr>
          <w:sz w:val="24"/>
          <w:szCs w:val="24"/>
        </w:rPr>
      </w:pPr>
      <w:r w:rsidRPr="00253BEA">
        <w:rPr>
          <w:sz w:val="24"/>
          <w:szCs w:val="24"/>
        </w:rPr>
        <w:t>Проверка и мелкий ремонт возвращаемых изданий;</w:t>
      </w:r>
    </w:p>
    <w:p w:rsidR="00253BEA" w:rsidRPr="00253BEA" w:rsidRDefault="00253BEA" w:rsidP="00253BEA">
      <w:pPr>
        <w:pStyle w:val="a5"/>
        <w:rPr>
          <w:sz w:val="24"/>
          <w:szCs w:val="24"/>
        </w:rPr>
      </w:pPr>
      <w:r w:rsidRPr="00253BEA">
        <w:rPr>
          <w:sz w:val="24"/>
          <w:szCs w:val="24"/>
        </w:rPr>
        <w:t>Составление списка должников (4 раза в год, в конце каждой четверти);</w:t>
      </w:r>
    </w:p>
    <w:p w:rsidR="00253BEA" w:rsidRPr="00253BEA" w:rsidRDefault="00253BEA" w:rsidP="00253BEA">
      <w:pPr>
        <w:pStyle w:val="a5"/>
        <w:rPr>
          <w:sz w:val="24"/>
          <w:szCs w:val="24"/>
        </w:rPr>
      </w:pPr>
      <w:r w:rsidRPr="00253BEA">
        <w:rPr>
          <w:sz w:val="24"/>
          <w:szCs w:val="24"/>
        </w:rPr>
        <w:t xml:space="preserve">Проведение санитарных дней в последнюю пятницу каждого месяца; </w:t>
      </w:r>
      <w:proofErr w:type="spellStart"/>
      <w:r w:rsidRPr="00253BEA">
        <w:rPr>
          <w:sz w:val="24"/>
          <w:szCs w:val="24"/>
        </w:rPr>
        <w:t>обеспыливание</w:t>
      </w:r>
      <w:proofErr w:type="spellEnd"/>
    </w:p>
    <w:p w:rsidR="00253BEA" w:rsidRPr="00253BEA" w:rsidRDefault="00253BEA" w:rsidP="00253BEA">
      <w:pPr>
        <w:pStyle w:val="a5"/>
        <w:rPr>
          <w:sz w:val="24"/>
          <w:szCs w:val="24"/>
        </w:rPr>
      </w:pPr>
    </w:p>
    <w:p w:rsidR="00253BEA" w:rsidRPr="00253BEA" w:rsidRDefault="00253BEA" w:rsidP="00253BEA">
      <w:pPr>
        <w:pStyle w:val="a5"/>
        <w:rPr>
          <w:sz w:val="24"/>
          <w:szCs w:val="24"/>
        </w:rPr>
      </w:pPr>
      <w:r w:rsidRPr="00253BEA">
        <w:rPr>
          <w:sz w:val="24"/>
          <w:szCs w:val="24"/>
        </w:rPr>
        <w:t>Справочно-библиографическая работа.</w:t>
      </w:r>
    </w:p>
    <w:p w:rsidR="00253BEA" w:rsidRPr="00253BEA" w:rsidRDefault="00253BEA" w:rsidP="00253BEA">
      <w:pPr>
        <w:pStyle w:val="a5"/>
        <w:rPr>
          <w:sz w:val="24"/>
          <w:szCs w:val="24"/>
        </w:rPr>
      </w:pPr>
      <w:r w:rsidRPr="00253BEA">
        <w:rPr>
          <w:sz w:val="24"/>
          <w:szCs w:val="24"/>
        </w:rPr>
        <w:t>пополнение и редактирование Алфавитного и Систематического каталогов;</w:t>
      </w:r>
    </w:p>
    <w:p w:rsidR="00253BEA" w:rsidRPr="00253BEA" w:rsidRDefault="00253BEA" w:rsidP="00253BEA">
      <w:pPr>
        <w:pStyle w:val="a5"/>
        <w:rPr>
          <w:sz w:val="24"/>
          <w:szCs w:val="24"/>
        </w:rPr>
      </w:pPr>
      <w:r w:rsidRPr="00253BEA">
        <w:rPr>
          <w:sz w:val="24"/>
          <w:szCs w:val="24"/>
        </w:rPr>
        <w:t>пополнение и редактирование картотеки «</w:t>
      </w:r>
      <w:proofErr w:type="spellStart"/>
      <w:r w:rsidRPr="00253BEA">
        <w:rPr>
          <w:sz w:val="24"/>
          <w:szCs w:val="24"/>
        </w:rPr>
        <w:t>Газетно</w:t>
      </w:r>
      <w:proofErr w:type="spellEnd"/>
      <w:r w:rsidRPr="00253BEA">
        <w:rPr>
          <w:sz w:val="24"/>
          <w:szCs w:val="24"/>
        </w:rPr>
        <w:t>-журнальных статей»;</w:t>
      </w:r>
    </w:p>
    <w:p w:rsidR="00253BEA" w:rsidRPr="00253BEA" w:rsidRDefault="00253BEA" w:rsidP="00253BEA">
      <w:pPr>
        <w:pStyle w:val="a5"/>
        <w:rPr>
          <w:sz w:val="24"/>
          <w:szCs w:val="24"/>
        </w:rPr>
      </w:pPr>
      <w:r w:rsidRPr="00253BEA">
        <w:rPr>
          <w:sz w:val="24"/>
          <w:szCs w:val="24"/>
        </w:rPr>
        <w:t>пополнение и редактирование тематических папок;</w:t>
      </w:r>
    </w:p>
    <w:p w:rsidR="00253BEA" w:rsidRPr="00253BEA" w:rsidRDefault="00253BEA" w:rsidP="00253BEA">
      <w:pPr>
        <w:pStyle w:val="a5"/>
        <w:rPr>
          <w:sz w:val="24"/>
          <w:szCs w:val="24"/>
        </w:rPr>
      </w:pPr>
      <w:r w:rsidRPr="00253BEA">
        <w:rPr>
          <w:sz w:val="24"/>
          <w:szCs w:val="24"/>
        </w:rPr>
        <w:t>проведение Дня информации (экскурсии) для кадет 7-х классов;</w:t>
      </w:r>
    </w:p>
    <w:p w:rsidR="00253BEA" w:rsidRPr="00253BEA" w:rsidRDefault="00253BEA" w:rsidP="00253BEA">
      <w:pPr>
        <w:pStyle w:val="a5"/>
        <w:rPr>
          <w:sz w:val="24"/>
          <w:szCs w:val="24"/>
        </w:rPr>
      </w:pPr>
      <w:r w:rsidRPr="00253BEA">
        <w:rPr>
          <w:sz w:val="24"/>
          <w:szCs w:val="24"/>
        </w:rPr>
        <w:t>выполнение библиографических справок и подбор литературы для кадет и педагогов.</w:t>
      </w:r>
    </w:p>
    <w:p w:rsidR="00253BEA" w:rsidRPr="00253BEA" w:rsidRDefault="00253BEA" w:rsidP="00253BEA">
      <w:pPr>
        <w:pStyle w:val="a5"/>
        <w:rPr>
          <w:sz w:val="24"/>
          <w:szCs w:val="24"/>
        </w:rPr>
      </w:pPr>
    </w:p>
    <w:p w:rsidR="00253BEA" w:rsidRPr="00253BEA" w:rsidRDefault="00253BEA" w:rsidP="00253BEA">
      <w:pPr>
        <w:pStyle w:val="a5"/>
        <w:rPr>
          <w:sz w:val="24"/>
          <w:szCs w:val="24"/>
        </w:rPr>
      </w:pPr>
      <w:r w:rsidRPr="00253BEA">
        <w:rPr>
          <w:sz w:val="24"/>
          <w:szCs w:val="24"/>
        </w:rPr>
        <w:t xml:space="preserve">Повышение квалификации </w:t>
      </w:r>
    </w:p>
    <w:p w:rsidR="00253BEA" w:rsidRPr="00253BEA" w:rsidRDefault="00253BEA" w:rsidP="00253BEA">
      <w:pPr>
        <w:pStyle w:val="a5"/>
        <w:rPr>
          <w:sz w:val="24"/>
          <w:szCs w:val="24"/>
        </w:rPr>
      </w:pPr>
      <w:r w:rsidRPr="00253BEA">
        <w:rPr>
          <w:sz w:val="24"/>
          <w:szCs w:val="24"/>
        </w:rPr>
        <w:t>и взаимодействие с другими библиотеками региона.</w:t>
      </w:r>
    </w:p>
    <w:p w:rsidR="00253BEA" w:rsidRPr="00253BEA" w:rsidRDefault="00253BEA" w:rsidP="00253BEA">
      <w:pPr>
        <w:pStyle w:val="a5"/>
        <w:rPr>
          <w:sz w:val="24"/>
          <w:szCs w:val="24"/>
        </w:rPr>
      </w:pPr>
      <w:r w:rsidRPr="00253BEA">
        <w:rPr>
          <w:sz w:val="24"/>
          <w:szCs w:val="24"/>
        </w:rPr>
        <w:t>Работа по самообразованию, совершенствование традиционных и освоение новых библиотечных технологий;</w:t>
      </w:r>
    </w:p>
    <w:p w:rsidR="00253BEA" w:rsidRPr="00253BEA" w:rsidRDefault="00253BEA" w:rsidP="00253BEA">
      <w:pPr>
        <w:pStyle w:val="a5"/>
        <w:rPr>
          <w:sz w:val="24"/>
          <w:szCs w:val="24"/>
        </w:rPr>
      </w:pPr>
      <w:r w:rsidRPr="00253BEA">
        <w:rPr>
          <w:sz w:val="24"/>
          <w:szCs w:val="24"/>
        </w:rPr>
        <w:t>посещение от</w:t>
      </w:r>
      <w:r w:rsidR="00B55580">
        <w:rPr>
          <w:sz w:val="24"/>
          <w:szCs w:val="24"/>
        </w:rPr>
        <w:t>крытых мероприятий  и семинаров</w:t>
      </w:r>
      <w:r w:rsidRPr="00253BEA">
        <w:rPr>
          <w:sz w:val="24"/>
          <w:szCs w:val="24"/>
        </w:rPr>
        <w:t>.</w:t>
      </w:r>
    </w:p>
    <w:p w:rsidR="00500880" w:rsidRPr="009F3AA9" w:rsidRDefault="00500880"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C5514" w:rsidRDefault="009C5514" w:rsidP="009F3AA9">
      <w:pPr>
        <w:pStyle w:val="a5"/>
        <w:rPr>
          <w:sz w:val="24"/>
          <w:szCs w:val="24"/>
        </w:rPr>
      </w:pPr>
    </w:p>
    <w:p w:rsidR="009F3AA9" w:rsidRDefault="0060347E" w:rsidP="009F3AA9">
      <w:pPr>
        <w:pStyle w:val="a5"/>
        <w:rPr>
          <w:sz w:val="24"/>
          <w:szCs w:val="24"/>
        </w:rPr>
      </w:pPr>
      <w:r>
        <w:rPr>
          <w:sz w:val="24"/>
          <w:szCs w:val="24"/>
        </w:rPr>
        <w:t>РАЗДЕЛ 1</w:t>
      </w:r>
      <w:r w:rsidR="003C69E1">
        <w:rPr>
          <w:sz w:val="24"/>
          <w:szCs w:val="24"/>
        </w:rPr>
        <w:t>0</w:t>
      </w:r>
      <w:r w:rsidR="009F3AA9" w:rsidRPr="009F3AA9">
        <w:rPr>
          <w:sz w:val="24"/>
          <w:szCs w:val="24"/>
        </w:rPr>
        <w:t>. План работы социального педагога</w:t>
      </w:r>
    </w:p>
    <w:p w:rsidR="00B55580" w:rsidRDefault="00B55580" w:rsidP="009F3AA9">
      <w:pPr>
        <w:pStyle w:val="a5"/>
        <w:rPr>
          <w:sz w:val="24"/>
          <w:szCs w:val="24"/>
        </w:rPr>
      </w:pPr>
    </w:p>
    <w:p w:rsidR="00B55580" w:rsidRDefault="00B55580" w:rsidP="009F3AA9">
      <w:pPr>
        <w:pStyle w:val="a5"/>
        <w:rPr>
          <w:sz w:val="24"/>
          <w:szCs w:val="24"/>
        </w:rPr>
      </w:pPr>
    </w:p>
    <w:tbl>
      <w:tblPr>
        <w:tblW w:w="535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gridCol w:w="1137"/>
        <w:gridCol w:w="2298"/>
        <w:gridCol w:w="1270"/>
        <w:gridCol w:w="2422"/>
        <w:gridCol w:w="1134"/>
        <w:gridCol w:w="6"/>
        <w:gridCol w:w="2524"/>
        <w:gridCol w:w="1050"/>
      </w:tblGrid>
      <w:tr w:rsidR="00027426" w:rsidRPr="009F3AA9" w:rsidTr="00B55580">
        <w:trPr>
          <w:trHeight w:val="20"/>
        </w:trPr>
        <w:tc>
          <w:tcPr>
            <w:tcW w:w="5000" w:type="pct"/>
            <w:gridSpan w:val="9"/>
            <w:shd w:val="clear" w:color="auto" w:fill="FFFFFF"/>
          </w:tcPr>
          <w:p w:rsidR="00027426" w:rsidRPr="009F3AA9" w:rsidRDefault="00027426" w:rsidP="003C69E1">
            <w:pPr>
              <w:pStyle w:val="a5"/>
              <w:rPr>
                <w:i/>
                <w:sz w:val="24"/>
                <w:szCs w:val="24"/>
              </w:rPr>
            </w:pPr>
            <w:r w:rsidRPr="009F3AA9">
              <w:rPr>
                <w:i/>
                <w:sz w:val="24"/>
                <w:szCs w:val="24"/>
              </w:rPr>
              <w:t>Направления деятельности (вид работы)</w:t>
            </w:r>
          </w:p>
        </w:tc>
      </w:tr>
      <w:tr w:rsidR="00027426" w:rsidRPr="009F3AA9" w:rsidTr="00B55580">
        <w:trPr>
          <w:trHeight w:val="20"/>
        </w:trPr>
        <w:tc>
          <w:tcPr>
            <w:tcW w:w="1543" w:type="pct"/>
            <w:gridSpan w:val="2"/>
            <w:shd w:val="clear" w:color="auto" w:fill="FFFFFF"/>
          </w:tcPr>
          <w:p w:rsidR="00027426" w:rsidRPr="009F3AA9" w:rsidRDefault="00027426" w:rsidP="003C69E1">
            <w:pPr>
              <w:pStyle w:val="a5"/>
              <w:rPr>
                <w:i/>
                <w:sz w:val="24"/>
                <w:szCs w:val="24"/>
              </w:rPr>
            </w:pPr>
            <w:r w:rsidRPr="009F3AA9">
              <w:rPr>
                <w:i/>
                <w:sz w:val="24"/>
                <w:szCs w:val="24"/>
              </w:rPr>
              <w:t>Диагностическая</w:t>
            </w:r>
          </w:p>
        </w:tc>
        <w:tc>
          <w:tcPr>
            <w:tcW w:w="1152" w:type="pct"/>
            <w:gridSpan w:val="2"/>
            <w:shd w:val="clear" w:color="auto" w:fill="FFFFFF"/>
          </w:tcPr>
          <w:p w:rsidR="00027426" w:rsidRPr="009F3AA9" w:rsidRDefault="00027426" w:rsidP="003C69E1">
            <w:pPr>
              <w:pStyle w:val="a5"/>
              <w:rPr>
                <w:i/>
                <w:sz w:val="24"/>
                <w:szCs w:val="24"/>
              </w:rPr>
            </w:pPr>
            <w:r w:rsidRPr="009F3AA9">
              <w:rPr>
                <w:i/>
                <w:sz w:val="24"/>
                <w:szCs w:val="24"/>
              </w:rPr>
              <w:t>Прогностическая</w:t>
            </w:r>
          </w:p>
        </w:tc>
        <w:tc>
          <w:tcPr>
            <w:tcW w:w="1150" w:type="pct"/>
            <w:gridSpan w:val="3"/>
            <w:shd w:val="clear" w:color="auto" w:fill="FFFFFF"/>
          </w:tcPr>
          <w:p w:rsidR="00027426" w:rsidRPr="009F3AA9" w:rsidRDefault="00027426" w:rsidP="003C69E1">
            <w:pPr>
              <w:pStyle w:val="a5"/>
              <w:rPr>
                <w:i/>
                <w:sz w:val="24"/>
                <w:szCs w:val="24"/>
              </w:rPr>
            </w:pPr>
            <w:r w:rsidRPr="009F3AA9">
              <w:rPr>
                <w:i/>
                <w:sz w:val="24"/>
                <w:szCs w:val="24"/>
              </w:rPr>
              <w:t>Профилактическая и программно-проектная</w:t>
            </w:r>
          </w:p>
        </w:tc>
        <w:tc>
          <w:tcPr>
            <w:tcW w:w="1155" w:type="pct"/>
            <w:gridSpan w:val="2"/>
            <w:shd w:val="clear" w:color="auto" w:fill="FFFFFF"/>
          </w:tcPr>
          <w:p w:rsidR="00027426" w:rsidRPr="009F3AA9" w:rsidRDefault="00027426" w:rsidP="003C69E1">
            <w:pPr>
              <w:pStyle w:val="a5"/>
              <w:rPr>
                <w:i/>
                <w:sz w:val="24"/>
                <w:szCs w:val="24"/>
              </w:rPr>
            </w:pPr>
            <w:r w:rsidRPr="009F3AA9">
              <w:rPr>
                <w:i/>
                <w:sz w:val="24"/>
                <w:szCs w:val="24"/>
              </w:rPr>
              <w:tab/>
              <w:t>Методическая</w:t>
            </w:r>
            <w:r w:rsidRPr="009F3AA9">
              <w:rPr>
                <w:i/>
                <w:sz w:val="24"/>
                <w:szCs w:val="24"/>
              </w:rPr>
              <w:tab/>
            </w:r>
          </w:p>
        </w:tc>
      </w:tr>
      <w:tr w:rsidR="00027426" w:rsidRPr="009F3AA9" w:rsidTr="00B55580">
        <w:trPr>
          <w:trHeight w:val="20"/>
        </w:trPr>
        <w:tc>
          <w:tcPr>
            <w:tcW w:w="1177" w:type="pct"/>
            <w:tcBorders>
              <w:bottom w:val="single" w:sz="4" w:space="0" w:color="auto"/>
            </w:tcBorders>
            <w:shd w:val="clear" w:color="auto" w:fill="FFFFFF"/>
          </w:tcPr>
          <w:p w:rsidR="00027426" w:rsidRPr="009F3AA9" w:rsidRDefault="00027426" w:rsidP="003C69E1">
            <w:pPr>
              <w:pStyle w:val="a5"/>
              <w:rPr>
                <w:i/>
                <w:sz w:val="24"/>
                <w:szCs w:val="24"/>
              </w:rPr>
            </w:pPr>
            <w:r w:rsidRPr="009F3AA9">
              <w:rPr>
                <w:i/>
                <w:sz w:val="24"/>
                <w:szCs w:val="24"/>
              </w:rPr>
              <w:t xml:space="preserve">Содержание </w:t>
            </w:r>
          </w:p>
          <w:p w:rsidR="00027426" w:rsidRPr="009F3AA9" w:rsidRDefault="00027426" w:rsidP="003C69E1">
            <w:pPr>
              <w:pStyle w:val="a5"/>
              <w:rPr>
                <w:i/>
                <w:sz w:val="24"/>
                <w:szCs w:val="24"/>
              </w:rPr>
            </w:pPr>
            <w:r w:rsidRPr="009F3AA9">
              <w:rPr>
                <w:i/>
                <w:sz w:val="24"/>
                <w:szCs w:val="24"/>
              </w:rPr>
              <w:t>деятельности</w:t>
            </w:r>
          </w:p>
        </w:tc>
        <w:tc>
          <w:tcPr>
            <w:tcW w:w="367" w:type="pct"/>
            <w:tcBorders>
              <w:bottom w:val="single" w:sz="4" w:space="0" w:color="auto"/>
            </w:tcBorders>
            <w:shd w:val="clear" w:color="auto" w:fill="FFFFFF"/>
          </w:tcPr>
          <w:p w:rsidR="00027426" w:rsidRPr="009F3AA9" w:rsidRDefault="00027426" w:rsidP="003C69E1">
            <w:pPr>
              <w:pStyle w:val="a5"/>
              <w:rPr>
                <w:i/>
                <w:sz w:val="24"/>
                <w:szCs w:val="24"/>
              </w:rPr>
            </w:pPr>
            <w:r w:rsidRPr="009F3AA9">
              <w:rPr>
                <w:i/>
                <w:sz w:val="24"/>
                <w:szCs w:val="24"/>
              </w:rPr>
              <w:t>Сроки</w:t>
            </w:r>
          </w:p>
        </w:tc>
        <w:tc>
          <w:tcPr>
            <w:tcW w:w="742" w:type="pct"/>
            <w:tcBorders>
              <w:bottom w:val="single" w:sz="4" w:space="0" w:color="auto"/>
            </w:tcBorders>
            <w:shd w:val="clear" w:color="auto" w:fill="FFFFFF"/>
          </w:tcPr>
          <w:p w:rsidR="00027426" w:rsidRPr="009F3AA9" w:rsidRDefault="00027426" w:rsidP="003C69E1">
            <w:pPr>
              <w:pStyle w:val="a5"/>
              <w:rPr>
                <w:i/>
                <w:sz w:val="24"/>
                <w:szCs w:val="24"/>
              </w:rPr>
            </w:pPr>
            <w:r w:rsidRPr="009F3AA9">
              <w:rPr>
                <w:i/>
                <w:sz w:val="24"/>
                <w:szCs w:val="24"/>
              </w:rPr>
              <w:t xml:space="preserve">Содержание </w:t>
            </w:r>
          </w:p>
          <w:p w:rsidR="00027426" w:rsidRPr="009F3AA9" w:rsidRDefault="00027426" w:rsidP="003C69E1">
            <w:pPr>
              <w:pStyle w:val="a5"/>
              <w:rPr>
                <w:i/>
                <w:sz w:val="24"/>
                <w:szCs w:val="24"/>
              </w:rPr>
            </w:pPr>
            <w:r w:rsidRPr="009F3AA9">
              <w:rPr>
                <w:i/>
                <w:sz w:val="24"/>
                <w:szCs w:val="24"/>
              </w:rPr>
              <w:t>деятельности</w:t>
            </w:r>
          </w:p>
        </w:tc>
        <w:tc>
          <w:tcPr>
            <w:tcW w:w="410" w:type="pct"/>
            <w:tcBorders>
              <w:bottom w:val="single" w:sz="4" w:space="0" w:color="auto"/>
            </w:tcBorders>
            <w:shd w:val="clear" w:color="auto" w:fill="FFFFFF"/>
          </w:tcPr>
          <w:p w:rsidR="00027426" w:rsidRPr="009F3AA9" w:rsidRDefault="00027426" w:rsidP="003C69E1">
            <w:pPr>
              <w:pStyle w:val="a5"/>
              <w:rPr>
                <w:i/>
                <w:sz w:val="24"/>
                <w:szCs w:val="24"/>
              </w:rPr>
            </w:pPr>
            <w:r w:rsidRPr="009F3AA9">
              <w:rPr>
                <w:i/>
                <w:sz w:val="24"/>
                <w:szCs w:val="24"/>
              </w:rPr>
              <w:t>Сроки</w:t>
            </w:r>
          </w:p>
        </w:tc>
        <w:tc>
          <w:tcPr>
            <w:tcW w:w="782" w:type="pct"/>
            <w:tcBorders>
              <w:bottom w:val="single" w:sz="4" w:space="0" w:color="auto"/>
            </w:tcBorders>
            <w:shd w:val="clear" w:color="auto" w:fill="FFFFFF"/>
          </w:tcPr>
          <w:p w:rsidR="00027426" w:rsidRPr="009F3AA9" w:rsidRDefault="00027426" w:rsidP="003C69E1">
            <w:pPr>
              <w:pStyle w:val="a5"/>
              <w:rPr>
                <w:i/>
                <w:sz w:val="24"/>
                <w:szCs w:val="24"/>
              </w:rPr>
            </w:pPr>
            <w:r w:rsidRPr="009F3AA9">
              <w:rPr>
                <w:i/>
                <w:sz w:val="24"/>
                <w:szCs w:val="24"/>
              </w:rPr>
              <w:t xml:space="preserve">Содержание </w:t>
            </w:r>
          </w:p>
          <w:p w:rsidR="00027426" w:rsidRPr="009F3AA9" w:rsidRDefault="00027426" w:rsidP="003C69E1">
            <w:pPr>
              <w:pStyle w:val="a5"/>
              <w:rPr>
                <w:i/>
                <w:sz w:val="24"/>
                <w:szCs w:val="24"/>
              </w:rPr>
            </w:pPr>
            <w:r w:rsidRPr="009F3AA9">
              <w:rPr>
                <w:i/>
                <w:sz w:val="24"/>
                <w:szCs w:val="24"/>
              </w:rPr>
              <w:t>деятельности</w:t>
            </w:r>
          </w:p>
        </w:tc>
        <w:tc>
          <w:tcPr>
            <w:tcW w:w="368" w:type="pct"/>
            <w:gridSpan w:val="2"/>
            <w:tcBorders>
              <w:bottom w:val="single" w:sz="4" w:space="0" w:color="auto"/>
            </w:tcBorders>
            <w:shd w:val="clear" w:color="auto" w:fill="FFFFFF"/>
          </w:tcPr>
          <w:p w:rsidR="00027426" w:rsidRPr="009F3AA9" w:rsidRDefault="00027426" w:rsidP="003C69E1">
            <w:pPr>
              <w:pStyle w:val="a5"/>
              <w:rPr>
                <w:i/>
                <w:sz w:val="24"/>
                <w:szCs w:val="24"/>
              </w:rPr>
            </w:pPr>
            <w:r w:rsidRPr="009F3AA9">
              <w:rPr>
                <w:i/>
                <w:sz w:val="24"/>
                <w:szCs w:val="24"/>
              </w:rPr>
              <w:t>Сроки</w:t>
            </w:r>
          </w:p>
        </w:tc>
        <w:tc>
          <w:tcPr>
            <w:tcW w:w="815" w:type="pct"/>
            <w:tcBorders>
              <w:bottom w:val="single" w:sz="4" w:space="0" w:color="auto"/>
            </w:tcBorders>
            <w:shd w:val="clear" w:color="auto" w:fill="FFFFFF"/>
          </w:tcPr>
          <w:p w:rsidR="00027426" w:rsidRPr="009F3AA9" w:rsidRDefault="00027426" w:rsidP="003C69E1">
            <w:pPr>
              <w:pStyle w:val="a5"/>
              <w:rPr>
                <w:i/>
                <w:sz w:val="24"/>
                <w:szCs w:val="24"/>
              </w:rPr>
            </w:pPr>
            <w:r w:rsidRPr="009F3AA9">
              <w:rPr>
                <w:i/>
                <w:sz w:val="24"/>
                <w:szCs w:val="24"/>
              </w:rPr>
              <w:t xml:space="preserve">Содержание </w:t>
            </w:r>
          </w:p>
          <w:p w:rsidR="00027426" w:rsidRPr="009F3AA9" w:rsidRDefault="00027426" w:rsidP="003C69E1">
            <w:pPr>
              <w:pStyle w:val="a5"/>
              <w:rPr>
                <w:i/>
                <w:sz w:val="24"/>
                <w:szCs w:val="24"/>
              </w:rPr>
            </w:pPr>
            <w:r w:rsidRPr="009F3AA9">
              <w:rPr>
                <w:i/>
                <w:sz w:val="24"/>
                <w:szCs w:val="24"/>
              </w:rPr>
              <w:t>деятельности</w:t>
            </w:r>
          </w:p>
        </w:tc>
        <w:tc>
          <w:tcPr>
            <w:tcW w:w="340" w:type="pct"/>
            <w:tcBorders>
              <w:bottom w:val="single" w:sz="4" w:space="0" w:color="auto"/>
            </w:tcBorders>
            <w:shd w:val="clear" w:color="auto" w:fill="FFFFFF"/>
          </w:tcPr>
          <w:p w:rsidR="00027426" w:rsidRPr="009F3AA9" w:rsidRDefault="00027426" w:rsidP="003C69E1">
            <w:pPr>
              <w:pStyle w:val="a5"/>
              <w:rPr>
                <w:i/>
                <w:sz w:val="24"/>
                <w:szCs w:val="24"/>
              </w:rPr>
            </w:pPr>
            <w:r w:rsidRPr="009F3AA9">
              <w:rPr>
                <w:i/>
                <w:sz w:val="24"/>
                <w:szCs w:val="24"/>
              </w:rPr>
              <w:t>Сроки</w:t>
            </w:r>
          </w:p>
        </w:tc>
      </w:tr>
      <w:tr w:rsidR="00027426" w:rsidRPr="009F3AA9" w:rsidTr="00B55580">
        <w:trPr>
          <w:trHeight w:val="20"/>
        </w:trPr>
        <w:tc>
          <w:tcPr>
            <w:tcW w:w="1177" w:type="pct"/>
            <w:shd w:val="clear" w:color="auto" w:fill="auto"/>
          </w:tcPr>
          <w:p w:rsidR="00027426" w:rsidRPr="009F3AA9" w:rsidRDefault="00027426" w:rsidP="003C69E1">
            <w:pPr>
              <w:pStyle w:val="a5"/>
              <w:rPr>
                <w:i/>
                <w:sz w:val="24"/>
                <w:szCs w:val="24"/>
              </w:rPr>
            </w:pPr>
            <w:r w:rsidRPr="009F3AA9">
              <w:rPr>
                <w:i/>
                <w:sz w:val="24"/>
                <w:szCs w:val="24"/>
              </w:rPr>
              <w:t>1</w:t>
            </w:r>
          </w:p>
        </w:tc>
        <w:tc>
          <w:tcPr>
            <w:tcW w:w="367" w:type="pct"/>
            <w:shd w:val="clear" w:color="auto" w:fill="auto"/>
          </w:tcPr>
          <w:p w:rsidR="00027426" w:rsidRPr="009F3AA9" w:rsidRDefault="00027426" w:rsidP="003C69E1">
            <w:pPr>
              <w:pStyle w:val="a5"/>
              <w:rPr>
                <w:i/>
                <w:sz w:val="24"/>
                <w:szCs w:val="24"/>
              </w:rPr>
            </w:pPr>
            <w:r w:rsidRPr="009F3AA9">
              <w:rPr>
                <w:i/>
                <w:sz w:val="24"/>
                <w:szCs w:val="24"/>
              </w:rPr>
              <w:t>2</w:t>
            </w:r>
          </w:p>
        </w:tc>
        <w:tc>
          <w:tcPr>
            <w:tcW w:w="742" w:type="pct"/>
            <w:shd w:val="clear" w:color="auto" w:fill="auto"/>
          </w:tcPr>
          <w:p w:rsidR="00027426" w:rsidRPr="009F3AA9" w:rsidRDefault="00027426" w:rsidP="003C69E1">
            <w:pPr>
              <w:pStyle w:val="a5"/>
              <w:rPr>
                <w:i/>
                <w:sz w:val="24"/>
                <w:szCs w:val="24"/>
              </w:rPr>
            </w:pPr>
            <w:r w:rsidRPr="009F3AA9">
              <w:rPr>
                <w:i/>
                <w:sz w:val="24"/>
                <w:szCs w:val="24"/>
              </w:rPr>
              <w:t>3</w:t>
            </w:r>
          </w:p>
        </w:tc>
        <w:tc>
          <w:tcPr>
            <w:tcW w:w="410" w:type="pct"/>
            <w:shd w:val="clear" w:color="auto" w:fill="auto"/>
          </w:tcPr>
          <w:p w:rsidR="00027426" w:rsidRPr="009F3AA9" w:rsidRDefault="00027426" w:rsidP="003C69E1">
            <w:pPr>
              <w:pStyle w:val="a5"/>
              <w:rPr>
                <w:i/>
                <w:sz w:val="24"/>
                <w:szCs w:val="24"/>
              </w:rPr>
            </w:pPr>
            <w:r w:rsidRPr="009F3AA9">
              <w:rPr>
                <w:i/>
                <w:sz w:val="24"/>
                <w:szCs w:val="24"/>
              </w:rPr>
              <w:t>4</w:t>
            </w:r>
          </w:p>
        </w:tc>
        <w:tc>
          <w:tcPr>
            <w:tcW w:w="782" w:type="pct"/>
            <w:shd w:val="clear" w:color="auto" w:fill="auto"/>
          </w:tcPr>
          <w:p w:rsidR="00027426" w:rsidRPr="009F3AA9" w:rsidRDefault="00027426" w:rsidP="003C69E1">
            <w:pPr>
              <w:pStyle w:val="a5"/>
              <w:rPr>
                <w:i/>
                <w:sz w:val="24"/>
                <w:szCs w:val="24"/>
              </w:rPr>
            </w:pPr>
            <w:r w:rsidRPr="009F3AA9">
              <w:rPr>
                <w:i/>
                <w:sz w:val="24"/>
                <w:szCs w:val="24"/>
              </w:rPr>
              <w:t>5</w:t>
            </w:r>
          </w:p>
        </w:tc>
        <w:tc>
          <w:tcPr>
            <w:tcW w:w="368" w:type="pct"/>
            <w:gridSpan w:val="2"/>
            <w:shd w:val="clear" w:color="auto" w:fill="auto"/>
          </w:tcPr>
          <w:p w:rsidR="00027426" w:rsidRPr="009F3AA9" w:rsidRDefault="00027426" w:rsidP="003C69E1">
            <w:pPr>
              <w:pStyle w:val="a5"/>
              <w:rPr>
                <w:i/>
                <w:sz w:val="24"/>
                <w:szCs w:val="24"/>
              </w:rPr>
            </w:pPr>
            <w:r w:rsidRPr="009F3AA9">
              <w:rPr>
                <w:i/>
                <w:sz w:val="24"/>
                <w:szCs w:val="24"/>
              </w:rPr>
              <w:t>6</w:t>
            </w:r>
          </w:p>
        </w:tc>
        <w:tc>
          <w:tcPr>
            <w:tcW w:w="815" w:type="pct"/>
            <w:shd w:val="clear" w:color="auto" w:fill="auto"/>
          </w:tcPr>
          <w:p w:rsidR="00027426" w:rsidRPr="009F3AA9" w:rsidRDefault="00027426" w:rsidP="003C69E1">
            <w:pPr>
              <w:pStyle w:val="a5"/>
              <w:rPr>
                <w:i/>
                <w:sz w:val="24"/>
                <w:szCs w:val="24"/>
              </w:rPr>
            </w:pPr>
            <w:r w:rsidRPr="009F3AA9">
              <w:rPr>
                <w:i/>
                <w:sz w:val="24"/>
                <w:szCs w:val="24"/>
              </w:rPr>
              <w:t>7</w:t>
            </w:r>
          </w:p>
        </w:tc>
        <w:tc>
          <w:tcPr>
            <w:tcW w:w="340" w:type="pct"/>
            <w:shd w:val="clear" w:color="auto" w:fill="auto"/>
          </w:tcPr>
          <w:p w:rsidR="00027426" w:rsidRPr="009F3AA9" w:rsidRDefault="00027426" w:rsidP="003C69E1">
            <w:pPr>
              <w:pStyle w:val="a5"/>
              <w:rPr>
                <w:i/>
                <w:sz w:val="24"/>
                <w:szCs w:val="24"/>
              </w:rPr>
            </w:pPr>
            <w:r w:rsidRPr="009F3AA9">
              <w:rPr>
                <w:i/>
                <w:sz w:val="24"/>
                <w:szCs w:val="24"/>
              </w:rPr>
              <w:t>8</w:t>
            </w:r>
          </w:p>
        </w:tc>
      </w:tr>
      <w:tr w:rsidR="00027426" w:rsidRPr="009F3AA9" w:rsidTr="00B55580">
        <w:trPr>
          <w:trHeight w:val="20"/>
        </w:trPr>
        <w:tc>
          <w:tcPr>
            <w:tcW w:w="5000" w:type="pct"/>
            <w:gridSpan w:val="9"/>
            <w:shd w:val="clear" w:color="auto" w:fill="auto"/>
          </w:tcPr>
          <w:p w:rsidR="00027426" w:rsidRPr="009F3AA9" w:rsidRDefault="00027426" w:rsidP="003C69E1">
            <w:pPr>
              <w:pStyle w:val="a5"/>
              <w:rPr>
                <w:i/>
                <w:sz w:val="24"/>
                <w:szCs w:val="24"/>
              </w:rPr>
            </w:pPr>
            <w:r w:rsidRPr="009F3AA9">
              <w:rPr>
                <w:i/>
                <w:sz w:val="24"/>
                <w:szCs w:val="24"/>
              </w:rPr>
              <w:t>Сентябрь 201</w:t>
            </w:r>
            <w:r>
              <w:rPr>
                <w:i/>
                <w:sz w:val="24"/>
                <w:szCs w:val="24"/>
              </w:rPr>
              <w:t>9</w:t>
            </w:r>
          </w:p>
        </w:tc>
      </w:tr>
      <w:tr w:rsidR="00027426" w:rsidRPr="009F3AA9" w:rsidTr="00B55580">
        <w:trPr>
          <w:trHeight w:val="20"/>
        </w:trPr>
        <w:tc>
          <w:tcPr>
            <w:tcW w:w="1177" w:type="pct"/>
            <w:shd w:val="clear" w:color="auto" w:fill="auto"/>
          </w:tcPr>
          <w:p w:rsidR="00027426" w:rsidRPr="009F3AA9" w:rsidRDefault="00027426" w:rsidP="003C69E1">
            <w:pPr>
              <w:pStyle w:val="a5"/>
              <w:rPr>
                <w:sz w:val="24"/>
                <w:szCs w:val="24"/>
              </w:rPr>
            </w:pPr>
            <w:r w:rsidRPr="009F3AA9">
              <w:rPr>
                <w:sz w:val="24"/>
                <w:szCs w:val="24"/>
              </w:rPr>
              <w:t>Тестирование «Уровень</w:t>
            </w:r>
            <w:r w:rsidR="00B55580">
              <w:rPr>
                <w:sz w:val="24"/>
                <w:szCs w:val="24"/>
              </w:rPr>
              <w:t xml:space="preserve"> воспитанности» (6</w:t>
            </w:r>
            <w:r w:rsidRPr="009F3AA9">
              <w:rPr>
                <w:sz w:val="24"/>
                <w:szCs w:val="24"/>
              </w:rPr>
              <w:t xml:space="preserve"> </w:t>
            </w:r>
            <w:proofErr w:type="spellStart"/>
            <w:r w:rsidRPr="009F3AA9">
              <w:rPr>
                <w:sz w:val="24"/>
                <w:szCs w:val="24"/>
              </w:rPr>
              <w:t>кл</w:t>
            </w:r>
            <w:proofErr w:type="spellEnd"/>
            <w:r w:rsidRPr="009F3AA9">
              <w:rPr>
                <w:sz w:val="24"/>
                <w:szCs w:val="24"/>
              </w:rPr>
              <w:t>.)</w:t>
            </w:r>
          </w:p>
        </w:tc>
        <w:tc>
          <w:tcPr>
            <w:tcW w:w="367" w:type="pct"/>
            <w:shd w:val="clear" w:color="auto" w:fill="auto"/>
          </w:tcPr>
          <w:p w:rsidR="00027426" w:rsidRPr="009F3AA9" w:rsidRDefault="00027426" w:rsidP="003C69E1">
            <w:pPr>
              <w:pStyle w:val="a5"/>
              <w:rPr>
                <w:sz w:val="24"/>
                <w:szCs w:val="24"/>
              </w:rPr>
            </w:pPr>
            <w:r w:rsidRPr="009F3AA9">
              <w:rPr>
                <w:sz w:val="24"/>
                <w:szCs w:val="24"/>
              </w:rPr>
              <w:t>3- 7</w:t>
            </w:r>
          </w:p>
        </w:tc>
        <w:tc>
          <w:tcPr>
            <w:tcW w:w="742" w:type="pct"/>
            <w:shd w:val="clear" w:color="auto" w:fill="auto"/>
          </w:tcPr>
          <w:p w:rsidR="00027426" w:rsidRPr="009F3AA9" w:rsidRDefault="00027426" w:rsidP="003C69E1">
            <w:pPr>
              <w:pStyle w:val="a5"/>
              <w:rPr>
                <w:sz w:val="24"/>
                <w:szCs w:val="24"/>
              </w:rPr>
            </w:pPr>
            <w:r w:rsidRPr="009F3AA9">
              <w:rPr>
                <w:sz w:val="24"/>
                <w:szCs w:val="24"/>
              </w:rPr>
              <w:t xml:space="preserve">Беседа с обучающимися, нуждающимися в социально педагогическом патронаже </w:t>
            </w:r>
          </w:p>
        </w:tc>
        <w:tc>
          <w:tcPr>
            <w:tcW w:w="410" w:type="pct"/>
            <w:shd w:val="clear" w:color="auto" w:fill="auto"/>
          </w:tcPr>
          <w:p w:rsidR="00027426" w:rsidRPr="009F3AA9" w:rsidRDefault="00027426" w:rsidP="003C69E1">
            <w:pPr>
              <w:pStyle w:val="a5"/>
              <w:rPr>
                <w:sz w:val="24"/>
                <w:szCs w:val="24"/>
              </w:rPr>
            </w:pPr>
            <w:r w:rsidRPr="009F3AA9">
              <w:rPr>
                <w:sz w:val="24"/>
                <w:szCs w:val="24"/>
              </w:rPr>
              <w:t>1-30</w:t>
            </w:r>
          </w:p>
        </w:tc>
        <w:tc>
          <w:tcPr>
            <w:tcW w:w="782" w:type="pct"/>
            <w:shd w:val="clear" w:color="auto" w:fill="auto"/>
          </w:tcPr>
          <w:p w:rsidR="00027426" w:rsidRPr="009F3AA9" w:rsidRDefault="009C5514" w:rsidP="003C69E1">
            <w:pPr>
              <w:pStyle w:val="a5"/>
              <w:rPr>
                <w:sz w:val="24"/>
                <w:szCs w:val="24"/>
              </w:rPr>
            </w:pPr>
            <w:r>
              <w:rPr>
                <w:sz w:val="24"/>
                <w:szCs w:val="24"/>
              </w:rPr>
              <w:t xml:space="preserve"> </w:t>
            </w:r>
          </w:p>
        </w:tc>
        <w:tc>
          <w:tcPr>
            <w:tcW w:w="366" w:type="pct"/>
            <w:shd w:val="clear" w:color="auto" w:fill="auto"/>
          </w:tcPr>
          <w:p w:rsidR="00027426" w:rsidRPr="009F3AA9" w:rsidRDefault="00027426" w:rsidP="003C69E1">
            <w:pPr>
              <w:pStyle w:val="a5"/>
              <w:rPr>
                <w:sz w:val="24"/>
                <w:szCs w:val="24"/>
              </w:rPr>
            </w:pPr>
            <w:r w:rsidRPr="009F3AA9">
              <w:rPr>
                <w:sz w:val="24"/>
                <w:szCs w:val="24"/>
              </w:rPr>
              <w:t>12</w:t>
            </w:r>
          </w:p>
          <w:p w:rsidR="00027426" w:rsidRPr="009F3AA9" w:rsidRDefault="00027426" w:rsidP="003C69E1">
            <w:pPr>
              <w:pStyle w:val="a5"/>
              <w:rPr>
                <w:sz w:val="24"/>
                <w:szCs w:val="24"/>
              </w:rPr>
            </w:pPr>
          </w:p>
        </w:tc>
        <w:tc>
          <w:tcPr>
            <w:tcW w:w="817" w:type="pct"/>
            <w:gridSpan w:val="2"/>
            <w:shd w:val="clear" w:color="auto" w:fill="auto"/>
          </w:tcPr>
          <w:p w:rsidR="00027426" w:rsidRPr="009F3AA9" w:rsidRDefault="00027426" w:rsidP="003C69E1">
            <w:pPr>
              <w:pStyle w:val="a5"/>
              <w:rPr>
                <w:sz w:val="24"/>
                <w:szCs w:val="24"/>
              </w:rPr>
            </w:pPr>
            <w:r w:rsidRPr="009F3AA9">
              <w:rPr>
                <w:sz w:val="24"/>
                <w:szCs w:val="24"/>
              </w:rPr>
              <w:t xml:space="preserve">Взаимодействие со специалистами социальных служб, ведомственными и административными организациями: оформление льгот обучающимся из числа детей-сирот и детей, оставшихся без попечения родителей; уточнение и корректировка, составление списков, обучающихся из различных категории семей; планирование совместной работы </w:t>
            </w:r>
          </w:p>
        </w:tc>
        <w:tc>
          <w:tcPr>
            <w:tcW w:w="340" w:type="pct"/>
            <w:shd w:val="clear" w:color="auto" w:fill="auto"/>
          </w:tcPr>
          <w:p w:rsidR="00027426" w:rsidRPr="009F3AA9" w:rsidRDefault="00027426" w:rsidP="003C69E1">
            <w:pPr>
              <w:pStyle w:val="a5"/>
              <w:rPr>
                <w:sz w:val="24"/>
                <w:szCs w:val="24"/>
              </w:rPr>
            </w:pPr>
            <w:r w:rsidRPr="009F3AA9">
              <w:rPr>
                <w:sz w:val="24"/>
                <w:szCs w:val="24"/>
              </w:rPr>
              <w:t>1-30</w:t>
            </w:r>
          </w:p>
        </w:tc>
      </w:tr>
      <w:tr w:rsidR="00027426" w:rsidRPr="009F3AA9" w:rsidTr="00B55580">
        <w:trPr>
          <w:trHeight w:val="20"/>
        </w:trPr>
        <w:tc>
          <w:tcPr>
            <w:tcW w:w="1177" w:type="pct"/>
            <w:shd w:val="clear" w:color="auto" w:fill="auto"/>
          </w:tcPr>
          <w:p w:rsidR="00027426" w:rsidRPr="009F3AA9" w:rsidRDefault="00027426" w:rsidP="003C69E1">
            <w:pPr>
              <w:pStyle w:val="a5"/>
              <w:rPr>
                <w:sz w:val="24"/>
                <w:szCs w:val="24"/>
              </w:rPr>
            </w:pPr>
            <w:r w:rsidRPr="009F3AA9">
              <w:rPr>
                <w:sz w:val="24"/>
                <w:szCs w:val="24"/>
              </w:rPr>
              <w:t>Индивидуальные беседы с вновь прибывшими обучающимися.</w:t>
            </w:r>
          </w:p>
        </w:tc>
        <w:tc>
          <w:tcPr>
            <w:tcW w:w="367" w:type="pct"/>
            <w:shd w:val="clear" w:color="auto" w:fill="auto"/>
          </w:tcPr>
          <w:p w:rsidR="00027426" w:rsidRPr="009F3AA9" w:rsidRDefault="00027426" w:rsidP="003C69E1">
            <w:pPr>
              <w:pStyle w:val="a5"/>
              <w:rPr>
                <w:sz w:val="24"/>
                <w:szCs w:val="24"/>
              </w:rPr>
            </w:pPr>
            <w:r w:rsidRPr="009F3AA9">
              <w:rPr>
                <w:sz w:val="24"/>
                <w:szCs w:val="24"/>
              </w:rPr>
              <w:t>1-30</w:t>
            </w:r>
          </w:p>
        </w:tc>
        <w:tc>
          <w:tcPr>
            <w:tcW w:w="742" w:type="pct"/>
            <w:shd w:val="clear" w:color="auto" w:fill="auto"/>
          </w:tcPr>
          <w:p w:rsidR="00027426" w:rsidRPr="009F3AA9" w:rsidRDefault="00027426" w:rsidP="003C69E1">
            <w:pPr>
              <w:pStyle w:val="a5"/>
              <w:rPr>
                <w:sz w:val="24"/>
                <w:szCs w:val="24"/>
              </w:rPr>
            </w:pPr>
            <w:r w:rsidRPr="009F3AA9">
              <w:rPr>
                <w:sz w:val="24"/>
                <w:szCs w:val="24"/>
              </w:rPr>
              <w:t xml:space="preserve">Беседы с  родителями  учащихся категории, детей-сирот и детей, оставшихся без попечения родителей. </w:t>
            </w:r>
          </w:p>
        </w:tc>
        <w:tc>
          <w:tcPr>
            <w:tcW w:w="410" w:type="pct"/>
            <w:shd w:val="clear" w:color="auto" w:fill="auto"/>
          </w:tcPr>
          <w:p w:rsidR="00027426" w:rsidRPr="009F3AA9" w:rsidRDefault="00027426" w:rsidP="003C69E1">
            <w:pPr>
              <w:pStyle w:val="a5"/>
              <w:rPr>
                <w:sz w:val="24"/>
                <w:szCs w:val="24"/>
              </w:rPr>
            </w:pPr>
            <w:r w:rsidRPr="009F3AA9">
              <w:rPr>
                <w:sz w:val="24"/>
                <w:szCs w:val="24"/>
              </w:rPr>
              <w:t>19-23</w:t>
            </w:r>
          </w:p>
        </w:tc>
        <w:tc>
          <w:tcPr>
            <w:tcW w:w="782" w:type="pct"/>
            <w:shd w:val="clear" w:color="auto" w:fill="auto"/>
          </w:tcPr>
          <w:p w:rsidR="00027426" w:rsidRPr="009F3AA9" w:rsidRDefault="00027426" w:rsidP="003C69E1">
            <w:pPr>
              <w:pStyle w:val="a5"/>
              <w:rPr>
                <w:sz w:val="24"/>
                <w:szCs w:val="24"/>
              </w:rPr>
            </w:pPr>
            <w:r w:rsidRPr="009F3AA9">
              <w:rPr>
                <w:sz w:val="24"/>
                <w:szCs w:val="24"/>
              </w:rPr>
              <w:t>Викторина «Мы знаем все про безопасность» (отгадывание кроссвордов, загадок и ребусов о ПДД)</w:t>
            </w:r>
          </w:p>
        </w:tc>
        <w:tc>
          <w:tcPr>
            <w:tcW w:w="366" w:type="pct"/>
            <w:shd w:val="clear" w:color="auto" w:fill="auto"/>
          </w:tcPr>
          <w:p w:rsidR="00027426" w:rsidRPr="009F3AA9" w:rsidRDefault="00027426" w:rsidP="003C69E1">
            <w:pPr>
              <w:pStyle w:val="a5"/>
              <w:rPr>
                <w:sz w:val="24"/>
                <w:szCs w:val="24"/>
              </w:rPr>
            </w:pPr>
          </w:p>
          <w:p w:rsidR="00027426" w:rsidRPr="009F3AA9" w:rsidRDefault="00027426" w:rsidP="003C69E1">
            <w:pPr>
              <w:pStyle w:val="a5"/>
              <w:rPr>
                <w:sz w:val="24"/>
                <w:szCs w:val="24"/>
              </w:rPr>
            </w:pPr>
            <w:r w:rsidRPr="009F3AA9">
              <w:rPr>
                <w:sz w:val="24"/>
                <w:szCs w:val="24"/>
              </w:rPr>
              <w:t>17-21</w:t>
            </w:r>
          </w:p>
        </w:tc>
        <w:tc>
          <w:tcPr>
            <w:tcW w:w="817" w:type="pct"/>
            <w:gridSpan w:val="2"/>
            <w:shd w:val="clear" w:color="auto" w:fill="auto"/>
          </w:tcPr>
          <w:p w:rsidR="00027426" w:rsidRPr="009F3AA9" w:rsidRDefault="00027426" w:rsidP="003C69E1">
            <w:pPr>
              <w:pStyle w:val="a5"/>
              <w:rPr>
                <w:sz w:val="24"/>
                <w:szCs w:val="24"/>
              </w:rPr>
            </w:pPr>
            <w:r w:rsidRPr="009F3AA9">
              <w:rPr>
                <w:sz w:val="24"/>
                <w:szCs w:val="24"/>
              </w:rPr>
              <w:t>Составление социального паспорта ОУ</w:t>
            </w:r>
          </w:p>
        </w:tc>
        <w:tc>
          <w:tcPr>
            <w:tcW w:w="340" w:type="pct"/>
            <w:shd w:val="clear" w:color="auto" w:fill="auto"/>
          </w:tcPr>
          <w:p w:rsidR="00027426" w:rsidRPr="009F3AA9" w:rsidRDefault="00027426" w:rsidP="003C69E1">
            <w:pPr>
              <w:pStyle w:val="a5"/>
              <w:rPr>
                <w:sz w:val="24"/>
                <w:szCs w:val="24"/>
              </w:rPr>
            </w:pPr>
            <w:r w:rsidRPr="009F3AA9">
              <w:rPr>
                <w:sz w:val="24"/>
                <w:szCs w:val="24"/>
              </w:rPr>
              <w:t>12-30</w:t>
            </w:r>
          </w:p>
        </w:tc>
      </w:tr>
      <w:tr w:rsidR="00027426" w:rsidRPr="009F3AA9" w:rsidTr="00B55580">
        <w:trPr>
          <w:trHeight w:val="20"/>
        </w:trPr>
        <w:tc>
          <w:tcPr>
            <w:tcW w:w="1177" w:type="pct"/>
            <w:shd w:val="clear" w:color="auto" w:fill="auto"/>
          </w:tcPr>
          <w:p w:rsidR="00027426" w:rsidRPr="009F3AA9" w:rsidRDefault="00027426" w:rsidP="003C69E1">
            <w:pPr>
              <w:pStyle w:val="a5"/>
              <w:rPr>
                <w:sz w:val="24"/>
                <w:szCs w:val="24"/>
              </w:rPr>
            </w:pPr>
            <w:r w:rsidRPr="009F3AA9">
              <w:rPr>
                <w:sz w:val="24"/>
                <w:szCs w:val="24"/>
              </w:rPr>
              <w:t xml:space="preserve">Определение уровня </w:t>
            </w:r>
            <w:proofErr w:type="spellStart"/>
            <w:r w:rsidRPr="009F3AA9">
              <w:rPr>
                <w:sz w:val="24"/>
                <w:szCs w:val="24"/>
              </w:rPr>
              <w:t>социализированности</w:t>
            </w:r>
            <w:proofErr w:type="spellEnd"/>
            <w:r w:rsidRPr="009F3AA9">
              <w:rPr>
                <w:sz w:val="24"/>
                <w:szCs w:val="24"/>
              </w:rPr>
              <w:t xml:space="preserve"> вновь поступивших учащихся. </w:t>
            </w:r>
          </w:p>
        </w:tc>
        <w:tc>
          <w:tcPr>
            <w:tcW w:w="367" w:type="pct"/>
            <w:shd w:val="clear" w:color="auto" w:fill="auto"/>
          </w:tcPr>
          <w:p w:rsidR="00027426" w:rsidRPr="009F3AA9" w:rsidRDefault="00027426" w:rsidP="003C69E1">
            <w:pPr>
              <w:pStyle w:val="a5"/>
              <w:rPr>
                <w:sz w:val="24"/>
                <w:szCs w:val="24"/>
              </w:rPr>
            </w:pPr>
            <w:r w:rsidRPr="009F3AA9">
              <w:rPr>
                <w:sz w:val="24"/>
                <w:szCs w:val="24"/>
              </w:rPr>
              <w:t>17-21</w:t>
            </w:r>
          </w:p>
        </w:tc>
        <w:tc>
          <w:tcPr>
            <w:tcW w:w="742" w:type="pct"/>
            <w:shd w:val="clear" w:color="auto" w:fill="auto"/>
          </w:tcPr>
          <w:p w:rsidR="00027426" w:rsidRPr="009F3AA9" w:rsidRDefault="00027426" w:rsidP="003C69E1">
            <w:pPr>
              <w:pStyle w:val="a5"/>
              <w:rPr>
                <w:i/>
                <w:sz w:val="24"/>
                <w:szCs w:val="24"/>
              </w:rPr>
            </w:pPr>
          </w:p>
        </w:tc>
        <w:tc>
          <w:tcPr>
            <w:tcW w:w="410" w:type="pct"/>
            <w:shd w:val="clear" w:color="auto" w:fill="auto"/>
          </w:tcPr>
          <w:p w:rsidR="00027426" w:rsidRPr="009F3AA9" w:rsidRDefault="00027426" w:rsidP="003C69E1">
            <w:pPr>
              <w:pStyle w:val="a5"/>
              <w:rPr>
                <w:i/>
                <w:sz w:val="24"/>
                <w:szCs w:val="24"/>
              </w:rPr>
            </w:pPr>
          </w:p>
        </w:tc>
        <w:tc>
          <w:tcPr>
            <w:tcW w:w="782" w:type="pct"/>
            <w:shd w:val="clear" w:color="auto" w:fill="auto"/>
          </w:tcPr>
          <w:p w:rsidR="00027426" w:rsidRPr="009F3AA9" w:rsidRDefault="00027426" w:rsidP="003C69E1">
            <w:pPr>
              <w:pStyle w:val="a5"/>
              <w:rPr>
                <w:sz w:val="24"/>
                <w:szCs w:val="24"/>
              </w:rPr>
            </w:pPr>
            <w:r w:rsidRPr="009F3AA9">
              <w:rPr>
                <w:sz w:val="24"/>
                <w:szCs w:val="24"/>
              </w:rPr>
              <w:t>Индивидуальные беседы с обучающимися о последствиях вредных привычек.</w:t>
            </w:r>
          </w:p>
        </w:tc>
        <w:tc>
          <w:tcPr>
            <w:tcW w:w="366" w:type="pct"/>
            <w:shd w:val="clear" w:color="auto" w:fill="auto"/>
          </w:tcPr>
          <w:p w:rsidR="00027426" w:rsidRPr="009F3AA9" w:rsidRDefault="00027426" w:rsidP="003C69E1">
            <w:pPr>
              <w:pStyle w:val="a5"/>
              <w:rPr>
                <w:sz w:val="24"/>
                <w:szCs w:val="24"/>
              </w:rPr>
            </w:pPr>
            <w:r w:rsidRPr="009F3AA9">
              <w:rPr>
                <w:sz w:val="24"/>
                <w:szCs w:val="24"/>
              </w:rPr>
              <w:t>26-30</w:t>
            </w:r>
          </w:p>
        </w:tc>
        <w:tc>
          <w:tcPr>
            <w:tcW w:w="817" w:type="pct"/>
            <w:gridSpan w:val="2"/>
            <w:shd w:val="clear" w:color="auto" w:fill="auto"/>
          </w:tcPr>
          <w:p w:rsidR="00027426" w:rsidRPr="009F3AA9" w:rsidRDefault="00027426" w:rsidP="003C69E1">
            <w:pPr>
              <w:pStyle w:val="a5"/>
              <w:rPr>
                <w:i/>
                <w:sz w:val="24"/>
                <w:szCs w:val="24"/>
              </w:rPr>
            </w:pPr>
          </w:p>
        </w:tc>
        <w:tc>
          <w:tcPr>
            <w:tcW w:w="340" w:type="pct"/>
            <w:shd w:val="clear" w:color="auto" w:fill="auto"/>
          </w:tcPr>
          <w:p w:rsidR="00027426" w:rsidRPr="009F3AA9" w:rsidRDefault="00027426" w:rsidP="003C69E1">
            <w:pPr>
              <w:pStyle w:val="a5"/>
              <w:rPr>
                <w:i/>
                <w:sz w:val="24"/>
                <w:szCs w:val="24"/>
              </w:rPr>
            </w:pPr>
          </w:p>
        </w:tc>
      </w:tr>
      <w:tr w:rsidR="00027426" w:rsidRPr="009F3AA9" w:rsidTr="00B55580">
        <w:trPr>
          <w:trHeight w:val="20"/>
        </w:trPr>
        <w:tc>
          <w:tcPr>
            <w:tcW w:w="5000" w:type="pct"/>
            <w:gridSpan w:val="9"/>
            <w:shd w:val="clear" w:color="auto" w:fill="auto"/>
          </w:tcPr>
          <w:p w:rsidR="00027426" w:rsidRPr="009F3AA9" w:rsidRDefault="00027426" w:rsidP="003C69E1">
            <w:pPr>
              <w:pStyle w:val="a5"/>
              <w:rPr>
                <w:i/>
                <w:sz w:val="24"/>
                <w:szCs w:val="24"/>
              </w:rPr>
            </w:pPr>
            <w:r w:rsidRPr="009F3AA9">
              <w:rPr>
                <w:i/>
                <w:sz w:val="24"/>
                <w:szCs w:val="24"/>
              </w:rPr>
              <w:t>Октябрь 201</w:t>
            </w:r>
            <w:r>
              <w:rPr>
                <w:i/>
                <w:sz w:val="24"/>
                <w:szCs w:val="24"/>
              </w:rPr>
              <w:t>9</w:t>
            </w:r>
          </w:p>
        </w:tc>
      </w:tr>
      <w:tr w:rsidR="00027426" w:rsidRPr="009F3AA9" w:rsidTr="00B55580">
        <w:trPr>
          <w:trHeight w:val="20"/>
        </w:trPr>
        <w:tc>
          <w:tcPr>
            <w:tcW w:w="1177" w:type="pct"/>
            <w:shd w:val="clear" w:color="auto" w:fill="auto"/>
          </w:tcPr>
          <w:p w:rsidR="00027426" w:rsidRPr="009F3AA9" w:rsidRDefault="00027426" w:rsidP="003C69E1">
            <w:pPr>
              <w:pStyle w:val="a5"/>
              <w:rPr>
                <w:sz w:val="24"/>
                <w:szCs w:val="24"/>
              </w:rPr>
            </w:pPr>
            <w:r w:rsidRPr="009F3AA9">
              <w:rPr>
                <w:sz w:val="24"/>
                <w:szCs w:val="24"/>
              </w:rPr>
              <w:t xml:space="preserve">Диагностика взаимоотношении и степени влияния в микро среде 7-11 </w:t>
            </w:r>
            <w:proofErr w:type="spellStart"/>
            <w:r w:rsidRPr="009F3AA9">
              <w:rPr>
                <w:sz w:val="24"/>
                <w:szCs w:val="24"/>
              </w:rPr>
              <w:t>кл</w:t>
            </w:r>
            <w:proofErr w:type="spellEnd"/>
          </w:p>
        </w:tc>
        <w:tc>
          <w:tcPr>
            <w:tcW w:w="367" w:type="pct"/>
            <w:shd w:val="clear" w:color="auto" w:fill="auto"/>
          </w:tcPr>
          <w:p w:rsidR="00027426" w:rsidRPr="009F3AA9" w:rsidRDefault="00027426" w:rsidP="003C69E1">
            <w:pPr>
              <w:pStyle w:val="a5"/>
              <w:rPr>
                <w:sz w:val="24"/>
                <w:szCs w:val="24"/>
              </w:rPr>
            </w:pPr>
            <w:r w:rsidRPr="009F3AA9">
              <w:rPr>
                <w:sz w:val="24"/>
                <w:szCs w:val="24"/>
              </w:rPr>
              <w:t>1-5</w:t>
            </w:r>
          </w:p>
        </w:tc>
        <w:tc>
          <w:tcPr>
            <w:tcW w:w="742" w:type="pct"/>
            <w:shd w:val="clear" w:color="auto" w:fill="auto"/>
          </w:tcPr>
          <w:p w:rsidR="00027426" w:rsidRPr="009F3AA9" w:rsidRDefault="00027426" w:rsidP="003C69E1">
            <w:pPr>
              <w:pStyle w:val="a5"/>
              <w:rPr>
                <w:sz w:val="24"/>
                <w:szCs w:val="24"/>
              </w:rPr>
            </w:pPr>
            <w:r w:rsidRPr="009F3AA9">
              <w:rPr>
                <w:sz w:val="24"/>
                <w:szCs w:val="24"/>
              </w:rPr>
              <w:t xml:space="preserve">Консультация классных руководителей по итогам диагностики </w:t>
            </w:r>
          </w:p>
        </w:tc>
        <w:tc>
          <w:tcPr>
            <w:tcW w:w="410" w:type="pct"/>
            <w:shd w:val="clear" w:color="auto" w:fill="auto"/>
          </w:tcPr>
          <w:p w:rsidR="00027426" w:rsidRPr="009F3AA9" w:rsidRDefault="00027426" w:rsidP="003C69E1">
            <w:pPr>
              <w:pStyle w:val="a5"/>
              <w:rPr>
                <w:sz w:val="24"/>
                <w:szCs w:val="24"/>
              </w:rPr>
            </w:pPr>
            <w:r w:rsidRPr="009F3AA9">
              <w:rPr>
                <w:sz w:val="24"/>
                <w:szCs w:val="24"/>
              </w:rPr>
              <w:t>17-21</w:t>
            </w:r>
          </w:p>
        </w:tc>
        <w:tc>
          <w:tcPr>
            <w:tcW w:w="782" w:type="pct"/>
            <w:shd w:val="clear" w:color="auto" w:fill="auto"/>
          </w:tcPr>
          <w:p w:rsidR="00027426" w:rsidRPr="009F3AA9" w:rsidRDefault="00027426" w:rsidP="003C69E1">
            <w:pPr>
              <w:pStyle w:val="a5"/>
              <w:rPr>
                <w:sz w:val="24"/>
                <w:szCs w:val="24"/>
              </w:rPr>
            </w:pPr>
            <w:r w:rsidRPr="009F3AA9">
              <w:rPr>
                <w:sz w:val="24"/>
                <w:szCs w:val="24"/>
              </w:rPr>
              <w:t xml:space="preserve">Родительское собрание в рамках областной </w:t>
            </w:r>
            <w:proofErr w:type="spellStart"/>
            <w:r w:rsidRPr="009F3AA9">
              <w:rPr>
                <w:sz w:val="24"/>
                <w:szCs w:val="24"/>
              </w:rPr>
              <w:t>антинаротической</w:t>
            </w:r>
            <w:proofErr w:type="spellEnd"/>
            <w:r w:rsidRPr="009F3AA9">
              <w:rPr>
                <w:sz w:val="24"/>
                <w:szCs w:val="24"/>
              </w:rPr>
              <w:t xml:space="preserve"> акции «Родительский урок»</w:t>
            </w:r>
          </w:p>
          <w:p w:rsidR="00027426" w:rsidRPr="009F3AA9" w:rsidRDefault="00027426" w:rsidP="003C69E1">
            <w:pPr>
              <w:pStyle w:val="a5"/>
              <w:rPr>
                <w:sz w:val="24"/>
                <w:szCs w:val="24"/>
              </w:rPr>
            </w:pPr>
          </w:p>
        </w:tc>
        <w:tc>
          <w:tcPr>
            <w:tcW w:w="368" w:type="pct"/>
            <w:gridSpan w:val="2"/>
            <w:shd w:val="clear" w:color="auto" w:fill="auto"/>
          </w:tcPr>
          <w:p w:rsidR="00027426" w:rsidRPr="009F3AA9" w:rsidRDefault="00027426" w:rsidP="003C69E1">
            <w:pPr>
              <w:pStyle w:val="a5"/>
              <w:rPr>
                <w:sz w:val="24"/>
                <w:szCs w:val="24"/>
              </w:rPr>
            </w:pPr>
            <w:r w:rsidRPr="009F3AA9">
              <w:rPr>
                <w:sz w:val="24"/>
                <w:szCs w:val="24"/>
              </w:rPr>
              <w:t>6</w:t>
            </w:r>
          </w:p>
        </w:tc>
        <w:tc>
          <w:tcPr>
            <w:tcW w:w="815" w:type="pct"/>
            <w:shd w:val="clear" w:color="auto" w:fill="auto"/>
          </w:tcPr>
          <w:p w:rsidR="00027426" w:rsidRPr="009F3AA9" w:rsidRDefault="00027426" w:rsidP="003C69E1">
            <w:pPr>
              <w:pStyle w:val="a5"/>
              <w:rPr>
                <w:sz w:val="24"/>
                <w:szCs w:val="24"/>
              </w:rPr>
            </w:pPr>
            <w:r w:rsidRPr="009F3AA9">
              <w:rPr>
                <w:sz w:val="24"/>
                <w:szCs w:val="24"/>
              </w:rPr>
              <w:t>Предоставление статистических данных мониторинга в социальные службы и административные органы (далее в течении года согласно запросам)</w:t>
            </w:r>
          </w:p>
        </w:tc>
        <w:tc>
          <w:tcPr>
            <w:tcW w:w="340" w:type="pct"/>
            <w:shd w:val="clear" w:color="auto" w:fill="auto"/>
          </w:tcPr>
          <w:p w:rsidR="00027426" w:rsidRPr="009F3AA9" w:rsidRDefault="00027426" w:rsidP="003C69E1">
            <w:pPr>
              <w:pStyle w:val="a5"/>
              <w:rPr>
                <w:sz w:val="24"/>
                <w:szCs w:val="24"/>
              </w:rPr>
            </w:pPr>
            <w:r w:rsidRPr="009F3AA9">
              <w:rPr>
                <w:sz w:val="24"/>
                <w:szCs w:val="24"/>
              </w:rPr>
              <w:t>По запросу</w:t>
            </w:r>
          </w:p>
        </w:tc>
      </w:tr>
      <w:tr w:rsidR="00027426" w:rsidRPr="009F3AA9" w:rsidTr="00B55580">
        <w:trPr>
          <w:trHeight w:val="20"/>
        </w:trPr>
        <w:tc>
          <w:tcPr>
            <w:tcW w:w="1177" w:type="pct"/>
            <w:shd w:val="clear" w:color="auto" w:fill="auto"/>
          </w:tcPr>
          <w:p w:rsidR="00027426" w:rsidRPr="009F3AA9" w:rsidRDefault="00027426" w:rsidP="003C69E1">
            <w:pPr>
              <w:pStyle w:val="a5"/>
              <w:rPr>
                <w:sz w:val="24"/>
                <w:szCs w:val="24"/>
              </w:rPr>
            </w:pPr>
            <w:r w:rsidRPr="009F3AA9">
              <w:rPr>
                <w:sz w:val="24"/>
                <w:szCs w:val="24"/>
              </w:rPr>
              <w:t xml:space="preserve">Диагностика адаптации и </w:t>
            </w:r>
            <w:proofErr w:type="spellStart"/>
            <w:r w:rsidR="00B55580">
              <w:rPr>
                <w:sz w:val="24"/>
                <w:szCs w:val="24"/>
              </w:rPr>
              <w:t>дезадаптации</w:t>
            </w:r>
            <w:proofErr w:type="spellEnd"/>
            <w:r w:rsidR="00B55580">
              <w:rPr>
                <w:sz w:val="24"/>
                <w:szCs w:val="24"/>
              </w:rPr>
              <w:t xml:space="preserve"> среди обучающихся 6</w:t>
            </w:r>
            <w:r w:rsidRPr="009F3AA9">
              <w:rPr>
                <w:sz w:val="24"/>
                <w:szCs w:val="24"/>
              </w:rPr>
              <w:t>кл</w:t>
            </w:r>
          </w:p>
        </w:tc>
        <w:tc>
          <w:tcPr>
            <w:tcW w:w="367" w:type="pct"/>
            <w:shd w:val="clear" w:color="auto" w:fill="auto"/>
          </w:tcPr>
          <w:p w:rsidR="00027426" w:rsidRPr="009F3AA9" w:rsidRDefault="00027426" w:rsidP="003C69E1">
            <w:pPr>
              <w:pStyle w:val="a5"/>
              <w:rPr>
                <w:sz w:val="24"/>
                <w:szCs w:val="24"/>
              </w:rPr>
            </w:pPr>
            <w:r w:rsidRPr="009F3AA9">
              <w:rPr>
                <w:sz w:val="24"/>
                <w:szCs w:val="24"/>
              </w:rPr>
              <w:t>8-10</w:t>
            </w:r>
          </w:p>
        </w:tc>
        <w:tc>
          <w:tcPr>
            <w:tcW w:w="742" w:type="pct"/>
            <w:shd w:val="clear" w:color="auto" w:fill="auto"/>
          </w:tcPr>
          <w:p w:rsidR="00027426" w:rsidRPr="009F3AA9" w:rsidRDefault="00027426" w:rsidP="003C69E1">
            <w:pPr>
              <w:pStyle w:val="a5"/>
              <w:rPr>
                <w:sz w:val="24"/>
                <w:szCs w:val="24"/>
              </w:rPr>
            </w:pPr>
            <w:r w:rsidRPr="009F3AA9">
              <w:rPr>
                <w:sz w:val="24"/>
                <w:szCs w:val="24"/>
              </w:rPr>
              <w:t xml:space="preserve">Обследование ЖБУ обучающихся, находящихся под опекой и попечительством. </w:t>
            </w:r>
          </w:p>
        </w:tc>
        <w:tc>
          <w:tcPr>
            <w:tcW w:w="410" w:type="pct"/>
            <w:shd w:val="clear" w:color="auto" w:fill="auto"/>
          </w:tcPr>
          <w:p w:rsidR="00027426" w:rsidRPr="009F3AA9" w:rsidRDefault="00027426" w:rsidP="003C69E1">
            <w:pPr>
              <w:pStyle w:val="a5"/>
              <w:rPr>
                <w:sz w:val="24"/>
                <w:szCs w:val="24"/>
              </w:rPr>
            </w:pPr>
            <w:r w:rsidRPr="009F3AA9">
              <w:rPr>
                <w:sz w:val="24"/>
                <w:szCs w:val="24"/>
              </w:rPr>
              <w:t>10-28</w:t>
            </w:r>
          </w:p>
        </w:tc>
        <w:tc>
          <w:tcPr>
            <w:tcW w:w="782" w:type="pct"/>
            <w:shd w:val="clear" w:color="auto" w:fill="auto"/>
          </w:tcPr>
          <w:p w:rsidR="00027426" w:rsidRPr="009F3AA9" w:rsidRDefault="00027426" w:rsidP="003C69E1">
            <w:pPr>
              <w:pStyle w:val="a5"/>
              <w:rPr>
                <w:sz w:val="24"/>
                <w:szCs w:val="24"/>
              </w:rPr>
            </w:pPr>
            <w:r w:rsidRPr="009F3AA9">
              <w:rPr>
                <w:sz w:val="24"/>
                <w:szCs w:val="24"/>
              </w:rPr>
              <w:t>Заседание школьного совета профилактики</w:t>
            </w:r>
          </w:p>
          <w:p w:rsidR="00027426" w:rsidRPr="009F3AA9" w:rsidRDefault="00027426" w:rsidP="003C69E1">
            <w:pPr>
              <w:pStyle w:val="a5"/>
              <w:rPr>
                <w:sz w:val="24"/>
                <w:szCs w:val="24"/>
              </w:rPr>
            </w:pPr>
          </w:p>
        </w:tc>
        <w:tc>
          <w:tcPr>
            <w:tcW w:w="368" w:type="pct"/>
            <w:gridSpan w:val="2"/>
            <w:shd w:val="clear" w:color="auto" w:fill="auto"/>
          </w:tcPr>
          <w:p w:rsidR="00027426" w:rsidRPr="009F3AA9" w:rsidRDefault="00027426" w:rsidP="003C69E1">
            <w:pPr>
              <w:pStyle w:val="a5"/>
              <w:rPr>
                <w:sz w:val="24"/>
                <w:szCs w:val="24"/>
              </w:rPr>
            </w:pPr>
            <w:r w:rsidRPr="009F3AA9">
              <w:rPr>
                <w:sz w:val="24"/>
                <w:szCs w:val="24"/>
              </w:rPr>
              <w:t>14</w:t>
            </w:r>
          </w:p>
        </w:tc>
        <w:tc>
          <w:tcPr>
            <w:tcW w:w="815" w:type="pct"/>
            <w:shd w:val="clear" w:color="auto" w:fill="auto"/>
          </w:tcPr>
          <w:p w:rsidR="00027426" w:rsidRPr="009F3AA9" w:rsidRDefault="00027426" w:rsidP="003C69E1">
            <w:pPr>
              <w:pStyle w:val="a5"/>
              <w:rPr>
                <w:sz w:val="24"/>
                <w:szCs w:val="24"/>
              </w:rPr>
            </w:pPr>
            <w:r w:rsidRPr="009F3AA9">
              <w:rPr>
                <w:sz w:val="24"/>
                <w:szCs w:val="24"/>
              </w:rPr>
              <w:t>Подготовка методических материалов по безопасности в сети Интернет для родительских собраний</w:t>
            </w:r>
          </w:p>
        </w:tc>
        <w:tc>
          <w:tcPr>
            <w:tcW w:w="340" w:type="pct"/>
            <w:shd w:val="clear" w:color="auto" w:fill="auto"/>
          </w:tcPr>
          <w:p w:rsidR="00027426" w:rsidRPr="009F3AA9" w:rsidRDefault="00027426" w:rsidP="003C69E1">
            <w:pPr>
              <w:pStyle w:val="a5"/>
              <w:rPr>
                <w:sz w:val="24"/>
                <w:szCs w:val="24"/>
              </w:rPr>
            </w:pPr>
            <w:r w:rsidRPr="009F3AA9">
              <w:rPr>
                <w:sz w:val="24"/>
                <w:szCs w:val="24"/>
              </w:rPr>
              <w:t>7-26</w:t>
            </w:r>
          </w:p>
        </w:tc>
      </w:tr>
      <w:tr w:rsidR="00027426" w:rsidRPr="009F3AA9" w:rsidTr="00B55580">
        <w:trPr>
          <w:trHeight w:val="20"/>
        </w:trPr>
        <w:tc>
          <w:tcPr>
            <w:tcW w:w="1177" w:type="pct"/>
            <w:shd w:val="clear" w:color="auto" w:fill="auto"/>
          </w:tcPr>
          <w:p w:rsidR="00027426" w:rsidRPr="009F3AA9" w:rsidRDefault="00027426" w:rsidP="003C69E1">
            <w:pPr>
              <w:pStyle w:val="a5"/>
              <w:rPr>
                <w:sz w:val="24"/>
                <w:szCs w:val="24"/>
              </w:rPr>
            </w:pPr>
            <w:r w:rsidRPr="009F3AA9">
              <w:rPr>
                <w:sz w:val="24"/>
                <w:szCs w:val="24"/>
              </w:rPr>
              <w:t>Диагностика предрасп</w:t>
            </w:r>
            <w:r w:rsidR="00B55580">
              <w:rPr>
                <w:sz w:val="24"/>
                <w:szCs w:val="24"/>
              </w:rPr>
              <w:t>оложенности к правонарушениям. 6</w:t>
            </w:r>
            <w:r w:rsidRPr="009F3AA9">
              <w:rPr>
                <w:sz w:val="24"/>
                <w:szCs w:val="24"/>
              </w:rPr>
              <w:t xml:space="preserve">-11 </w:t>
            </w:r>
            <w:proofErr w:type="spellStart"/>
            <w:r w:rsidRPr="009F3AA9">
              <w:rPr>
                <w:sz w:val="24"/>
                <w:szCs w:val="24"/>
              </w:rPr>
              <w:t>кл</w:t>
            </w:r>
            <w:proofErr w:type="spellEnd"/>
          </w:p>
        </w:tc>
        <w:tc>
          <w:tcPr>
            <w:tcW w:w="367" w:type="pct"/>
            <w:shd w:val="clear" w:color="auto" w:fill="auto"/>
          </w:tcPr>
          <w:p w:rsidR="00027426" w:rsidRPr="009F3AA9" w:rsidRDefault="00027426" w:rsidP="003C69E1">
            <w:pPr>
              <w:pStyle w:val="a5"/>
              <w:rPr>
                <w:sz w:val="24"/>
                <w:szCs w:val="24"/>
              </w:rPr>
            </w:pPr>
            <w:r w:rsidRPr="009F3AA9">
              <w:rPr>
                <w:sz w:val="24"/>
                <w:szCs w:val="24"/>
              </w:rPr>
              <w:t>11-15</w:t>
            </w:r>
          </w:p>
        </w:tc>
        <w:tc>
          <w:tcPr>
            <w:tcW w:w="742" w:type="pct"/>
            <w:shd w:val="clear" w:color="auto" w:fill="auto"/>
          </w:tcPr>
          <w:p w:rsidR="00027426" w:rsidRPr="009F3AA9" w:rsidRDefault="00027426" w:rsidP="003C69E1">
            <w:pPr>
              <w:pStyle w:val="a5"/>
              <w:rPr>
                <w:sz w:val="24"/>
                <w:szCs w:val="24"/>
              </w:rPr>
            </w:pPr>
            <w:r w:rsidRPr="009F3AA9">
              <w:rPr>
                <w:sz w:val="24"/>
                <w:szCs w:val="24"/>
              </w:rPr>
              <w:t>Б</w:t>
            </w:r>
            <w:r w:rsidR="00B55580">
              <w:rPr>
                <w:sz w:val="24"/>
                <w:szCs w:val="24"/>
              </w:rPr>
              <w:t>еседа с обучающимися «Я и школа</w:t>
            </w:r>
            <w:r w:rsidRPr="009F3AA9">
              <w:rPr>
                <w:sz w:val="24"/>
                <w:szCs w:val="24"/>
              </w:rPr>
              <w:t>»</w:t>
            </w:r>
          </w:p>
        </w:tc>
        <w:tc>
          <w:tcPr>
            <w:tcW w:w="410" w:type="pct"/>
            <w:shd w:val="clear" w:color="auto" w:fill="auto"/>
          </w:tcPr>
          <w:p w:rsidR="00027426" w:rsidRPr="009F3AA9" w:rsidRDefault="00027426" w:rsidP="003C69E1">
            <w:pPr>
              <w:pStyle w:val="a5"/>
              <w:rPr>
                <w:sz w:val="24"/>
                <w:szCs w:val="24"/>
              </w:rPr>
            </w:pPr>
            <w:r w:rsidRPr="009F3AA9">
              <w:rPr>
                <w:sz w:val="24"/>
                <w:szCs w:val="24"/>
              </w:rPr>
              <w:t>14-26</w:t>
            </w:r>
          </w:p>
        </w:tc>
        <w:tc>
          <w:tcPr>
            <w:tcW w:w="782" w:type="pct"/>
            <w:shd w:val="clear" w:color="auto" w:fill="auto"/>
          </w:tcPr>
          <w:p w:rsidR="00027426" w:rsidRPr="009F3AA9" w:rsidRDefault="00027426" w:rsidP="003C69E1">
            <w:pPr>
              <w:pStyle w:val="a5"/>
              <w:rPr>
                <w:sz w:val="24"/>
                <w:szCs w:val="24"/>
              </w:rPr>
            </w:pPr>
            <w:r w:rsidRPr="009F3AA9">
              <w:rPr>
                <w:sz w:val="24"/>
                <w:szCs w:val="24"/>
              </w:rPr>
              <w:t>Рейд ученического самоуправления</w:t>
            </w:r>
          </w:p>
        </w:tc>
        <w:tc>
          <w:tcPr>
            <w:tcW w:w="368" w:type="pct"/>
            <w:gridSpan w:val="2"/>
            <w:shd w:val="clear" w:color="auto" w:fill="auto"/>
          </w:tcPr>
          <w:p w:rsidR="00027426" w:rsidRPr="009F3AA9" w:rsidRDefault="00027426" w:rsidP="003C69E1">
            <w:pPr>
              <w:pStyle w:val="a5"/>
              <w:rPr>
                <w:sz w:val="24"/>
                <w:szCs w:val="24"/>
              </w:rPr>
            </w:pPr>
            <w:r w:rsidRPr="009F3AA9">
              <w:rPr>
                <w:sz w:val="24"/>
                <w:szCs w:val="24"/>
              </w:rPr>
              <w:t>5, 12</w:t>
            </w:r>
          </w:p>
        </w:tc>
        <w:tc>
          <w:tcPr>
            <w:tcW w:w="815" w:type="pct"/>
            <w:shd w:val="clear" w:color="auto" w:fill="auto"/>
          </w:tcPr>
          <w:p w:rsidR="00027426" w:rsidRPr="009F3AA9" w:rsidRDefault="00027426" w:rsidP="003C69E1">
            <w:pPr>
              <w:pStyle w:val="a5"/>
              <w:rPr>
                <w:sz w:val="24"/>
                <w:szCs w:val="24"/>
              </w:rPr>
            </w:pPr>
            <w:r w:rsidRPr="009F3AA9">
              <w:rPr>
                <w:sz w:val="24"/>
                <w:szCs w:val="24"/>
              </w:rPr>
              <w:t>Подготовка памятки для родителей «Наркотики. Что говорит закон?»</w:t>
            </w:r>
          </w:p>
        </w:tc>
        <w:tc>
          <w:tcPr>
            <w:tcW w:w="340" w:type="pct"/>
            <w:shd w:val="clear" w:color="auto" w:fill="auto"/>
          </w:tcPr>
          <w:p w:rsidR="00027426" w:rsidRPr="009F3AA9" w:rsidRDefault="00027426" w:rsidP="003C69E1">
            <w:pPr>
              <w:pStyle w:val="a5"/>
              <w:rPr>
                <w:sz w:val="24"/>
                <w:szCs w:val="24"/>
              </w:rPr>
            </w:pPr>
            <w:r w:rsidRPr="009F3AA9">
              <w:rPr>
                <w:sz w:val="24"/>
                <w:szCs w:val="24"/>
              </w:rPr>
              <w:t>1-6</w:t>
            </w:r>
          </w:p>
        </w:tc>
      </w:tr>
      <w:tr w:rsidR="00027426" w:rsidRPr="009F3AA9" w:rsidTr="00B55580">
        <w:trPr>
          <w:trHeight w:val="20"/>
        </w:trPr>
        <w:tc>
          <w:tcPr>
            <w:tcW w:w="1177" w:type="pct"/>
            <w:shd w:val="clear" w:color="auto" w:fill="auto"/>
          </w:tcPr>
          <w:p w:rsidR="00027426" w:rsidRPr="009F3AA9" w:rsidRDefault="00027426" w:rsidP="003C69E1">
            <w:pPr>
              <w:pStyle w:val="a5"/>
              <w:rPr>
                <w:i/>
                <w:sz w:val="24"/>
                <w:szCs w:val="24"/>
              </w:rPr>
            </w:pPr>
            <w:r w:rsidRPr="009F3AA9">
              <w:rPr>
                <w:sz w:val="24"/>
                <w:szCs w:val="24"/>
              </w:rPr>
              <w:t xml:space="preserve">Определение уровня </w:t>
            </w:r>
            <w:proofErr w:type="spellStart"/>
            <w:r w:rsidRPr="009F3AA9">
              <w:rPr>
                <w:sz w:val="24"/>
                <w:szCs w:val="24"/>
              </w:rPr>
              <w:t>социализированности</w:t>
            </w:r>
            <w:proofErr w:type="spellEnd"/>
            <w:r w:rsidRPr="009F3AA9">
              <w:rPr>
                <w:sz w:val="24"/>
                <w:szCs w:val="24"/>
              </w:rPr>
              <w:t xml:space="preserve"> учащихся 8-11 </w:t>
            </w:r>
            <w:proofErr w:type="spellStart"/>
            <w:r w:rsidRPr="009F3AA9">
              <w:rPr>
                <w:sz w:val="24"/>
                <w:szCs w:val="24"/>
              </w:rPr>
              <w:t>кл</w:t>
            </w:r>
            <w:proofErr w:type="spellEnd"/>
            <w:r w:rsidRPr="009F3AA9">
              <w:rPr>
                <w:sz w:val="24"/>
                <w:szCs w:val="24"/>
              </w:rPr>
              <w:t>.</w:t>
            </w:r>
          </w:p>
        </w:tc>
        <w:tc>
          <w:tcPr>
            <w:tcW w:w="367" w:type="pct"/>
            <w:shd w:val="clear" w:color="auto" w:fill="auto"/>
          </w:tcPr>
          <w:p w:rsidR="00027426" w:rsidRPr="009F3AA9" w:rsidRDefault="00027426" w:rsidP="003C69E1">
            <w:pPr>
              <w:pStyle w:val="a5"/>
              <w:rPr>
                <w:sz w:val="24"/>
                <w:szCs w:val="24"/>
              </w:rPr>
            </w:pPr>
            <w:r w:rsidRPr="009F3AA9">
              <w:rPr>
                <w:sz w:val="24"/>
                <w:szCs w:val="24"/>
              </w:rPr>
              <w:t>1-31</w:t>
            </w:r>
          </w:p>
        </w:tc>
        <w:tc>
          <w:tcPr>
            <w:tcW w:w="742" w:type="pct"/>
            <w:shd w:val="clear" w:color="auto" w:fill="auto"/>
          </w:tcPr>
          <w:p w:rsidR="00027426" w:rsidRPr="009F3AA9" w:rsidRDefault="00027426" w:rsidP="003C69E1">
            <w:pPr>
              <w:pStyle w:val="a5"/>
              <w:rPr>
                <w:i/>
                <w:sz w:val="24"/>
                <w:szCs w:val="24"/>
              </w:rPr>
            </w:pPr>
          </w:p>
        </w:tc>
        <w:tc>
          <w:tcPr>
            <w:tcW w:w="410" w:type="pct"/>
            <w:shd w:val="clear" w:color="auto" w:fill="auto"/>
          </w:tcPr>
          <w:p w:rsidR="00027426" w:rsidRPr="009F3AA9" w:rsidRDefault="00027426" w:rsidP="003C69E1">
            <w:pPr>
              <w:pStyle w:val="a5"/>
              <w:rPr>
                <w:i/>
                <w:sz w:val="24"/>
                <w:szCs w:val="24"/>
              </w:rPr>
            </w:pPr>
          </w:p>
        </w:tc>
        <w:tc>
          <w:tcPr>
            <w:tcW w:w="782" w:type="pct"/>
            <w:shd w:val="clear" w:color="auto" w:fill="auto"/>
          </w:tcPr>
          <w:p w:rsidR="00027426" w:rsidRPr="009F3AA9" w:rsidRDefault="00027426" w:rsidP="003C69E1">
            <w:pPr>
              <w:pStyle w:val="a5"/>
              <w:rPr>
                <w:sz w:val="24"/>
                <w:szCs w:val="24"/>
              </w:rPr>
            </w:pPr>
            <w:r w:rsidRPr="009F3AA9">
              <w:rPr>
                <w:sz w:val="24"/>
                <w:szCs w:val="24"/>
              </w:rPr>
              <w:t xml:space="preserve">Инструктаж о поведении обучающихся во время осенних каникул </w:t>
            </w:r>
          </w:p>
        </w:tc>
        <w:tc>
          <w:tcPr>
            <w:tcW w:w="368" w:type="pct"/>
            <w:gridSpan w:val="2"/>
            <w:shd w:val="clear" w:color="auto" w:fill="auto"/>
          </w:tcPr>
          <w:p w:rsidR="00027426" w:rsidRPr="009F3AA9" w:rsidRDefault="00027426" w:rsidP="003C69E1">
            <w:pPr>
              <w:pStyle w:val="a5"/>
              <w:rPr>
                <w:sz w:val="24"/>
                <w:szCs w:val="24"/>
              </w:rPr>
            </w:pPr>
            <w:r w:rsidRPr="009F3AA9">
              <w:rPr>
                <w:sz w:val="24"/>
                <w:szCs w:val="24"/>
              </w:rPr>
              <w:t>24-26</w:t>
            </w:r>
          </w:p>
        </w:tc>
        <w:tc>
          <w:tcPr>
            <w:tcW w:w="815" w:type="pct"/>
            <w:shd w:val="clear" w:color="auto" w:fill="auto"/>
          </w:tcPr>
          <w:p w:rsidR="00027426" w:rsidRPr="009F3AA9" w:rsidRDefault="00027426" w:rsidP="003C69E1">
            <w:pPr>
              <w:pStyle w:val="a5"/>
              <w:rPr>
                <w:i/>
                <w:sz w:val="24"/>
                <w:szCs w:val="24"/>
              </w:rPr>
            </w:pPr>
          </w:p>
        </w:tc>
        <w:tc>
          <w:tcPr>
            <w:tcW w:w="340" w:type="pct"/>
            <w:shd w:val="clear" w:color="auto" w:fill="auto"/>
          </w:tcPr>
          <w:p w:rsidR="00027426" w:rsidRPr="009F3AA9" w:rsidRDefault="00027426" w:rsidP="003C69E1">
            <w:pPr>
              <w:pStyle w:val="a5"/>
              <w:rPr>
                <w:i/>
                <w:sz w:val="24"/>
                <w:szCs w:val="24"/>
              </w:rPr>
            </w:pPr>
          </w:p>
        </w:tc>
      </w:tr>
      <w:tr w:rsidR="00027426" w:rsidRPr="009F3AA9" w:rsidTr="00B55580">
        <w:trPr>
          <w:trHeight w:val="20"/>
        </w:trPr>
        <w:tc>
          <w:tcPr>
            <w:tcW w:w="5000" w:type="pct"/>
            <w:gridSpan w:val="9"/>
            <w:shd w:val="clear" w:color="auto" w:fill="auto"/>
          </w:tcPr>
          <w:p w:rsidR="00027426" w:rsidRPr="009F3AA9" w:rsidRDefault="00027426" w:rsidP="003C69E1">
            <w:pPr>
              <w:pStyle w:val="a5"/>
              <w:rPr>
                <w:i/>
                <w:sz w:val="24"/>
                <w:szCs w:val="24"/>
              </w:rPr>
            </w:pPr>
            <w:r w:rsidRPr="009F3AA9">
              <w:rPr>
                <w:i/>
                <w:sz w:val="24"/>
                <w:szCs w:val="24"/>
              </w:rPr>
              <w:t>Ноябрь 201</w:t>
            </w:r>
            <w:r>
              <w:rPr>
                <w:i/>
                <w:sz w:val="24"/>
                <w:szCs w:val="24"/>
              </w:rPr>
              <w:t>9</w:t>
            </w:r>
          </w:p>
        </w:tc>
      </w:tr>
      <w:tr w:rsidR="00027426" w:rsidRPr="009F3AA9" w:rsidTr="00B55580">
        <w:trPr>
          <w:trHeight w:val="20"/>
        </w:trPr>
        <w:tc>
          <w:tcPr>
            <w:tcW w:w="1177" w:type="pct"/>
            <w:shd w:val="clear" w:color="auto" w:fill="auto"/>
          </w:tcPr>
          <w:p w:rsidR="00027426" w:rsidRPr="009F3AA9" w:rsidRDefault="00027426" w:rsidP="003C69E1">
            <w:pPr>
              <w:pStyle w:val="a5"/>
              <w:rPr>
                <w:sz w:val="24"/>
                <w:szCs w:val="24"/>
              </w:rPr>
            </w:pPr>
            <w:r w:rsidRPr="009F3AA9">
              <w:rPr>
                <w:sz w:val="24"/>
                <w:szCs w:val="24"/>
              </w:rPr>
              <w:t>Диагностика предрасположенности обучающихся к социальным вредностям: анкетирование «Мое отношение к курению (6кл)»;</w:t>
            </w:r>
          </w:p>
          <w:p w:rsidR="00027426" w:rsidRPr="009F3AA9" w:rsidRDefault="00027426" w:rsidP="003C69E1">
            <w:pPr>
              <w:pStyle w:val="a5"/>
              <w:rPr>
                <w:sz w:val="24"/>
                <w:szCs w:val="24"/>
              </w:rPr>
            </w:pPr>
            <w:r w:rsidRPr="009F3AA9">
              <w:rPr>
                <w:sz w:val="24"/>
                <w:szCs w:val="24"/>
              </w:rPr>
              <w:t>«Мое отношение к алкоголю (7-8кл)»</w:t>
            </w:r>
          </w:p>
          <w:p w:rsidR="00027426" w:rsidRPr="009F3AA9" w:rsidRDefault="00027426" w:rsidP="003C69E1">
            <w:pPr>
              <w:pStyle w:val="a5"/>
              <w:rPr>
                <w:sz w:val="24"/>
                <w:szCs w:val="24"/>
              </w:rPr>
            </w:pPr>
            <w:r w:rsidRPr="009F3AA9">
              <w:rPr>
                <w:sz w:val="24"/>
                <w:szCs w:val="24"/>
              </w:rPr>
              <w:t xml:space="preserve">«Мое отношение к наркотикам (10 </w:t>
            </w:r>
            <w:proofErr w:type="spellStart"/>
            <w:r w:rsidRPr="009F3AA9">
              <w:rPr>
                <w:sz w:val="24"/>
                <w:szCs w:val="24"/>
              </w:rPr>
              <w:t>кл</w:t>
            </w:r>
            <w:proofErr w:type="spellEnd"/>
            <w:r w:rsidRPr="009F3AA9">
              <w:rPr>
                <w:sz w:val="24"/>
                <w:szCs w:val="24"/>
              </w:rPr>
              <w:t>)»</w:t>
            </w:r>
          </w:p>
        </w:tc>
        <w:tc>
          <w:tcPr>
            <w:tcW w:w="367" w:type="pct"/>
            <w:shd w:val="clear" w:color="auto" w:fill="auto"/>
          </w:tcPr>
          <w:p w:rsidR="00027426" w:rsidRPr="009F3AA9" w:rsidRDefault="00027426" w:rsidP="003C69E1">
            <w:pPr>
              <w:pStyle w:val="a5"/>
              <w:rPr>
                <w:sz w:val="24"/>
                <w:szCs w:val="24"/>
              </w:rPr>
            </w:pPr>
            <w:r w:rsidRPr="009F3AA9">
              <w:rPr>
                <w:sz w:val="24"/>
                <w:szCs w:val="24"/>
              </w:rPr>
              <w:t>7-18</w:t>
            </w:r>
          </w:p>
        </w:tc>
        <w:tc>
          <w:tcPr>
            <w:tcW w:w="742" w:type="pct"/>
            <w:shd w:val="clear" w:color="auto" w:fill="auto"/>
          </w:tcPr>
          <w:p w:rsidR="00027426" w:rsidRPr="009F3AA9" w:rsidRDefault="00027426" w:rsidP="003C69E1">
            <w:pPr>
              <w:pStyle w:val="a5"/>
              <w:rPr>
                <w:sz w:val="24"/>
                <w:szCs w:val="24"/>
              </w:rPr>
            </w:pPr>
            <w:r w:rsidRPr="009F3AA9">
              <w:rPr>
                <w:sz w:val="24"/>
                <w:szCs w:val="24"/>
              </w:rPr>
              <w:t>Беседы с обучающимися «Мой мир»</w:t>
            </w:r>
          </w:p>
        </w:tc>
        <w:tc>
          <w:tcPr>
            <w:tcW w:w="410" w:type="pct"/>
            <w:shd w:val="clear" w:color="auto" w:fill="auto"/>
          </w:tcPr>
          <w:p w:rsidR="00027426" w:rsidRPr="009F3AA9" w:rsidRDefault="00027426" w:rsidP="003C69E1">
            <w:pPr>
              <w:pStyle w:val="a5"/>
              <w:rPr>
                <w:sz w:val="24"/>
                <w:szCs w:val="24"/>
              </w:rPr>
            </w:pPr>
            <w:r w:rsidRPr="009F3AA9">
              <w:rPr>
                <w:sz w:val="24"/>
                <w:szCs w:val="24"/>
              </w:rPr>
              <w:t>7-11</w:t>
            </w:r>
          </w:p>
        </w:tc>
        <w:tc>
          <w:tcPr>
            <w:tcW w:w="782" w:type="pct"/>
            <w:shd w:val="clear" w:color="auto" w:fill="auto"/>
          </w:tcPr>
          <w:p w:rsidR="00027426" w:rsidRPr="009F3AA9" w:rsidRDefault="00027426" w:rsidP="003C69E1">
            <w:pPr>
              <w:pStyle w:val="a5"/>
              <w:rPr>
                <w:sz w:val="24"/>
                <w:szCs w:val="24"/>
              </w:rPr>
            </w:pPr>
            <w:r w:rsidRPr="009F3AA9">
              <w:rPr>
                <w:sz w:val="24"/>
                <w:szCs w:val="24"/>
              </w:rPr>
              <w:t>Классные часы по правовому просвещению кадет</w:t>
            </w:r>
          </w:p>
        </w:tc>
        <w:tc>
          <w:tcPr>
            <w:tcW w:w="368" w:type="pct"/>
            <w:gridSpan w:val="2"/>
            <w:shd w:val="clear" w:color="auto" w:fill="auto"/>
          </w:tcPr>
          <w:p w:rsidR="00027426" w:rsidRPr="009F3AA9" w:rsidRDefault="00027426" w:rsidP="003C69E1">
            <w:pPr>
              <w:pStyle w:val="a5"/>
              <w:rPr>
                <w:sz w:val="24"/>
                <w:szCs w:val="24"/>
              </w:rPr>
            </w:pPr>
            <w:r w:rsidRPr="009F3AA9">
              <w:rPr>
                <w:sz w:val="24"/>
                <w:szCs w:val="24"/>
              </w:rPr>
              <w:t>20-24</w:t>
            </w:r>
          </w:p>
        </w:tc>
        <w:tc>
          <w:tcPr>
            <w:tcW w:w="815" w:type="pct"/>
            <w:shd w:val="clear" w:color="auto" w:fill="auto"/>
          </w:tcPr>
          <w:p w:rsidR="00027426" w:rsidRPr="009F3AA9" w:rsidRDefault="00027426" w:rsidP="003C69E1">
            <w:pPr>
              <w:pStyle w:val="a5"/>
              <w:rPr>
                <w:sz w:val="24"/>
                <w:szCs w:val="24"/>
              </w:rPr>
            </w:pPr>
            <w:r w:rsidRPr="009F3AA9">
              <w:rPr>
                <w:sz w:val="24"/>
                <w:szCs w:val="24"/>
              </w:rPr>
              <w:t>Подготовка методических материалов по правовому воспитанию</w:t>
            </w:r>
          </w:p>
        </w:tc>
        <w:tc>
          <w:tcPr>
            <w:tcW w:w="340" w:type="pct"/>
            <w:shd w:val="clear" w:color="auto" w:fill="auto"/>
          </w:tcPr>
          <w:p w:rsidR="00027426" w:rsidRPr="009F3AA9" w:rsidRDefault="00027426" w:rsidP="003C69E1">
            <w:pPr>
              <w:pStyle w:val="a5"/>
              <w:rPr>
                <w:sz w:val="24"/>
                <w:szCs w:val="24"/>
              </w:rPr>
            </w:pPr>
            <w:r w:rsidRPr="009F3AA9">
              <w:rPr>
                <w:sz w:val="24"/>
                <w:szCs w:val="24"/>
              </w:rPr>
              <w:t>1 - 20</w:t>
            </w:r>
          </w:p>
        </w:tc>
      </w:tr>
      <w:tr w:rsidR="00027426" w:rsidRPr="009F3AA9" w:rsidTr="00B55580">
        <w:trPr>
          <w:trHeight w:val="20"/>
        </w:trPr>
        <w:tc>
          <w:tcPr>
            <w:tcW w:w="1177" w:type="pct"/>
            <w:shd w:val="clear" w:color="auto" w:fill="auto"/>
          </w:tcPr>
          <w:p w:rsidR="00027426" w:rsidRPr="009F3AA9" w:rsidRDefault="00027426" w:rsidP="003C69E1">
            <w:pPr>
              <w:pStyle w:val="a5"/>
              <w:rPr>
                <w:i/>
                <w:sz w:val="24"/>
                <w:szCs w:val="24"/>
              </w:rPr>
            </w:pPr>
          </w:p>
        </w:tc>
        <w:tc>
          <w:tcPr>
            <w:tcW w:w="367" w:type="pct"/>
            <w:shd w:val="clear" w:color="auto" w:fill="auto"/>
          </w:tcPr>
          <w:p w:rsidR="00027426" w:rsidRPr="009F3AA9" w:rsidRDefault="00027426" w:rsidP="003C69E1">
            <w:pPr>
              <w:pStyle w:val="a5"/>
              <w:rPr>
                <w:i/>
                <w:sz w:val="24"/>
                <w:szCs w:val="24"/>
              </w:rPr>
            </w:pPr>
          </w:p>
        </w:tc>
        <w:tc>
          <w:tcPr>
            <w:tcW w:w="742" w:type="pct"/>
            <w:shd w:val="clear" w:color="auto" w:fill="auto"/>
          </w:tcPr>
          <w:p w:rsidR="00027426" w:rsidRPr="009F3AA9" w:rsidRDefault="00027426" w:rsidP="003C69E1">
            <w:pPr>
              <w:pStyle w:val="a5"/>
              <w:rPr>
                <w:sz w:val="24"/>
                <w:szCs w:val="24"/>
              </w:rPr>
            </w:pPr>
            <w:r w:rsidRPr="009F3AA9">
              <w:rPr>
                <w:sz w:val="24"/>
                <w:szCs w:val="24"/>
              </w:rPr>
              <w:t>Уроки-экскурсии в УМВД Рос</w:t>
            </w:r>
            <w:r w:rsidR="00B55580">
              <w:rPr>
                <w:sz w:val="24"/>
                <w:szCs w:val="24"/>
              </w:rPr>
              <w:t xml:space="preserve">сии </w:t>
            </w:r>
          </w:p>
        </w:tc>
        <w:tc>
          <w:tcPr>
            <w:tcW w:w="410" w:type="pct"/>
            <w:shd w:val="clear" w:color="auto" w:fill="auto"/>
          </w:tcPr>
          <w:p w:rsidR="00027426" w:rsidRPr="009F3AA9" w:rsidRDefault="00027426" w:rsidP="003C69E1">
            <w:pPr>
              <w:pStyle w:val="a5"/>
              <w:rPr>
                <w:sz w:val="24"/>
                <w:szCs w:val="24"/>
              </w:rPr>
            </w:pPr>
            <w:r w:rsidRPr="009F3AA9">
              <w:rPr>
                <w:sz w:val="24"/>
                <w:szCs w:val="24"/>
              </w:rPr>
              <w:t>20-24</w:t>
            </w:r>
          </w:p>
        </w:tc>
        <w:tc>
          <w:tcPr>
            <w:tcW w:w="782" w:type="pct"/>
            <w:shd w:val="clear" w:color="auto" w:fill="auto"/>
          </w:tcPr>
          <w:p w:rsidR="00027426" w:rsidRPr="009F3AA9" w:rsidRDefault="00027426" w:rsidP="003C69E1">
            <w:pPr>
              <w:pStyle w:val="a5"/>
              <w:rPr>
                <w:sz w:val="24"/>
                <w:szCs w:val="24"/>
              </w:rPr>
            </w:pPr>
            <w:r w:rsidRPr="009F3AA9">
              <w:rPr>
                <w:sz w:val="24"/>
                <w:szCs w:val="24"/>
              </w:rPr>
              <w:t>Уроки здоровья «Будущее без наркотиков»</w:t>
            </w:r>
          </w:p>
        </w:tc>
        <w:tc>
          <w:tcPr>
            <w:tcW w:w="368" w:type="pct"/>
            <w:gridSpan w:val="2"/>
            <w:vMerge w:val="restart"/>
            <w:shd w:val="clear" w:color="auto" w:fill="auto"/>
          </w:tcPr>
          <w:p w:rsidR="00027426" w:rsidRPr="009F3AA9" w:rsidRDefault="00027426" w:rsidP="003C69E1">
            <w:pPr>
              <w:pStyle w:val="a5"/>
              <w:rPr>
                <w:sz w:val="24"/>
                <w:szCs w:val="24"/>
              </w:rPr>
            </w:pPr>
            <w:r w:rsidRPr="009F3AA9">
              <w:rPr>
                <w:sz w:val="24"/>
                <w:szCs w:val="24"/>
              </w:rPr>
              <w:t>1-30</w:t>
            </w:r>
          </w:p>
        </w:tc>
        <w:tc>
          <w:tcPr>
            <w:tcW w:w="815" w:type="pct"/>
            <w:shd w:val="clear" w:color="auto" w:fill="auto"/>
          </w:tcPr>
          <w:p w:rsidR="00027426" w:rsidRPr="009F3AA9" w:rsidRDefault="00027426" w:rsidP="003C69E1">
            <w:pPr>
              <w:pStyle w:val="a5"/>
              <w:rPr>
                <w:sz w:val="24"/>
                <w:szCs w:val="24"/>
              </w:rPr>
            </w:pPr>
            <w:r w:rsidRPr="009F3AA9">
              <w:rPr>
                <w:sz w:val="24"/>
                <w:szCs w:val="24"/>
              </w:rPr>
              <w:t>Подготовка  методических материалов антинаркотической направленности</w:t>
            </w:r>
          </w:p>
        </w:tc>
        <w:tc>
          <w:tcPr>
            <w:tcW w:w="340" w:type="pct"/>
            <w:vMerge w:val="restart"/>
            <w:shd w:val="clear" w:color="auto" w:fill="auto"/>
          </w:tcPr>
          <w:p w:rsidR="00027426" w:rsidRPr="009F3AA9" w:rsidRDefault="00027426" w:rsidP="003C69E1">
            <w:pPr>
              <w:pStyle w:val="a5"/>
              <w:rPr>
                <w:sz w:val="24"/>
                <w:szCs w:val="24"/>
              </w:rPr>
            </w:pPr>
            <w:r w:rsidRPr="009F3AA9">
              <w:rPr>
                <w:sz w:val="24"/>
                <w:szCs w:val="24"/>
              </w:rPr>
              <w:t>1-30</w:t>
            </w:r>
          </w:p>
        </w:tc>
      </w:tr>
      <w:tr w:rsidR="00027426" w:rsidRPr="009F3AA9" w:rsidTr="00B55580">
        <w:trPr>
          <w:trHeight w:val="20"/>
        </w:trPr>
        <w:tc>
          <w:tcPr>
            <w:tcW w:w="1177" w:type="pct"/>
            <w:shd w:val="clear" w:color="auto" w:fill="auto"/>
          </w:tcPr>
          <w:p w:rsidR="00027426" w:rsidRPr="009F3AA9" w:rsidRDefault="00027426" w:rsidP="003C69E1">
            <w:pPr>
              <w:pStyle w:val="a5"/>
              <w:rPr>
                <w:i/>
                <w:sz w:val="24"/>
                <w:szCs w:val="24"/>
              </w:rPr>
            </w:pPr>
          </w:p>
        </w:tc>
        <w:tc>
          <w:tcPr>
            <w:tcW w:w="367" w:type="pct"/>
            <w:shd w:val="clear" w:color="auto" w:fill="auto"/>
          </w:tcPr>
          <w:p w:rsidR="00027426" w:rsidRPr="009F3AA9" w:rsidRDefault="00027426" w:rsidP="003C69E1">
            <w:pPr>
              <w:pStyle w:val="a5"/>
              <w:rPr>
                <w:i/>
                <w:sz w:val="24"/>
                <w:szCs w:val="24"/>
              </w:rPr>
            </w:pPr>
          </w:p>
        </w:tc>
        <w:tc>
          <w:tcPr>
            <w:tcW w:w="742" w:type="pct"/>
            <w:shd w:val="clear" w:color="auto" w:fill="auto"/>
          </w:tcPr>
          <w:p w:rsidR="00027426" w:rsidRPr="009F3AA9" w:rsidRDefault="00027426" w:rsidP="003C69E1">
            <w:pPr>
              <w:pStyle w:val="a5"/>
              <w:rPr>
                <w:i/>
                <w:sz w:val="24"/>
                <w:szCs w:val="24"/>
              </w:rPr>
            </w:pPr>
          </w:p>
        </w:tc>
        <w:tc>
          <w:tcPr>
            <w:tcW w:w="410" w:type="pct"/>
            <w:shd w:val="clear" w:color="auto" w:fill="auto"/>
          </w:tcPr>
          <w:p w:rsidR="00027426" w:rsidRPr="009F3AA9" w:rsidRDefault="00027426" w:rsidP="003C69E1">
            <w:pPr>
              <w:pStyle w:val="a5"/>
              <w:rPr>
                <w:i/>
                <w:sz w:val="24"/>
                <w:szCs w:val="24"/>
              </w:rPr>
            </w:pPr>
          </w:p>
        </w:tc>
        <w:tc>
          <w:tcPr>
            <w:tcW w:w="782" w:type="pct"/>
            <w:shd w:val="clear" w:color="auto" w:fill="auto"/>
          </w:tcPr>
          <w:p w:rsidR="00027426" w:rsidRPr="009F3AA9" w:rsidRDefault="00027426" w:rsidP="003C69E1">
            <w:pPr>
              <w:pStyle w:val="a5"/>
              <w:rPr>
                <w:sz w:val="24"/>
                <w:szCs w:val="24"/>
              </w:rPr>
            </w:pPr>
            <w:r w:rsidRPr="009F3AA9">
              <w:rPr>
                <w:sz w:val="24"/>
                <w:szCs w:val="24"/>
              </w:rPr>
              <w:t>Беседа-диалог о страшных последствиях наркомании: «Наркотики – шаг в пропасть»</w:t>
            </w:r>
          </w:p>
        </w:tc>
        <w:tc>
          <w:tcPr>
            <w:tcW w:w="368" w:type="pct"/>
            <w:gridSpan w:val="2"/>
            <w:vMerge/>
            <w:shd w:val="clear" w:color="auto" w:fill="auto"/>
          </w:tcPr>
          <w:p w:rsidR="00027426" w:rsidRPr="009F3AA9" w:rsidRDefault="00027426" w:rsidP="003C69E1">
            <w:pPr>
              <w:pStyle w:val="a5"/>
              <w:rPr>
                <w:i/>
                <w:sz w:val="24"/>
                <w:szCs w:val="24"/>
              </w:rPr>
            </w:pPr>
          </w:p>
        </w:tc>
        <w:tc>
          <w:tcPr>
            <w:tcW w:w="815" w:type="pct"/>
            <w:shd w:val="clear" w:color="auto" w:fill="auto"/>
          </w:tcPr>
          <w:p w:rsidR="00027426" w:rsidRPr="009F3AA9" w:rsidRDefault="00027426" w:rsidP="003C69E1">
            <w:pPr>
              <w:pStyle w:val="a5"/>
              <w:rPr>
                <w:sz w:val="24"/>
                <w:szCs w:val="24"/>
              </w:rPr>
            </w:pPr>
            <w:r w:rsidRPr="009F3AA9">
              <w:rPr>
                <w:sz w:val="24"/>
                <w:szCs w:val="24"/>
              </w:rPr>
              <w:t>Выпуск информационных листков по темам:</w:t>
            </w:r>
          </w:p>
          <w:p w:rsidR="00027426" w:rsidRPr="009F3AA9" w:rsidRDefault="00027426" w:rsidP="003C69E1">
            <w:pPr>
              <w:pStyle w:val="a5"/>
              <w:rPr>
                <w:sz w:val="24"/>
                <w:szCs w:val="24"/>
              </w:rPr>
            </w:pPr>
            <w:r w:rsidRPr="009F3AA9">
              <w:rPr>
                <w:sz w:val="24"/>
                <w:szCs w:val="24"/>
              </w:rPr>
              <w:t>«Зависимости», «Закон и подросток»</w:t>
            </w:r>
          </w:p>
        </w:tc>
        <w:tc>
          <w:tcPr>
            <w:tcW w:w="340" w:type="pct"/>
            <w:vMerge/>
            <w:shd w:val="clear" w:color="auto" w:fill="auto"/>
          </w:tcPr>
          <w:p w:rsidR="00027426" w:rsidRPr="009F3AA9" w:rsidRDefault="00027426" w:rsidP="003C69E1">
            <w:pPr>
              <w:pStyle w:val="a5"/>
              <w:rPr>
                <w:i/>
                <w:sz w:val="24"/>
                <w:szCs w:val="24"/>
              </w:rPr>
            </w:pPr>
          </w:p>
        </w:tc>
      </w:tr>
      <w:tr w:rsidR="00027426" w:rsidRPr="009F3AA9" w:rsidTr="00B55580">
        <w:trPr>
          <w:trHeight w:val="20"/>
        </w:trPr>
        <w:tc>
          <w:tcPr>
            <w:tcW w:w="1177" w:type="pct"/>
            <w:shd w:val="clear" w:color="auto" w:fill="auto"/>
          </w:tcPr>
          <w:p w:rsidR="00027426" w:rsidRPr="009F3AA9" w:rsidRDefault="00027426" w:rsidP="003C69E1">
            <w:pPr>
              <w:pStyle w:val="a5"/>
              <w:rPr>
                <w:i/>
                <w:sz w:val="24"/>
                <w:szCs w:val="24"/>
              </w:rPr>
            </w:pPr>
          </w:p>
        </w:tc>
        <w:tc>
          <w:tcPr>
            <w:tcW w:w="367" w:type="pct"/>
            <w:shd w:val="clear" w:color="auto" w:fill="auto"/>
          </w:tcPr>
          <w:p w:rsidR="00027426" w:rsidRPr="009F3AA9" w:rsidRDefault="00027426" w:rsidP="003C69E1">
            <w:pPr>
              <w:pStyle w:val="a5"/>
              <w:rPr>
                <w:i/>
                <w:sz w:val="24"/>
                <w:szCs w:val="24"/>
              </w:rPr>
            </w:pPr>
          </w:p>
        </w:tc>
        <w:tc>
          <w:tcPr>
            <w:tcW w:w="742" w:type="pct"/>
            <w:shd w:val="clear" w:color="auto" w:fill="auto"/>
          </w:tcPr>
          <w:p w:rsidR="00027426" w:rsidRPr="009F3AA9" w:rsidRDefault="00027426" w:rsidP="003C69E1">
            <w:pPr>
              <w:pStyle w:val="a5"/>
              <w:rPr>
                <w:i/>
                <w:sz w:val="24"/>
                <w:szCs w:val="24"/>
              </w:rPr>
            </w:pPr>
          </w:p>
        </w:tc>
        <w:tc>
          <w:tcPr>
            <w:tcW w:w="410" w:type="pct"/>
            <w:shd w:val="clear" w:color="auto" w:fill="auto"/>
          </w:tcPr>
          <w:p w:rsidR="00027426" w:rsidRPr="009F3AA9" w:rsidRDefault="00027426" w:rsidP="003C69E1">
            <w:pPr>
              <w:pStyle w:val="a5"/>
              <w:rPr>
                <w:i/>
                <w:sz w:val="24"/>
                <w:szCs w:val="24"/>
              </w:rPr>
            </w:pPr>
          </w:p>
        </w:tc>
        <w:tc>
          <w:tcPr>
            <w:tcW w:w="782" w:type="pct"/>
            <w:shd w:val="clear" w:color="auto" w:fill="auto"/>
          </w:tcPr>
          <w:p w:rsidR="00027426" w:rsidRPr="009F3AA9" w:rsidRDefault="00027426" w:rsidP="003C69E1">
            <w:pPr>
              <w:pStyle w:val="a5"/>
              <w:rPr>
                <w:sz w:val="24"/>
                <w:szCs w:val="24"/>
              </w:rPr>
            </w:pPr>
            <w:r w:rsidRPr="009F3AA9">
              <w:rPr>
                <w:sz w:val="24"/>
                <w:szCs w:val="24"/>
              </w:rPr>
              <w:t>Рейд ученического самоуправления</w:t>
            </w:r>
          </w:p>
        </w:tc>
        <w:tc>
          <w:tcPr>
            <w:tcW w:w="368" w:type="pct"/>
            <w:gridSpan w:val="2"/>
            <w:shd w:val="clear" w:color="auto" w:fill="auto"/>
          </w:tcPr>
          <w:p w:rsidR="00027426" w:rsidRPr="009F3AA9" w:rsidRDefault="00027426" w:rsidP="003C69E1">
            <w:pPr>
              <w:pStyle w:val="a5"/>
              <w:rPr>
                <w:sz w:val="24"/>
                <w:szCs w:val="24"/>
              </w:rPr>
            </w:pPr>
            <w:r w:rsidRPr="009F3AA9">
              <w:rPr>
                <w:sz w:val="24"/>
                <w:szCs w:val="24"/>
              </w:rPr>
              <w:t>15, 22</w:t>
            </w:r>
          </w:p>
        </w:tc>
        <w:tc>
          <w:tcPr>
            <w:tcW w:w="815" w:type="pct"/>
            <w:shd w:val="clear" w:color="auto" w:fill="auto"/>
          </w:tcPr>
          <w:p w:rsidR="00027426" w:rsidRPr="009F3AA9" w:rsidRDefault="00027426" w:rsidP="003C69E1">
            <w:pPr>
              <w:pStyle w:val="a5"/>
              <w:rPr>
                <w:sz w:val="24"/>
                <w:szCs w:val="24"/>
              </w:rPr>
            </w:pPr>
          </w:p>
        </w:tc>
        <w:tc>
          <w:tcPr>
            <w:tcW w:w="340" w:type="pct"/>
            <w:shd w:val="clear" w:color="auto" w:fill="auto"/>
          </w:tcPr>
          <w:p w:rsidR="00027426" w:rsidRPr="009F3AA9" w:rsidRDefault="00027426" w:rsidP="003C69E1">
            <w:pPr>
              <w:pStyle w:val="a5"/>
              <w:rPr>
                <w:i/>
                <w:sz w:val="24"/>
                <w:szCs w:val="24"/>
              </w:rPr>
            </w:pPr>
          </w:p>
        </w:tc>
      </w:tr>
      <w:tr w:rsidR="00027426" w:rsidRPr="009F3AA9" w:rsidTr="00B55580">
        <w:trPr>
          <w:trHeight w:val="20"/>
        </w:trPr>
        <w:tc>
          <w:tcPr>
            <w:tcW w:w="5000" w:type="pct"/>
            <w:gridSpan w:val="9"/>
            <w:shd w:val="clear" w:color="auto" w:fill="auto"/>
          </w:tcPr>
          <w:p w:rsidR="00027426" w:rsidRPr="009F3AA9" w:rsidRDefault="00027426" w:rsidP="003C69E1">
            <w:pPr>
              <w:pStyle w:val="a5"/>
              <w:rPr>
                <w:i/>
                <w:sz w:val="24"/>
                <w:szCs w:val="24"/>
              </w:rPr>
            </w:pPr>
            <w:r w:rsidRPr="009F3AA9">
              <w:rPr>
                <w:i/>
                <w:sz w:val="24"/>
                <w:szCs w:val="24"/>
              </w:rPr>
              <w:t>Декабрь 201</w:t>
            </w:r>
            <w:r>
              <w:rPr>
                <w:i/>
                <w:sz w:val="24"/>
                <w:szCs w:val="24"/>
              </w:rPr>
              <w:t>9</w:t>
            </w:r>
          </w:p>
        </w:tc>
      </w:tr>
      <w:tr w:rsidR="00027426" w:rsidRPr="009F3AA9" w:rsidTr="00B55580">
        <w:trPr>
          <w:trHeight w:val="20"/>
        </w:trPr>
        <w:tc>
          <w:tcPr>
            <w:tcW w:w="1177" w:type="pct"/>
            <w:shd w:val="clear" w:color="auto" w:fill="auto"/>
          </w:tcPr>
          <w:p w:rsidR="00027426" w:rsidRPr="009F3AA9" w:rsidRDefault="00027426" w:rsidP="003C69E1">
            <w:pPr>
              <w:pStyle w:val="a5"/>
              <w:rPr>
                <w:sz w:val="24"/>
                <w:szCs w:val="24"/>
              </w:rPr>
            </w:pPr>
            <w:r w:rsidRPr="009F3AA9">
              <w:rPr>
                <w:sz w:val="24"/>
                <w:szCs w:val="24"/>
              </w:rPr>
              <w:t>Диагностика внутреннего мира обучающихся (карта интересов)</w:t>
            </w:r>
          </w:p>
        </w:tc>
        <w:tc>
          <w:tcPr>
            <w:tcW w:w="367" w:type="pct"/>
            <w:shd w:val="clear" w:color="auto" w:fill="auto"/>
          </w:tcPr>
          <w:p w:rsidR="00027426" w:rsidRPr="009F3AA9" w:rsidRDefault="00027426" w:rsidP="003C69E1">
            <w:pPr>
              <w:pStyle w:val="a5"/>
              <w:rPr>
                <w:sz w:val="24"/>
                <w:szCs w:val="24"/>
              </w:rPr>
            </w:pPr>
            <w:r w:rsidRPr="009F3AA9">
              <w:rPr>
                <w:sz w:val="24"/>
                <w:szCs w:val="24"/>
              </w:rPr>
              <w:t>1-15</w:t>
            </w:r>
          </w:p>
        </w:tc>
        <w:tc>
          <w:tcPr>
            <w:tcW w:w="742" w:type="pct"/>
            <w:shd w:val="clear" w:color="auto" w:fill="auto"/>
          </w:tcPr>
          <w:p w:rsidR="00027426" w:rsidRPr="009F3AA9" w:rsidRDefault="00027426" w:rsidP="003C69E1">
            <w:pPr>
              <w:pStyle w:val="a5"/>
              <w:rPr>
                <w:sz w:val="24"/>
                <w:szCs w:val="24"/>
              </w:rPr>
            </w:pPr>
            <w:r w:rsidRPr="009F3AA9">
              <w:rPr>
                <w:sz w:val="24"/>
                <w:szCs w:val="24"/>
              </w:rPr>
              <w:t>Консультация классных руководителей по итогам диагностики</w:t>
            </w:r>
          </w:p>
        </w:tc>
        <w:tc>
          <w:tcPr>
            <w:tcW w:w="410" w:type="pct"/>
            <w:shd w:val="clear" w:color="auto" w:fill="auto"/>
          </w:tcPr>
          <w:p w:rsidR="00027426" w:rsidRPr="009F3AA9" w:rsidRDefault="00027426" w:rsidP="003C69E1">
            <w:pPr>
              <w:pStyle w:val="a5"/>
              <w:rPr>
                <w:sz w:val="24"/>
                <w:szCs w:val="24"/>
              </w:rPr>
            </w:pPr>
            <w:r w:rsidRPr="009F3AA9">
              <w:rPr>
                <w:sz w:val="24"/>
                <w:szCs w:val="24"/>
              </w:rPr>
              <w:t>20-26</w:t>
            </w:r>
          </w:p>
        </w:tc>
        <w:tc>
          <w:tcPr>
            <w:tcW w:w="782" w:type="pct"/>
            <w:shd w:val="clear" w:color="auto" w:fill="auto"/>
          </w:tcPr>
          <w:p w:rsidR="00027426" w:rsidRPr="009F3AA9" w:rsidRDefault="00027426" w:rsidP="003C69E1">
            <w:pPr>
              <w:pStyle w:val="a5"/>
              <w:rPr>
                <w:sz w:val="24"/>
                <w:szCs w:val="24"/>
              </w:rPr>
            </w:pPr>
            <w:r w:rsidRPr="009F3AA9">
              <w:rPr>
                <w:sz w:val="24"/>
                <w:szCs w:val="24"/>
              </w:rPr>
              <w:t>Организация и проведение корпусного творческого дела «Мы строим свою дорогу своими руками»</w:t>
            </w:r>
          </w:p>
        </w:tc>
        <w:tc>
          <w:tcPr>
            <w:tcW w:w="368" w:type="pct"/>
            <w:gridSpan w:val="2"/>
            <w:shd w:val="clear" w:color="auto" w:fill="auto"/>
          </w:tcPr>
          <w:p w:rsidR="00027426" w:rsidRPr="009F3AA9" w:rsidRDefault="00027426" w:rsidP="003C69E1">
            <w:pPr>
              <w:pStyle w:val="a5"/>
              <w:rPr>
                <w:sz w:val="24"/>
                <w:szCs w:val="24"/>
              </w:rPr>
            </w:pPr>
            <w:r w:rsidRPr="009F3AA9">
              <w:rPr>
                <w:sz w:val="24"/>
                <w:szCs w:val="24"/>
              </w:rPr>
              <w:t>1 - 20</w:t>
            </w:r>
          </w:p>
        </w:tc>
        <w:tc>
          <w:tcPr>
            <w:tcW w:w="815" w:type="pct"/>
            <w:shd w:val="clear" w:color="auto" w:fill="auto"/>
          </w:tcPr>
          <w:p w:rsidR="00027426" w:rsidRPr="009F3AA9" w:rsidRDefault="00027426" w:rsidP="003C69E1">
            <w:pPr>
              <w:pStyle w:val="a5"/>
              <w:rPr>
                <w:sz w:val="24"/>
                <w:szCs w:val="24"/>
              </w:rPr>
            </w:pPr>
            <w:r w:rsidRPr="009F3AA9">
              <w:rPr>
                <w:sz w:val="24"/>
                <w:szCs w:val="24"/>
              </w:rPr>
              <w:t>Подготовка методических материалов для педагогов «Безопасность в сети Интернет»</w:t>
            </w:r>
          </w:p>
        </w:tc>
        <w:tc>
          <w:tcPr>
            <w:tcW w:w="340" w:type="pct"/>
            <w:shd w:val="clear" w:color="auto" w:fill="auto"/>
          </w:tcPr>
          <w:p w:rsidR="00027426" w:rsidRPr="009F3AA9" w:rsidRDefault="00027426" w:rsidP="003C69E1">
            <w:pPr>
              <w:pStyle w:val="a5"/>
              <w:rPr>
                <w:sz w:val="24"/>
                <w:szCs w:val="24"/>
              </w:rPr>
            </w:pPr>
            <w:r w:rsidRPr="009F3AA9">
              <w:rPr>
                <w:sz w:val="24"/>
                <w:szCs w:val="24"/>
              </w:rPr>
              <w:t>1- 26</w:t>
            </w:r>
          </w:p>
        </w:tc>
      </w:tr>
      <w:tr w:rsidR="00027426" w:rsidRPr="009F3AA9" w:rsidTr="00B55580">
        <w:trPr>
          <w:trHeight w:val="20"/>
        </w:trPr>
        <w:tc>
          <w:tcPr>
            <w:tcW w:w="1177" w:type="pct"/>
            <w:shd w:val="clear" w:color="auto" w:fill="auto"/>
          </w:tcPr>
          <w:p w:rsidR="00027426" w:rsidRPr="009F3AA9" w:rsidRDefault="00027426" w:rsidP="003C69E1">
            <w:pPr>
              <w:pStyle w:val="a5"/>
              <w:rPr>
                <w:sz w:val="24"/>
                <w:szCs w:val="24"/>
              </w:rPr>
            </w:pPr>
            <w:r w:rsidRPr="009F3AA9">
              <w:rPr>
                <w:sz w:val="24"/>
                <w:szCs w:val="24"/>
              </w:rPr>
              <w:t>Исследование уровня удовлетворенности школьной жизнью</w:t>
            </w:r>
          </w:p>
        </w:tc>
        <w:tc>
          <w:tcPr>
            <w:tcW w:w="367" w:type="pct"/>
            <w:shd w:val="clear" w:color="auto" w:fill="auto"/>
          </w:tcPr>
          <w:p w:rsidR="00027426" w:rsidRPr="009F3AA9" w:rsidRDefault="00027426" w:rsidP="003C69E1">
            <w:pPr>
              <w:pStyle w:val="a5"/>
              <w:rPr>
                <w:sz w:val="24"/>
                <w:szCs w:val="24"/>
              </w:rPr>
            </w:pPr>
            <w:r w:rsidRPr="009F3AA9">
              <w:rPr>
                <w:sz w:val="24"/>
                <w:szCs w:val="24"/>
              </w:rPr>
              <w:t>15-20</w:t>
            </w:r>
          </w:p>
        </w:tc>
        <w:tc>
          <w:tcPr>
            <w:tcW w:w="742" w:type="pct"/>
            <w:shd w:val="clear" w:color="auto" w:fill="auto"/>
          </w:tcPr>
          <w:p w:rsidR="00027426" w:rsidRPr="009F3AA9" w:rsidRDefault="00027426" w:rsidP="003C69E1">
            <w:pPr>
              <w:pStyle w:val="a5"/>
              <w:rPr>
                <w:sz w:val="24"/>
                <w:szCs w:val="24"/>
              </w:rPr>
            </w:pPr>
            <w:r w:rsidRPr="009F3AA9">
              <w:rPr>
                <w:sz w:val="24"/>
                <w:szCs w:val="24"/>
              </w:rPr>
              <w:t>Индивидуальные беседы с детьми, имеющими проблемы поведения</w:t>
            </w:r>
          </w:p>
        </w:tc>
        <w:tc>
          <w:tcPr>
            <w:tcW w:w="410" w:type="pct"/>
            <w:shd w:val="clear" w:color="auto" w:fill="auto"/>
          </w:tcPr>
          <w:p w:rsidR="00027426" w:rsidRPr="009F3AA9" w:rsidRDefault="00027426" w:rsidP="003C69E1">
            <w:pPr>
              <w:pStyle w:val="a5"/>
              <w:rPr>
                <w:sz w:val="24"/>
                <w:szCs w:val="24"/>
              </w:rPr>
            </w:pPr>
            <w:r w:rsidRPr="009F3AA9">
              <w:rPr>
                <w:sz w:val="24"/>
                <w:szCs w:val="24"/>
              </w:rPr>
              <w:t>1-26</w:t>
            </w:r>
          </w:p>
        </w:tc>
        <w:tc>
          <w:tcPr>
            <w:tcW w:w="782" w:type="pct"/>
            <w:shd w:val="clear" w:color="auto" w:fill="auto"/>
          </w:tcPr>
          <w:p w:rsidR="00027426" w:rsidRPr="009F3AA9" w:rsidRDefault="00B55580" w:rsidP="003C69E1">
            <w:pPr>
              <w:pStyle w:val="a5"/>
              <w:rPr>
                <w:sz w:val="24"/>
                <w:szCs w:val="24"/>
              </w:rPr>
            </w:pPr>
            <w:r>
              <w:rPr>
                <w:sz w:val="24"/>
                <w:szCs w:val="24"/>
              </w:rPr>
              <w:t>Беседы «Поступок и проступок» 6</w:t>
            </w:r>
            <w:r w:rsidR="00027426" w:rsidRPr="009F3AA9">
              <w:rPr>
                <w:sz w:val="24"/>
                <w:szCs w:val="24"/>
              </w:rPr>
              <w:t xml:space="preserve">-9 </w:t>
            </w:r>
            <w:proofErr w:type="spellStart"/>
            <w:r w:rsidR="00027426" w:rsidRPr="009F3AA9">
              <w:rPr>
                <w:sz w:val="24"/>
                <w:szCs w:val="24"/>
              </w:rPr>
              <w:t>кл</w:t>
            </w:r>
            <w:proofErr w:type="spellEnd"/>
          </w:p>
        </w:tc>
        <w:tc>
          <w:tcPr>
            <w:tcW w:w="368" w:type="pct"/>
            <w:gridSpan w:val="2"/>
            <w:shd w:val="clear" w:color="auto" w:fill="auto"/>
          </w:tcPr>
          <w:p w:rsidR="00027426" w:rsidRPr="009F3AA9" w:rsidRDefault="00027426" w:rsidP="003C69E1">
            <w:pPr>
              <w:pStyle w:val="a5"/>
              <w:rPr>
                <w:sz w:val="24"/>
                <w:szCs w:val="24"/>
              </w:rPr>
            </w:pPr>
            <w:r w:rsidRPr="009F3AA9">
              <w:rPr>
                <w:sz w:val="24"/>
                <w:szCs w:val="24"/>
              </w:rPr>
              <w:t>21 - 24</w:t>
            </w:r>
          </w:p>
        </w:tc>
        <w:tc>
          <w:tcPr>
            <w:tcW w:w="815" w:type="pct"/>
            <w:shd w:val="clear" w:color="auto" w:fill="auto"/>
          </w:tcPr>
          <w:p w:rsidR="00027426" w:rsidRPr="009F3AA9" w:rsidRDefault="00027426" w:rsidP="003C69E1">
            <w:pPr>
              <w:pStyle w:val="a5"/>
              <w:rPr>
                <w:sz w:val="24"/>
                <w:szCs w:val="24"/>
              </w:rPr>
            </w:pPr>
          </w:p>
        </w:tc>
        <w:tc>
          <w:tcPr>
            <w:tcW w:w="340" w:type="pct"/>
            <w:shd w:val="clear" w:color="auto" w:fill="auto"/>
          </w:tcPr>
          <w:p w:rsidR="00027426" w:rsidRPr="009F3AA9" w:rsidRDefault="00027426" w:rsidP="003C69E1">
            <w:pPr>
              <w:pStyle w:val="a5"/>
              <w:rPr>
                <w:sz w:val="24"/>
                <w:szCs w:val="24"/>
              </w:rPr>
            </w:pPr>
          </w:p>
        </w:tc>
      </w:tr>
      <w:tr w:rsidR="00027426" w:rsidRPr="009F3AA9" w:rsidTr="00B55580">
        <w:trPr>
          <w:trHeight w:val="20"/>
        </w:trPr>
        <w:tc>
          <w:tcPr>
            <w:tcW w:w="1177" w:type="pct"/>
            <w:shd w:val="clear" w:color="auto" w:fill="auto"/>
          </w:tcPr>
          <w:p w:rsidR="00027426" w:rsidRPr="009F3AA9" w:rsidRDefault="00027426" w:rsidP="003C69E1">
            <w:pPr>
              <w:pStyle w:val="a5"/>
              <w:rPr>
                <w:sz w:val="24"/>
                <w:szCs w:val="24"/>
              </w:rPr>
            </w:pPr>
          </w:p>
        </w:tc>
        <w:tc>
          <w:tcPr>
            <w:tcW w:w="367" w:type="pct"/>
            <w:shd w:val="clear" w:color="auto" w:fill="auto"/>
          </w:tcPr>
          <w:p w:rsidR="00027426" w:rsidRPr="009F3AA9" w:rsidRDefault="00027426" w:rsidP="003C69E1">
            <w:pPr>
              <w:pStyle w:val="a5"/>
              <w:rPr>
                <w:sz w:val="24"/>
                <w:szCs w:val="24"/>
              </w:rPr>
            </w:pPr>
          </w:p>
        </w:tc>
        <w:tc>
          <w:tcPr>
            <w:tcW w:w="742" w:type="pct"/>
            <w:shd w:val="clear" w:color="auto" w:fill="auto"/>
          </w:tcPr>
          <w:p w:rsidR="00027426" w:rsidRPr="009F3AA9" w:rsidRDefault="00027426" w:rsidP="003C69E1">
            <w:pPr>
              <w:pStyle w:val="a5"/>
              <w:rPr>
                <w:sz w:val="24"/>
                <w:szCs w:val="24"/>
              </w:rPr>
            </w:pPr>
            <w:r w:rsidRPr="009F3AA9">
              <w:rPr>
                <w:sz w:val="24"/>
                <w:szCs w:val="24"/>
              </w:rPr>
              <w:t>Подведение предварительных итогов конкурса «Класс года»</w:t>
            </w:r>
          </w:p>
        </w:tc>
        <w:tc>
          <w:tcPr>
            <w:tcW w:w="410" w:type="pct"/>
            <w:shd w:val="clear" w:color="auto" w:fill="auto"/>
          </w:tcPr>
          <w:p w:rsidR="00027426" w:rsidRPr="009F3AA9" w:rsidRDefault="00027426" w:rsidP="003C69E1">
            <w:pPr>
              <w:pStyle w:val="a5"/>
              <w:rPr>
                <w:sz w:val="24"/>
                <w:szCs w:val="24"/>
              </w:rPr>
            </w:pPr>
            <w:r w:rsidRPr="009F3AA9">
              <w:rPr>
                <w:sz w:val="24"/>
                <w:szCs w:val="24"/>
              </w:rPr>
              <w:t>25</w:t>
            </w:r>
          </w:p>
        </w:tc>
        <w:tc>
          <w:tcPr>
            <w:tcW w:w="782" w:type="pct"/>
            <w:shd w:val="clear" w:color="auto" w:fill="auto"/>
          </w:tcPr>
          <w:p w:rsidR="00027426" w:rsidRPr="009F3AA9" w:rsidRDefault="00027426" w:rsidP="003C69E1">
            <w:pPr>
              <w:pStyle w:val="a5"/>
              <w:rPr>
                <w:sz w:val="24"/>
                <w:szCs w:val="24"/>
              </w:rPr>
            </w:pPr>
          </w:p>
        </w:tc>
        <w:tc>
          <w:tcPr>
            <w:tcW w:w="368" w:type="pct"/>
            <w:gridSpan w:val="2"/>
            <w:shd w:val="clear" w:color="auto" w:fill="auto"/>
          </w:tcPr>
          <w:p w:rsidR="00027426" w:rsidRPr="009F3AA9" w:rsidRDefault="00027426" w:rsidP="003C69E1">
            <w:pPr>
              <w:pStyle w:val="a5"/>
              <w:rPr>
                <w:sz w:val="24"/>
                <w:szCs w:val="24"/>
              </w:rPr>
            </w:pPr>
          </w:p>
        </w:tc>
        <w:tc>
          <w:tcPr>
            <w:tcW w:w="815" w:type="pct"/>
            <w:shd w:val="clear" w:color="auto" w:fill="auto"/>
          </w:tcPr>
          <w:p w:rsidR="00027426" w:rsidRPr="009F3AA9" w:rsidRDefault="00027426" w:rsidP="003C69E1">
            <w:pPr>
              <w:pStyle w:val="a5"/>
              <w:rPr>
                <w:sz w:val="24"/>
                <w:szCs w:val="24"/>
              </w:rPr>
            </w:pPr>
          </w:p>
        </w:tc>
        <w:tc>
          <w:tcPr>
            <w:tcW w:w="340" w:type="pct"/>
            <w:shd w:val="clear" w:color="auto" w:fill="auto"/>
          </w:tcPr>
          <w:p w:rsidR="00027426" w:rsidRPr="009F3AA9" w:rsidRDefault="00027426" w:rsidP="003C69E1">
            <w:pPr>
              <w:pStyle w:val="a5"/>
              <w:rPr>
                <w:sz w:val="24"/>
                <w:szCs w:val="24"/>
              </w:rPr>
            </w:pPr>
          </w:p>
        </w:tc>
      </w:tr>
      <w:tr w:rsidR="00027426" w:rsidRPr="009F3AA9" w:rsidTr="00B55580">
        <w:trPr>
          <w:trHeight w:val="20"/>
        </w:trPr>
        <w:tc>
          <w:tcPr>
            <w:tcW w:w="5000" w:type="pct"/>
            <w:gridSpan w:val="9"/>
            <w:shd w:val="clear" w:color="auto" w:fill="auto"/>
          </w:tcPr>
          <w:p w:rsidR="00027426" w:rsidRPr="009F3AA9" w:rsidRDefault="00027426" w:rsidP="003C69E1">
            <w:pPr>
              <w:pStyle w:val="a5"/>
              <w:rPr>
                <w:i/>
                <w:sz w:val="24"/>
                <w:szCs w:val="24"/>
              </w:rPr>
            </w:pPr>
            <w:r w:rsidRPr="009F3AA9">
              <w:rPr>
                <w:i/>
                <w:sz w:val="24"/>
                <w:szCs w:val="24"/>
              </w:rPr>
              <w:t>Январь 20</w:t>
            </w:r>
            <w:r>
              <w:rPr>
                <w:i/>
                <w:sz w:val="24"/>
                <w:szCs w:val="24"/>
              </w:rPr>
              <w:t>20</w:t>
            </w:r>
          </w:p>
        </w:tc>
      </w:tr>
      <w:tr w:rsidR="00027426" w:rsidRPr="009F3AA9" w:rsidTr="00B55580">
        <w:trPr>
          <w:trHeight w:val="20"/>
        </w:trPr>
        <w:tc>
          <w:tcPr>
            <w:tcW w:w="1177" w:type="pct"/>
            <w:shd w:val="clear" w:color="auto" w:fill="auto"/>
          </w:tcPr>
          <w:p w:rsidR="00027426" w:rsidRPr="009F3AA9" w:rsidRDefault="00027426" w:rsidP="003C69E1">
            <w:pPr>
              <w:pStyle w:val="a5"/>
              <w:rPr>
                <w:sz w:val="24"/>
                <w:szCs w:val="24"/>
              </w:rPr>
            </w:pPr>
            <w:r w:rsidRPr="009F3AA9">
              <w:rPr>
                <w:sz w:val="24"/>
                <w:szCs w:val="24"/>
              </w:rPr>
              <w:t xml:space="preserve">Мониторинг </w:t>
            </w:r>
            <w:proofErr w:type="spellStart"/>
            <w:r w:rsidRPr="009F3AA9">
              <w:rPr>
                <w:sz w:val="24"/>
                <w:szCs w:val="24"/>
              </w:rPr>
              <w:t>сформированности</w:t>
            </w:r>
            <w:proofErr w:type="spellEnd"/>
            <w:r w:rsidRPr="009F3AA9">
              <w:rPr>
                <w:sz w:val="24"/>
                <w:szCs w:val="24"/>
              </w:rPr>
              <w:t xml:space="preserve"> здорового и безопасного образа жизни учащихся</w:t>
            </w:r>
          </w:p>
        </w:tc>
        <w:tc>
          <w:tcPr>
            <w:tcW w:w="367" w:type="pct"/>
            <w:shd w:val="clear" w:color="auto" w:fill="auto"/>
          </w:tcPr>
          <w:p w:rsidR="00027426" w:rsidRPr="009F3AA9" w:rsidRDefault="00027426" w:rsidP="003C69E1">
            <w:pPr>
              <w:pStyle w:val="a5"/>
              <w:rPr>
                <w:sz w:val="24"/>
                <w:szCs w:val="24"/>
              </w:rPr>
            </w:pPr>
            <w:r w:rsidRPr="009F3AA9">
              <w:rPr>
                <w:sz w:val="24"/>
                <w:szCs w:val="24"/>
              </w:rPr>
              <w:t>14-31</w:t>
            </w:r>
          </w:p>
        </w:tc>
        <w:tc>
          <w:tcPr>
            <w:tcW w:w="742" w:type="pct"/>
            <w:shd w:val="clear" w:color="auto" w:fill="auto"/>
          </w:tcPr>
          <w:p w:rsidR="00027426" w:rsidRPr="009F3AA9" w:rsidRDefault="00027426" w:rsidP="003C69E1">
            <w:pPr>
              <w:pStyle w:val="a5"/>
              <w:rPr>
                <w:sz w:val="24"/>
                <w:szCs w:val="24"/>
              </w:rPr>
            </w:pPr>
            <w:r w:rsidRPr="009F3AA9">
              <w:rPr>
                <w:sz w:val="24"/>
                <w:szCs w:val="24"/>
              </w:rPr>
              <w:t>Консультации классных руководителей и воспитателей по итогам мониторинга</w:t>
            </w:r>
          </w:p>
        </w:tc>
        <w:tc>
          <w:tcPr>
            <w:tcW w:w="410" w:type="pct"/>
            <w:shd w:val="clear" w:color="auto" w:fill="auto"/>
          </w:tcPr>
          <w:p w:rsidR="00027426" w:rsidRPr="009F3AA9" w:rsidRDefault="00027426" w:rsidP="003C69E1">
            <w:pPr>
              <w:pStyle w:val="a5"/>
              <w:rPr>
                <w:sz w:val="24"/>
                <w:szCs w:val="24"/>
              </w:rPr>
            </w:pPr>
            <w:r w:rsidRPr="009F3AA9">
              <w:rPr>
                <w:sz w:val="24"/>
                <w:szCs w:val="24"/>
              </w:rPr>
              <w:t>20-31</w:t>
            </w:r>
          </w:p>
        </w:tc>
        <w:tc>
          <w:tcPr>
            <w:tcW w:w="782" w:type="pct"/>
            <w:shd w:val="clear" w:color="auto" w:fill="auto"/>
          </w:tcPr>
          <w:p w:rsidR="00027426" w:rsidRPr="009F3AA9" w:rsidRDefault="00027426" w:rsidP="003C69E1">
            <w:pPr>
              <w:pStyle w:val="a5"/>
              <w:rPr>
                <w:sz w:val="24"/>
                <w:szCs w:val="24"/>
              </w:rPr>
            </w:pPr>
            <w:r w:rsidRPr="009F3AA9">
              <w:rPr>
                <w:sz w:val="24"/>
                <w:szCs w:val="24"/>
              </w:rPr>
              <w:t>Неделя правовой грамотности (мероприятия совместно с представителями органов и учреждений профилактики)</w:t>
            </w:r>
          </w:p>
        </w:tc>
        <w:tc>
          <w:tcPr>
            <w:tcW w:w="368" w:type="pct"/>
            <w:gridSpan w:val="2"/>
            <w:shd w:val="clear" w:color="auto" w:fill="auto"/>
          </w:tcPr>
          <w:p w:rsidR="00027426" w:rsidRPr="009F3AA9" w:rsidRDefault="00027426" w:rsidP="003C69E1">
            <w:pPr>
              <w:pStyle w:val="a5"/>
              <w:rPr>
                <w:sz w:val="24"/>
                <w:szCs w:val="24"/>
              </w:rPr>
            </w:pPr>
            <w:r w:rsidRPr="009F3AA9">
              <w:rPr>
                <w:sz w:val="24"/>
                <w:szCs w:val="24"/>
              </w:rPr>
              <w:t>21-26</w:t>
            </w:r>
          </w:p>
        </w:tc>
        <w:tc>
          <w:tcPr>
            <w:tcW w:w="815" w:type="pct"/>
            <w:shd w:val="clear" w:color="auto" w:fill="auto"/>
          </w:tcPr>
          <w:p w:rsidR="00027426" w:rsidRPr="009F3AA9" w:rsidRDefault="00027426" w:rsidP="003C69E1">
            <w:pPr>
              <w:pStyle w:val="a5"/>
              <w:rPr>
                <w:sz w:val="24"/>
                <w:szCs w:val="24"/>
              </w:rPr>
            </w:pPr>
            <w:r w:rsidRPr="009F3AA9">
              <w:rPr>
                <w:sz w:val="24"/>
                <w:szCs w:val="24"/>
              </w:rPr>
              <w:t>Работа с методической литературой.</w:t>
            </w:r>
          </w:p>
          <w:p w:rsidR="00027426" w:rsidRPr="009F3AA9" w:rsidRDefault="00027426" w:rsidP="003C69E1">
            <w:pPr>
              <w:pStyle w:val="a5"/>
              <w:rPr>
                <w:sz w:val="24"/>
                <w:szCs w:val="24"/>
              </w:rPr>
            </w:pPr>
          </w:p>
          <w:p w:rsidR="00027426" w:rsidRPr="009F3AA9" w:rsidRDefault="00027426" w:rsidP="003C69E1">
            <w:pPr>
              <w:pStyle w:val="a5"/>
              <w:rPr>
                <w:sz w:val="24"/>
                <w:szCs w:val="24"/>
              </w:rPr>
            </w:pPr>
            <w:r w:rsidRPr="009F3AA9">
              <w:rPr>
                <w:sz w:val="24"/>
                <w:szCs w:val="24"/>
              </w:rPr>
              <w:t>Работа с текущей документацией</w:t>
            </w:r>
          </w:p>
        </w:tc>
        <w:tc>
          <w:tcPr>
            <w:tcW w:w="340" w:type="pct"/>
            <w:shd w:val="clear" w:color="auto" w:fill="auto"/>
          </w:tcPr>
          <w:p w:rsidR="00027426" w:rsidRPr="009F3AA9" w:rsidRDefault="00027426" w:rsidP="003C69E1">
            <w:pPr>
              <w:pStyle w:val="a5"/>
              <w:rPr>
                <w:sz w:val="24"/>
                <w:szCs w:val="24"/>
              </w:rPr>
            </w:pPr>
            <w:r w:rsidRPr="009F3AA9">
              <w:rPr>
                <w:sz w:val="24"/>
                <w:szCs w:val="24"/>
              </w:rPr>
              <w:t>14 - 31</w:t>
            </w:r>
          </w:p>
        </w:tc>
      </w:tr>
      <w:tr w:rsidR="00027426" w:rsidRPr="009F3AA9" w:rsidTr="00B55580">
        <w:trPr>
          <w:trHeight w:val="20"/>
        </w:trPr>
        <w:tc>
          <w:tcPr>
            <w:tcW w:w="1177" w:type="pct"/>
            <w:shd w:val="clear" w:color="auto" w:fill="auto"/>
          </w:tcPr>
          <w:p w:rsidR="00027426" w:rsidRPr="009F3AA9" w:rsidRDefault="00027426" w:rsidP="003C69E1">
            <w:pPr>
              <w:pStyle w:val="a5"/>
              <w:rPr>
                <w:sz w:val="24"/>
                <w:szCs w:val="24"/>
              </w:rPr>
            </w:pPr>
          </w:p>
        </w:tc>
        <w:tc>
          <w:tcPr>
            <w:tcW w:w="367" w:type="pct"/>
            <w:shd w:val="clear" w:color="auto" w:fill="auto"/>
          </w:tcPr>
          <w:p w:rsidR="00027426" w:rsidRPr="009F3AA9" w:rsidRDefault="00027426" w:rsidP="003C69E1">
            <w:pPr>
              <w:pStyle w:val="a5"/>
              <w:rPr>
                <w:sz w:val="24"/>
                <w:szCs w:val="24"/>
              </w:rPr>
            </w:pPr>
          </w:p>
        </w:tc>
        <w:tc>
          <w:tcPr>
            <w:tcW w:w="742" w:type="pct"/>
            <w:shd w:val="clear" w:color="auto" w:fill="auto"/>
          </w:tcPr>
          <w:p w:rsidR="00027426" w:rsidRPr="009F3AA9" w:rsidRDefault="00027426" w:rsidP="003C69E1">
            <w:pPr>
              <w:pStyle w:val="a5"/>
              <w:rPr>
                <w:sz w:val="24"/>
                <w:szCs w:val="24"/>
              </w:rPr>
            </w:pPr>
            <w:r w:rsidRPr="009F3AA9">
              <w:rPr>
                <w:sz w:val="24"/>
                <w:szCs w:val="24"/>
              </w:rPr>
              <w:t>Индивидуальная работа с опекунами.</w:t>
            </w:r>
          </w:p>
        </w:tc>
        <w:tc>
          <w:tcPr>
            <w:tcW w:w="410" w:type="pct"/>
            <w:shd w:val="clear" w:color="auto" w:fill="auto"/>
          </w:tcPr>
          <w:p w:rsidR="00027426" w:rsidRPr="009F3AA9" w:rsidRDefault="00027426" w:rsidP="003C69E1">
            <w:pPr>
              <w:pStyle w:val="a5"/>
              <w:rPr>
                <w:sz w:val="24"/>
                <w:szCs w:val="24"/>
              </w:rPr>
            </w:pPr>
            <w:r w:rsidRPr="009F3AA9">
              <w:rPr>
                <w:sz w:val="24"/>
                <w:szCs w:val="24"/>
              </w:rPr>
              <w:t>14-31</w:t>
            </w:r>
          </w:p>
        </w:tc>
        <w:tc>
          <w:tcPr>
            <w:tcW w:w="782" w:type="pct"/>
            <w:shd w:val="clear" w:color="auto" w:fill="auto"/>
          </w:tcPr>
          <w:p w:rsidR="00027426" w:rsidRPr="009F3AA9" w:rsidRDefault="00027426" w:rsidP="003C69E1">
            <w:pPr>
              <w:pStyle w:val="a5"/>
              <w:rPr>
                <w:sz w:val="24"/>
                <w:szCs w:val="24"/>
              </w:rPr>
            </w:pPr>
            <w:r w:rsidRPr="009F3AA9">
              <w:rPr>
                <w:sz w:val="24"/>
                <w:szCs w:val="24"/>
              </w:rPr>
              <w:t>Конку</w:t>
            </w:r>
            <w:r w:rsidR="00B55580">
              <w:rPr>
                <w:sz w:val="24"/>
                <w:szCs w:val="24"/>
              </w:rPr>
              <w:t>рс плакатов «Безопасная среда» 6</w:t>
            </w:r>
            <w:r w:rsidRPr="009F3AA9">
              <w:rPr>
                <w:sz w:val="24"/>
                <w:szCs w:val="24"/>
              </w:rPr>
              <w:t xml:space="preserve">-11 </w:t>
            </w:r>
            <w:proofErr w:type="spellStart"/>
            <w:r w:rsidRPr="009F3AA9">
              <w:rPr>
                <w:sz w:val="24"/>
                <w:szCs w:val="24"/>
              </w:rPr>
              <w:t>кл</w:t>
            </w:r>
            <w:proofErr w:type="spellEnd"/>
            <w:r w:rsidRPr="009F3AA9">
              <w:rPr>
                <w:sz w:val="24"/>
                <w:szCs w:val="24"/>
              </w:rPr>
              <w:t>.</w:t>
            </w:r>
          </w:p>
        </w:tc>
        <w:tc>
          <w:tcPr>
            <w:tcW w:w="368" w:type="pct"/>
            <w:gridSpan w:val="2"/>
            <w:shd w:val="clear" w:color="auto" w:fill="auto"/>
          </w:tcPr>
          <w:p w:rsidR="00027426" w:rsidRPr="009F3AA9" w:rsidRDefault="00027426" w:rsidP="003C69E1">
            <w:pPr>
              <w:pStyle w:val="a5"/>
              <w:rPr>
                <w:sz w:val="24"/>
                <w:szCs w:val="24"/>
              </w:rPr>
            </w:pPr>
            <w:r w:rsidRPr="009F3AA9">
              <w:rPr>
                <w:sz w:val="24"/>
                <w:szCs w:val="24"/>
              </w:rPr>
              <w:t>27-31</w:t>
            </w:r>
          </w:p>
        </w:tc>
        <w:tc>
          <w:tcPr>
            <w:tcW w:w="815" w:type="pct"/>
            <w:shd w:val="clear" w:color="auto" w:fill="auto"/>
          </w:tcPr>
          <w:p w:rsidR="00027426" w:rsidRPr="009F3AA9" w:rsidRDefault="00027426" w:rsidP="003C69E1">
            <w:pPr>
              <w:pStyle w:val="a5"/>
              <w:rPr>
                <w:sz w:val="24"/>
                <w:szCs w:val="24"/>
              </w:rPr>
            </w:pPr>
            <w:r w:rsidRPr="009F3AA9">
              <w:rPr>
                <w:sz w:val="24"/>
                <w:szCs w:val="24"/>
              </w:rPr>
              <w:t>Взаимодействие со специалистами социальных служб, ведомственными и административными организациями для принятия мер по социальной защите и поддержке обучающихся</w:t>
            </w:r>
          </w:p>
        </w:tc>
        <w:tc>
          <w:tcPr>
            <w:tcW w:w="340" w:type="pct"/>
            <w:shd w:val="clear" w:color="auto" w:fill="auto"/>
          </w:tcPr>
          <w:p w:rsidR="00027426" w:rsidRPr="009F3AA9" w:rsidRDefault="00027426" w:rsidP="003C69E1">
            <w:pPr>
              <w:pStyle w:val="a5"/>
              <w:rPr>
                <w:sz w:val="24"/>
                <w:szCs w:val="24"/>
              </w:rPr>
            </w:pPr>
            <w:r w:rsidRPr="009F3AA9">
              <w:rPr>
                <w:sz w:val="24"/>
                <w:szCs w:val="24"/>
              </w:rPr>
              <w:t>14- 31</w:t>
            </w:r>
          </w:p>
        </w:tc>
      </w:tr>
      <w:tr w:rsidR="00027426" w:rsidRPr="009F3AA9" w:rsidTr="00B55580">
        <w:trPr>
          <w:trHeight w:val="20"/>
        </w:trPr>
        <w:tc>
          <w:tcPr>
            <w:tcW w:w="1177" w:type="pct"/>
            <w:shd w:val="clear" w:color="auto" w:fill="auto"/>
          </w:tcPr>
          <w:p w:rsidR="00027426" w:rsidRPr="009F3AA9" w:rsidRDefault="00027426" w:rsidP="003C69E1">
            <w:pPr>
              <w:pStyle w:val="a5"/>
              <w:rPr>
                <w:sz w:val="24"/>
                <w:szCs w:val="24"/>
              </w:rPr>
            </w:pPr>
          </w:p>
        </w:tc>
        <w:tc>
          <w:tcPr>
            <w:tcW w:w="367" w:type="pct"/>
            <w:shd w:val="clear" w:color="auto" w:fill="auto"/>
          </w:tcPr>
          <w:p w:rsidR="00027426" w:rsidRPr="009F3AA9" w:rsidRDefault="00027426" w:rsidP="003C69E1">
            <w:pPr>
              <w:pStyle w:val="a5"/>
              <w:rPr>
                <w:sz w:val="24"/>
                <w:szCs w:val="24"/>
              </w:rPr>
            </w:pPr>
          </w:p>
        </w:tc>
        <w:tc>
          <w:tcPr>
            <w:tcW w:w="742" w:type="pct"/>
            <w:shd w:val="clear" w:color="auto" w:fill="auto"/>
          </w:tcPr>
          <w:p w:rsidR="00027426" w:rsidRPr="009F3AA9" w:rsidRDefault="00027426" w:rsidP="003C69E1">
            <w:pPr>
              <w:pStyle w:val="a5"/>
              <w:rPr>
                <w:sz w:val="24"/>
                <w:szCs w:val="24"/>
              </w:rPr>
            </w:pPr>
          </w:p>
        </w:tc>
        <w:tc>
          <w:tcPr>
            <w:tcW w:w="410" w:type="pct"/>
            <w:shd w:val="clear" w:color="auto" w:fill="auto"/>
          </w:tcPr>
          <w:p w:rsidR="00027426" w:rsidRPr="009F3AA9" w:rsidRDefault="00027426" w:rsidP="003C69E1">
            <w:pPr>
              <w:pStyle w:val="a5"/>
              <w:rPr>
                <w:sz w:val="24"/>
                <w:szCs w:val="24"/>
              </w:rPr>
            </w:pPr>
          </w:p>
        </w:tc>
        <w:tc>
          <w:tcPr>
            <w:tcW w:w="782" w:type="pct"/>
            <w:shd w:val="clear" w:color="auto" w:fill="auto"/>
          </w:tcPr>
          <w:p w:rsidR="00027426" w:rsidRPr="009F3AA9" w:rsidRDefault="00027426" w:rsidP="003C69E1">
            <w:pPr>
              <w:pStyle w:val="a5"/>
              <w:rPr>
                <w:sz w:val="24"/>
                <w:szCs w:val="24"/>
              </w:rPr>
            </w:pPr>
          </w:p>
        </w:tc>
        <w:tc>
          <w:tcPr>
            <w:tcW w:w="368" w:type="pct"/>
            <w:gridSpan w:val="2"/>
            <w:shd w:val="clear" w:color="auto" w:fill="auto"/>
          </w:tcPr>
          <w:p w:rsidR="00027426" w:rsidRPr="009F3AA9" w:rsidRDefault="00027426" w:rsidP="003C69E1">
            <w:pPr>
              <w:pStyle w:val="a5"/>
              <w:rPr>
                <w:sz w:val="24"/>
                <w:szCs w:val="24"/>
              </w:rPr>
            </w:pPr>
          </w:p>
        </w:tc>
        <w:tc>
          <w:tcPr>
            <w:tcW w:w="815" w:type="pct"/>
            <w:shd w:val="clear" w:color="auto" w:fill="auto"/>
          </w:tcPr>
          <w:p w:rsidR="00027426" w:rsidRPr="009F3AA9" w:rsidRDefault="00027426" w:rsidP="003C69E1">
            <w:pPr>
              <w:pStyle w:val="a5"/>
              <w:rPr>
                <w:sz w:val="24"/>
                <w:szCs w:val="24"/>
              </w:rPr>
            </w:pPr>
            <w:r w:rsidRPr="009F3AA9">
              <w:rPr>
                <w:sz w:val="24"/>
                <w:szCs w:val="24"/>
              </w:rPr>
              <w:t>Разработка мероприятии профилактической направленности</w:t>
            </w:r>
          </w:p>
        </w:tc>
        <w:tc>
          <w:tcPr>
            <w:tcW w:w="340" w:type="pct"/>
            <w:shd w:val="clear" w:color="auto" w:fill="auto"/>
          </w:tcPr>
          <w:p w:rsidR="00027426" w:rsidRPr="009F3AA9" w:rsidRDefault="00027426" w:rsidP="003C69E1">
            <w:pPr>
              <w:pStyle w:val="a5"/>
              <w:rPr>
                <w:sz w:val="24"/>
                <w:szCs w:val="24"/>
              </w:rPr>
            </w:pPr>
            <w:r w:rsidRPr="009F3AA9">
              <w:rPr>
                <w:sz w:val="24"/>
                <w:szCs w:val="24"/>
              </w:rPr>
              <w:t>14-31</w:t>
            </w:r>
          </w:p>
        </w:tc>
      </w:tr>
      <w:tr w:rsidR="00027426" w:rsidRPr="009F3AA9" w:rsidTr="00B55580">
        <w:trPr>
          <w:trHeight w:val="20"/>
        </w:trPr>
        <w:tc>
          <w:tcPr>
            <w:tcW w:w="5000" w:type="pct"/>
            <w:gridSpan w:val="9"/>
            <w:shd w:val="clear" w:color="auto" w:fill="auto"/>
          </w:tcPr>
          <w:p w:rsidR="00027426" w:rsidRPr="009F3AA9" w:rsidRDefault="00027426" w:rsidP="003C69E1">
            <w:pPr>
              <w:pStyle w:val="a5"/>
              <w:rPr>
                <w:i/>
                <w:sz w:val="24"/>
                <w:szCs w:val="24"/>
              </w:rPr>
            </w:pPr>
            <w:r w:rsidRPr="009F3AA9">
              <w:rPr>
                <w:i/>
                <w:sz w:val="24"/>
                <w:szCs w:val="24"/>
              </w:rPr>
              <w:t>Февраль 20</w:t>
            </w:r>
            <w:r>
              <w:rPr>
                <w:i/>
                <w:sz w:val="24"/>
                <w:szCs w:val="24"/>
              </w:rPr>
              <w:t>20</w:t>
            </w:r>
          </w:p>
        </w:tc>
      </w:tr>
      <w:tr w:rsidR="00027426" w:rsidRPr="009F3AA9" w:rsidTr="00B55580">
        <w:trPr>
          <w:trHeight w:val="20"/>
        </w:trPr>
        <w:tc>
          <w:tcPr>
            <w:tcW w:w="1177" w:type="pct"/>
            <w:shd w:val="clear" w:color="auto" w:fill="auto"/>
          </w:tcPr>
          <w:p w:rsidR="00027426" w:rsidRPr="009F3AA9" w:rsidRDefault="00027426" w:rsidP="003C69E1">
            <w:pPr>
              <w:pStyle w:val="a5"/>
              <w:rPr>
                <w:sz w:val="24"/>
                <w:szCs w:val="24"/>
              </w:rPr>
            </w:pPr>
            <w:r w:rsidRPr="009F3AA9">
              <w:rPr>
                <w:sz w:val="24"/>
                <w:szCs w:val="24"/>
              </w:rPr>
              <w:t>Выявление уро</w:t>
            </w:r>
            <w:r w:rsidR="00B55580">
              <w:rPr>
                <w:sz w:val="24"/>
                <w:szCs w:val="24"/>
              </w:rPr>
              <w:t>вня конфликтности обучающихся. 6</w:t>
            </w:r>
            <w:r w:rsidRPr="009F3AA9">
              <w:rPr>
                <w:sz w:val="24"/>
                <w:szCs w:val="24"/>
              </w:rPr>
              <w:t xml:space="preserve">-10 </w:t>
            </w:r>
            <w:proofErr w:type="spellStart"/>
            <w:r w:rsidRPr="009F3AA9">
              <w:rPr>
                <w:sz w:val="24"/>
                <w:szCs w:val="24"/>
              </w:rPr>
              <w:t>кл</w:t>
            </w:r>
            <w:proofErr w:type="spellEnd"/>
            <w:r w:rsidRPr="009F3AA9">
              <w:rPr>
                <w:sz w:val="24"/>
                <w:szCs w:val="24"/>
              </w:rPr>
              <w:t>.</w:t>
            </w:r>
          </w:p>
        </w:tc>
        <w:tc>
          <w:tcPr>
            <w:tcW w:w="367" w:type="pct"/>
            <w:shd w:val="clear" w:color="auto" w:fill="auto"/>
          </w:tcPr>
          <w:p w:rsidR="00027426" w:rsidRPr="009F3AA9" w:rsidRDefault="00027426" w:rsidP="003C69E1">
            <w:pPr>
              <w:pStyle w:val="a5"/>
              <w:rPr>
                <w:sz w:val="24"/>
                <w:szCs w:val="24"/>
              </w:rPr>
            </w:pPr>
            <w:r w:rsidRPr="009F3AA9">
              <w:rPr>
                <w:sz w:val="24"/>
                <w:szCs w:val="24"/>
              </w:rPr>
              <w:t>4 - 8</w:t>
            </w:r>
          </w:p>
        </w:tc>
        <w:tc>
          <w:tcPr>
            <w:tcW w:w="742" w:type="pct"/>
            <w:shd w:val="clear" w:color="auto" w:fill="auto"/>
          </w:tcPr>
          <w:p w:rsidR="00027426" w:rsidRPr="009F3AA9" w:rsidRDefault="00027426" w:rsidP="003C69E1">
            <w:pPr>
              <w:pStyle w:val="a5"/>
              <w:rPr>
                <w:sz w:val="24"/>
                <w:szCs w:val="24"/>
              </w:rPr>
            </w:pPr>
            <w:r w:rsidRPr="009F3AA9">
              <w:rPr>
                <w:sz w:val="24"/>
                <w:szCs w:val="24"/>
              </w:rPr>
              <w:t>Консультации классных руководителей и воспитателей по итогам изучения уровня конфликтности</w:t>
            </w:r>
          </w:p>
        </w:tc>
        <w:tc>
          <w:tcPr>
            <w:tcW w:w="410" w:type="pct"/>
            <w:shd w:val="clear" w:color="auto" w:fill="auto"/>
          </w:tcPr>
          <w:p w:rsidR="00027426" w:rsidRPr="009F3AA9" w:rsidRDefault="00027426" w:rsidP="003C69E1">
            <w:pPr>
              <w:pStyle w:val="a5"/>
              <w:rPr>
                <w:sz w:val="24"/>
                <w:szCs w:val="24"/>
              </w:rPr>
            </w:pPr>
            <w:r w:rsidRPr="009F3AA9">
              <w:rPr>
                <w:sz w:val="24"/>
                <w:szCs w:val="24"/>
              </w:rPr>
              <w:t>10 - 14</w:t>
            </w:r>
          </w:p>
        </w:tc>
        <w:tc>
          <w:tcPr>
            <w:tcW w:w="782" w:type="pct"/>
            <w:shd w:val="clear" w:color="auto" w:fill="auto"/>
          </w:tcPr>
          <w:p w:rsidR="00027426" w:rsidRPr="009F3AA9" w:rsidRDefault="00027426" w:rsidP="003C69E1">
            <w:pPr>
              <w:pStyle w:val="a5"/>
              <w:rPr>
                <w:sz w:val="24"/>
                <w:szCs w:val="24"/>
              </w:rPr>
            </w:pPr>
            <w:r w:rsidRPr="009F3AA9">
              <w:rPr>
                <w:sz w:val="24"/>
                <w:szCs w:val="24"/>
              </w:rPr>
              <w:t xml:space="preserve">Викторина «Я и закон» 7-8 </w:t>
            </w:r>
            <w:proofErr w:type="spellStart"/>
            <w:r w:rsidRPr="009F3AA9">
              <w:rPr>
                <w:sz w:val="24"/>
                <w:szCs w:val="24"/>
              </w:rPr>
              <w:t>кл</w:t>
            </w:r>
            <w:proofErr w:type="spellEnd"/>
            <w:r w:rsidRPr="009F3AA9">
              <w:rPr>
                <w:sz w:val="24"/>
                <w:szCs w:val="24"/>
              </w:rPr>
              <w:t>.</w:t>
            </w:r>
          </w:p>
        </w:tc>
        <w:tc>
          <w:tcPr>
            <w:tcW w:w="368" w:type="pct"/>
            <w:gridSpan w:val="2"/>
            <w:vMerge w:val="restart"/>
            <w:shd w:val="clear" w:color="auto" w:fill="auto"/>
          </w:tcPr>
          <w:p w:rsidR="00027426" w:rsidRPr="009F3AA9" w:rsidRDefault="00027426" w:rsidP="003C69E1">
            <w:pPr>
              <w:pStyle w:val="a5"/>
              <w:rPr>
                <w:sz w:val="24"/>
                <w:szCs w:val="24"/>
              </w:rPr>
            </w:pPr>
            <w:r w:rsidRPr="009F3AA9">
              <w:rPr>
                <w:sz w:val="24"/>
                <w:szCs w:val="24"/>
              </w:rPr>
              <w:t>1-14</w:t>
            </w:r>
          </w:p>
        </w:tc>
        <w:tc>
          <w:tcPr>
            <w:tcW w:w="815" w:type="pct"/>
            <w:shd w:val="clear" w:color="auto" w:fill="auto"/>
          </w:tcPr>
          <w:p w:rsidR="00027426" w:rsidRPr="009F3AA9" w:rsidRDefault="00027426" w:rsidP="003C69E1">
            <w:pPr>
              <w:pStyle w:val="a5"/>
              <w:rPr>
                <w:sz w:val="24"/>
                <w:szCs w:val="24"/>
              </w:rPr>
            </w:pPr>
            <w:r w:rsidRPr="009F3AA9">
              <w:rPr>
                <w:sz w:val="24"/>
                <w:szCs w:val="24"/>
              </w:rPr>
              <w:t xml:space="preserve">Работа с диагностической </w:t>
            </w:r>
          </w:p>
          <w:p w:rsidR="00027426" w:rsidRPr="009F3AA9" w:rsidRDefault="00027426" w:rsidP="003C69E1">
            <w:pPr>
              <w:pStyle w:val="a5"/>
              <w:rPr>
                <w:sz w:val="24"/>
                <w:szCs w:val="24"/>
              </w:rPr>
            </w:pPr>
            <w:r w:rsidRPr="009F3AA9">
              <w:rPr>
                <w:sz w:val="24"/>
                <w:szCs w:val="24"/>
              </w:rPr>
              <w:t>базой</w:t>
            </w:r>
          </w:p>
          <w:p w:rsidR="00027426" w:rsidRPr="009F3AA9" w:rsidRDefault="00027426" w:rsidP="003C69E1">
            <w:pPr>
              <w:pStyle w:val="a5"/>
              <w:rPr>
                <w:sz w:val="24"/>
                <w:szCs w:val="24"/>
              </w:rPr>
            </w:pPr>
          </w:p>
        </w:tc>
        <w:tc>
          <w:tcPr>
            <w:tcW w:w="340" w:type="pct"/>
            <w:vMerge w:val="restart"/>
            <w:shd w:val="clear" w:color="auto" w:fill="auto"/>
          </w:tcPr>
          <w:p w:rsidR="00027426" w:rsidRPr="009F3AA9" w:rsidRDefault="00027426" w:rsidP="003C69E1">
            <w:pPr>
              <w:pStyle w:val="a5"/>
              <w:rPr>
                <w:sz w:val="24"/>
                <w:szCs w:val="24"/>
              </w:rPr>
            </w:pPr>
            <w:r w:rsidRPr="009F3AA9">
              <w:rPr>
                <w:sz w:val="24"/>
                <w:szCs w:val="24"/>
              </w:rPr>
              <w:t>1-28</w:t>
            </w:r>
          </w:p>
        </w:tc>
      </w:tr>
      <w:tr w:rsidR="00027426" w:rsidRPr="009F3AA9" w:rsidTr="00B55580">
        <w:trPr>
          <w:trHeight w:val="20"/>
        </w:trPr>
        <w:tc>
          <w:tcPr>
            <w:tcW w:w="1177" w:type="pct"/>
            <w:shd w:val="clear" w:color="auto" w:fill="auto"/>
          </w:tcPr>
          <w:p w:rsidR="00027426" w:rsidRPr="009F3AA9" w:rsidRDefault="00027426" w:rsidP="003C69E1">
            <w:pPr>
              <w:pStyle w:val="a5"/>
              <w:rPr>
                <w:sz w:val="24"/>
                <w:szCs w:val="24"/>
              </w:rPr>
            </w:pPr>
            <w:proofErr w:type="spellStart"/>
            <w:r w:rsidRPr="009F3AA9">
              <w:rPr>
                <w:sz w:val="24"/>
                <w:szCs w:val="24"/>
              </w:rPr>
              <w:t>Профориентационное</w:t>
            </w:r>
            <w:proofErr w:type="spellEnd"/>
            <w:r w:rsidRPr="009F3AA9">
              <w:rPr>
                <w:sz w:val="24"/>
                <w:szCs w:val="24"/>
              </w:rPr>
              <w:t xml:space="preserve"> тестирование «Куда пойти учиться?» 9, 11 </w:t>
            </w:r>
            <w:proofErr w:type="spellStart"/>
            <w:r w:rsidRPr="009F3AA9">
              <w:rPr>
                <w:sz w:val="24"/>
                <w:szCs w:val="24"/>
              </w:rPr>
              <w:t>кл</w:t>
            </w:r>
            <w:proofErr w:type="spellEnd"/>
            <w:r w:rsidRPr="009F3AA9">
              <w:rPr>
                <w:sz w:val="24"/>
                <w:szCs w:val="24"/>
              </w:rPr>
              <w:t>.</w:t>
            </w:r>
          </w:p>
        </w:tc>
        <w:tc>
          <w:tcPr>
            <w:tcW w:w="367" w:type="pct"/>
            <w:shd w:val="clear" w:color="auto" w:fill="auto"/>
          </w:tcPr>
          <w:p w:rsidR="00027426" w:rsidRPr="009F3AA9" w:rsidRDefault="00027426" w:rsidP="003C69E1">
            <w:pPr>
              <w:pStyle w:val="a5"/>
              <w:rPr>
                <w:sz w:val="24"/>
                <w:szCs w:val="24"/>
              </w:rPr>
            </w:pPr>
          </w:p>
        </w:tc>
        <w:tc>
          <w:tcPr>
            <w:tcW w:w="742" w:type="pct"/>
            <w:shd w:val="clear" w:color="auto" w:fill="auto"/>
          </w:tcPr>
          <w:p w:rsidR="00027426" w:rsidRPr="009F3AA9" w:rsidRDefault="00027426" w:rsidP="003C69E1">
            <w:pPr>
              <w:pStyle w:val="a5"/>
              <w:rPr>
                <w:sz w:val="24"/>
                <w:szCs w:val="24"/>
              </w:rPr>
            </w:pPr>
            <w:r w:rsidRPr="009F3AA9">
              <w:rPr>
                <w:sz w:val="24"/>
                <w:szCs w:val="24"/>
              </w:rPr>
              <w:t xml:space="preserve">Индивидуальные консультации по выбору учебных заведений учащимися 9, 11 </w:t>
            </w:r>
            <w:proofErr w:type="spellStart"/>
            <w:r w:rsidRPr="009F3AA9">
              <w:rPr>
                <w:sz w:val="24"/>
                <w:szCs w:val="24"/>
              </w:rPr>
              <w:t>кл</w:t>
            </w:r>
            <w:proofErr w:type="spellEnd"/>
            <w:r w:rsidRPr="009F3AA9">
              <w:rPr>
                <w:sz w:val="24"/>
                <w:szCs w:val="24"/>
              </w:rPr>
              <w:t>.</w:t>
            </w:r>
          </w:p>
        </w:tc>
        <w:tc>
          <w:tcPr>
            <w:tcW w:w="410" w:type="pct"/>
            <w:shd w:val="clear" w:color="auto" w:fill="auto"/>
          </w:tcPr>
          <w:p w:rsidR="00027426" w:rsidRPr="009F3AA9" w:rsidRDefault="00027426" w:rsidP="003C69E1">
            <w:pPr>
              <w:pStyle w:val="a5"/>
              <w:rPr>
                <w:sz w:val="24"/>
                <w:szCs w:val="24"/>
              </w:rPr>
            </w:pPr>
            <w:r w:rsidRPr="009F3AA9">
              <w:rPr>
                <w:sz w:val="24"/>
                <w:szCs w:val="24"/>
              </w:rPr>
              <w:t>10 - 28</w:t>
            </w:r>
          </w:p>
        </w:tc>
        <w:tc>
          <w:tcPr>
            <w:tcW w:w="782" w:type="pct"/>
            <w:shd w:val="clear" w:color="auto" w:fill="auto"/>
          </w:tcPr>
          <w:p w:rsidR="00027426" w:rsidRPr="009F3AA9" w:rsidRDefault="00B55580" w:rsidP="003C69E1">
            <w:pPr>
              <w:pStyle w:val="a5"/>
              <w:rPr>
                <w:sz w:val="24"/>
                <w:szCs w:val="24"/>
              </w:rPr>
            </w:pPr>
            <w:r>
              <w:rPr>
                <w:sz w:val="24"/>
                <w:szCs w:val="24"/>
              </w:rPr>
              <w:t>Конкурс плакатов «Мои права» 6</w:t>
            </w:r>
            <w:r w:rsidR="00027426" w:rsidRPr="009F3AA9">
              <w:rPr>
                <w:sz w:val="24"/>
                <w:szCs w:val="24"/>
              </w:rPr>
              <w:t xml:space="preserve">-11 </w:t>
            </w:r>
            <w:proofErr w:type="spellStart"/>
            <w:r w:rsidR="00027426" w:rsidRPr="009F3AA9">
              <w:rPr>
                <w:sz w:val="24"/>
                <w:szCs w:val="24"/>
              </w:rPr>
              <w:t>кл</w:t>
            </w:r>
            <w:proofErr w:type="spellEnd"/>
            <w:r w:rsidR="00027426" w:rsidRPr="009F3AA9">
              <w:rPr>
                <w:sz w:val="24"/>
                <w:szCs w:val="24"/>
              </w:rPr>
              <w:t>.</w:t>
            </w:r>
          </w:p>
        </w:tc>
        <w:tc>
          <w:tcPr>
            <w:tcW w:w="368" w:type="pct"/>
            <w:gridSpan w:val="2"/>
            <w:vMerge/>
            <w:shd w:val="clear" w:color="auto" w:fill="auto"/>
          </w:tcPr>
          <w:p w:rsidR="00027426" w:rsidRPr="009F3AA9" w:rsidRDefault="00027426" w:rsidP="003C69E1">
            <w:pPr>
              <w:pStyle w:val="a5"/>
              <w:rPr>
                <w:sz w:val="24"/>
                <w:szCs w:val="24"/>
              </w:rPr>
            </w:pPr>
          </w:p>
        </w:tc>
        <w:tc>
          <w:tcPr>
            <w:tcW w:w="815" w:type="pct"/>
            <w:shd w:val="clear" w:color="auto" w:fill="auto"/>
          </w:tcPr>
          <w:p w:rsidR="00027426" w:rsidRPr="009F3AA9" w:rsidRDefault="00027426" w:rsidP="003C69E1">
            <w:pPr>
              <w:pStyle w:val="a5"/>
              <w:rPr>
                <w:sz w:val="24"/>
                <w:szCs w:val="24"/>
              </w:rPr>
            </w:pPr>
            <w:r w:rsidRPr="009F3AA9">
              <w:rPr>
                <w:sz w:val="24"/>
                <w:szCs w:val="24"/>
              </w:rPr>
              <w:t>Консультация со специалистами по предупреждению отклоняющегося поведения</w:t>
            </w:r>
          </w:p>
        </w:tc>
        <w:tc>
          <w:tcPr>
            <w:tcW w:w="340" w:type="pct"/>
            <w:vMerge/>
            <w:shd w:val="clear" w:color="auto" w:fill="auto"/>
          </w:tcPr>
          <w:p w:rsidR="00027426" w:rsidRPr="009F3AA9" w:rsidRDefault="00027426" w:rsidP="003C69E1">
            <w:pPr>
              <w:pStyle w:val="a5"/>
              <w:rPr>
                <w:sz w:val="24"/>
                <w:szCs w:val="24"/>
              </w:rPr>
            </w:pPr>
          </w:p>
        </w:tc>
      </w:tr>
      <w:tr w:rsidR="00027426" w:rsidRPr="009F3AA9" w:rsidTr="00B55580">
        <w:trPr>
          <w:trHeight w:val="20"/>
        </w:trPr>
        <w:tc>
          <w:tcPr>
            <w:tcW w:w="1177" w:type="pct"/>
            <w:shd w:val="clear" w:color="auto" w:fill="auto"/>
          </w:tcPr>
          <w:p w:rsidR="00027426" w:rsidRPr="009F3AA9" w:rsidRDefault="00027426" w:rsidP="003C69E1">
            <w:pPr>
              <w:pStyle w:val="a5"/>
              <w:rPr>
                <w:sz w:val="24"/>
                <w:szCs w:val="24"/>
              </w:rPr>
            </w:pPr>
          </w:p>
        </w:tc>
        <w:tc>
          <w:tcPr>
            <w:tcW w:w="367" w:type="pct"/>
            <w:shd w:val="clear" w:color="auto" w:fill="auto"/>
          </w:tcPr>
          <w:p w:rsidR="00027426" w:rsidRPr="009F3AA9" w:rsidRDefault="00027426" w:rsidP="003C69E1">
            <w:pPr>
              <w:pStyle w:val="a5"/>
              <w:rPr>
                <w:sz w:val="24"/>
                <w:szCs w:val="24"/>
              </w:rPr>
            </w:pPr>
          </w:p>
        </w:tc>
        <w:tc>
          <w:tcPr>
            <w:tcW w:w="742" w:type="pct"/>
            <w:shd w:val="clear" w:color="auto" w:fill="auto"/>
          </w:tcPr>
          <w:p w:rsidR="00027426" w:rsidRPr="009F3AA9" w:rsidRDefault="00027426" w:rsidP="003C69E1">
            <w:pPr>
              <w:pStyle w:val="a5"/>
              <w:rPr>
                <w:sz w:val="24"/>
                <w:szCs w:val="24"/>
              </w:rPr>
            </w:pPr>
          </w:p>
        </w:tc>
        <w:tc>
          <w:tcPr>
            <w:tcW w:w="410" w:type="pct"/>
            <w:shd w:val="clear" w:color="auto" w:fill="auto"/>
          </w:tcPr>
          <w:p w:rsidR="00027426" w:rsidRPr="009F3AA9" w:rsidRDefault="00027426" w:rsidP="003C69E1">
            <w:pPr>
              <w:pStyle w:val="a5"/>
              <w:rPr>
                <w:sz w:val="24"/>
                <w:szCs w:val="24"/>
              </w:rPr>
            </w:pPr>
          </w:p>
        </w:tc>
        <w:tc>
          <w:tcPr>
            <w:tcW w:w="782" w:type="pct"/>
            <w:shd w:val="clear" w:color="auto" w:fill="auto"/>
          </w:tcPr>
          <w:p w:rsidR="00027426" w:rsidRPr="009F3AA9" w:rsidRDefault="00027426" w:rsidP="003C69E1">
            <w:pPr>
              <w:pStyle w:val="a5"/>
              <w:rPr>
                <w:sz w:val="24"/>
                <w:szCs w:val="24"/>
              </w:rPr>
            </w:pPr>
            <w:r w:rsidRPr="009F3AA9">
              <w:rPr>
                <w:sz w:val="24"/>
                <w:szCs w:val="24"/>
              </w:rPr>
              <w:t>Рейд ученического самоуправления</w:t>
            </w:r>
          </w:p>
        </w:tc>
        <w:tc>
          <w:tcPr>
            <w:tcW w:w="368" w:type="pct"/>
            <w:gridSpan w:val="2"/>
            <w:shd w:val="clear" w:color="auto" w:fill="auto"/>
          </w:tcPr>
          <w:p w:rsidR="00027426" w:rsidRPr="009F3AA9" w:rsidRDefault="00027426" w:rsidP="003C69E1">
            <w:pPr>
              <w:pStyle w:val="a5"/>
              <w:rPr>
                <w:sz w:val="24"/>
                <w:szCs w:val="24"/>
              </w:rPr>
            </w:pPr>
            <w:r w:rsidRPr="009F3AA9">
              <w:rPr>
                <w:sz w:val="24"/>
                <w:szCs w:val="24"/>
              </w:rPr>
              <w:t>16, 17</w:t>
            </w:r>
          </w:p>
        </w:tc>
        <w:tc>
          <w:tcPr>
            <w:tcW w:w="815" w:type="pct"/>
            <w:shd w:val="clear" w:color="auto" w:fill="auto"/>
          </w:tcPr>
          <w:p w:rsidR="00027426" w:rsidRPr="009F3AA9" w:rsidRDefault="00027426" w:rsidP="003C69E1">
            <w:pPr>
              <w:pStyle w:val="a5"/>
              <w:rPr>
                <w:sz w:val="24"/>
                <w:szCs w:val="24"/>
              </w:rPr>
            </w:pPr>
            <w:r w:rsidRPr="009F3AA9">
              <w:rPr>
                <w:sz w:val="24"/>
                <w:szCs w:val="24"/>
              </w:rPr>
              <w:t>Работа с методической литературой</w:t>
            </w:r>
          </w:p>
        </w:tc>
        <w:tc>
          <w:tcPr>
            <w:tcW w:w="340" w:type="pct"/>
            <w:vMerge/>
            <w:shd w:val="clear" w:color="auto" w:fill="auto"/>
          </w:tcPr>
          <w:p w:rsidR="00027426" w:rsidRPr="009F3AA9" w:rsidRDefault="00027426" w:rsidP="003C69E1">
            <w:pPr>
              <w:pStyle w:val="a5"/>
              <w:rPr>
                <w:sz w:val="24"/>
                <w:szCs w:val="24"/>
              </w:rPr>
            </w:pPr>
          </w:p>
        </w:tc>
      </w:tr>
      <w:tr w:rsidR="00027426" w:rsidRPr="009F3AA9" w:rsidTr="00B55580">
        <w:trPr>
          <w:trHeight w:val="20"/>
        </w:trPr>
        <w:tc>
          <w:tcPr>
            <w:tcW w:w="5000" w:type="pct"/>
            <w:gridSpan w:val="9"/>
            <w:shd w:val="clear" w:color="auto" w:fill="auto"/>
          </w:tcPr>
          <w:p w:rsidR="00027426" w:rsidRPr="009F3AA9" w:rsidRDefault="00027426" w:rsidP="003C69E1">
            <w:pPr>
              <w:pStyle w:val="a5"/>
              <w:rPr>
                <w:i/>
                <w:sz w:val="24"/>
                <w:szCs w:val="24"/>
              </w:rPr>
            </w:pPr>
            <w:r w:rsidRPr="009F3AA9">
              <w:rPr>
                <w:i/>
                <w:sz w:val="24"/>
                <w:szCs w:val="24"/>
              </w:rPr>
              <w:t>Март 20</w:t>
            </w:r>
            <w:r>
              <w:rPr>
                <w:i/>
                <w:sz w:val="24"/>
                <w:szCs w:val="24"/>
              </w:rPr>
              <w:t>20</w:t>
            </w:r>
          </w:p>
        </w:tc>
      </w:tr>
      <w:tr w:rsidR="00027426" w:rsidRPr="009F3AA9" w:rsidTr="00B55580">
        <w:trPr>
          <w:trHeight w:val="20"/>
        </w:trPr>
        <w:tc>
          <w:tcPr>
            <w:tcW w:w="1177" w:type="pct"/>
            <w:shd w:val="clear" w:color="auto" w:fill="auto"/>
          </w:tcPr>
          <w:p w:rsidR="00027426" w:rsidRPr="009F3AA9" w:rsidRDefault="00027426" w:rsidP="00B55580">
            <w:pPr>
              <w:pStyle w:val="a5"/>
              <w:rPr>
                <w:sz w:val="24"/>
                <w:szCs w:val="24"/>
              </w:rPr>
            </w:pPr>
            <w:r w:rsidRPr="009F3AA9">
              <w:rPr>
                <w:sz w:val="24"/>
                <w:szCs w:val="24"/>
              </w:rPr>
              <w:t xml:space="preserve">Диагностика способов разрешения конфликтов. </w:t>
            </w:r>
            <w:r w:rsidR="00B55580">
              <w:rPr>
                <w:sz w:val="24"/>
                <w:szCs w:val="24"/>
              </w:rPr>
              <w:t>6</w:t>
            </w:r>
            <w:r w:rsidRPr="009F3AA9">
              <w:rPr>
                <w:sz w:val="24"/>
                <w:szCs w:val="24"/>
              </w:rPr>
              <w:t xml:space="preserve"> – 10 </w:t>
            </w:r>
            <w:proofErr w:type="spellStart"/>
            <w:r w:rsidRPr="009F3AA9">
              <w:rPr>
                <w:sz w:val="24"/>
                <w:szCs w:val="24"/>
              </w:rPr>
              <w:t>кл</w:t>
            </w:r>
            <w:proofErr w:type="spellEnd"/>
            <w:r w:rsidRPr="009F3AA9">
              <w:rPr>
                <w:sz w:val="24"/>
                <w:szCs w:val="24"/>
              </w:rPr>
              <w:t>.</w:t>
            </w:r>
          </w:p>
        </w:tc>
        <w:tc>
          <w:tcPr>
            <w:tcW w:w="367" w:type="pct"/>
            <w:shd w:val="clear" w:color="auto" w:fill="auto"/>
          </w:tcPr>
          <w:p w:rsidR="00027426" w:rsidRPr="009F3AA9" w:rsidRDefault="00027426" w:rsidP="003C69E1">
            <w:pPr>
              <w:pStyle w:val="a5"/>
              <w:rPr>
                <w:sz w:val="24"/>
                <w:szCs w:val="24"/>
              </w:rPr>
            </w:pPr>
            <w:r w:rsidRPr="009F3AA9">
              <w:rPr>
                <w:sz w:val="24"/>
                <w:szCs w:val="24"/>
              </w:rPr>
              <w:t>4 -  11</w:t>
            </w:r>
          </w:p>
        </w:tc>
        <w:tc>
          <w:tcPr>
            <w:tcW w:w="742" w:type="pct"/>
            <w:shd w:val="clear" w:color="auto" w:fill="auto"/>
          </w:tcPr>
          <w:p w:rsidR="00027426" w:rsidRPr="009F3AA9" w:rsidRDefault="00027426" w:rsidP="003C69E1">
            <w:pPr>
              <w:pStyle w:val="a5"/>
              <w:rPr>
                <w:sz w:val="24"/>
                <w:szCs w:val="24"/>
              </w:rPr>
            </w:pPr>
            <w:r w:rsidRPr="009F3AA9">
              <w:rPr>
                <w:sz w:val="24"/>
                <w:szCs w:val="24"/>
              </w:rPr>
              <w:t>Индивидуальная работа с педагогическим коллективом «Учитель-ученик-система взаимодействия»</w:t>
            </w:r>
          </w:p>
        </w:tc>
        <w:tc>
          <w:tcPr>
            <w:tcW w:w="410" w:type="pct"/>
            <w:shd w:val="clear" w:color="auto" w:fill="auto"/>
          </w:tcPr>
          <w:p w:rsidR="00027426" w:rsidRPr="009F3AA9" w:rsidRDefault="00027426" w:rsidP="003C69E1">
            <w:pPr>
              <w:pStyle w:val="a5"/>
              <w:rPr>
                <w:sz w:val="24"/>
                <w:szCs w:val="24"/>
              </w:rPr>
            </w:pPr>
            <w:r w:rsidRPr="009F3AA9">
              <w:rPr>
                <w:sz w:val="24"/>
                <w:szCs w:val="24"/>
              </w:rPr>
              <w:t>14 - 31</w:t>
            </w:r>
          </w:p>
        </w:tc>
        <w:tc>
          <w:tcPr>
            <w:tcW w:w="782" w:type="pct"/>
            <w:shd w:val="clear" w:color="auto" w:fill="auto"/>
          </w:tcPr>
          <w:p w:rsidR="00027426" w:rsidRPr="009F3AA9" w:rsidRDefault="00027426" w:rsidP="003C69E1">
            <w:pPr>
              <w:pStyle w:val="a5"/>
              <w:rPr>
                <w:sz w:val="24"/>
                <w:szCs w:val="24"/>
              </w:rPr>
            </w:pPr>
            <w:r w:rsidRPr="009F3AA9">
              <w:rPr>
                <w:sz w:val="24"/>
                <w:szCs w:val="24"/>
              </w:rPr>
              <w:t>Беседы с</w:t>
            </w:r>
            <w:r w:rsidR="00B55580">
              <w:rPr>
                <w:sz w:val="24"/>
                <w:szCs w:val="24"/>
              </w:rPr>
              <w:t xml:space="preserve"> учащимися: «Вредная привычка» 6</w:t>
            </w:r>
            <w:r w:rsidRPr="009F3AA9">
              <w:rPr>
                <w:sz w:val="24"/>
                <w:szCs w:val="24"/>
              </w:rPr>
              <w:t xml:space="preserve">-8 </w:t>
            </w:r>
            <w:proofErr w:type="spellStart"/>
            <w:r w:rsidRPr="009F3AA9">
              <w:rPr>
                <w:sz w:val="24"/>
                <w:szCs w:val="24"/>
              </w:rPr>
              <w:t>кл</w:t>
            </w:r>
            <w:proofErr w:type="spellEnd"/>
            <w:r w:rsidRPr="009F3AA9">
              <w:rPr>
                <w:sz w:val="24"/>
                <w:szCs w:val="24"/>
              </w:rPr>
              <w:t>;</w:t>
            </w:r>
          </w:p>
          <w:p w:rsidR="00027426" w:rsidRPr="009F3AA9" w:rsidRDefault="00027426" w:rsidP="003C69E1">
            <w:pPr>
              <w:pStyle w:val="a5"/>
              <w:rPr>
                <w:sz w:val="24"/>
                <w:szCs w:val="24"/>
              </w:rPr>
            </w:pPr>
            <w:r w:rsidRPr="009F3AA9">
              <w:rPr>
                <w:sz w:val="24"/>
                <w:szCs w:val="24"/>
              </w:rPr>
              <w:t xml:space="preserve">«Пристрастие начинается с малого» 9-10 </w:t>
            </w:r>
            <w:proofErr w:type="spellStart"/>
            <w:r w:rsidRPr="009F3AA9">
              <w:rPr>
                <w:sz w:val="24"/>
                <w:szCs w:val="24"/>
              </w:rPr>
              <w:t>кл</w:t>
            </w:r>
            <w:proofErr w:type="spellEnd"/>
            <w:r w:rsidRPr="009F3AA9">
              <w:rPr>
                <w:sz w:val="24"/>
                <w:szCs w:val="24"/>
              </w:rPr>
              <w:t>.</w:t>
            </w:r>
          </w:p>
        </w:tc>
        <w:tc>
          <w:tcPr>
            <w:tcW w:w="368" w:type="pct"/>
            <w:gridSpan w:val="2"/>
            <w:shd w:val="clear" w:color="auto" w:fill="auto"/>
          </w:tcPr>
          <w:p w:rsidR="00027426" w:rsidRPr="009F3AA9" w:rsidRDefault="00027426" w:rsidP="003C69E1">
            <w:pPr>
              <w:pStyle w:val="a5"/>
              <w:rPr>
                <w:sz w:val="24"/>
                <w:szCs w:val="24"/>
              </w:rPr>
            </w:pPr>
          </w:p>
        </w:tc>
        <w:tc>
          <w:tcPr>
            <w:tcW w:w="815" w:type="pct"/>
            <w:shd w:val="clear" w:color="auto" w:fill="auto"/>
          </w:tcPr>
          <w:p w:rsidR="00027426" w:rsidRPr="009F3AA9" w:rsidRDefault="00027426" w:rsidP="003C69E1">
            <w:pPr>
              <w:pStyle w:val="a5"/>
              <w:rPr>
                <w:sz w:val="24"/>
                <w:szCs w:val="24"/>
              </w:rPr>
            </w:pPr>
            <w:r w:rsidRPr="009F3AA9">
              <w:rPr>
                <w:sz w:val="24"/>
                <w:szCs w:val="24"/>
              </w:rPr>
              <w:t>Создание буклета «Профессиональное</w:t>
            </w:r>
            <w:r w:rsidR="00B55580">
              <w:rPr>
                <w:sz w:val="24"/>
                <w:szCs w:val="24"/>
              </w:rPr>
              <w:t xml:space="preserve"> образование»</w:t>
            </w:r>
          </w:p>
        </w:tc>
        <w:tc>
          <w:tcPr>
            <w:tcW w:w="340" w:type="pct"/>
            <w:shd w:val="clear" w:color="auto" w:fill="auto"/>
          </w:tcPr>
          <w:p w:rsidR="00027426" w:rsidRPr="009F3AA9" w:rsidRDefault="00027426" w:rsidP="003C69E1">
            <w:pPr>
              <w:pStyle w:val="a5"/>
              <w:rPr>
                <w:sz w:val="24"/>
                <w:szCs w:val="24"/>
              </w:rPr>
            </w:pPr>
            <w:r w:rsidRPr="009F3AA9">
              <w:rPr>
                <w:sz w:val="24"/>
                <w:szCs w:val="24"/>
              </w:rPr>
              <w:t>1-16</w:t>
            </w:r>
          </w:p>
        </w:tc>
      </w:tr>
      <w:tr w:rsidR="00027426" w:rsidRPr="009F3AA9" w:rsidTr="00B55580">
        <w:trPr>
          <w:trHeight w:val="20"/>
        </w:trPr>
        <w:tc>
          <w:tcPr>
            <w:tcW w:w="1177" w:type="pct"/>
            <w:shd w:val="clear" w:color="auto" w:fill="auto"/>
          </w:tcPr>
          <w:p w:rsidR="00027426" w:rsidRPr="009F3AA9" w:rsidRDefault="00027426" w:rsidP="003C69E1">
            <w:pPr>
              <w:pStyle w:val="a5"/>
              <w:rPr>
                <w:sz w:val="24"/>
                <w:szCs w:val="24"/>
              </w:rPr>
            </w:pPr>
            <w:r w:rsidRPr="009F3AA9">
              <w:rPr>
                <w:sz w:val="24"/>
                <w:szCs w:val="24"/>
              </w:rPr>
              <w:t xml:space="preserve">Проведение </w:t>
            </w:r>
            <w:proofErr w:type="spellStart"/>
            <w:r w:rsidRPr="009F3AA9">
              <w:rPr>
                <w:sz w:val="24"/>
                <w:szCs w:val="24"/>
              </w:rPr>
              <w:t>профконсультаций</w:t>
            </w:r>
            <w:proofErr w:type="spellEnd"/>
            <w:r w:rsidR="00B55580">
              <w:rPr>
                <w:sz w:val="24"/>
                <w:szCs w:val="24"/>
              </w:rPr>
              <w:t xml:space="preserve"> с привлечением специалистов</w:t>
            </w:r>
          </w:p>
        </w:tc>
        <w:tc>
          <w:tcPr>
            <w:tcW w:w="367" w:type="pct"/>
            <w:shd w:val="clear" w:color="auto" w:fill="auto"/>
          </w:tcPr>
          <w:p w:rsidR="00027426" w:rsidRPr="009F3AA9" w:rsidRDefault="00027426" w:rsidP="003C69E1">
            <w:pPr>
              <w:pStyle w:val="a5"/>
              <w:rPr>
                <w:sz w:val="24"/>
                <w:szCs w:val="24"/>
              </w:rPr>
            </w:pPr>
            <w:r w:rsidRPr="009F3AA9">
              <w:rPr>
                <w:sz w:val="24"/>
                <w:szCs w:val="24"/>
              </w:rPr>
              <w:t>1 - 18</w:t>
            </w:r>
          </w:p>
        </w:tc>
        <w:tc>
          <w:tcPr>
            <w:tcW w:w="742" w:type="pct"/>
            <w:shd w:val="clear" w:color="auto" w:fill="auto"/>
          </w:tcPr>
          <w:p w:rsidR="00027426" w:rsidRPr="009F3AA9" w:rsidRDefault="00027426" w:rsidP="003C69E1">
            <w:pPr>
              <w:pStyle w:val="a5"/>
              <w:rPr>
                <w:sz w:val="24"/>
                <w:szCs w:val="24"/>
              </w:rPr>
            </w:pPr>
            <w:r w:rsidRPr="009F3AA9">
              <w:rPr>
                <w:sz w:val="24"/>
                <w:szCs w:val="24"/>
              </w:rPr>
              <w:t>Подведение предварительных итогов конкурса «Класс года»</w:t>
            </w:r>
          </w:p>
        </w:tc>
        <w:tc>
          <w:tcPr>
            <w:tcW w:w="410" w:type="pct"/>
            <w:shd w:val="clear" w:color="auto" w:fill="auto"/>
          </w:tcPr>
          <w:p w:rsidR="00027426" w:rsidRPr="009F3AA9" w:rsidRDefault="00027426" w:rsidP="003C69E1">
            <w:pPr>
              <w:pStyle w:val="a5"/>
              <w:rPr>
                <w:sz w:val="24"/>
                <w:szCs w:val="24"/>
              </w:rPr>
            </w:pPr>
            <w:r w:rsidRPr="009F3AA9">
              <w:rPr>
                <w:sz w:val="24"/>
                <w:szCs w:val="24"/>
              </w:rPr>
              <w:t>18</w:t>
            </w:r>
          </w:p>
        </w:tc>
        <w:tc>
          <w:tcPr>
            <w:tcW w:w="782" w:type="pct"/>
            <w:shd w:val="clear" w:color="auto" w:fill="auto"/>
          </w:tcPr>
          <w:p w:rsidR="00027426" w:rsidRPr="009F3AA9" w:rsidRDefault="00027426" w:rsidP="003C69E1">
            <w:pPr>
              <w:pStyle w:val="a5"/>
              <w:rPr>
                <w:sz w:val="24"/>
                <w:szCs w:val="24"/>
              </w:rPr>
            </w:pPr>
            <w:r w:rsidRPr="009F3AA9">
              <w:rPr>
                <w:sz w:val="24"/>
                <w:szCs w:val="24"/>
              </w:rPr>
              <w:t>Конкурс видеороликов «Здоровье – это здорово»</w:t>
            </w:r>
          </w:p>
        </w:tc>
        <w:tc>
          <w:tcPr>
            <w:tcW w:w="368" w:type="pct"/>
            <w:gridSpan w:val="2"/>
            <w:shd w:val="clear" w:color="auto" w:fill="auto"/>
          </w:tcPr>
          <w:p w:rsidR="00027426" w:rsidRPr="009F3AA9" w:rsidRDefault="00027426" w:rsidP="003C69E1">
            <w:pPr>
              <w:pStyle w:val="a5"/>
              <w:rPr>
                <w:sz w:val="24"/>
                <w:szCs w:val="24"/>
              </w:rPr>
            </w:pPr>
          </w:p>
        </w:tc>
        <w:tc>
          <w:tcPr>
            <w:tcW w:w="815" w:type="pct"/>
            <w:shd w:val="clear" w:color="auto" w:fill="auto"/>
          </w:tcPr>
          <w:p w:rsidR="00027426" w:rsidRPr="009F3AA9" w:rsidRDefault="00027426" w:rsidP="003C69E1">
            <w:pPr>
              <w:pStyle w:val="a5"/>
              <w:rPr>
                <w:sz w:val="24"/>
                <w:szCs w:val="24"/>
              </w:rPr>
            </w:pPr>
            <w:r w:rsidRPr="009F3AA9">
              <w:rPr>
                <w:sz w:val="24"/>
                <w:szCs w:val="24"/>
              </w:rPr>
              <w:t>Работа с текущей документацией.</w:t>
            </w:r>
          </w:p>
        </w:tc>
        <w:tc>
          <w:tcPr>
            <w:tcW w:w="340" w:type="pct"/>
            <w:shd w:val="clear" w:color="auto" w:fill="auto"/>
          </w:tcPr>
          <w:p w:rsidR="00027426" w:rsidRPr="009F3AA9" w:rsidRDefault="00027426" w:rsidP="003C69E1">
            <w:pPr>
              <w:pStyle w:val="a5"/>
              <w:rPr>
                <w:sz w:val="24"/>
                <w:szCs w:val="24"/>
              </w:rPr>
            </w:pPr>
            <w:r w:rsidRPr="009F3AA9">
              <w:rPr>
                <w:sz w:val="24"/>
                <w:szCs w:val="24"/>
              </w:rPr>
              <w:t>1-31</w:t>
            </w:r>
          </w:p>
        </w:tc>
      </w:tr>
      <w:tr w:rsidR="00027426" w:rsidRPr="009F3AA9" w:rsidTr="00B55580">
        <w:trPr>
          <w:trHeight w:val="20"/>
        </w:trPr>
        <w:tc>
          <w:tcPr>
            <w:tcW w:w="5000" w:type="pct"/>
            <w:gridSpan w:val="9"/>
            <w:shd w:val="clear" w:color="auto" w:fill="auto"/>
          </w:tcPr>
          <w:p w:rsidR="00027426" w:rsidRPr="009F3AA9" w:rsidRDefault="00027426" w:rsidP="003C69E1">
            <w:pPr>
              <w:pStyle w:val="a5"/>
              <w:rPr>
                <w:i/>
                <w:sz w:val="24"/>
                <w:szCs w:val="24"/>
              </w:rPr>
            </w:pPr>
            <w:r w:rsidRPr="009F3AA9">
              <w:rPr>
                <w:i/>
                <w:sz w:val="24"/>
                <w:szCs w:val="24"/>
              </w:rPr>
              <w:t>Апрель 20</w:t>
            </w:r>
            <w:r>
              <w:rPr>
                <w:i/>
                <w:sz w:val="24"/>
                <w:szCs w:val="24"/>
              </w:rPr>
              <w:t>20</w:t>
            </w:r>
          </w:p>
        </w:tc>
      </w:tr>
      <w:tr w:rsidR="00027426" w:rsidRPr="009F3AA9" w:rsidTr="00B55580">
        <w:trPr>
          <w:trHeight w:val="20"/>
        </w:trPr>
        <w:tc>
          <w:tcPr>
            <w:tcW w:w="1177" w:type="pct"/>
            <w:shd w:val="clear" w:color="auto" w:fill="auto"/>
          </w:tcPr>
          <w:p w:rsidR="00027426" w:rsidRPr="009F3AA9" w:rsidRDefault="00027426" w:rsidP="003C69E1">
            <w:pPr>
              <w:pStyle w:val="a5"/>
              <w:rPr>
                <w:sz w:val="24"/>
                <w:szCs w:val="24"/>
              </w:rPr>
            </w:pPr>
            <w:r w:rsidRPr="009F3AA9">
              <w:rPr>
                <w:sz w:val="24"/>
                <w:szCs w:val="24"/>
              </w:rPr>
              <w:t xml:space="preserve">Тестирование «Уровень воспитанности» 7-11 </w:t>
            </w:r>
            <w:proofErr w:type="spellStart"/>
            <w:r w:rsidRPr="009F3AA9">
              <w:rPr>
                <w:sz w:val="24"/>
                <w:szCs w:val="24"/>
              </w:rPr>
              <w:t>кл</w:t>
            </w:r>
            <w:proofErr w:type="spellEnd"/>
            <w:r w:rsidRPr="009F3AA9">
              <w:rPr>
                <w:sz w:val="24"/>
                <w:szCs w:val="24"/>
              </w:rPr>
              <w:t>.</w:t>
            </w:r>
          </w:p>
        </w:tc>
        <w:tc>
          <w:tcPr>
            <w:tcW w:w="367" w:type="pct"/>
            <w:shd w:val="clear" w:color="auto" w:fill="auto"/>
          </w:tcPr>
          <w:p w:rsidR="00027426" w:rsidRPr="009F3AA9" w:rsidRDefault="00027426" w:rsidP="003C69E1">
            <w:pPr>
              <w:pStyle w:val="a5"/>
              <w:rPr>
                <w:sz w:val="24"/>
                <w:szCs w:val="24"/>
              </w:rPr>
            </w:pPr>
            <w:r w:rsidRPr="009F3AA9">
              <w:rPr>
                <w:sz w:val="24"/>
                <w:szCs w:val="24"/>
              </w:rPr>
              <w:t>3 - 12</w:t>
            </w:r>
          </w:p>
        </w:tc>
        <w:tc>
          <w:tcPr>
            <w:tcW w:w="742" w:type="pct"/>
            <w:shd w:val="clear" w:color="auto" w:fill="auto"/>
          </w:tcPr>
          <w:p w:rsidR="00027426" w:rsidRPr="009F3AA9" w:rsidRDefault="00027426" w:rsidP="003C69E1">
            <w:pPr>
              <w:pStyle w:val="a5"/>
              <w:rPr>
                <w:sz w:val="24"/>
                <w:szCs w:val="24"/>
              </w:rPr>
            </w:pPr>
            <w:r w:rsidRPr="009F3AA9">
              <w:rPr>
                <w:sz w:val="24"/>
                <w:szCs w:val="24"/>
              </w:rPr>
              <w:t>Обследование обучающихся, находящихся под опекой и попечительством</w:t>
            </w:r>
          </w:p>
        </w:tc>
        <w:tc>
          <w:tcPr>
            <w:tcW w:w="410" w:type="pct"/>
            <w:shd w:val="clear" w:color="auto" w:fill="auto"/>
          </w:tcPr>
          <w:p w:rsidR="00027426" w:rsidRPr="009F3AA9" w:rsidRDefault="00027426" w:rsidP="003C69E1">
            <w:pPr>
              <w:pStyle w:val="a5"/>
              <w:rPr>
                <w:sz w:val="24"/>
                <w:szCs w:val="24"/>
              </w:rPr>
            </w:pPr>
            <w:r w:rsidRPr="009F3AA9">
              <w:rPr>
                <w:sz w:val="24"/>
                <w:szCs w:val="24"/>
              </w:rPr>
              <w:t>13- 19</w:t>
            </w:r>
          </w:p>
        </w:tc>
        <w:tc>
          <w:tcPr>
            <w:tcW w:w="782" w:type="pct"/>
            <w:shd w:val="clear" w:color="auto" w:fill="auto"/>
          </w:tcPr>
          <w:p w:rsidR="00027426" w:rsidRPr="009F3AA9" w:rsidRDefault="00027426" w:rsidP="003C69E1">
            <w:pPr>
              <w:pStyle w:val="a5"/>
              <w:rPr>
                <w:sz w:val="24"/>
                <w:szCs w:val="24"/>
              </w:rPr>
            </w:pPr>
            <w:r w:rsidRPr="009F3AA9">
              <w:rPr>
                <w:sz w:val="24"/>
                <w:szCs w:val="24"/>
              </w:rPr>
              <w:t xml:space="preserve">Дебаты «Сколько стоит беспокойная жизнь» 10 </w:t>
            </w:r>
            <w:proofErr w:type="spellStart"/>
            <w:r w:rsidRPr="009F3AA9">
              <w:rPr>
                <w:sz w:val="24"/>
                <w:szCs w:val="24"/>
              </w:rPr>
              <w:t>кл</w:t>
            </w:r>
            <w:proofErr w:type="spellEnd"/>
            <w:r w:rsidRPr="009F3AA9">
              <w:rPr>
                <w:sz w:val="24"/>
                <w:szCs w:val="24"/>
              </w:rPr>
              <w:t>.</w:t>
            </w:r>
          </w:p>
        </w:tc>
        <w:tc>
          <w:tcPr>
            <w:tcW w:w="368" w:type="pct"/>
            <w:gridSpan w:val="2"/>
            <w:shd w:val="clear" w:color="auto" w:fill="auto"/>
          </w:tcPr>
          <w:p w:rsidR="00027426" w:rsidRPr="009F3AA9" w:rsidRDefault="00027426" w:rsidP="003C69E1">
            <w:pPr>
              <w:pStyle w:val="a5"/>
              <w:rPr>
                <w:sz w:val="24"/>
                <w:szCs w:val="24"/>
              </w:rPr>
            </w:pPr>
            <w:r w:rsidRPr="009F3AA9">
              <w:rPr>
                <w:sz w:val="24"/>
                <w:szCs w:val="24"/>
              </w:rPr>
              <w:t xml:space="preserve">24 </w:t>
            </w:r>
          </w:p>
        </w:tc>
        <w:tc>
          <w:tcPr>
            <w:tcW w:w="815" w:type="pct"/>
            <w:shd w:val="clear" w:color="auto" w:fill="auto"/>
          </w:tcPr>
          <w:p w:rsidR="00027426" w:rsidRPr="009F3AA9" w:rsidRDefault="00027426" w:rsidP="003C69E1">
            <w:pPr>
              <w:pStyle w:val="a5"/>
              <w:rPr>
                <w:sz w:val="24"/>
                <w:szCs w:val="24"/>
              </w:rPr>
            </w:pPr>
            <w:r w:rsidRPr="009F3AA9">
              <w:rPr>
                <w:sz w:val="24"/>
                <w:szCs w:val="24"/>
              </w:rPr>
              <w:t xml:space="preserve">Работа с диагностической </w:t>
            </w:r>
          </w:p>
          <w:p w:rsidR="00027426" w:rsidRPr="009F3AA9" w:rsidRDefault="00027426" w:rsidP="003C69E1">
            <w:pPr>
              <w:pStyle w:val="a5"/>
              <w:rPr>
                <w:sz w:val="24"/>
                <w:szCs w:val="24"/>
              </w:rPr>
            </w:pPr>
            <w:r w:rsidRPr="009F3AA9">
              <w:rPr>
                <w:sz w:val="24"/>
                <w:szCs w:val="24"/>
              </w:rPr>
              <w:t>базой</w:t>
            </w:r>
          </w:p>
          <w:p w:rsidR="00027426" w:rsidRPr="009F3AA9" w:rsidRDefault="00027426" w:rsidP="003C69E1">
            <w:pPr>
              <w:pStyle w:val="a5"/>
              <w:rPr>
                <w:sz w:val="24"/>
                <w:szCs w:val="24"/>
              </w:rPr>
            </w:pPr>
          </w:p>
        </w:tc>
        <w:tc>
          <w:tcPr>
            <w:tcW w:w="340" w:type="pct"/>
            <w:shd w:val="clear" w:color="auto" w:fill="auto"/>
          </w:tcPr>
          <w:p w:rsidR="00027426" w:rsidRPr="009F3AA9" w:rsidRDefault="00027426" w:rsidP="003C69E1">
            <w:pPr>
              <w:pStyle w:val="a5"/>
              <w:rPr>
                <w:sz w:val="24"/>
                <w:szCs w:val="24"/>
              </w:rPr>
            </w:pPr>
            <w:r w:rsidRPr="009F3AA9">
              <w:rPr>
                <w:sz w:val="24"/>
                <w:szCs w:val="24"/>
              </w:rPr>
              <w:t>1-30</w:t>
            </w:r>
          </w:p>
        </w:tc>
      </w:tr>
      <w:tr w:rsidR="00027426" w:rsidRPr="009F3AA9" w:rsidTr="00B55580">
        <w:trPr>
          <w:trHeight w:val="20"/>
        </w:trPr>
        <w:tc>
          <w:tcPr>
            <w:tcW w:w="1177" w:type="pct"/>
            <w:shd w:val="clear" w:color="auto" w:fill="auto"/>
          </w:tcPr>
          <w:p w:rsidR="00027426" w:rsidRPr="009F3AA9" w:rsidRDefault="00027426" w:rsidP="003C69E1">
            <w:pPr>
              <w:pStyle w:val="a5"/>
              <w:rPr>
                <w:sz w:val="24"/>
                <w:szCs w:val="24"/>
              </w:rPr>
            </w:pPr>
          </w:p>
        </w:tc>
        <w:tc>
          <w:tcPr>
            <w:tcW w:w="367" w:type="pct"/>
            <w:shd w:val="clear" w:color="auto" w:fill="auto"/>
          </w:tcPr>
          <w:p w:rsidR="00027426" w:rsidRPr="009F3AA9" w:rsidRDefault="00027426" w:rsidP="003C69E1">
            <w:pPr>
              <w:pStyle w:val="a5"/>
              <w:rPr>
                <w:sz w:val="24"/>
                <w:szCs w:val="24"/>
              </w:rPr>
            </w:pPr>
          </w:p>
        </w:tc>
        <w:tc>
          <w:tcPr>
            <w:tcW w:w="742" w:type="pct"/>
            <w:shd w:val="clear" w:color="auto" w:fill="auto"/>
          </w:tcPr>
          <w:p w:rsidR="00027426" w:rsidRPr="009F3AA9" w:rsidRDefault="00027426" w:rsidP="003C69E1">
            <w:pPr>
              <w:pStyle w:val="a5"/>
              <w:rPr>
                <w:sz w:val="24"/>
                <w:szCs w:val="24"/>
              </w:rPr>
            </w:pPr>
          </w:p>
        </w:tc>
        <w:tc>
          <w:tcPr>
            <w:tcW w:w="410" w:type="pct"/>
            <w:shd w:val="clear" w:color="auto" w:fill="auto"/>
          </w:tcPr>
          <w:p w:rsidR="00027426" w:rsidRPr="009F3AA9" w:rsidRDefault="00027426" w:rsidP="003C69E1">
            <w:pPr>
              <w:pStyle w:val="a5"/>
              <w:rPr>
                <w:sz w:val="24"/>
                <w:szCs w:val="24"/>
              </w:rPr>
            </w:pPr>
          </w:p>
        </w:tc>
        <w:tc>
          <w:tcPr>
            <w:tcW w:w="782" w:type="pct"/>
            <w:shd w:val="clear" w:color="auto" w:fill="auto"/>
          </w:tcPr>
          <w:p w:rsidR="00027426" w:rsidRPr="009F3AA9" w:rsidRDefault="00027426" w:rsidP="003C69E1">
            <w:pPr>
              <w:pStyle w:val="a5"/>
              <w:rPr>
                <w:sz w:val="24"/>
                <w:szCs w:val="24"/>
              </w:rPr>
            </w:pPr>
            <w:r w:rsidRPr="009F3AA9">
              <w:rPr>
                <w:sz w:val="24"/>
                <w:szCs w:val="24"/>
              </w:rPr>
              <w:t>Круглый стол «Что мы знаем о своих правах»</w:t>
            </w:r>
          </w:p>
        </w:tc>
        <w:tc>
          <w:tcPr>
            <w:tcW w:w="368" w:type="pct"/>
            <w:gridSpan w:val="2"/>
            <w:shd w:val="clear" w:color="auto" w:fill="auto"/>
          </w:tcPr>
          <w:p w:rsidR="00027426" w:rsidRPr="009F3AA9" w:rsidRDefault="00027426" w:rsidP="003C69E1">
            <w:pPr>
              <w:pStyle w:val="a5"/>
              <w:rPr>
                <w:sz w:val="24"/>
                <w:szCs w:val="24"/>
              </w:rPr>
            </w:pPr>
            <w:r w:rsidRPr="009F3AA9">
              <w:rPr>
                <w:sz w:val="24"/>
                <w:szCs w:val="24"/>
              </w:rPr>
              <w:t>29</w:t>
            </w:r>
          </w:p>
        </w:tc>
        <w:tc>
          <w:tcPr>
            <w:tcW w:w="815" w:type="pct"/>
            <w:shd w:val="clear" w:color="auto" w:fill="auto"/>
          </w:tcPr>
          <w:p w:rsidR="00027426" w:rsidRPr="009F3AA9" w:rsidRDefault="00027426" w:rsidP="003C69E1">
            <w:pPr>
              <w:pStyle w:val="a5"/>
              <w:rPr>
                <w:sz w:val="24"/>
                <w:szCs w:val="24"/>
              </w:rPr>
            </w:pPr>
            <w:r w:rsidRPr="009F3AA9">
              <w:rPr>
                <w:sz w:val="24"/>
                <w:szCs w:val="24"/>
              </w:rPr>
              <w:t>Консультация со специалистами по предупреждению отклоняющегося поведения</w:t>
            </w:r>
          </w:p>
        </w:tc>
        <w:tc>
          <w:tcPr>
            <w:tcW w:w="340" w:type="pct"/>
            <w:shd w:val="clear" w:color="auto" w:fill="auto"/>
          </w:tcPr>
          <w:p w:rsidR="00027426" w:rsidRPr="009F3AA9" w:rsidRDefault="00027426" w:rsidP="003C69E1">
            <w:pPr>
              <w:pStyle w:val="a5"/>
              <w:rPr>
                <w:sz w:val="24"/>
                <w:szCs w:val="24"/>
              </w:rPr>
            </w:pPr>
            <w:r w:rsidRPr="009F3AA9">
              <w:rPr>
                <w:sz w:val="24"/>
                <w:szCs w:val="24"/>
              </w:rPr>
              <w:t>1-25</w:t>
            </w:r>
          </w:p>
        </w:tc>
      </w:tr>
      <w:tr w:rsidR="00027426" w:rsidRPr="009F3AA9" w:rsidTr="00B55580">
        <w:trPr>
          <w:trHeight w:val="20"/>
        </w:trPr>
        <w:tc>
          <w:tcPr>
            <w:tcW w:w="1177" w:type="pct"/>
            <w:shd w:val="clear" w:color="auto" w:fill="auto"/>
          </w:tcPr>
          <w:p w:rsidR="00027426" w:rsidRPr="009F3AA9" w:rsidRDefault="00027426" w:rsidP="003C69E1">
            <w:pPr>
              <w:pStyle w:val="a5"/>
              <w:rPr>
                <w:sz w:val="24"/>
                <w:szCs w:val="24"/>
              </w:rPr>
            </w:pPr>
          </w:p>
        </w:tc>
        <w:tc>
          <w:tcPr>
            <w:tcW w:w="367" w:type="pct"/>
            <w:shd w:val="clear" w:color="auto" w:fill="auto"/>
          </w:tcPr>
          <w:p w:rsidR="00027426" w:rsidRPr="009F3AA9" w:rsidRDefault="00027426" w:rsidP="003C69E1">
            <w:pPr>
              <w:pStyle w:val="a5"/>
              <w:rPr>
                <w:sz w:val="24"/>
                <w:szCs w:val="24"/>
              </w:rPr>
            </w:pPr>
          </w:p>
        </w:tc>
        <w:tc>
          <w:tcPr>
            <w:tcW w:w="742" w:type="pct"/>
            <w:shd w:val="clear" w:color="auto" w:fill="auto"/>
          </w:tcPr>
          <w:p w:rsidR="00027426" w:rsidRPr="009F3AA9" w:rsidRDefault="00027426" w:rsidP="003C69E1">
            <w:pPr>
              <w:pStyle w:val="a5"/>
              <w:rPr>
                <w:sz w:val="24"/>
                <w:szCs w:val="24"/>
              </w:rPr>
            </w:pPr>
          </w:p>
        </w:tc>
        <w:tc>
          <w:tcPr>
            <w:tcW w:w="410" w:type="pct"/>
            <w:shd w:val="clear" w:color="auto" w:fill="auto"/>
          </w:tcPr>
          <w:p w:rsidR="00027426" w:rsidRPr="009F3AA9" w:rsidRDefault="00027426" w:rsidP="003C69E1">
            <w:pPr>
              <w:pStyle w:val="a5"/>
              <w:rPr>
                <w:sz w:val="24"/>
                <w:szCs w:val="24"/>
              </w:rPr>
            </w:pPr>
          </w:p>
        </w:tc>
        <w:tc>
          <w:tcPr>
            <w:tcW w:w="782" w:type="pct"/>
            <w:shd w:val="clear" w:color="auto" w:fill="auto"/>
          </w:tcPr>
          <w:p w:rsidR="00027426" w:rsidRPr="009F3AA9" w:rsidRDefault="00027426" w:rsidP="003C69E1">
            <w:pPr>
              <w:pStyle w:val="a5"/>
              <w:rPr>
                <w:i/>
                <w:sz w:val="24"/>
                <w:szCs w:val="24"/>
              </w:rPr>
            </w:pPr>
          </w:p>
        </w:tc>
        <w:tc>
          <w:tcPr>
            <w:tcW w:w="368" w:type="pct"/>
            <w:gridSpan w:val="2"/>
            <w:shd w:val="clear" w:color="auto" w:fill="auto"/>
          </w:tcPr>
          <w:p w:rsidR="00027426" w:rsidRPr="009F3AA9" w:rsidRDefault="00027426" w:rsidP="003C69E1">
            <w:pPr>
              <w:pStyle w:val="a5"/>
              <w:rPr>
                <w:sz w:val="24"/>
                <w:szCs w:val="24"/>
              </w:rPr>
            </w:pPr>
          </w:p>
        </w:tc>
        <w:tc>
          <w:tcPr>
            <w:tcW w:w="815" w:type="pct"/>
            <w:shd w:val="clear" w:color="auto" w:fill="auto"/>
          </w:tcPr>
          <w:p w:rsidR="00027426" w:rsidRPr="009F3AA9" w:rsidRDefault="00027426" w:rsidP="003C69E1">
            <w:pPr>
              <w:pStyle w:val="a5"/>
              <w:rPr>
                <w:sz w:val="24"/>
                <w:szCs w:val="24"/>
              </w:rPr>
            </w:pPr>
            <w:r w:rsidRPr="009F3AA9">
              <w:rPr>
                <w:sz w:val="24"/>
                <w:szCs w:val="24"/>
              </w:rPr>
              <w:t>Работа с методической литературой</w:t>
            </w:r>
          </w:p>
        </w:tc>
        <w:tc>
          <w:tcPr>
            <w:tcW w:w="340" w:type="pct"/>
            <w:shd w:val="clear" w:color="auto" w:fill="auto"/>
          </w:tcPr>
          <w:p w:rsidR="00027426" w:rsidRPr="009F3AA9" w:rsidRDefault="00027426" w:rsidP="003C69E1">
            <w:pPr>
              <w:pStyle w:val="a5"/>
              <w:rPr>
                <w:sz w:val="24"/>
                <w:szCs w:val="24"/>
              </w:rPr>
            </w:pPr>
            <w:r w:rsidRPr="009F3AA9">
              <w:rPr>
                <w:sz w:val="24"/>
                <w:szCs w:val="24"/>
              </w:rPr>
              <w:t>1-30</w:t>
            </w:r>
          </w:p>
        </w:tc>
      </w:tr>
      <w:tr w:rsidR="00027426" w:rsidRPr="009F3AA9" w:rsidTr="00B55580">
        <w:trPr>
          <w:trHeight w:val="20"/>
        </w:trPr>
        <w:tc>
          <w:tcPr>
            <w:tcW w:w="5000" w:type="pct"/>
            <w:gridSpan w:val="9"/>
            <w:shd w:val="clear" w:color="auto" w:fill="auto"/>
          </w:tcPr>
          <w:p w:rsidR="00027426" w:rsidRPr="009F3AA9" w:rsidRDefault="00027426" w:rsidP="003C69E1">
            <w:pPr>
              <w:pStyle w:val="a5"/>
              <w:rPr>
                <w:i/>
                <w:sz w:val="24"/>
                <w:szCs w:val="24"/>
              </w:rPr>
            </w:pPr>
            <w:r w:rsidRPr="009F3AA9">
              <w:rPr>
                <w:i/>
                <w:sz w:val="24"/>
                <w:szCs w:val="24"/>
              </w:rPr>
              <w:t>Май 20</w:t>
            </w:r>
            <w:r>
              <w:rPr>
                <w:i/>
                <w:sz w:val="24"/>
                <w:szCs w:val="24"/>
              </w:rPr>
              <w:t>20</w:t>
            </w:r>
          </w:p>
        </w:tc>
      </w:tr>
      <w:tr w:rsidR="00027426" w:rsidRPr="009F3AA9" w:rsidTr="00B55580">
        <w:trPr>
          <w:trHeight w:val="20"/>
        </w:trPr>
        <w:tc>
          <w:tcPr>
            <w:tcW w:w="1177" w:type="pct"/>
            <w:shd w:val="clear" w:color="auto" w:fill="auto"/>
          </w:tcPr>
          <w:p w:rsidR="00027426" w:rsidRPr="009F3AA9" w:rsidRDefault="00027426" w:rsidP="003C69E1">
            <w:pPr>
              <w:pStyle w:val="a5"/>
              <w:rPr>
                <w:sz w:val="24"/>
                <w:szCs w:val="24"/>
              </w:rPr>
            </w:pPr>
            <w:r w:rsidRPr="009F3AA9">
              <w:rPr>
                <w:sz w:val="24"/>
                <w:szCs w:val="24"/>
              </w:rPr>
              <w:t xml:space="preserve">Мониторинг уровня </w:t>
            </w:r>
            <w:proofErr w:type="spellStart"/>
            <w:r w:rsidRPr="009F3AA9">
              <w:rPr>
                <w:sz w:val="24"/>
                <w:szCs w:val="24"/>
              </w:rPr>
              <w:t>социали</w:t>
            </w:r>
            <w:r w:rsidR="00B55580">
              <w:rPr>
                <w:sz w:val="24"/>
                <w:szCs w:val="24"/>
              </w:rPr>
              <w:t>зированности</w:t>
            </w:r>
            <w:proofErr w:type="spellEnd"/>
            <w:r w:rsidR="00B55580">
              <w:rPr>
                <w:sz w:val="24"/>
                <w:szCs w:val="24"/>
              </w:rPr>
              <w:t xml:space="preserve"> личности учащихся 6</w:t>
            </w:r>
            <w:r w:rsidRPr="009F3AA9">
              <w:rPr>
                <w:sz w:val="24"/>
                <w:szCs w:val="24"/>
              </w:rPr>
              <w:t xml:space="preserve">-11 </w:t>
            </w:r>
            <w:proofErr w:type="spellStart"/>
            <w:r w:rsidRPr="009F3AA9">
              <w:rPr>
                <w:sz w:val="24"/>
                <w:szCs w:val="24"/>
              </w:rPr>
              <w:t>кл</w:t>
            </w:r>
            <w:proofErr w:type="spellEnd"/>
            <w:r w:rsidRPr="009F3AA9">
              <w:rPr>
                <w:sz w:val="24"/>
                <w:szCs w:val="24"/>
              </w:rPr>
              <w:t>.</w:t>
            </w:r>
          </w:p>
        </w:tc>
        <w:tc>
          <w:tcPr>
            <w:tcW w:w="367" w:type="pct"/>
            <w:shd w:val="clear" w:color="auto" w:fill="auto"/>
          </w:tcPr>
          <w:p w:rsidR="00027426" w:rsidRPr="009F3AA9" w:rsidRDefault="00027426" w:rsidP="003C69E1">
            <w:pPr>
              <w:pStyle w:val="a5"/>
              <w:rPr>
                <w:sz w:val="24"/>
                <w:szCs w:val="24"/>
              </w:rPr>
            </w:pPr>
            <w:r w:rsidRPr="009F3AA9">
              <w:rPr>
                <w:sz w:val="24"/>
                <w:szCs w:val="24"/>
              </w:rPr>
              <w:t>10-15</w:t>
            </w:r>
          </w:p>
        </w:tc>
        <w:tc>
          <w:tcPr>
            <w:tcW w:w="742" w:type="pct"/>
            <w:shd w:val="clear" w:color="auto" w:fill="auto"/>
          </w:tcPr>
          <w:p w:rsidR="00027426" w:rsidRPr="009F3AA9" w:rsidRDefault="00027426" w:rsidP="003C69E1">
            <w:pPr>
              <w:pStyle w:val="a5"/>
              <w:rPr>
                <w:sz w:val="24"/>
                <w:szCs w:val="24"/>
              </w:rPr>
            </w:pPr>
            <w:r w:rsidRPr="009F3AA9">
              <w:rPr>
                <w:sz w:val="24"/>
                <w:szCs w:val="24"/>
              </w:rPr>
              <w:t>Консультации классных руководителей и воспитателей по итогам мониторинга</w:t>
            </w:r>
          </w:p>
        </w:tc>
        <w:tc>
          <w:tcPr>
            <w:tcW w:w="410" w:type="pct"/>
            <w:shd w:val="clear" w:color="auto" w:fill="auto"/>
          </w:tcPr>
          <w:p w:rsidR="00027426" w:rsidRPr="009F3AA9" w:rsidRDefault="00027426" w:rsidP="003C69E1">
            <w:pPr>
              <w:pStyle w:val="a5"/>
              <w:rPr>
                <w:sz w:val="24"/>
                <w:szCs w:val="24"/>
              </w:rPr>
            </w:pPr>
            <w:r w:rsidRPr="009F3AA9">
              <w:rPr>
                <w:sz w:val="24"/>
                <w:szCs w:val="24"/>
              </w:rPr>
              <w:t>17 - 25</w:t>
            </w:r>
          </w:p>
        </w:tc>
        <w:tc>
          <w:tcPr>
            <w:tcW w:w="782" w:type="pct"/>
            <w:shd w:val="clear" w:color="auto" w:fill="auto"/>
          </w:tcPr>
          <w:p w:rsidR="00027426" w:rsidRPr="009F3AA9" w:rsidRDefault="000C08F8" w:rsidP="003C69E1">
            <w:pPr>
              <w:pStyle w:val="a5"/>
              <w:rPr>
                <w:sz w:val="24"/>
                <w:szCs w:val="24"/>
              </w:rPr>
            </w:pPr>
            <w:r>
              <w:rPr>
                <w:sz w:val="24"/>
                <w:szCs w:val="24"/>
              </w:rPr>
              <w:t>Занятие по ПДД с учащимися 6</w:t>
            </w:r>
            <w:r w:rsidR="00027426" w:rsidRPr="009F3AA9">
              <w:rPr>
                <w:sz w:val="24"/>
                <w:szCs w:val="24"/>
              </w:rPr>
              <w:t xml:space="preserve">-10 </w:t>
            </w:r>
            <w:proofErr w:type="spellStart"/>
            <w:r w:rsidR="00027426" w:rsidRPr="009F3AA9">
              <w:rPr>
                <w:sz w:val="24"/>
                <w:szCs w:val="24"/>
              </w:rPr>
              <w:t>кл</w:t>
            </w:r>
            <w:proofErr w:type="spellEnd"/>
            <w:r w:rsidR="00027426" w:rsidRPr="009F3AA9">
              <w:rPr>
                <w:sz w:val="24"/>
                <w:szCs w:val="24"/>
              </w:rPr>
              <w:t xml:space="preserve">. </w:t>
            </w:r>
          </w:p>
        </w:tc>
        <w:tc>
          <w:tcPr>
            <w:tcW w:w="368" w:type="pct"/>
            <w:gridSpan w:val="2"/>
            <w:shd w:val="clear" w:color="auto" w:fill="auto"/>
          </w:tcPr>
          <w:p w:rsidR="00027426" w:rsidRPr="009F3AA9" w:rsidRDefault="00027426" w:rsidP="003C69E1">
            <w:pPr>
              <w:pStyle w:val="a5"/>
              <w:rPr>
                <w:sz w:val="24"/>
                <w:szCs w:val="24"/>
              </w:rPr>
            </w:pPr>
            <w:r w:rsidRPr="009F3AA9">
              <w:rPr>
                <w:sz w:val="24"/>
                <w:szCs w:val="24"/>
              </w:rPr>
              <w:t>16-20</w:t>
            </w:r>
          </w:p>
        </w:tc>
        <w:tc>
          <w:tcPr>
            <w:tcW w:w="815" w:type="pct"/>
            <w:shd w:val="clear" w:color="auto" w:fill="auto"/>
          </w:tcPr>
          <w:p w:rsidR="00027426" w:rsidRPr="009F3AA9" w:rsidRDefault="00027426" w:rsidP="003C69E1">
            <w:pPr>
              <w:pStyle w:val="a5"/>
              <w:rPr>
                <w:sz w:val="24"/>
                <w:szCs w:val="24"/>
              </w:rPr>
            </w:pPr>
            <w:r w:rsidRPr="009F3AA9">
              <w:rPr>
                <w:sz w:val="24"/>
                <w:szCs w:val="24"/>
              </w:rPr>
              <w:t>Работа с отчетной и статистической документацией</w:t>
            </w:r>
          </w:p>
        </w:tc>
        <w:tc>
          <w:tcPr>
            <w:tcW w:w="340" w:type="pct"/>
            <w:shd w:val="clear" w:color="auto" w:fill="auto"/>
          </w:tcPr>
          <w:p w:rsidR="00027426" w:rsidRPr="009F3AA9" w:rsidRDefault="00027426" w:rsidP="003C69E1">
            <w:pPr>
              <w:pStyle w:val="a5"/>
              <w:rPr>
                <w:sz w:val="24"/>
                <w:szCs w:val="24"/>
              </w:rPr>
            </w:pPr>
            <w:r w:rsidRPr="009F3AA9">
              <w:rPr>
                <w:sz w:val="24"/>
                <w:szCs w:val="24"/>
              </w:rPr>
              <w:t>15-31</w:t>
            </w:r>
          </w:p>
        </w:tc>
      </w:tr>
      <w:tr w:rsidR="00027426" w:rsidRPr="009F3AA9" w:rsidTr="00B55580">
        <w:trPr>
          <w:trHeight w:val="20"/>
        </w:trPr>
        <w:tc>
          <w:tcPr>
            <w:tcW w:w="1177" w:type="pct"/>
            <w:shd w:val="clear" w:color="auto" w:fill="auto"/>
          </w:tcPr>
          <w:p w:rsidR="00027426" w:rsidRPr="009F3AA9" w:rsidRDefault="00027426" w:rsidP="003C69E1">
            <w:pPr>
              <w:pStyle w:val="a5"/>
              <w:rPr>
                <w:sz w:val="24"/>
                <w:szCs w:val="24"/>
              </w:rPr>
            </w:pPr>
          </w:p>
        </w:tc>
        <w:tc>
          <w:tcPr>
            <w:tcW w:w="367" w:type="pct"/>
            <w:shd w:val="clear" w:color="auto" w:fill="auto"/>
          </w:tcPr>
          <w:p w:rsidR="00027426" w:rsidRPr="009F3AA9" w:rsidRDefault="00027426" w:rsidP="003C69E1">
            <w:pPr>
              <w:pStyle w:val="a5"/>
              <w:rPr>
                <w:sz w:val="24"/>
                <w:szCs w:val="24"/>
              </w:rPr>
            </w:pPr>
          </w:p>
        </w:tc>
        <w:tc>
          <w:tcPr>
            <w:tcW w:w="742" w:type="pct"/>
            <w:shd w:val="clear" w:color="auto" w:fill="auto"/>
          </w:tcPr>
          <w:p w:rsidR="00027426" w:rsidRPr="009F3AA9" w:rsidRDefault="00027426" w:rsidP="003C69E1">
            <w:pPr>
              <w:pStyle w:val="a5"/>
              <w:rPr>
                <w:sz w:val="24"/>
                <w:szCs w:val="24"/>
              </w:rPr>
            </w:pPr>
            <w:r w:rsidRPr="009F3AA9">
              <w:rPr>
                <w:sz w:val="24"/>
                <w:szCs w:val="24"/>
              </w:rPr>
              <w:t>Подведение итогов конкурса «Класс года»</w:t>
            </w:r>
          </w:p>
        </w:tc>
        <w:tc>
          <w:tcPr>
            <w:tcW w:w="410" w:type="pct"/>
            <w:shd w:val="clear" w:color="auto" w:fill="auto"/>
          </w:tcPr>
          <w:p w:rsidR="00027426" w:rsidRPr="009F3AA9" w:rsidRDefault="00027426" w:rsidP="003C69E1">
            <w:pPr>
              <w:pStyle w:val="a5"/>
              <w:rPr>
                <w:sz w:val="24"/>
                <w:szCs w:val="24"/>
              </w:rPr>
            </w:pPr>
            <w:r w:rsidRPr="009F3AA9">
              <w:rPr>
                <w:sz w:val="24"/>
                <w:szCs w:val="24"/>
              </w:rPr>
              <w:t>21</w:t>
            </w:r>
          </w:p>
        </w:tc>
        <w:tc>
          <w:tcPr>
            <w:tcW w:w="782" w:type="pct"/>
            <w:shd w:val="clear" w:color="auto" w:fill="auto"/>
          </w:tcPr>
          <w:p w:rsidR="00027426" w:rsidRPr="009F3AA9" w:rsidRDefault="00027426" w:rsidP="003C69E1">
            <w:pPr>
              <w:pStyle w:val="a5"/>
              <w:rPr>
                <w:i/>
                <w:sz w:val="24"/>
                <w:szCs w:val="24"/>
              </w:rPr>
            </w:pPr>
          </w:p>
        </w:tc>
        <w:tc>
          <w:tcPr>
            <w:tcW w:w="368" w:type="pct"/>
            <w:gridSpan w:val="2"/>
            <w:shd w:val="clear" w:color="auto" w:fill="auto"/>
          </w:tcPr>
          <w:p w:rsidR="00027426" w:rsidRPr="009F3AA9" w:rsidRDefault="00027426" w:rsidP="003C69E1">
            <w:pPr>
              <w:pStyle w:val="a5"/>
              <w:rPr>
                <w:sz w:val="24"/>
                <w:szCs w:val="24"/>
              </w:rPr>
            </w:pPr>
          </w:p>
        </w:tc>
        <w:tc>
          <w:tcPr>
            <w:tcW w:w="815" w:type="pct"/>
            <w:shd w:val="clear" w:color="auto" w:fill="auto"/>
          </w:tcPr>
          <w:p w:rsidR="00027426" w:rsidRPr="009F3AA9" w:rsidRDefault="00027426" w:rsidP="003C69E1">
            <w:pPr>
              <w:pStyle w:val="a5"/>
              <w:rPr>
                <w:sz w:val="24"/>
                <w:szCs w:val="24"/>
              </w:rPr>
            </w:pPr>
            <w:r w:rsidRPr="009F3AA9">
              <w:rPr>
                <w:sz w:val="24"/>
                <w:szCs w:val="24"/>
              </w:rPr>
              <w:t>Взаимодействие со специалистами социальных служб, ведомственными и административными организациями для принятия мер по социальной защите и поддержке обучающихся, консультации по вопросам организации летнего отдыха, трудоустройство подростков.</w:t>
            </w:r>
          </w:p>
        </w:tc>
        <w:tc>
          <w:tcPr>
            <w:tcW w:w="340" w:type="pct"/>
            <w:shd w:val="clear" w:color="auto" w:fill="auto"/>
          </w:tcPr>
          <w:p w:rsidR="00027426" w:rsidRPr="009F3AA9" w:rsidRDefault="00027426" w:rsidP="003C69E1">
            <w:pPr>
              <w:pStyle w:val="a5"/>
              <w:rPr>
                <w:sz w:val="24"/>
                <w:szCs w:val="24"/>
              </w:rPr>
            </w:pPr>
            <w:r w:rsidRPr="009F3AA9">
              <w:rPr>
                <w:sz w:val="24"/>
                <w:szCs w:val="24"/>
              </w:rPr>
              <w:t>10-25</w:t>
            </w:r>
          </w:p>
        </w:tc>
      </w:tr>
    </w:tbl>
    <w:p w:rsidR="00027426" w:rsidRDefault="00027426" w:rsidP="009F3AA9">
      <w:pPr>
        <w:pStyle w:val="a5"/>
        <w:rPr>
          <w:sz w:val="24"/>
          <w:szCs w:val="24"/>
        </w:rPr>
      </w:pP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222"/>
        <w:gridCol w:w="2552"/>
        <w:gridCol w:w="3254"/>
      </w:tblGrid>
      <w:tr w:rsidR="00027426" w:rsidRPr="00027426" w:rsidTr="000C08F8">
        <w:tc>
          <w:tcPr>
            <w:tcW w:w="851" w:type="dxa"/>
            <w:vAlign w:val="center"/>
          </w:tcPr>
          <w:p w:rsidR="00027426" w:rsidRPr="00027426" w:rsidRDefault="00027426" w:rsidP="00027426">
            <w:pPr>
              <w:pStyle w:val="a5"/>
              <w:rPr>
                <w:sz w:val="24"/>
                <w:szCs w:val="24"/>
              </w:rPr>
            </w:pPr>
            <w:r w:rsidRPr="00027426">
              <w:rPr>
                <w:sz w:val="24"/>
                <w:szCs w:val="24"/>
              </w:rPr>
              <w:t>№ п/п</w:t>
            </w:r>
          </w:p>
        </w:tc>
        <w:tc>
          <w:tcPr>
            <w:tcW w:w="8222" w:type="dxa"/>
            <w:vAlign w:val="center"/>
          </w:tcPr>
          <w:p w:rsidR="00027426" w:rsidRPr="00027426" w:rsidRDefault="00027426" w:rsidP="00027426">
            <w:pPr>
              <w:pStyle w:val="a5"/>
              <w:rPr>
                <w:sz w:val="24"/>
                <w:szCs w:val="24"/>
              </w:rPr>
            </w:pPr>
            <w:r w:rsidRPr="00027426">
              <w:rPr>
                <w:sz w:val="24"/>
                <w:szCs w:val="24"/>
              </w:rPr>
              <w:t>Направления деятельности</w:t>
            </w:r>
          </w:p>
        </w:tc>
        <w:tc>
          <w:tcPr>
            <w:tcW w:w="2552" w:type="dxa"/>
            <w:vAlign w:val="center"/>
          </w:tcPr>
          <w:p w:rsidR="00027426" w:rsidRPr="00027426" w:rsidRDefault="00027426" w:rsidP="00027426">
            <w:pPr>
              <w:pStyle w:val="a5"/>
              <w:rPr>
                <w:sz w:val="24"/>
                <w:szCs w:val="24"/>
              </w:rPr>
            </w:pPr>
            <w:r w:rsidRPr="00027426">
              <w:rPr>
                <w:sz w:val="24"/>
                <w:szCs w:val="24"/>
              </w:rPr>
              <w:t>Сроки</w:t>
            </w:r>
          </w:p>
        </w:tc>
        <w:tc>
          <w:tcPr>
            <w:tcW w:w="3254" w:type="dxa"/>
            <w:vAlign w:val="center"/>
          </w:tcPr>
          <w:p w:rsidR="00027426" w:rsidRPr="00027426" w:rsidRDefault="00027426" w:rsidP="00027426">
            <w:pPr>
              <w:pStyle w:val="a5"/>
              <w:rPr>
                <w:sz w:val="24"/>
                <w:szCs w:val="24"/>
              </w:rPr>
            </w:pPr>
            <w:r w:rsidRPr="00027426">
              <w:rPr>
                <w:sz w:val="24"/>
                <w:szCs w:val="24"/>
              </w:rPr>
              <w:t>Исполнитель</w:t>
            </w:r>
          </w:p>
        </w:tc>
      </w:tr>
      <w:tr w:rsidR="00027426" w:rsidRPr="00027426" w:rsidTr="000C08F8">
        <w:tc>
          <w:tcPr>
            <w:tcW w:w="851" w:type="dxa"/>
            <w:vAlign w:val="center"/>
          </w:tcPr>
          <w:p w:rsidR="00027426" w:rsidRPr="00027426" w:rsidRDefault="00027426" w:rsidP="00027426">
            <w:pPr>
              <w:pStyle w:val="a5"/>
              <w:rPr>
                <w:sz w:val="24"/>
                <w:szCs w:val="24"/>
              </w:rPr>
            </w:pPr>
            <w:r w:rsidRPr="00027426">
              <w:rPr>
                <w:sz w:val="24"/>
                <w:szCs w:val="24"/>
              </w:rPr>
              <w:t>1.</w:t>
            </w:r>
          </w:p>
        </w:tc>
        <w:tc>
          <w:tcPr>
            <w:tcW w:w="8222" w:type="dxa"/>
          </w:tcPr>
          <w:p w:rsidR="00027426" w:rsidRPr="00027426" w:rsidRDefault="00027426" w:rsidP="00027426">
            <w:pPr>
              <w:pStyle w:val="a5"/>
              <w:rPr>
                <w:sz w:val="24"/>
                <w:szCs w:val="24"/>
              </w:rPr>
            </w:pPr>
            <w:r w:rsidRPr="00027426">
              <w:rPr>
                <w:sz w:val="24"/>
                <w:szCs w:val="24"/>
              </w:rPr>
              <w:t>Продолжить работу по выявлению детей и подростков, оставшихся без попечения родителей, больных детей и детей сирот. Взять их на контроль.</w:t>
            </w:r>
            <w:r w:rsidRPr="00027426">
              <w:rPr>
                <w:sz w:val="24"/>
                <w:szCs w:val="24"/>
              </w:rPr>
              <w:tab/>
            </w:r>
          </w:p>
          <w:p w:rsidR="00027426" w:rsidRPr="00027426" w:rsidRDefault="00027426" w:rsidP="00027426">
            <w:pPr>
              <w:pStyle w:val="a5"/>
              <w:rPr>
                <w:sz w:val="24"/>
                <w:szCs w:val="24"/>
              </w:rPr>
            </w:pPr>
          </w:p>
        </w:tc>
        <w:tc>
          <w:tcPr>
            <w:tcW w:w="2552" w:type="dxa"/>
            <w:vAlign w:val="center"/>
          </w:tcPr>
          <w:p w:rsidR="00027426" w:rsidRPr="00027426" w:rsidRDefault="00027426" w:rsidP="00027426">
            <w:pPr>
              <w:pStyle w:val="a5"/>
              <w:rPr>
                <w:sz w:val="24"/>
                <w:szCs w:val="24"/>
              </w:rPr>
            </w:pPr>
            <w:r w:rsidRPr="00027426">
              <w:rPr>
                <w:sz w:val="24"/>
                <w:szCs w:val="24"/>
              </w:rPr>
              <w:t>В течение года.</w:t>
            </w:r>
          </w:p>
          <w:p w:rsidR="00027426" w:rsidRPr="00027426" w:rsidRDefault="00027426" w:rsidP="00027426">
            <w:pPr>
              <w:pStyle w:val="a5"/>
              <w:rPr>
                <w:sz w:val="24"/>
                <w:szCs w:val="24"/>
              </w:rPr>
            </w:pPr>
          </w:p>
        </w:tc>
        <w:tc>
          <w:tcPr>
            <w:tcW w:w="3254" w:type="dxa"/>
            <w:vAlign w:val="center"/>
          </w:tcPr>
          <w:p w:rsidR="00027426" w:rsidRPr="00027426" w:rsidRDefault="00027426" w:rsidP="00027426">
            <w:pPr>
              <w:pStyle w:val="a5"/>
              <w:rPr>
                <w:sz w:val="24"/>
                <w:szCs w:val="24"/>
              </w:rPr>
            </w:pPr>
            <w:r w:rsidRPr="00027426">
              <w:rPr>
                <w:sz w:val="24"/>
                <w:szCs w:val="24"/>
              </w:rPr>
              <w:t>Социальный педагог</w:t>
            </w:r>
          </w:p>
          <w:p w:rsidR="00027426" w:rsidRPr="00027426" w:rsidRDefault="00027426" w:rsidP="00027426">
            <w:pPr>
              <w:pStyle w:val="a5"/>
              <w:rPr>
                <w:sz w:val="24"/>
                <w:szCs w:val="24"/>
              </w:rPr>
            </w:pPr>
          </w:p>
        </w:tc>
      </w:tr>
      <w:tr w:rsidR="00027426" w:rsidRPr="00027426" w:rsidTr="000C08F8">
        <w:trPr>
          <w:trHeight w:val="983"/>
        </w:trPr>
        <w:tc>
          <w:tcPr>
            <w:tcW w:w="851" w:type="dxa"/>
            <w:vAlign w:val="center"/>
          </w:tcPr>
          <w:p w:rsidR="00027426" w:rsidRPr="00027426" w:rsidRDefault="00027426" w:rsidP="00027426">
            <w:pPr>
              <w:pStyle w:val="a5"/>
              <w:rPr>
                <w:sz w:val="24"/>
                <w:szCs w:val="24"/>
              </w:rPr>
            </w:pPr>
            <w:r w:rsidRPr="00027426">
              <w:rPr>
                <w:sz w:val="24"/>
                <w:szCs w:val="24"/>
                <w:lang w:val="en-US"/>
              </w:rPr>
              <w:t>2</w:t>
            </w:r>
            <w:r w:rsidRPr="00027426">
              <w:rPr>
                <w:sz w:val="24"/>
                <w:szCs w:val="24"/>
              </w:rPr>
              <w:t>.</w:t>
            </w:r>
          </w:p>
        </w:tc>
        <w:tc>
          <w:tcPr>
            <w:tcW w:w="8222" w:type="dxa"/>
          </w:tcPr>
          <w:p w:rsidR="00027426" w:rsidRPr="00027426" w:rsidRDefault="00027426" w:rsidP="00027426">
            <w:pPr>
              <w:pStyle w:val="a5"/>
              <w:rPr>
                <w:sz w:val="24"/>
                <w:szCs w:val="24"/>
              </w:rPr>
            </w:pPr>
            <w:r w:rsidRPr="00027426">
              <w:rPr>
                <w:sz w:val="24"/>
                <w:szCs w:val="24"/>
              </w:rPr>
              <w:t>Провести работу по выявлению интересов потребностей, трудностей в учёбе детей - сирот и детей, оставшихся без попечения родителей.</w:t>
            </w:r>
          </w:p>
          <w:p w:rsidR="00027426" w:rsidRPr="00027426" w:rsidRDefault="00027426" w:rsidP="00027426">
            <w:pPr>
              <w:pStyle w:val="a5"/>
              <w:rPr>
                <w:sz w:val="24"/>
                <w:szCs w:val="24"/>
              </w:rPr>
            </w:pPr>
          </w:p>
        </w:tc>
        <w:tc>
          <w:tcPr>
            <w:tcW w:w="2552" w:type="dxa"/>
            <w:vAlign w:val="center"/>
          </w:tcPr>
          <w:p w:rsidR="00027426" w:rsidRPr="00027426" w:rsidRDefault="00027426" w:rsidP="00027426">
            <w:pPr>
              <w:pStyle w:val="a5"/>
              <w:rPr>
                <w:sz w:val="24"/>
                <w:szCs w:val="24"/>
              </w:rPr>
            </w:pPr>
            <w:r w:rsidRPr="00027426">
              <w:rPr>
                <w:sz w:val="24"/>
                <w:szCs w:val="24"/>
              </w:rPr>
              <w:t>2 раза в год.</w:t>
            </w:r>
          </w:p>
        </w:tc>
        <w:tc>
          <w:tcPr>
            <w:tcW w:w="3254" w:type="dxa"/>
            <w:vAlign w:val="center"/>
          </w:tcPr>
          <w:p w:rsidR="00027426" w:rsidRPr="00027426" w:rsidRDefault="00027426" w:rsidP="00027426">
            <w:pPr>
              <w:pStyle w:val="a5"/>
              <w:rPr>
                <w:sz w:val="24"/>
                <w:szCs w:val="24"/>
              </w:rPr>
            </w:pPr>
          </w:p>
          <w:p w:rsidR="00027426" w:rsidRPr="00027426" w:rsidRDefault="00027426" w:rsidP="00027426">
            <w:pPr>
              <w:pStyle w:val="a5"/>
              <w:rPr>
                <w:sz w:val="24"/>
                <w:szCs w:val="24"/>
              </w:rPr>
            </w:pPr>
            <w:r w:rsidRPr="00027426">
              <w:rPr>
                <w:sz w:val="24"/>
                <w:szCs w:val="24"/>
              </w:rPr>
              <w:t>Социальный педагог.</w:t>
            </w:r>
          </w:p>
          <w:p w:rsidR="00027426" w:rsidRPr="00027426" w:rsidRDefault="00027426" w:rsidP="00027426">
            <w:pPr>
              <w:pStyle w:val="a5"/>
              <w:rPr>
                <w:sz w:val="24"/>
                <w:szCs w:val="24"/>
              </w:rPr>
            </w:pPr>
          </w:p>
          <w:p w:rsidR="00027426" w:rsidRPr="00027426" w:rsidRDefault="000C08F8" w:rsidP="00027426">
            <w:pPr>
              <w:pStyle w:val="a5"/>
              <w:rPr>
                <w:sz w:val="24"/>
                <w:szCs w:val="24"/>
              </w:rPr>
            </w:pPr>
            <w:r>
              <w:rPr>
                <w:sz w:val="24"/>
                <w:szCs w:val="24"/>
              </w:rPr>
              <w:t>Классный руководитель</w:t>
            </w:r>
          </w:p>
        </w:tc>
      </w:tr>
      <w:tr w:rsidR="00027426" w:rsidRPr="00027426" w:rsidTr="000C08F8">
        <w:tc>
          <w:tcPr>
            <w:tcW w:w="851" w:type="dxa"/>
            <w:vAlign w:val="center"/>
          </w:tcPr>
          <w:p w:rsidR="00027426" w:rsidRPr="00027426" w:rsidRDefault="00027426" w:rsidP="00027426">
            <w:pPr>
              <w:pStyle w:val="a5"/>
              <w:rPr>
                <w:sz w:val="24"/>
                <w:szCs w:val="24"/>
              </w:rPr>
            </w:pPr>
            <w:r w:rsidRPr="00027426">
              <w:rPr>
                <w:sz w:val="24"/>
                <w:szCs w:val="24"/>
                <w:lang w:val="en-US"/>
              </w:rPr>
              <w:t>3</w:t>
            </w:r>
            <w:r w:rsidRPr="00027426">
              <w:rPr>
                <w:sz w:val="24"/>
                <w:szCs w:val="24"/>
              </w:rPr>
              <w:t>.</w:t>
            </w:r>
          </w:p>
        </w:tc>
        <w:tc>
          <w:tcPr>
            <w:tcW w:w="8222" w:type="dxa"/>
          </w:tcPr>
          <w:p w:rsidR="00027426" w:rsidRPr="00027426" w:rsidRDefault="00027426" w:rsidP="00027426">
            <w:pPr>
              <w:pStyle w:val="a5"/>
              <w:rPr>
                <w:sz w:val="24"/>
                <w:szCs w:val="24"/>
              </w:rPr>
            </w:pPr>
            <w:r w:rsidRPr="00027426">
              <w:rPr>
                <w:sz w:val="24"/>
                <w:szCs w:val="24"/>
              </w:rPr>
              <w:t>Участвовать в рассмотрении конфликтов с подопечными и своевременно оказывать им социальную поддержку.</w:t>
            </w:r>
            <w:r w:rsidRPr="00027426">
              <w:rPr>
                <w:sz w:val="24"/>
                <w:szCs w:val="24"/>
              </w:rPr>
              <w:tab/>
            </w:r>
          </w:p>
          <w:p w:rsidR="00027426" w:rsidRPr="00027426" w:rsidRDefault="00027426" w:rsidP="00027426">
            <w:pPr>
              <w:pStyle w:val="a5"/>
              <w:rPr>
                <w:sz w:val="24"/>
                <w:szCs w:val="24"/>
              </w:rPr>
            </w:pPr>
          </w:p>
        </w:tc>
        <w:tc>
          <w:tcPr>
            <w:tcW w:w="2552" w:type="dxa"/>
            <w:vAlign w:val="center"/>
          </w:tcPr>
          <w:p w:rsidR="00027426" w:rsidRPr="00027426" w:rsidRDefault="00027426" w:rsidP="00027426">
            <w:pPr>
              <w:pStyle w:val="a5"/>
              <w:rPr>
                <w:sz w:val="24"/>
                <w:szCs w:val="24"/>
              </w:rPr>
            </w:pPr>
            <w:r w:rsidRPr="00027426">
              <w:rPr>
                <w:sz w:val="24"/>
                <w:szCs w:val="24"/>
              </w:rPr>
              <w:t>В течение года.</w:t>
            </w:r>
          </w:p>
        </w:tc>
        <w:tc>
          <w:tcPr>
            <w:tcW w:w="3254" w:type="dxa"/>
            <w:vAlign w:val="center"/>
          </w:tcPr>
          <w:p w:rsidR="00027426" w:rsidRPr="00027426" w:rsidRDefault="00027426" w:rsidP="00027426">
            <w:pPr>
              <w:pStyle w:val="a5"/>
              <w:rPr>
                <w:sz w:val="24"/>
                <w:szCs w:val="24"/>
              </w:rPr>
            </w:pPr>
            <w:r w:rsidRPr="00027426">
              <w:rPr>
                <w:sz w:val="24"/>
                <w:szCs w:val="24"/>
              </w:rPr>
              <w:t>Социальный педагог.</w:t>
            </w:r>
          </w:p>
          <w:p w:rsidR="00027426" w:rsidRPr="00027426" w:rsidRDefault="00027426" w:rsidP="00027426">
            <w:pPr>
              <w:pStyle w:val="a5"/>
              <w:rPr>
                <w:sz w:val="24"/>
                <w:szCs w:val="24"/>
              </w:rPr>
            </w:pPr>
          </w:p>
          <w:p w:rsidR="00027426" w:rsidRPr="00027426" w:rsidRDefault="00027426" w:rsidP="00027426">
            <w:pPr>
              <w:pStyle w:val="a5"/>
              <w:rPr>
                <w:sz w:val="24"/>
                <w:szCs w:val="24"/>
              </w:rPr>
            </w:pPr>
          </w:p>
        </w:tc>
      </w:tr>
      <w:tr w:rsidR="00027426" w:rsidRPr="00027426" w:rsidTr="000C08F8">
        <w:tc>
          <w:tcPr>
            <w:tcW w:w="851" w:type="dxa"/>
            <w:vAlign w:val="center"/>
          </w:tcPr>
          <w:p w:rsidR="00027426" w:rsidRPr="00027426" w:rsidRDefault="00027426" w:rsidP="00027426">
            <w:pPr>
              <w:pStyle w:val="a5"/>
              <w:rPr>
                <w:sz w:val="24"/>
                <w:szCs w:val="24"/>
              </w:rPr>
            </w:pPr>
            <w:r w:rsidRPr="00027426">
              <w:rPr>
                <w:sz w:val="24"/>
                <w:szCs w:val="24"/>
                <w:lang w:val="en-US"/>
              </w:rPr>
              <w:t>4</w:t>
            </w:r>
            <w:r w:rsidRPr="00027426">
              <w:rPr>
                <w:sz w:val="24"/>
                <w:szCs w:val="24"/>
              </w:rPr>
              <w:t>.</w:t>
            </w:r>
          </w:p>
        </w:tc>
        <w:tc>
          <w:tcPr>
            <w:tcW w:w="8222" w:type="dxa"/>
          </w:tcPr>
          <w:p w:rsidR="00027426" w:rsidRPr="00027426" w:rsidRDefault="00027426" w:rsidP="00027426">
            <w:pPr>
              <w:pStyle w:val="a5"/>
              <w:rPr>
                <w:sz w:val="24"/>
                <w:szCs w:val="24"/>
              </w:rPr>
            </w:pPr>
            <w:r w:rsidRPr="00027426">
              <w:rPr>
                <w:sz w:val="24"/>
                <w:szCs w:val="24"/>
              </w:rPr>
              <w:t>Своевременно предоставлять в органы социальной службы сведения, направленные на защиту подопечных.</w:t>
            </w:r>
            <w:r w:rsidRPr="00027426">
              <w:rPr>
                <w:sz w:val="24"/>
                <w:szCs w:val="24"/>
              </w:rPr>
              <w:tab/>
            </w:r>
          </w:p>
          <w:p w:rsidR="00027426" w:rsidRPr="00027426" w:rsidRDefault="00027426" w:rsidP="00027426">
            <w:pPr>
              <w:pStyle w:val="a5"/>
              <w:rPr>
                <w:sz w:val="24"/>
                <w:szCs w:val="24"/>
              </w:rPr>
            </w:pPr>
          </w:p>
        </w:tc>
        <w:tc>
          <w:tcPr>
            <w:tcW w:w="2552" w:type="dxa"/>
            <w:vAlign w:val="center"/>
          </w:tcPr>
          <w:p w:rsidR="00027426" w:rsidRPr="00027426" w:rsidRDefault="00027426" w:rsidP="00027426">
            <w:pPr>
              <w:pStyle w:val="a5"/>
              <w:rPr>
                <w:sz w:val="24"/>
                <w:szCs w:val="24"/>
              </w:rPr>
            </w:pPr>
            <w:r w:rsidRPr="00027426">
              <w:rPr>
                <w:sz w:val="24"/>
                <w:szCs w:val="24"/>
              </w:rPr>
              <w:t>В течение года.</w:t>
            </w:r>
          </w:p>
          <w:p w:rsidR="00027426" w:rsidRPr="00027426" w:rsidRDefault="00027426" w:rsidP="00027426">
            <w:pPr>
              <w:pStyle w:val="a5"/>
              <w:rPr>
                <w:sz w:val="24"/>
                <w:szCs w:val="24"/>
              </w:rPr>
            </w:pPr>
          </w:p>
        </w:tc>
        <w:tc>
          <w:tcPr>
            <w:tcW w:w="3254" w:type="dxa"/>
            <w:vAlign w:val="center"/>
          </w:tcPr>
          <w:p w:rsidR="00027426" w:rsidRPr="00027426" w:rsidRDefault="00027426" w:rsidP="00027426">
            <w:pPr>
              <w:pStyle w:val="a5"/>
              <w:rPr>
                <w:sz w:val="24"/>
                <w:szCs w:val="24"/>
              </w:rPr>
            </w:pPr>
            <w:r w:rsidRPr="00027426">
              <w:rPr>
                <w:sz w:val="24"/>
                <w:szCs w:val="24"/>
              </w:rPr>
              <w:t>Социальный педагог.</w:t>
            </w:r>
          </w:p>
          <w:p w:rsidR="00027426" w:rsidRPr="00027426" w:rsidRDefault="00027426" w:rsidP="00027426">
            <w:pPr>
              <w:pStyle w:val="a5"/>
              <w:rPr>
                <w:sz w:val="24"/>
                <w:szCs w:val="24"/>
              </w:rPr>
            </w:pPr>
          </w:p>
        </w:tc>
      </w:tr>
      <w:tr w:rsidR="00027426" w:rsidRPr="00027426" w:rsidTr="000C08F8">
        <w:tc>
          <w:tcPr>
            <w:tcW w:w="851" w:type="dxa"/>
            <w:vAlign w:val="center"/>
          </w:tcPr>
          <w:p w:rsidR="00027426" w:rsidRPr="00027426" w:rsidRDefault="00027426" w:rsidP="00027426">
            <w:pPr>
              <w:pStyle w:val="a5"/>
              <w:rPr>
                <w:sz w:val="24"/>
                <w:szCs w:val="24"/>
              </w:rPr>
            </w:pPr>
            <w:r w:rsidRPr="00027426">
              <w:rPr>
                <w:sz w:val="24"/>
                <w:szCs w:val="24"/>
                <w:lang w:val="en-US"/>
              </w:rPr>
              <w:t>5</w:t>
            </w:r>
            <w:r w:rsidRPr="00027426">
              <w:rPr>
                <w:sz w:val="24"/>
                <w:szCs w:val="24"/>
              </w:rPr>
              <w:t>.</w:t>
            </w:r>
          </w:p>
        </w:tc>
        <w:tc>
          <w:tcPr>
            <w:tcW w:w="8222" w:type="dxa"/>
          </w:tcPr>
          <w:p w:rsidR="00027426" w:rsidRPr="00027426" w:rsidRDefault="00027426" w:rsidP="00027426">
            <w:pPr>
              <w:pStyle w:val="a5"/>
              <w:rPr>
                <w:sz w:val="24"/>
                <w:szCs w:val="24"/>
              </w:rPr>
            </w:pPr>
            <w:r w:rsidRPr="00027426">
              <w:rPr>
                <w:sz w:val="24"/>
                <w:szCs w:val="24"/>
              </w:rPr>
              <w:t>Организовать посещение центра занятости подопечными в целях профориентации.</w:t>
            </w:r>
            <w:r w:rsidRPr="00027426">
              <w:rPr>
                <w:sz w:val="24"/>
                <w:szCs w:val="24"/>
              </w:rPr>
              <w:tab/>
            </w:r>
          </w:p>
          <w:p w:rsidR="00027426" w:rsidRPr="00027426" w:rsidRDefault="00027426" w:rsidP="00027426">
            <w:pPr>
              <w:pStyle w:val="a5"/>
              <w:rPr>
                <w:sz w:val="24"/>
                <w:szCs w:val="24"/>
              </w:rPr>
            </w:pPr>
          </w:p>
        </w:tc>
        <w:tc>
          <w:tcPr>
            <w:tcW w:w="2552" w:type="dxa"/>
            <w:vAlign w:val="center"/>
          </w:tcPr>
          <w:p w:rsidR="00027426" w:rsidRPr="00027426" w:rsidRDefault="00027426" w:rsidP="00027426">
            <w:pPr>
              <w:pStyle w:val="a5"/>
              <w:rPr>
                <w:sz w:val="24"/>
                <w:szCs w:val="24"/>
              </w:rPr>
            </w:pPr>
            <w:r w:rsidRPr="00027426">
              <w:rPr>
                <w:sz w:val="24"/>
                <w:szCs w:val="24"/>
              </w:rPr>
              <w:t>В течение года</w:t>
            </w:r>
          </w:p>
          <w:p w:rsidR="00027426" w:rsidRPr="00027426" w:rsidRDefault="00027426" w:rsidP="00027426">
            <w:pPr>
              <w:pStyle w:val="a5"/>
              <w:rPr>
                <w:sz w:val="24"/>
                <w:szCs w:val="24"/>
              </w:rPr>
            </w:pPr>
          </w:p>
        </w:tc>
        <w:tc>
          <w:tcPr>
            <w:tcW w:w="3254" w:type="dxa"/>
            <w:vAlign w:val="center"/>
          </w:tcPr>
          <w:p w:rsidR="00027426" w:rsidRPr="00027426" w:rsidRDefault="00027426" w:rsidP="00027426">
            <w:pPr>
              <w:pStyle w:val="a5"/>
              <w:rPr>
                <w:sz w:val="24"/>
                <w:szCs w:val="24"/>
              </w:rPr>
            </w:pPr>
            <w:r w:rsidRPr="00027426">
              <w:rPr>
                <w:sz w:val="24"/>
                <w:szCs w:val="24"/>
              </w:rPr>
              <w:t xml:space="preserve">Социальный педагог. </w:t>
            </w:r>
          </w:p>
          <w:p w:rsidR="00027426" w:rsidRPr="00027426" w:rsidRDefault="00027426" w:rsidP="00027426">
            <w:pPr>
              <w:pStyle w:val="a5"/>
              <w:rPr>
                <w:sz w:val="24"/>
                <w:szCs w:val="24"/>
              </w:rPr>
            </w:pPr>
          </w:p>
        </w:tc>
      </w:tr>
    </w:tbl>
    <w:p w:rsidR="00027426" w:rsidRDefault="00027426" w:rsidP="009F3AA9">
      <w:pPr>
        <w:pStyle w:val="a5"/>
        <w:rPr>
          <w:sz w:val="24"/>
          <w:szCs w:val="24"/>
        </w:rPr>
      </w:pPr>
    </w:p>
    <w:p w:rsidR="00027426" w:rsidRPr="009F3AA9" w:rsidRDefault="00027426" w:rsidP="009F3AA9">
      <w:pPr>
        <w:pStyle w:val="a5"/>
        <w:rPr>
          <w:sz w:val="24"/>
          <w:szCs w:val="24"/>
        </w:rPr>
      </w:pPr>
    </w:p>
    <w:p w:rsidR="00027426" w:rsidRDefault="00027426" w:rsidP="00027426">
      <w:pPr>
        <w:pStyle w:val="a5"/>
        <w:rPr>
          <w:sz w:val="24"/>
          <w:szCs w:val="24"/>
        </w:rPr>
      </w:pPr>
    </w:p>
    <w:p w:rsidR="00027426" w:rsidRDefault="00027426" w:rsidP="00027426">
      <w:pPr>
        <w:pStyle w:val="a5"/>
        <w:rPr>
          <w:sz w:val="24"/>
          <w:szCs w:val="24"/>
        </w:rPr>
      </w:pPr>
    </w:p>
    <w:p w:rsidR="00027426" w:rsidRDefault="00027426" w:rsidP="00027426">
      <w:pPr>
        <w:pStyle w:val="a5"/>
        <w:rPr>
          <w:sz w:val="24"/>
          <w:szCs w:val="24"/>
        </w:rPr>
      </w:pPr>
    </w:p>
    <w:p w:rsidR="00027426" w:rsidRDefault="00027426" w:rsidP="00027426">
      <w:pPr>
        <w:pStyle w:val="a5"/>
        <w:rPr>
          <w:sz w:val="24"/>
          <w:szCs w:val="24"/>
        </w:rPr>
      </w:pPr>
    </w:p>
    <w:p w:rsidR="00027426" w:rsidRDefault="00027426" w:rsidP="00027426">
      <w:pPr>
        <w:pStyle w:val="a5"/>
        <w:rPr>
          <w:sz w:val="24"/>
          <w:szCs w:val="24"/>
        </w:rPr>
      </w:pPr>
    </w:p>
    <w:p w:rsidR="00027426" w:rsidRDefault="00027426" w:rsidP="00027426">
      <w:pPr>
        <w:pStyle w:val="a5"/>
        <w:rPr>
          <w:sz w:val="24"/>
          <w:szCs w:val="24"/>
        </w:rPr>
      </w:pPr>
    </w:p>
    <w:p w:rsidR="00027426" w:rsidRDefault="00027426" w:rsidP="00027426">
      <w:pPr>
        <w:pStyle w:val="a5"/>
        <w:rPr>
          <w:sz w:val="24"/>
          <w:szCs w:val="24"/>
        </w:rPr>
      </w:pPr>
    </w:p>
    <w:p w:rsidR="003C69E1" w:rsidRDefault="003C69E1" w:rsidP="00027426">
      <w:pPr>
        <w:pStyle w:val="a5"/>
        <w:rPr>
          <w:sz w:val="24"/>
          <w:szCs w:val="24"/>
        </w:rPr>
      </w:pPr>
    </w:p>
    <w:p w:rsidR="003C69E1" w:rsidRDefault="003C69E1" w:rsidP="00027426">
      <w:pPr>
        <w:pStyle w:val="a5"/>
        <w:rPr>
          <w:sz w:val="24"/>
          <w:szCs w:val="24"/>
        </w:rPr>
      </w:pPr>
    </w:p>
    <w:p w:rsidR="00027426" w:rsidRPr="00401E78" w:rsidRDefault="0060347E" w:rsidP="00027426">
      <w:pPr>
        <w:pStyle w:val="a5"/>
        <w:rPr>
          <w:b/>
          <w:sz w:val="40"/>
          <w:szCs w:val="40"/>
        </w:rPr>
      </w:pPr>
      <w:r>
        <w:rPr>
          <w:sz w:val="24"/>
          <w:szCs w:val="24"/>
        </w:rPr>
        <w:t>РАЗДЕЛ 1</w:t>
      </w:r>
      <w:r w:rsidR="003C69E1">
        <w:rPr>
          <w:sz w:val="24"/>
          <w:szCs w:val="24"/>
        </w:rPr>
        <w:t>1</w:t>
      </w:r>
      <w:r w:rsidR="007718AF" w:rsidRPr="007718AF">
        <w:rPr>
          <w:sz w:val="24"/>
          <w:szCs w:val="24"/>
        </w:rPr>
        <w:t xml:space="preserve">. </w:t>
      </w:r>
      <w:r w:rsidR="00401E78">
        <w:rPr>
          <w:sz w:val="40"/>
          <w:szCs w:val="40"/>
        </w:rPr>
        <w:t>П</w:t>
      </w:r>
      <w:r w:rsidR="007718AF" w:rsidRPr="00401E78">
        <w:rPr>
          <w:sz w:val="40"/>
          <w:szCs w:val="40"/>
        </w:rPr>
        <w:t>лан работы педагога-психолога</w:t>
      </w:r>
    </w:p>
    <w:tbl>
      <w:tblPr>
        <w:tblpPr w:leftFromText="180" w:rightFromText="180" w:vertAnchor="text" w:horzAnchor="margin" w:tblpX="-856" w:tblpY="-30"/>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4404"/>
        <w:gridCol w:w="51"/>
        <w:gridCol w:w="9"/>
        <w:gridCol w:w="1608"/>
        <w:gridCol w:w="1701"/>
        <w:gridCol w:w="23"/>
        <w:gridCol w:w="4655"/>
        <w:gridCol w:w="1440"/>
      </w:tblGrid>
      <w:tr w:rsidR="00027426" w:rsidRPr="00027426" w:rsidTr="004F0582">
        <w:trPr>
          <w:trHeight w:val="719"/>
        </w:trPr>
        <w:tc>
          <w:tcPr>
            <w:tcW w:w="846" w:type="dxa"/>
          </w:tcPr>
          <w:p w:rsidR="00027426" w:rsidRPr="00027426" w:rsidRDefault="00027426" w:rsidP="000C08F8">
            <w:pPr>
              <w:pStyle w:val="a5"/>
              <w:rPr>
                <w:sz w:val="24"/>
                <w:szCs w:val="24"/>
              </w:rPr>
            </w:pPr>
          </w:p>
          <w:p w:rsidR="00027426" w:rsidRPr="00027426" w:rsidRDefault="00027426" w:rsidP="000C08F8">
            <w:pPr>
              <w:pStyle w:val="a5"/>
              <w:rPr>
                <w:sz w:val="24"/>
                <w:szCs w:val="24"/>
              </w:rPr>
            </w:pPr>
            <w:r w:rsidRPr="00027426">
              <w:rPr>
                <w:sz w:val="24"/>
                <w:szCs w:val="24"/>
                <w:lang w:val="en-US"/>
              </w:rPr>
              <w:t>N</w:t>
            </w:r>
          </w:p>
        </w:tc>
        <w:tc>
          <w:tcPr>
            <w:tcW w:w="4464" w:type="dxa"/>
            <w:gridSpan w:val="3"/>
          </w:tcPr>
          <w:p w:rsidR="00027426" w:rsidRPr="00027426" w:rsidRDefault="00027426" w:rsidP="000C08F8">
            <w:pPr>
              <w:pStyle w:val="a5"/>
              <w:rPr>
                <w:sz w:val="24"/>
                <w:szCs w:val="24"/>
              </w:rPr>
            </w:pPr>
          </w:p>
          <w:p w:rsidR="00027426" w:rsidRPr="00027426" w:rsidRDefault="00027426" w:rsidP="000C08F8">
            <w:pPr>
              <w:pStyle w:val="a5"/>
              <w:rPr>
                <w:sz w:val="24"/>
                <w:szCs w:val="24"/>
              </w:rPr>
            </w:pPr>
            <w:r w:rsidRPr="00027426">
              <w:rPr>
                <w:sz w:val="24"/>
                <w:szCs w:val="24"/>
              </w:rPr>
              <w:t>Вид работы</w:t>
            </w:r>
          </w:p>
        </w:tc>
        <w:tc>
          <w:tcPr>
            <w:tcW w:w="1608" w:type="dxa"/>
          </w:tcPr>
          <w:p w:rsidR="00027426" w:rsidRPr="00027426" w:rsidRDefault="00027426" w:rsidP="000C08F8">
            <w:pPr>
              <w:pStyle w:val="a5"/>
              <w:rPr>
                <w:sz w:val="24"/>
                <w:szCs w:val="24"/>
              </w:rPr>
            </w:pPr>
          </w:p>
          <w:p w:rsidR="00027426" w:rsidRPr="00027426" w:rsidRDefault="00027426" w:rsidP="000C08F8">
            <w:pPr>
              <w:pStyle w:val="a5"/>
              <w:rPr>
                <w:sz w:val="24"/>
                <w:szCs w:val="24"/>
              </w:rPr>
            </w:pPr>
            <w:r w:rsidRPr="00027426">
              <w:rPr>
                <w:sz w:val="24"/>
                <w:szCs w:val="24"/>
              </w:rPr>
              <w:t>Форма  проведения</w:t>
            </w:r>
          </w:p>
        </w:tc>
        <w:tc>
          <w:tcPr>
            <w:tcW w:w="1701" w:type="dxa"/>
          </w:tcPr>
          <w:p w:rsidR="00027426" w:rsidRPr="00027426" w:rsidRDefault="00027426" w:rsidP="000C08F8">
            <w:pPr>
              <w:pStyle w:val="a5"/>
              <w:rPr>
                <w:sz w:val="24"/>
                <w:szCs w:val="24"/>
              </w:rPr>
            </w:pPr>
          </w:p>
          <w:p w:rsidR="00027426" w:rsidRPr="00027426" w:rsidRDefault="00027426" w:rsidP="000C08F8">
            <w:pPr>
              <w:pStyle w:val="a5"/>
              <w:rPr>
                <w:sz w:val="24"/>
                <w:szCs w:val="24"/>
              </w:rPr>
            </w:pPr>
            <w:r w:rsidRPr="00027426">
              <w:rPr>
                <w:sz w:val="24"/>
                <w:szCs w:val="24"/>
              </w:rPr>
              <w:t xml:space="preserve">Сроки проведения  </w:t>
            </w:r>
          </w:p>
        </w:tc>
        <w:tc>
          <w:tcPr>
            <w:tcW w:w="4678" w:type="dxa"/>
            <w:gridSpan w:val="2"/>
          </w:tcPr>
          <w:p w:rsidR="00027426" w:rsidRPr="00027426" w:rsidRDefault="00027426" w:rsidP="000C08F8">
            <w:pPr>
              <w:pStyle w:val="a5"/>
              <w:rPr>
                <w:sz w:val="24"/>
                <w:szCs w:val="24"/>
              </w:rPr>
            </w:pPr>
          </w:p>
          <w:p w:rsidR="00027426" w:rsidRPr="00027426" w:rsidRDefault="00027426" w:rsidP="000C08F8">
            <w:pPr>
              <w:pStyle w:val="a5"/>
              <w:rPr>
                <w:sz w:val="24"/>
                <w:szCs w:val="24"/>
              </w:rPr>
            </w:pPr>
            <w:r w:rsidRPr="00027426">
              <w:rPr>
                <w:sz w:val="24"/>
                <w:szCs w:val="24"/>
              </w:rPr>
              <w:t xml:space="preserve">Предполагаемый </w:t>
            </w:r>
          </w:p>
          <w:p w:rsidR="00027426" w:rsidRPr="00027426" w:rsidRDefault="00027426" w:rsidP="000C08F8">
            <w:pPr>
              <w:pStyle w:val="a5"/>
              <w:rPr>
                <w:sz w:val="24"/>
                <w:szCs w:val="24"/>
              </w:rPr>
            </w:pPr>
            <w:r w:rsidRPr="00027426">
              <w:rPr>
                <w:sz w:val="24"/>
                <w:szCs w:val="24"/>
              </w:rPr>
              <w:t>результат</w:t>
            </w:r>
          </w:p>
        </w:tc>
        <w:tc>
          <w:tcPr>
            <w:tcW w:w="1440" w:type="dxa"/>
          </w:tcPr>
          <w:p w:rsidR="00027426" w:rsidRPr="00027426" w:rsidRDefault="00027426" w:rsidP="000C08F8">
            <w:pPr>
              <w:pStyle w:val="a5"/>
              <w:rPr>
                <w:sz w:val="24"/>
                <w:szCs w:val="24"/>
              </w:rPr>
            </w:pPr>
          </w:p>
          <w:p w:rsidR="00027426" w:rsidRPr="00027426" w:rsidRDefault="00027426" w:rsidP="000C08F8">
            <w:pPr>
              <w:pStyle w:val="a5"/>
              <w:rPr>
                <w:sz w:val="24"/>
                <w:szCs w:val="24"/>
              </w:rPr>
            </w:pPr>
          </w:p>
        </w:tc>
      </w:tr>
      <w:tr w:rsidR="00027426" w:rsidRPr="00027426" w:rsidTr="004F0582">
        <w:trPr>
          <w:trHeight w:val="600"/>
        </w:trPr>
        <w:tc>
          <w:tcPr>
            <w:tcW w:w="846" w:type="dxa"/>
          </w:tcPr>
          <w:p w:rsidR="00027426" w:rsidRPr="00027426" w:rsidRDefault="00027426" w:rsidP="000C08F8">
            <w:pPr>
              <w:pStyle w:val="a5"/>
              <w:rPr>
                <w:sz w:val="24"/>
                <w:szCs w:val="24"/>
              </w:rPr>
            </w:pPr>
          </w:p>
          <w:p w:rsidR="00027426" w:rsidRPr="00027426" w:rsidRDefault="00027426" w:rsidP="000C08F8">
            <w:pPr>
              <w:pStyle w:val="a5"/>
              <w:rPr>
                <w:sz w:val="24"/>
                <w:szCs w:val="24"/>
              </w:rPr>
            </w:pPr>
          </w:p>
        </w:tc>
        <w:tc>
          <w:tcPr>
            <w:tcW w:w="12451" w:type="dxa"/>
            <w:gridSpan w:val="7"/>
          </w:tcPr>
          <w:p w:rsidR="00027426" w:rsidRPr="00027426" w:rsidRDefault="00027426" w:rsidP="000C08F8">
            <w:pPr>
              <w:pStyle w:val="a5"/>
              <w:rPr>
                <w:sz w:val="24"/>
                <w:szCs w:val="24"/>
              </w:rPr>
            </w:pPr>
          </w:p>
          <w:p w:rsidR="00027426" w:rsidRPr="00027426" w:rsidRDefault="00027426" w:rsidP="000C08F8">
            <w:pPr>
              <w:pStyle w:val="a5"/>
              <w:rPr>
                <w:sz w:val="24"/>
                <w:szCs w:val="24"/>
              </w:rPr>
            </w:pPr>
            <w:r w:rsidRPr="00027426">
              <w:rPr>
                <w:sz w:val="24"/>
                <w:szCs w:val="24"/>
              </w:rPr>
              <w:t>Психодиагностика</w:t>
            </w:r>
          </w:p>
        </w:tc>
        <w:tc>
          <w:tcPr>
            <w:tcW w:w="1440" w:type="dxa"/>
          </w:tcPr>
          <w:p w:rsidR="00027426" w:rsidRPr="00027426" w:rsidRDefault="00027426" w:rsidP="000C08F8">
            <w:pPr>
              <w:pStyle w:val="a5"/>
              <w:rPr>
                <w:sz w:val="24"/>
                <w:szCs w:val="24"/>
              </w:rPr>
            </w:pPr>
          </w:p>
          <w:p w:rsidR="00027426" w:rsidRPr="00027426" w:rsidRDefault="00027426" w:rsidP="000C08F8">
            <w:pPr>
              <w:pStyle w:val="a5"/>
              <w:rPr>
                <w:sz w:val="24"/>
                <w:szCs w:val="24"/>
              </w:rPr>
            </w:pPr>
          </w:p>
        </w:tc>
      </w:tr>
      <w:tr w:rsidR="00027426" w:rsidRPr="00027426" w:rsidTr="004F0582">
        <w:trPr>
          <w:trHeight w:val="2435"/>
        </w:trPr>
        <w:tc>
          <w:tcPr>
            <w:tcW w:w="846" w:type="dxa"/>
          </w:tcPr>
          <w:p w:rsidR="00027426" w:rsidRPr="00027426" w:rsidRDefault="00027426" w:rsidP="000C08F8">
            <w:pPr>
              <w:pStyle w:val="a5"/>
              <w:rPr>
                <w:sz w:val="24"/>
                <w:szCs w:val="24"/>
              </w:rPr>
            </w:pPr>
            <w:r w:rsidRPr="00027426">
              <w:rPr>
                <w:sz w:val="24"/>
                <w:szCs w:val="24"/>
              </w:rPr>
              <w:t>1</w:t>
            </w:r>
          </w:p>
        </w:tc>
        <w:tc>
          <w:tcPr>
            <w:tcW w:w="4404" w:type="dxa"/>
          </w:tcPr>
          <w:p w:rsidR="00027426" w:rsidRPr="00027426" w:rsidRDefault="000C08F8" w:rsidP="000C08F8">
            <w:pPr>
              <w:pStyle w:val="a5"/>
              <w:rPr>
                <w:sz w:val="24"/>
                <w:szCs w:val="24"/>
              </w:rPr>
            </w:pPr>
            <w:r>
              <w:rPr>
                <w:sz w:val="24"/>
                <w:szCs w:val="24"/>
              </w:rPr>
              <w:t>Диагностический минимум 6</w:t>
            </w:r>
            <w:r w:rsidR="00027426" w:rsidRPr="00027426">
              <w:rPr>
                <w:sz w:val="24"/>
                <w:szCs w:val="24"/>
              </w:rPr>
              <w:t xml:space="preserve"> классов, на этапе адаптации к новым социально - психологическим условиям. Диагностика  индивидуально-психологических особенностей, изучение адаптационных возможностей вновь прибывших воспитанников</w:t>
            </w:r>
          </w:p>
        </w:tc>
        <w:tc>
          <w:tcPr>
            <w:tcW w:w="1668" w:type="dxa"/>
            <w:gridSpan w:val="3"/>
          </w:tcPr>
          <w:p w:rsidR="00027426" w:rsidRPr="00027426" w:rsidRDefault="00027426" w:rsidP="000C08F8">
            <w:pPr>
              <w:pStyle w:val="a5"/>
              <w:rPr>
                <w:sz w:val="24"/>
                <w:szCs w:val="24"/>
              </w:rPr>
            </w:pPr>
            <w:r w:rsidRPr="00027426">
              <w:rPr>
                <w:sz w:val="24"/>
                <w:szCs w:val="24"/>
              </w:rPr>
              <w:t>Групповая</w:t>
            </w:r>
          </w:p>
          <w:p w:rsidR="00027426" w:rsidRPr="00027426" w:rsidRDefault="00027426" w:rsidP="000C08F8">
            <w:pPr>
              <w:pStyle w:val="a5"/>
              <w:rPr>
                <w:sz w:val="24"/>
                <w:szCs w:val="24"/>
              </w:rPr>
            </w:pPr>
            <w:r w:rsidRPr="00027426">
              <w:rPr>
                <w:sz w:val="24"/>
                <w:szCs w:val="24"/>
              </w:rPr>
              <w:t>Индивидуальная</w:t>
            </w:r>
          </w:p>
          <w:p w:rsidR="00027426" w:rsidRPr="00027426" w:rsidRDefault="00027426" w:rsidP="000C08F8">
            <w:pPr>
              <w:pStyle w:val="a5"/>
              <w:rPr>
                <w:sz w:val="24"/>
                <w:szCs w:val="24"/>
              </w:rPr>
            </w:pPr>
          </w:p>
        </w:tc>
        <w:tc>
          <w:tcPr>
            <w:tcW w:w="1701" w:type="dxa"/>
          </w:tcPr>
          <w:p w:rsidR="00027426" w:rsidRPr="00027426" w:rsidRDefault="00027426" w:rsidP="000C08F8">
            <w:pPr>
              <w:pStyle w:val="a5"/>
              <w:rPr>
                <w:sz w:val="24"/>
                <w:szCs w:val="24"/>
              </w:rPr>
            </w:pPr>
          </w:p>
          <w:p w:rsidR="00027426" w:rsidRPr="00027426" w:rsidRDefault="00027426" w:rsidP="000C08F8">
            <w:pPr>
              <w:pStyle w:val="a5"/>
              <w:rPr>
                <w:sz w:val="24"/>
                <w:szCs w:val="24"/>
              </w:rPr>
            </w:pPr>
            <w:r w:rsidRPr="00027426">
              <w:rPr>
                <w:sz w:val="24"/>
                <w:szCs w:val="24"/>
              </w:rPr>
              <w:t xml:space="preserve"> </w:t>
            </w:r>
          </w:p>
          <w:p w:rsidR="00027426" w:rsidRPr="00027426" w:rsidRDefault="00027426" w:rsidP="000C08F8">
            <w:pPr>
              <w:pStyle w:val="a5"/>
              <w:rPr>
                <w:sz w:val="24"/>
                <w:szCs w:val="24"/>
              </w:rPr>
            </w:pPr>
            <w:r w:rsidRPr="00027426">
              <w:rPr>
                <w:sz w:val="24"/>
                <w:szCs w:val="24"/>
              </w:rPr>
              <w:t>Сентябрь</w:t>
            </w:r>
          </w:p>
          <w:p w:rsidR="00027426" w:rsidRPr="00027426" w:rsidRDefault="00027426" w:rsidP="000C08F8">
            <w:pPr>
              <w:pStyle w:val="a5"/>
              <w:rPr>
                <w:sz w:val="24"/>
                <w:szCs w:val="24"/>
              </w:rPr>
            </w:pPr>
            <w:r w:rsidRPr="00027426">
              <w:rPr>
                <w:sz w:val="24"/>
                <w:szCs w:val="24"/>
              </w:rPr>
              <w:t xml:space="preserve"> Апрель</w:t>
            </w:r>
          </w:p>
          <w:p w:rsidR="00027426" w:rsidRPr="00027426" w:rsidRDefault="00027426" w:rsidP="000C08F8">
            <w:pPr>
              <w:pStyle w:val="a5"/>
              <w:rPr>
                <w:sz w:val="24"/>
                <w:szCs w:val="24"/>
              </w:rPr>
            </w:pPr>
          </w:p>
          <w:p w:rsidR="00027426" w:rsidRPr="00027426" w:rsidRDefault="00027426" w:rsidP="000C08F8">
            <w:pPr>
              <w:pStyle w:val="a5"/>
              <w:rPr>
                <w:sz w:val="24"/>
                <w:szCs w:val="24"/>
              </w:rPr>
            </w:pPr>
          </w:p>
          <w:p w:rsidR="00027426" w:rsidRPr="00027426" w:rsidRDefault="00027426" w:rsidP="000C08F8">
            <w:pPr>
              <w:pStyle w:val="a5"/>
              <w:rPr>
                <w:sz w:val="24"/>
                <w:szCs w:val="24"/>
              </w:rPr>
            </w:pPr>
          </w:p>
          <w:p w:rsidR="00027426" w:rsidRPr="00027426" w:rsidRDefault="00027426" w:rsidP="000C08F8">
            <w:pPr>
              <w:pStyle w:val="a5"/>
              <w:rPr>
                <w:sz w:val="24"/>
                <w:szCs w:val="24"/>
              </w:rPr>
            </w:pPr>
          </w:p>
        </w:tc>
        <w:tc>
          <w:tcPr>
            <w:tcW w:w="4678" w:type="dxa"/>
            <w:gridSpan w:val="2"/>
          </w:tcPr>
          <w:p w:rsidR="00027426" w:rsidRPr="00027426" w:rsidRDefault="00027426" w:rsidP="000C08F8">
            <w:pPr>
              <w:pStyle w:val="a5"/>
              <w:rPr>
                <w:sz w:val="24"/>
                <w:szCs w:val="24"/>
              </w:rPr>
            </w:pPr>
            <w:r w:rsidRPr="00027426">
              <w:rPr>
                <w:sz w:val="24"/>
                <w:szCs w:val="24"/>
              </w:rPr>
              <w:t>Выявление воспитанников «групп риска», помощь в адаптации, составление программы занятий, отслеживание особенностей познавательной и мотивационной сфер личности учащихся.</w:t>
            </w:r>
          </w:p>
          <w:p w:rsidR="00027426" w:rsidRPr="00027426" w:rsidRDefault="00027426" w:rsidP="000C08F8">
            <w:pPr>
              <w:pStyle w:val="a5"/>
              <w:rPr>
                <w:sz w:val="24"/>
                <w:szCs w:val="24"/>
              </w:rPr>
            </w:pPr>
            <w:r w:rsidRPr="00027426">
              <w:rPr>
                <w:sz w:val="24"/>
                <w:szCs w:val="24"/>
              </w:rPr>
              <w:t>Отслеживание  динамики адаптации воспитанников, информационное обеспечение процесса адаптации</w:t>
            </w:r>
          </w:p>
        </w:tc>
        <w:tc>
          <w:tcPr>
            <w:tcW w:w="1440" w:type="dxa"/>
          </w:tcPr>
          <w:p w:rsidR="00027426" w:rsidRPr="00027426" w:rsidRDefault="00027426" w:rsidP="000C08F8">
            <w:pPr>
              <w:pStyle w:val="a5"/>
              <w:rPr>
                <w:sz w:val="24"/>
                <w:szCs w:val="24"/>
              </w:rPr>
            </w:pPr>
          </w:p>
          <w:p w:rsidR="00027426" w:rsidRPr="00027426" w:rsidRDefault="00027426" w:rsidP="000C08F8">
            <w:pPr>
              <w:pStyle w:val="a5"/>
              <w:rPr>
                <w:sz w:val="24"/>
                <w:szCs w:val="24"/>
              </w:rPr>
            </w:pPr>
          </w:p>
          <w:p w:rsidR="00027426" w:rsidRPr="00027426" w:rsidRDefault="00027426" w:rsidP="000C08F8">
            <w:pPr>
              <w:pStyle w:val="a5"/>
              <w:rPr>
                <w:sz w:val="24"/>
                <w:szCs w:val="24"/>
              </w:rPr>
            </w:pPr>
          </w:p>
        </w:tc>
      </w:tr>
      <w:tr w:rsidR="00027426" w:rsidRPr="00027426" w:rsidTr="004F0582">
        <w:trPr>
          <w:trHeight w:val="1200"/>
        </w:trPr>
        <w:tc>
          <w:tcPr>
            <w:tcW w:w="846" w:type="dxa"/>
          </w:tcPr>
          <w:p w:rsidR="00027426" w:rsidRPr="00027426" w:rsidRDefault="00027426" w:rsidP="000C08F8">
            <w:pPr>
              <w:pStyle w:val="a5"/>
              <w:rPr>
                <w:sz w:val="24"/>
                <w:szCs w:val="24"/>
              </w:rPr>
            </w:pPr>
            <w:r w:rsidRPr="00027426">
              <w:rPr>
                <w:sz w:val="24"/>
                <w:szCs w:val="24"/>
              </w:rPr>
              <w:t>2</w:t>
            </w:r>
          </w:p>
          <w:p w:rsidR="00027426" w:rsidRPr="00027426" w:rsidRDefault="00027426" w:rsidP="000C08F8">
            <w:pPr>
              <w:pStyle w:val="a5"/>
              <w:rPr>
                <w:sz w:val="24"/>
                <w:szCs w:val="24"/>
              </w:rPr>
            </w:pPr>
          </w:p>
          <w:p w:rsidR="00027426" w:rsidRPr="00027426" w:rsidRDefault="00027426" w:rsidP="000C08F8">
            <w:pPr>
              <w:pStyle w:val="a5"/>
              <w:rPr>
                <w:sz w:val="24"/>
                <w:szCs w:val="24"/>
              </w:rPr>
            </w:pPr>
          </w:p>
          <w:p w:rsidR="00027426" w:rsidRPr="00027426" w:rsidRDefault="00027426" w:rsidP="000C08F8">
            <w:pPr>
              <w:pStyle w:val="a5"/>
              <w:rPr>
                <w:sz w:val="24"/>
                <w:szCs w:val="24"/>
              </w:rPr>
            </w:pPr>
          </w:p>
        </w:tc>
        <w:tc>
          <w:tcPr>
            <w:tcW w:w="4404" w:type="dxa"/>
          </w:tcPr>
          <w:p w:rsidR="00027426" w:rsidRPr="00027426" w:rsidRDefault="00027426" w:rsidP="000C08F8">
            <w:pPr>
              <w:pStyle w:val="a5"/>
              <w:rPr>
                <w:sz w:val="24"/>
                <w:szCs w:val="24"/>
              </w:rPr>
            </w:pPr>
            <w:r w:rsidRPr="00027426">
              <w:rPr>
                <w:sz w:val="24"/>
                <w:szCs w:val="24"/>
              </w:rPr>
              <w:t>Диагностика личностной сферы вновь прибывших учащихся 8-10 классов</w:t>
            </w:r>
          </w:p>
          <w:p w:rsidR="00027426" w:rsidRPr="00027426" w:rsidRDefault="00027426" w:rsidP="000C08F8">
            <w:pPr>
              <w:pStyle w:val="a5"/>
              <w:rPr>
                <w:sz w:val="24"/>
                <w:szCs w:val="24"/>
              </w:rPr>
            </w:pPr>
          </w:p>
          <w:p w:rsidR="00027426" w:rsidRPr="00027426" w:rsidRDefault="00027426" w:rsidP="000C08F8">
            <w:pPr>
              <w:pStyle w:val="a5"/>
              <w:rPr>
                <w:sz w:val="24"/>
                <w:szCs w:val="24"/>
              </w:rPr>
            </w:pPr>
          </w:p>
        </w:tc>
        <w:tc>
          <w:tcPr>
            <w:tcW w:w="1668" w:type="dxa"/>
            <w:gridSpan w:val="3"/>
          </w:tcPr>
          <w:p w:rsidR="00027426" w:rsidRPr="00027426" w:rsidRDefault="00027426" w:rsidP="000C08F8">
            <w:pPr>
              <w:pStyle w:val="a5"/>
              <w:rPr>
                <w:sz w:val="24"/>
                <w:szCs w:val="24"/>
              </w:rPr>
            </w:pPr>
            <w:r w:rsidRPr="00027426">
              <w:rPr>
                <w:sz w:val="24"/>
                <w:szCs w:val="24"/>
              </w:rPr>
              <w:t>Индивидуальная</w:t>
            </w:r>
          </w:p>
          <w:p w:rsidR="00027426" w:rsidRPr="00027426" w:rsidRDefault="00027426" w:rsidP="000C08F8">
            <w:pPr>
              <w:pStyle w:val="a5"/>
              <w:rPr>
                <w:sz w:val="24"/>
                <w:szCs w:val="24"/>
              </w:rPr>
            </w:pPr>
          </w:p>
        </w:tc>
        <w:tc>
          <w:tcPr>
            <w:tcW w:w="1701" w:type="dxa"/>
          </w:tcPr>
          <w:p w:rsidR="00027426" w:rsidRPr="00027426" w:rsidRDefault="00027426" w:rsidP="000C08F8">
            <w:pPr>
              <w:pStyle w:val="a5"/>
              <w:rPr>
                <w:sz w:val="24"/>
                <w:szCs w:val="24"/>
              </w:rPr>
            </w:pPr>
            <w:r w:rsidRPr="00027426">
              <w:rPr>
                <w:sz w:val="24"/>
                <w:szCs w:val="24"/>
              </w:rPr>
              <w:t>Октябрь-Ноябрь</w:t>
            </w:r>
          </w:p>
          <w:p w:rsidR="00027426" w:rsidRPr="00027426" w:rsidRDefault="00027426" w:rsidP="000C08F8">
            <w:pPr>
              <w:pStyle w:val="a5"/>
              <w:rPr>
                <w:sz w:val="24"/>
                <w:szCs w:val="24"/>
              </w:rPr>
            </w:pPr>
          </w:p>
          <w:p w:rsidR="00027426" w:rsidRPr="00027426" w:rsidRDefault="00027426" w:rsidP="000C08F8">
            <w:pPr>
              <w:pStyle w:val="a5"/>
              <w:rPr>
                <w:sz w:val="24"/>
                <w:szCs w:val="24"/>
              </w:rPr>
            </w:pPr>
          </w:p>
        </w:tc>
        <w:tc>
          <w:tcPr>
            <w:tcW w:w="4678" w:type="dxa"/>
            <w:gridSpan w:val="2"/>
          </w:tcPr>
          <w:p w:rsidR="00027426" w:rsidRPr="00027426" w:rsidRDefault="00027426" w:rsidP="000C08F8">
            <w:pPr>
              <w:pStyle w:val="a5"/>
              <w:rPr>
                <w:sz w:val="24"/>
                <w:szCs w:val="24"/>
              </w:rPr>
            </w:pPr>
            <w:r w:rsidRPr="00027426">
              <w:rPr>
                <w:sz w:val="24"/>
                <w:szCs w:val="24"/>
              </w:rPr>
              <w:t xml:space="preserve">Профилактика </w:t>
            </w:r>
            <w:proofErr w:type="spellStart"/>
            <w:r w:rsidRPr="00027426">
              <w:rPr>
                <w:sz w:val="24"/>
                <w:szCs w:val="24"/>
              </w:rPr>
              <w:t>дезадаптации</w:t>
            </w:r>
            <w:proofErr w:type="spellEnd"/>
            <w:r w:rsidRPr="00027426">
              <w:rPr>
                <w:sz w:val="24"/>
                <w:szCs w:val="24"/>
              </w:rPr>
              <w:t xml:space="preserve"> у подростков. Составление психолого-педагогической характеристики, индивидуального коррекционного маршрута. Выдача рекомендаций педагогам.</w:t>
            </w:r>
          </w:p>
          <w:p w:rsidR="00027426" w:rsidRPr="00027426" w:rsidRDefault="00027426" w:rsidP="000C08F8">
            <w:pPr>
              <w:pStyle w:val="a5"/>
              <w:rPr>
                <w:sz w:val="24"/>
                <w:szCs w:val="24"/>
              </w:rPr>
            </w:pPr>
          </w:p>
        </w:tc>
        <w:tc>
          <w:tcPr>
            <w:tcW w:w="1440" w:type="dxa"/>
          </w:tcPr>
          <w:p w:rsidR="00027426" w:rsidRPr="00027426" w:rsidRDefault="00027426" w:rsidP="000C08F8">
            <w:pPr>
              <w:pStyle w:val="a5"/>
              <w:rPr>
                <w:sz w:val="24"/>
                <w:szCs w:val="24"/>
              </w:rPr>
            </w:pPr>
          </w:p>
        </w:tc>
      </w:tr>
      <w:tr w:rsidR="00027426" w:rsidRPr="00027426" w:rsidTr="004F0582">
        <w:trPr>
          <w:trHeight w:val="1480"/>
        </w:trPr>
        <w:tc>
          <w:tcPr>
            <w:tcW w:w="846" w:type="dxa"/>
          </w:tcPr>
          <w:p w:rsidR="00027426" w:rsidRPr="00027426" w:rsidRDefault="00027426" w:rsidP="000C08F8">
            <w:pPr>
              <w:pStyle w:val="a5"/>
              <w:rPr>
                <w:sz w:val="24"/>
                <w:szCs w:val="24"/>
              </w:rPr>
            </w:pPr>
            <w:r w:rsidRPr="00027426">
              <w:rPr>
                <w:sz w:val="24"/>
                <w:szCs w:val="24"/>
              </w:rPr>
              <w:t>3</w:t>
            </w:r>
          </w:p>
        </w:tc>
        <w:tc>
          <w:tcPr>
            <w:tcW w:w="4404" w:type="dxa"/>
          </w:tcPr>
          <w:p w:rsidR="00027426" w:rsidRPr="00027426" w:rsidRDefault="00027426" w:rsidP="000C08F8">
            <w:pPr>
              <w:pStyle w:val="a5"/>
              <w:rPr>
                <w:sz w:val="24"/>
                <w:szCs w:val="24"/>
              </w:rPr>
            </w:pPr>
            <w:r w:rsidRPr="00027426">
              <w:rPr>
                <w:sz w:val="24"/>
                <w:szCs w:val="24"/>
              </w:rPr>
              <w:t>Углубленная диагностика учащихся «группы риска» 7 классы</w:t>
            </w:r>
          </w:p>
        </w:tc>
        <w:tc>
          <w:tcPr>
            <w:tcW w:w="1668" w:type="dxa"/>
            <w:gridSpan w:val="3"/>
          </w:tcPr>
          <w:p w:rsidR="00027426" w:rsidRPr="00027426" w:rsidRDefault="00027426" w:rsidP="000C08F8">
            <w:pPr>
              <w:pStyle w:val="a5"/>
              <w:rPr>
                <w:sz w:val="24"/>
                <w:szCs w:val="24"/>
              </w:rPr>
            </w:pPr>
            <w:r w:rsidRPr="00027426">
              <w:rPr>
                <w:sz w:val="24"/>
                <w:szCs w:val="24"/>
              </w:rPr>
              <w:t>Индивидуальная</w:t>
            </w:r>
          </w:p>
          <w:p w:rsidR="00027426" w:rsidRPr="00027426" w:rsidRDefault="00027426" w:rsidP="000C08F8">
            <w:pPr>
              <w:pStyle w:val="a5"/>
              <w:rPr>
                <w:sz w:val="24"/>
                <w:szCs w:val="24"/>
              </w:rPr>
            </w:pPr>
          </w:p>
          <w:p w:rsidR="00027426" w:rsidRPr="00027426" w:rsidRDefault="00027426" w:rsidP="000C08F8">
            <w:pPr>
              <w:pStyle w:val="a5"/>
              <w:rPr>
                <w:sz w:val="24"/>
                <w:szCs w:val="24"/>
              </w:rPr>
            </w:pPr>
          </w:p>
          <w:p w:rsidR="00027426" w:rsidRPr="00027426" w:rsidRDefault="00027426" w:rsidP="000C08F8">
            <w:pPr>
              <w:pStyle w:val="a5"/>
              <w:rPr>
                <w:sz w:val="24"/>
                <w:szCs w:val="24"/>
              </w:rPr>
            </w:pPr>
          </w:p>
          <w:p w:rsidR="00027426" w:rsidRPr="00027426" w:rsidRDefault="00027426" w:rsidP="000C08F8">
            <w:pPr>
              <w:pStyle w:val="a5"/>
              <w:rPr>
                <w:sz w:val="24"/>
                <w:szCs w:val="24"/>
              </w:rPr>
            </w:pPr>
          </w:p>
        </w:tc>
        <w:tc>
          <w:tcPr>
            <w:tcW w:w="1701" w:type="dxa"/>
          </w:tcPr>
          <w:p w:rsidR="00027426" w:rsidRPr="00027426" w:rsidRDefault="00027426" w:rsidP="000C08F8">
            <w:pPr>
              <w:pStyle w:val="a5"/>
              <w:rPr>
                <w:sz w:val="24"/>
                <w:szCs w:val="24"/>
              </w:rPr>
            </w:pPr>
            <w:r w:rsidRPr="00027426">
              <w:rPr>
                <w:sz w:val="24"/>
                <w:szCs w:val="24"/>
              </w:rPr>
              <w:t>Декабрь</w:t>
            </w:r>
          </w:p>
          <w:p w:rsidR="00027426" w:rsidRPr="00027426" w:rsidRDefault="00027426" w:rsidP="000C08F8">
            <w:pPr>
              <w:pStyle w:val="a5"/>
              <w:rPr>
                <w:sz w:val="24"/>
                <w:szCs w:val="24"/>
              </w:rPr>
            </w:pPr>
          </w:p>
          <w:p w:rsidR="00027426" w:rsidRPr="00027426" w:rsidRDefault="00027426" w:rsidP="000C08F8">
            <w:pPr>
              <w:pStyle w:val="a5"/>
              <w:rPr>
                <w:sz w:val="24"/>
                <w:szCs w:val="24"/>
              </w:rPr>
            </w:pPr>
          </w:p>
          <w:p w:rsidR="00027426" w:rsidRPr="00027426" w:rsidRDefault="00027426" w:rsidP="000C08F8">
            <w:pPr>
              <w:pStyle w:val="a5"/>
              <w:rPr>
                <w:sz w:val="24"/>
                <w:szCs w:val="24"/>
              </w:rPr>
            </w:pPr>
          </w:p>
          <w:p w:rsidR="00027426" w:rsidRPr="00027426" w:rsidRDefault="00027426" w:rsidP="000C08F8">
            <w:pPr>
              <w:pStyle w:val="a5"/>
              <w:rPr>
                <w:sz w:val="24"/>
                <w:szCs w:val="24"/>
              </w:rPr>
            </w:pPr>
          </w:p>
        </w:tc>
        <w:tc>
          <w:tcPr>
            <w:tcW w:w="4678" w:type="dxa"/>
            <w:gridSpan w:val="2"/>
          </w:tcPr>
          <w:p w:rsidR="00027426" w:rsidRPr="00027426" w:rsidRDefault="00027426" w:rsidP="000C08F8">
            <w:pPr>
              <w:pStyle w:val="a5"/>
              <w:rPr>
                <w:sz w:val="24"/>
                <w:szCs w:val="24"/>
              </w:rPr>
            </w:pPr>
            <w:r w:rsidRPr="00027426">
              <w:rPr>
                <w:sz w:val="24"/>
                <w:szCs w:val="24"/>
              </w:rPr>
              <w:t>Заполнение карт динамики психического развития учащихся «группы риска», оказание психологической поддержки учащимся и их родителям в процессе адаптации к новым условиям в корпусе.</w:t>
            </w:r>
          </w:p>
        </w:tc>
        <w:tc>
          <w:tcPr>
            <w:tcW w:w="1440" w:type="dxa"/>
          </w:tcPr>
          <w:p w:rsidR="00027426" w:rsidRPr="00027426" w:rsidRDefault="00027426" w:rsidP="000C08F8">
            <w:pPr>
              <w:pStyle w:val="a5"/>
              <w:rPr>
                <w:sz w:val="24"/>
                <w:szCs w:val="24"/>
              </w:rPr>
            </w:pPr>
          </w:p>
          <w:p w:rsidR="00027426" w:rsidRPr="00027426" w:rsidRDefault="00027426" w:rsidP="000C08F8">
            <w:pPr>
              <w:pStyle w:val="a5"/>
              <w:rPr>
                <w:sz w:val="24"/>
                <w:szCs w:val="24"/>
              </w:rPr>
            </w:pPr>
          </w:p>
          <w:p w:rsidR="00027426" w:rsidRPr="00027426" w:rsidRDefault="00027426" w:rsidP="000C08F8">
            <w:pPr>
              <w:pStyle w:val="a5"/>
              <w:rPr>
                <w:sz w:val="24"/>
                <w:szCs w:val="24"/>
              </w:rPr>
            </w:pPr>
          </w:p>
          <w:p w:rsidR="00027426" w:rsidRPr="00027426" w:rsidRDefault="00027426" w:rsidP="000C08F8">
            <w:pPr>
              <w:pStyle w:val="a5"/>
              <w:rPr>
                <w:sz w:val="24"/>
                <w:szCs w:val="24"/>
              </w:rPr>
            </w:pPr>
          </w:p>
          <w:p w:rsidR="00027426" w:rsidRPr="00027426" w:rsidRDefault="00027426" w:rsidP="000C08F8">
            <w:pPr>
              <w:pStyle w:val="a5"/>
              <w:rPr>
                <w:sz w:val="24"/>
                <w:szCs w:val="24"/>
              </w:rPr>
            </w:pPr>
          </w:p>
          <w:p w:rsidR="00027426" w:rsidRPr="00027426" w:rsidRDefault="00027426" w:rsidP="000C08F8">
            <w:pPr>
              <w:pStyle w:val="a5"/>
              <w:rPr>
                <w:sz w:val="24"/>
                <w:szCs w:val="24"/>
              </w:rPr>
            </w:pPr>
          </w:p>
        </w:tc>
      </w:tr>
      <w:tr w:rsidR="00027426" w:rsidRPr="00027426" w:rsidTr="004F0582">
        <w:trPr>
          <w:trHeight w:val="1557"/>
        </w:trPr>
        <w:tc>
          <w:tcPr>
            <w:tcW w:w="846" w:type="dxa"/>
          </w:tcPr>
          <w:p w:rsidR="00027426" w:rsidRPr="00027426" w:rsidRDefault="00027426" w:rsidP="000C08F8">
            <w:pPr>
              <w:pStyle w:val="a5"/>
              <w:rPr>
                <w:sz w:val="24"/>
                <w:szCs w:val="24"/>
              </w:rPr>
            </w:pPr>
          </w:p>
          <w:p w:rsidR="00027426" w:rsidRPr="00027426" w:rsidRDefault="00027426" w:rsidP="000C08F8">
            <w:pPr>
              <w:pStyle w:val="a5"/>
              <w:rPr>
                <w:sz w:val="24"/>
                <w:szCs w:val="24"/>
              </w:rPr>
            </w:pPr>
            <w:r w:rsidRPr="00027426">
              <w:rPr>
                <w:sz w:val="24"/>
                <w:szCs w:val="24"/>
              </w:rPr>
              <w:t>4</w:t>
            </w:r>
          </w:p>
          <w:p w:rsidR="00027426" w:rsidRPr="00027426" w:rsidRDefault="00027426" w:rsidP="000C08F8">
            <w:pPr>
              <w:pStyle w:val="a5"/>
              <w:rPr>
                <w:sz w:val="24"/>
                <w:szCs w:val="24"/>
              </w:rPr>
            </w:pPr>
          </w:p>
          <w:p w:rsidR="00027426" w:rsidRPr="00027426" w:rsidRDefault="00027426" w:rsidP="000C08F8">
            <w:pPr>
              <w:pStyle w:val="a5"/>
              <w:rPr>
                <w:sz w:val="24"/>
                <w:szCs w:val="24"/>
              </w:rPr>
            </w:pPr>
          </w:p>
          <w:p w:rsidR="00027426" w:rsidRPr="00027426" w:rsidRDefault="00027426" w:rsidP="000C08F8">
            <w:pPr>
              <w:pStyle w:val="a5"/>
              <w:rPr>
                <w:sz w:val="24"/>
                <w:szCs w:val="24"/>
              </w:rPr>
            </w:pPr>
          </w:p>
          <w:p w:rsidR="00027426" w:rsidRPr="00027426" w:rsidRDefault="00027426" w:rsidP="000C08F8">
            <w:pPr>
              <w:pStyle w:val="a5"/>
              <w:rPr>
                <w:sz w:val="24"/>
                <w:szCs w:val="24"/>
              </w:rPr>
            </w:pPr>
          </w:p>
        </w:tc>
        <w:tc>
          <w:tcPr>
            <w:tcW w:w="4404" w:type="dxa"/>
          </w:tcPr>
          <w:p w:rsidR="00027426" w:rsidRPr="00027426" w:rsidRDefault="00027426" w:rsidP="000C08F8">
            <w:pPr>
              <w:pStyle w:val="a5"/>
              <w:rPr>
                <w:sz w:val="24"/>
                <w:szCs w:val="24"/>
              </w:rPr>
            </w:pPr>
            <w:r w:rsidRPr="00027426">
              <w:rPr>
                <w:sz w:val="24"/>
                <w:szCs w:val="24"/>
              </w:rPr>
              <w:t xml:space="preserve">Диагностика удовлетворенности школьной жизнью </w:t>
            </w:r>
          </w:p>
          <w:p w:rsidR="00027426" w:rsidRPr="00027426" w:rsidRDefault="00027426" w:rsidP="000C08F8">
            <w:pPr>
              <w:pStyle w:val="a5"/>
              <w:rPr>
                <w:sz w:val="24"/>
                <w:szCs w:val="24"/>
              </w:rPr>
            </w:pPr>
            <w:r w:rsidRPr="00027426">
              <w:rPr>
                <w:sz w:val="24"/>
                <w:szCs w:val="24"/>
              </w:rPr>
              <w:t>учащихся  10 классов.</w:t>
            </w:r>
          </w:p>
          <w:p w:rsidR="00027426" w:rsidRPr="00027426" w:rsidRDefault="00027426" w:rsidP="000C08F8">
            <w:pPr>
              <w:pStyle w:val="a5"/>
              <w:rPr>
                <w:sz w:val="24"/>
                <w:szCs w:val="24"/>
              </w:rPr>
            </w:pPr>
          </w:p>
          <w:p w:rsidR="00027426" w:rsidRPr="00027426" w:rsidRDefault="00027426" w:rsidP="000C08F8">
            <w:pPr>
              <w:pStyle w:val="a5"/>
              <w:rPr>
                <w:sz w:val="24"/>
                <w:szCs w:val="24"/>
              </w:rPr>
            </w:pPr>
          </w:p>
        </w:tc>
        <w:tc>
          <w:tcPr>
            <w:tcW w:w="1668" w:type="dxa"/>
            <w:gridSpan w:val="3"/>
          </w:tcPr>
          <w:p w:rsidR="00027426" w:rsidRPr="00027426" w:rsidRDefault="00027426" w:rsidP="000C08F8">
            <w:pPr>
              <w:pStyle w:val="a5"/>
              <w:rPr>
                <w:sz w:val="24"/>
                <w:szCs w:val="24"/>
              </w:rPr>
            </w:pPr>
            <w:r w:rsidRPr="00027426">
              <w:rPr>
                <w:sz w:val="24"/>
                <w:szCs w:val="24"/>
              </w:rPr>
              <w:t>Групповая</w:t>
            </w:r>
          </w:p>
          <w:p w:rsidR="00027426" w:rsidRPr="00027426" w:rsidRDefault="00027426" w:rsidP="000C08F8">
            <w:pPr>
              <w:pStyle w:val="a5"/>
              <w:rPr>
                <w:sz w:val="24"/>
                <w:szCs w:val="24"/>
              </w:rPr>
            </w:pPr>
            <w:r w:rsidRPr="00027426">
              <w:rPr>
                <w:sz w:val="24"/>
                <w:szCs w:val="24"/>
              </w:rPr>
              <w:t>Индивидуальная</w:t>
            </w:r>
          </w:p>
          <w:p w:rsidR="00027426" w:rsidRPr="00027426" w:rsidRDefault="00027426" w:rsidP="000C08F8">
            <w:pPr>
              <w:pStyle w:val="a5"/>
              <w:rPr>
                <w:sz w:val="24"/>
                <w:szCs w:val="24"/>
              </w:rPr>
            </w:pPr>
          </w:p>
        </w:tc>
        <w:tc>
          <w:tcPr>
            <w:tcW w:w="1701" w:type="dxa"/>
          </w:tcPr>
          <w:p w:rsidR="00027426" w:rsidRPr="00027426" w:rsidRDefault="00027426" w:rsidP="000C08F8">
            <w:pPr>
              <w:pStyle w:val="a5"/>
              <w:rPr>
                <w:sz w:val="24"/>
                <w:szCs w:val="24"/>
              </w:rPr>
            </w:pPr>
            <w:r w:rsidRPr="00027426">
              <w:rPr>
                <w:sz w:val="24"/>
                <w:szCs w:val="24"/>
              </w:rPr>
              <w:t xml:space="preserve"> Декабрь</w:t>
            </w:r>
          </w:p>
          <w:p w:rsidR="00027426" w:rsidRPr="00027426" w:rsidRDefault="00027426" w:rsidP="000C08F8">
            <w:pPr>
              <w:pStyle w:val="a5"/>
              <w:rPr>
                <w:sz w:val="24"/>
                <w:szCs w:val="24"/>
              </w:rPr>
            </w:pPr>
          </w:p>
          <w:p w:rsidR="00027426" w:rsidRPr="00027426" w:rsidRDefault="00027426" w:rsidP="000C08F8">
            <w:pPr>
              <w:pStyle w:val="a5"/>
              <w:rPr>
                <w:sz w:val="24"/>
                <w:szCs w:val="24"/>
              </w:rPr>
            </w:pPr>
            <w:r w:rsidRPr="00027426">
              <w:rPr>
                <w:sz w:val="24"/>
                <w:szCs w:val="24"/>
              </w:rPr>
              <w:t>КОК</w:t>
            </w:r>
          </w:p>
          <w:p w:rsidR="00027426" w:rsidRPr="00027426" w:rsidRDefault="00027426" w:rsidP="000C08F8">
            <w:pPr>
              <w:pStyle w:val="a5"/>
              <w:rPr>
                <w:sz w:val="24"/>
                <w:szCs w:val="24"/>
              </w:rPr>
            </w:pPr>
          </w:p>
        </w:tc>
        <w:tc>
          <w:tcPr>
            <w:tcW w:w="4678" w:type="dxa"/>
            <w:gridSpan w:val="2"/>
          </w:tcPr>
          <w:p w:rsidR="00027426" w:rsidRPr="00027426" w:rsidRDefault="00027426" w:rsidP="000C08F8">
            <w:pPr>
              <w:pStyle w:val="a5"/>
              <w:rPr>
                <w:sz w:val="24"/>
                <w:szCs w:val="24"/>
              </w:rPr>
            </w:pPr>
            <w:r w:rsidRPr="00027426">
              <w:rPr>
                <w:sz w:val="24"/>
                <w:szCs w:val="24"/>
              </w:rPr>
              <w:t xml:space="preserve">Выявить уровень удовлетворенности школьным обучением, выяснить уровень </w:t>
            </w:r>
            <w:proofErr w:type="spellStart"/>
            <w:r w:rsidRPr="00027426">
              <w:rPr>
                <w:sz w:val="24"/>
                <w:szCs w:val="24"/>
              </w:rPr>
              <w:t>сформированности</w:t>
            </w:r>
            <w:proofErr w:type="spellEnd"/>
            <w:r w:rsidRPr="00027426">
              <w:rPr>
                <w:sz w:val="24"/>
                <w:szCs w:val="24"/>
              </w:rPr>
              <w:t xml:space="preserve"> классного коллектива, изучить  характер межличностных отношений учащихся классного коллектива.</w:t>
            </w:r>
          </w:p>
          <w:p w:rsidR="00027426" w:rsidRPr="00027426" w:rsidRDefault="00027426" w:rsidP="000C08F8">
            <w:pPr>
              <w:pStyle w:val="a5"/>
              <w:rPr>
                <w:sz w:val="24"/>
                <w:szCs w:val="24"/>
              </w:rPr>
            </w:pPr>
          </w:p>
        </w:tc>
        <w:tc>
          <w:tcPr>
            <w:tcW w:w="1440" w:type="dxa"/>
          </w:tcPr>
          <w:p w:rsidR="00027426" w:rsidRPr="00027426" w:rsidRDefault="00027426" w:rsidP="000C08F8">
            <w:pPr>
              <w:pStyle w:val="a5"/>
              <w:rPr>
                <w:sz w:val="24"/>
                <w:szCs w:val="24"/>
              </w:rPr>
            </w:pPr>
          </w:p>
          <w:p w:rsidR="00027426" w:rsidRPr="00027426" w:rsidRDefault="00027426" w:rsidP="000C08F8">
            <w:pPr>
              <w:pStyle w:val="a5"/>
              <w:rPr>
                <w:sz w:val="24"/>
                <w:szCs w:val="24"/>
              </w:rPr>
            </w:pPr>
          </w:p>
          <w:p w:rsidR="00027426" w:rsidRPr="00027426" w:rsidRDefault="00027426" w:rsidP="000C08F8">
            <w:pPr>
              <w:pStyle w:val="a5"/>
              <w:rPr>
                <w:sz w:val="24"/>
                <w:szCs w:val="24"/>
              </w:rPr>
            </w:pPr>
          </w:p>
          <w:p w:rsidR="00027426" w:rsidRPr="00027426" w:rsidRDefault="00027426" w:rsidP="000C08F8">
            <w:pPr>
              <w:pStyle w:val="a5"/>
              <w:rPr>
                <w:sz w:val="24"/>
                <w:szCs w:val="24"/>
              </w:rPr>
            </w:pPr>
          </w:p>
          <w:p w:rsidR="00027426" w:rsidRPr="00027426" w:rsidRDefault="00027426" w:rsidP="000C08F8">
            <w:pPr>
              <w:pStyle w:val="a5"/>
              <w:rPr>
                <w:sz w:val="24"/>
                <w:szCs w:val="24"/>
              </w:rPr>
            </w:pPr>
          </w:p>
          <w:p w:rsidR="00027426" w:rsidRPr="00027426" w:rsidRDefault="00027426" w:rsidP="000C08F8">
            <w:pPr>
              <w:pStyle w:val="a5"/>
              <w:rPr>
                <w:sz w:val="24"/>
                <w:szCs w:val="24"/>
              </w:rPr>
            </w:pPr>
          </w:p>
        </w:tc>
      </w:tr>
      <w:tr w:rsidR="00027426" w:rsidRPr="00027426" w:rsidTr="004F0582">
        <w:trPr>
          <w:trHeight w:val="1157"/>
        </w:trPr>
        <w:tc>
          <w:tcPr>
            <w:tcW w:w="846" w:type="dxa"/>
          </w:tcPr>
          <w:p w:rsidR="00027426" w:rsidRPr="00027426" w:rsidRDefault="00027426" w:rsidP="000C08F8">
            <w:pPr>
              <w:pStyle w:val="a5"/>
              <w:rPr>
                <w:sz w:val="24"/>
                <w:szCs w:val="24"/>
              </w:rPr>
            </w:pPr>
            <w:r w:rsidRPr="00027426">
              <w:rPr>
                <w:sz w:val="24"/>
                <w:szCs w:val="24"/>
              </w:rPr>
              <w:t>5</w:t>
            </w:r>
          </w:p>
          <w:p w:rsidR="00027426" w:rsidRPr="00027426" w:rsidRDefault="00027426" w:rsidP="000C08F8">
            <w:pPr>
              <w:pStyle w:val="a5"/>
              <w:rPr>
                <w:sz w:val="24"/>
                <w:szCs w:val="24"/>
              </w:rPr>
            </w:pPr>
          </w:p>
        </w:tc>
        <w:tc>
          <w:tcPr>
            <w:tcW w:w="4404" w:type="dxa"/>
          </w:tcPr>
          <w:p w:rsidR="00027426" w:rsidRPr="00027426" w:rsidRDefault="00027426" w:rsidP="000C08F8">
            <w:pPr>
              <w:pStyle w:val="a5"/>
              <w:rPr>
                <w:sz w:val="24"/>
                <w:szCs w:val="24"/>
              </w:rPr>
            </w:pPr>
            <w:r w:rsidRPr="00027426">
              <w:rPr>
                <w:sz w:val="24"/>
                <w:szCs w:val="24"/>
              </w:rPr>
              <w:t xml:space="preserve">Мониторинг изучения </w:t>
            </w:r>
            <w:r w:rsidR="000C08F8">
              <w:rPr>
                <w:sz w:val="24"/>
                <w:szCs w:val="24"/>
              </w:rPr>
              <w:t>уровней воспитанности учащихся 6</w:t>
            </w:r>
            <w:r w:rsidRPr="00027426">
              <w:rPr>
                <w:sz w:val="24"/>
                <w:szCs w:val="24"/>
              </w:rPr>
              <w:t>-8 классы</w:t>
            </w:r>
          </w:p>
        </w:tc>
        <w:tc>
          <w:tcPr>
            <w:tcW w:w="1668" w:type="dxa"/>
            <w:gridSpan w:val="3"/>
          </w:tcPr>
          <w:p w:rsidR="00027426" w:rsidRPr="00027426" w:rsidRDefault="00027426" w:rsidP="000C08F8">
            <w:pPr>
              <w:pStyle w:val="a5"/>
              <w:rPr>
                <w:sz w:val="24"/>
                <w:szCs w:val="24"/>
              </w:rPr>
            </w:pPr>
            <w:r w:rsidRPr="00027426">
              <w:rPr>
                <w:sz w:val="24"/>
                <w:szCs w:val="24"/>
              </w:rPr>
              <w:t>Групповая</w:t>
            </w:r>
          </w:p>
          <w:p w:rsidR="00027426" w:rsidRPr="00027426" w:rsidRDefault="00027426" w:rsidP="000C08F8">
            <w:pPr>
              <w:pStyle w:val="a5"/>
              <w:rPr>
                <w:sz w:val="24"/>
                <w:szCs w:val="24"/>
              </w:rPr>
            </w:pPr>
            <w:r w:rsidRPr="00027426">
              <w:rPr>
                <w:sz w:val="24"/>
                <w:szCs w:val="24"/>
              </w:rPr>
              <w:t>Индивидуальная</w:t>
            </w:r>
          </w:p>
          <w:p w:rsidR="00027426" w:rsidRPr="00027426" w:rsidRDefault="00027426" w:rsidP="000C08F8">
            <w:pPr>
              <w:pStyle w:val="a5"/>
              <w:rPr>
                <w:sz w:val="24"/>
                <w:szCs w:val="24"/>
                <w:lang w:val="en-US"/>
              </w:rPr>
            </w:pPr>
          </w:p>
        </w:tc>
        <w:tc>
          <w:tcPr>
            <w:tcW w:w="1701" w:type="dxa"/>
          </w:tcPr>
          <w:p w:rsidR="00027426" w:rsidRPr="00027426" w:rsidRDefault="00027426" w:rsidP="000C08F8">
            <w:pPr>
              <w:pStyle w:val="a5"/>
              <w:rPr>
                <w:sz w:val="24"/>
                <w:szCs w:val="24"/>
              </w:rPr>
            </w:pPr>
          </w:p>
          <w:p w:rsidR="00027426" w:rsidRPr="00027426" w:rsidRDefault="00027426" w:rsidP="000C08F8">
            <w:pPr>
              <w:pStyle w:val="a5"/>
              <w:rPr>
                <w:sz w:val="24"/>
                <w:szCs w:val="24"/>
              </w:rPr>
            </w:pPr>
            <w:r w:rsidRPr="00027426">
              <w:rPr>
                <w:sz w:val="24"/>
                <w:szCs w:val="24"/>
              </w:rPr>
              <w:t>Октябрь</w:t>
            </w:r>
          </w:p>
          <w:p w:rsidR="00027426" w:rsidRPr="00027426" w:rsidRDefault="00027426" w:rsidP="000C08F8">
            <w:pPr>
              <w:pStyle w:val="a5"/>
              <w:rPr>
                <w:sz w:val="24"/>
                <w:szCs w:val="24"/>
              </w:rPr>
            </w:pPr>
            <w:r w:rsidRPr="00027426">
              <w:rPr>
                <w:sz w:val="24"/>
                <w:szCs w:val="24"/>
              </w:rPr>
              <w:t xml:space="preserve"> Май</w:t>
            </w:r>
          </w:p>
          <w:p w:rsidR="00027426" w:rsidRPr="00027426" w:rsidRDefault="00027426" w:rsidP="000C08F8">
            <w:pPr>
              <w:pStyle w:val="a5"/>
              <w:rPr>
                <w:sz w:val="24"/>
                <w:szCs w:val="24"/>
              </w:rPr>
            </w:pPr>
          </w:p>
          <w:p w:rsidR="00027426" w:rsidRPr="00027426" w:rsidRDefault="00027426" w:rsidP="000C08F8">
            <w:pPr>
              <w:pStyle w:val="a5"/>
              <w:rPr>
                <w:sz w:val="24"/>
                <w:szCs w:val="24"/>
              </w:rPr>
            </w:pPr>
          </w:p>
          <w:p w:rsidR="00027426" w:rsidRPr="00027426" w:rsidRDefault="00027426" w:rsidP="000C08F8">
            <w:pPr>
              <w:pStyle w:val="a5"/>
              <w:rPr>
                <w:sz w:val="24"/>
                <w:szCs w:val="24"/>
              </w:rPr>
            </w:pPr>
          </w:p>
        </w:tc>
        <w:tc>
          <w:tcPr>
            <w:tcW w:w="4678" w:type="dxa"/>
            <w:gridSpan w:val="2"/>
          </w:tcPr>
          <w:p w:rsidR="00027426" w:rsidRPr="00027426" w:rsidRDefault="00027426" w:rsidP="000C08F8">
            <w:pPr>
              <w:pStyle w:val="a5"/>
              <w:rPr>
                <w:sz w:val="24"/>
                <w:szCs w:val="24"/>
              </w:rPr>
            </w:pPr>
            <w:r w:rsidRPr="00027426">
              <w:rPr>
                <w:sz w:val="24"/>
                <w:szCs w:val="24"/>
              </w:rPr>
              <w:t>Изучение воспитанности в классных коллективах</w:t>
            </w:r>
          </w:p>
        </w:tc>
        <w:tc>
          <w:tcPr>
            <w:tcW w:w="1440" w:type="dxa"/>
          </w:tcPr>
          <w:p w:rsidR="00027426" w:rsidRPr="00027426" w:rsidRDefault="00027426" w:rsidP="000C08F8">
            <w:pPr>
              <w:pStyle w:val="a5"/>
              <w:rPr>
                <w:sz w:val="24"/>
                <w:szCs w:val="24"/>
              </w:rPr>
            </w:pPr>
          </w:p>
          <w:p w:rsidR="00027426" w:rsidRPr="00027426" w:rsidRDefault="00027426" w:rsidP="000C08F8">
            <w:pPr>
              <w:pStyle w:val="a5"/>
              <w:rPr>
                <w:sz w:val="24"/>
                <w:szCs w:val="24"/>
              </w:rPr>
            </w:pPr>
          </w:p>
          <w:p w:rsidR="00027426" w:rsidRPr="00027426" w:rsidRDefault="00027426" w:rsidP="000C08F8">
            <w:pPr>
              <w:pStyle w:val="a5"/>
              <w:rPr>
                <w:sz w:val="24"/>
                <w:szCs w:val="24"/>
              </w:rPr>
            </w:pPr>
          </w:p>
          <w:p w:rsidR="00027426" w:rsidRPr="00027426" w:rsidRDefault="00027426" w:rsidP="000C08F8">
            <w:pPr>
              <w:pStyle w:val="a5"/>
              <w:rPr>
                <w:sz w:val="24"/>
                <w:szCs w:val="24"/>
              </w:rPr>
            </w:pPr>
          </w:p>
          <w:p w:rsidR="00027426" w:rsidRPr="00027426" w:rsidRDefault="00027426" w:rsidP="000C08F8">
            <w:pPr>
              <w:pStyle w:val="a5"/>
              <w:rPr>
                <w:sz w:val="24"/>
                <w:szCs w:val="24"/>
              </w:rPr>
            </w:pPr>
          </w:p>
        </w:tc>
      </w:tr>
      <w:tr w:rsidR="00027426" w:rsidRPr="00027426" w:rsidTr="004F0582">
        <w:trPr>
          <w:trHeight w:val="860"/>
        </w:trPr>
        <w:tc>
          <w:tcPr>
            <w:tcW w:w="846" w:type="dxa"/>
          </w:tcPr>
          <w:p w:rsidR="00027426" w:rsidRPr="00027426" w:rsidRDefault="00027426" w:rsidP="000C08F8">
            <w:pPr>
              <w:pStyle w:val="a5"/>
              <w:rPr>
                <w:sz w:val="24"/>
                <w:szCs w:val="24"/>
              </w:rPr>
            </w:pPr>
            <w:r w:rsidRPr="00027426">
              <w:rPr>
                <w:sz w:val="24"/>
                <w:szCs w:val="24"/>
              </w:rPr>
              <w:t>6</w:t>
            </w:r>
          </w:p>
        </w:tc>
        <w:tc>
          <w:tcPr>
            <w:tcW w:w="4404" w:type="dxa"/>
          </w:tcPr>
          <w:p w:rsidR="00027426" w:rsidRPr="00027426" w:rsidRDefault="00027426" w:rsidP="000C08F8">
            <w:pPr>
              <w:pStyle w:val="a5"/>
              <w:rPr>
                <w:sz w:val="24"/>
                <w:szCs w:val="24"/>
              </w:rPr>
            </w:pPr>
            <w:r w:rsidRPr="00027426">
              <w:rPr>
                <w:sz w:val="24"/>
                <w:szCs w:val="24"/>
              </w:rPr>
              <w:t>Диагностика школьной мотивации воспитанников  9 классов</w:t>
            </w:r>
          </w:p>
        </w:tc>
        <w:tc>
          <w:tcPr>
            <w:tcW w:w="1668" w:type="dxa"/>
            <w:gridSpan w:val="3"/>
          </w:tcPr>
          <w:p w:rsidR="00027426" w:rsidRPr="00027426" w:rsidRDefault="00027426" w:rsidP="000C08F8">
            <w:pPr>
              <w:pStyle w:val="a5"/>
              <w:rPr>
                <w:sz w:val="24"/>
                <w:szCs w:val="24"/>
              </w:rPr>
            </w:pPr>
            <w:r w:rsidRPr="00027426">
              <w:rPr>
                <w:sz w:val="24"/>
                <w:szCs w:val="24"/>
              </w:rPr>
              <w:t>Групповая</w:t>
            </w:r>
          </w:p>
        </w:tc>
        <w:tc>
          <w:tcPr>
            <w:tcW w:w="1701" w:type="dxa"/>
          </w:tcPr>
          <w:p w:rsidR="00027426" w:rsidRPr="00027426" w:rsidRDefault="00027426" w:rsidP="000C08F8">
            <w:pPr>
              <w:pStyle w:val="a5"/>
              <w:rPr>
                <w:sz w:val="24"/>
                <w:szCs w:val="24"/>
              </w:rPr>
            </w:pPr>
            <w:r w:rsidRPr="00027426">
              <w:rPr>
                <w:sz w:val="24"/>
                <w:szCs w:val="24"/>
              </w:rPr>
              <w:t>Февраль</w:t>
            </w:r>
          </w:p>
        </w:tc>
        <w:tc>
          <w:tcPr>
            <w:tcW w:w="4678" w:type="dxa"/>
            <w:gridSpan w:val="2"/>
          </w:tcPr>
          <w:p w:rsidR="00027426" w:rsidRPr="00027426" w:rsidRDefault="00027426" w:rsidP="000C08F8">
            <w:pPr>
              <w:pStyle w:val="a5"/>
              <w:rPr>
                <w:sz w:val="24"/>
                <w:szCs w:val="24"/>
              </w:rPr>
            </w:pPr>
            <w:r w:rsidRPr="00027426">
              <w:rPr>
                <w:sz w:val="24"/>
                <w:szCs w:val="24"/>
              </w:rPr>
              <w:t xml:space="preserve">Выявление  кадет с негативным отношением к школе, оценка общего уровня школьной мотивации по </w:t>
            </w:r>
            <w:proofErr w:type="spellStart"/>
            <w:r w:rsidRPr="00027426">
              <w:rPr>
                <w:sz w:val="24"/>
                <w:szCs w:val="24"/>
              </w:rPr>
              <w:t>клас</w:t>
            </w:r>
            <w:proofErr w:type="spellEnd"/>
            <w:r w:rsidRPr="00027426">
              <w:rPr>
                <w:sz w:val="24"/>
                <w:szCs w:val="24"/>
              </w:rPr>
              <w:t xml:space="preserve"> су, параллели.   </w:t>
            </w:r>
          </w:p>
        </w:tc>
        <w:tc>
          <w:tcPr>
            <w:tcW w:w="1440" w:type="dxa"/>
          </w:tcPr>
          <w:p w:rsidR="00027426" w:rsidRPr="00027426" w:rsidRDefault="00027426" w:rsidP="000C08F8">
            <w:pPr>
              <w:pStyle w:val="a5"/>
              <w:rPr>
                <w:sz w:val="24"/>
                <w:szCs w:val="24"/>
              </w:rPr>
            </w:pPr>
          </w:p>
        </w:tc>
      </w:tr>
      <w:tr w:rsidR="00027426" w:rsidRPr="00027426" w:rsidTr="004F0582">
        <w:trPr>
          <w:trHeight w:val="408"/>
        </w:trPr>
        <w:tc>
          <w:tcPr>
            <w:tcW w:w="846" w:type="dxa"/>
          </w:tcPr>
          <w:p w:rsidR="00027426" w:rsidRPr="00027426" w:rsidRDefault="00027426" w:rsidP="000C08F8">
            <w:pPr>
              <w:pStyle w:val="a5"/>
              <w:rPr>
                <w:sz w:val="24"/>
                <w:szCs w:val="24"/>
              </w:rPr>
            </w:pPr>
            <w:r w:rsidRPr="00027426">
              <w:rPr>
                <w:sz w:val="24"/>
                <w:szCs w:val="24"/>
              </w:rPr>
              <w:t>7</w:t>
            </w:r>
          </w:p>
        </w:tc>
        <w:tc>
          <w:tcPr>
            <w:tcW w:w="4404" w:type="dxa"/>
          </w:tcPr>
          <w:p w:rsidR="00027426" w:rsidRPr="00027426" w:rsidRDefault="00027426" w:rsidP="000C08F8">
            <w:pPr>
              <w:pStyle w:val="a5"/>
              <w:rPr>
                <w:sz w:val="24"/>
                <w:szCs w:val="24"/>
              </w:rPr>
            </w:pPr>
            <w:r w:rsidRPr="00027426">
              <w:rPr>
                <w:sz w:val="24"/>
                <w:szCs w:val="24"/>
              </w:rPr>
              <w:t>Диагностика личностных УУ</w:t>
            </w:r>
            <w:r w:rsidR="000C08F8">
              <w:rPr>
                <w:sz w:val="24"/>
                <w:szCs w:val="24"/>
              </w:rPr>
              <w:t>Д кадет, обучающихся по ФГОС  (6</w:t>
            </w:r>
            <w:r w:rsidRPr="00027426">
              <w:rPr>
                <w:sz w:val="24"/>
                <w:szCs w:val="24"/>
              </w:rPr>
              <w:t xml:space="preserve">-8 класс) </w:t>
            </w:r>
          </w:p>
        </w:tc>
        <w:tc>
          <w:tcPr>
            <w:tcW w:w="1668" w:type="dxa"/>
            <w:gridSpan w:val="3"/>
          </w:tcPr>
          <w:p w:rsidR="00027426" w:rsidRPr="00027426" w:rsidRDefault="00027426" w:rsidP="000C08F8">
            <w:pPr>
              <w:pStyle w:val="a5"/>
              <w:rPr>
                <w:sz w:val="24"/>
                <w:szCs w:val="24"/>
              </w:rPr>
            </w:pPr>
            <w:r w:rsidRPr="00027426">
              <w:rPr>
                <w:sz w:val="24"/>
                <w:szCs w:val="24"/>
              </w:rPr>
              <w:t>Индивидуальная</w:t>
            </w:r>
          </w:p>
        </w:tc>
        <w:tc>
          <w:tcPr>
            <w:tcW w:w="1701" w:type="dxa"/>
          </w:tcPr>
          <w:p w:rsidR="00027426" w:rsidRPr="00027426" w:rsidRDefault="00027426" w:rsidP="000C08F8">
            <w:pPr>
              <w:pStyle w:val="a5"/>
              <w:rPr>
                <w:sz w:val="24"/>
                <w:szCs w:val="24"/>
              </w:rPr>
            </w:pPr>
            <w:r w:rsidRPr="00027426">
              <w:rPr>
                <w:sz w:val="24"/>
                <w:szCs w:val="24"/>
              </w:rPr>
              <w:t>Октябрь</w:t>
            </w:r>
          </w:p>
          <w:p w:rsidR="00027426" w:rsidRPr="00027426" w:rsidRDefault="00027426" w:rsidP="000C08F8">
            <w:pPr>
              <w:pStyle w:val="a5"/>
              <w:rPr>
                <w:sz w:val="24"/>
                <w:szCs w:val="24"/>
              </w:rPr>
            </w:pPr>
            <w:r w:rsidRPr="00027426">
              <w:rPr>
                <w:sz w:val="24"/>
                <w:szCs w:val="24"/>
              </w:rPr>
              <w:t>Май</w:t>
            </w:r>
          </w:p>
        </w:tc>
        <w:tc>
          <w:tcPr>
            <w:tcW w:w="4678" w:type="dxa"/>
            <w:gridSpan w:val="2"/>
          </w:tcPr>
          <w:p w:rsidR="00027426" w:rsidRPr="00027426" w:rsidRDefault="00027426" w:rsidP="000C08F8">
            <w:pPr>
              <w:pStyle w:val="a5"/>
              <w:rPr>
                <w:sz w:val="24"/>
                <w:szCs w:val="24"/>
              </w:rPr>
            </w:pPr>
            <w:r w:rsidRPr="00027426">
              <w:rPr>
                <w:sz w:val="24"/>
                <w:szCs w:val="24"/>
              </w:rPr>
              <w:t>Оценка уровня развития</w:t>
            </w:r>
            <w:r w:rsidR="000C08F8">
              <w:rPr>
                <w:sz w:val="24"/>
                <w:szCs w:val="24"/>
              </w:rPr>
              <w:t xml:space="preserve">  личностных УУД кадет 6</w:t>
            </w:r>
            <w:r w:rsidRPr="00027426">
              <w:rPr>
                <w:sz w:val="24"/>
                <w:szCs w:val="24"/>
              </w:rPr>
              <w:t xml:space="preserve">-8 </w:t>
            </w:r>
            <w:proofErr w:type="spellStart"/>
            <w:r w:rsidRPr="00027426">
              <w:rPr>
                <w:sz w:val="24"/>
                <w:szCs w:val="24"/>
              </w:rPr>
              <w:t>кл</w:t>
            </w:r>
            <w:proofErr w:type="spellEnd"/>
          </w:p>
        </w:tc>
        <w:tc>
          <w:tcPr>
            <w:tcW w:w="1440" w:type="dxa"/>
          </w:tcPr>
          <w:p w:rsidR="00027426" w:rsidRPr="00027426" w:rsidRDefault="00027426" w:rsidP="000C08F8">
            <w:pPr>
              <w:pStyle w:val="a5"/>
              <w:rPr>
                <w:sz w:val="24"/>
                <w:szCs w:val="24"/>
              </w:rPr>
            </w:pPr>
          </w:p>
        </w:tc>
      </w:tr>
      <w:tr w:rsidR="00027426" w:rsidRPr="00027426" w:rsidTr="004F0582">
        <w:trPr>
          <w:trHeight w:val="304"/>
        </w:trPr>
        <w:tc>
          <w:tcPr>
            <w:tcW w:w="846" w:type="dxa"/>
          </w:tcPr>
          <w:p w:rsidR="00027426" w:rsidRPr="00027426" w:rsidRDefault="00027426" w:rsidP="000C08F8">
            <w:pPr>
              <w:pStyle w:val="a5"/>
              <w:rPr>
                <w:sz w:val="24"/>
                <w:szCs w:val="24"/>
              </w:rPr>
            </w:pPr>
            <w:r w:rsidRPr="00027426">
              <w:rPr>
                <w:sz w:val="24"/>
                <w:szCs w:val="24"/>
              </w:rPr>
              <w:t>8</w:t>
            </w:r>
          </w:p>
        </w:tc>
        <w:tc>
          <w:tcPr>
            <w:tcW w:w="4404" w:type="dxa"/>
          </w:tcPr>
          <w:p w:rsidR="00027426" w:rsidRPr="00027426" w:rsidRDefault="00027426" w:rsidP="000C08F8">
            <w:pPr>
              <w:pStyle w:val="a5"/>
              <w:rPr>
                <w:sz w:val="24"/>
                <w:szCs w:val="24"/>
              </w:rPr>
            </w:pPr>
            <w:r w:rsidRPr="00027426">
              <w:rPr>
                <w:sz w:val="24"/>
                <w:szCs w:val="24"/>
              </w:rPr>
              <w:t xml:space="preserve">Диагностика </w:t>
            </w:r>
            <w:proofErr w:type="spellStart"/>
            <w:r w:rsidRPr="00027426">
              <w:rPr>
                <w:sz w:val="24"/>
                <w:szCs w:val="24"/>
              </w:rPr>
              <w:t>сформированности</w:t>
            </w:r>
            <w:proofErr w:type="spellEnd"/>
            <w:r w:rsidRPr="00027426">
              <w:rPr>
                <w:sz w:val="24"/>
                <w:szCs w:val="24"/>
              </w:rPr>
              <w:t xml:space="preserve"> профессиональных интересов уч-ся 9-11 классов</w:t>
            </w:r>
          </w:p>
        </w:tc>
        <w:tc>
          <w:tcPr>
            <w:tcW w:w="1668" w:type="dxa"/>
            <w:gridSpan w:val="3"/>
          </w:tcPr>
          <w:p w:rsidR="00027426" w:rsidRPr="00027426" w:rsidRDefault="00027426" w:rsidP="000C08F8">
            <w:pPr>
              <w:pStyle w:val="a5"/>
              <w:rPr>
                <w:sz w:val="24"/>
                <w:szCs w:val="24"/>
              </w:rPr>
            </w:pPr>
            <w:r w:rsidRPr="00027426">
              <w:rPr>
                <w:sz w:val="24"/>
                <w:szCs w:val="24"/>
              </w:rPr>
              <w:t>Групповая</w:t>
            </w:r>
          </w:p>
        </w:tc>
        <w:tc>
          <w:tcPr>
            <w:tcW w:w="1701" w:type="dxa"/>
          </w:tcPr>
          <w:p w:rsidR="00027426" w:rsidRPr="00027426" w:rsidRDefault="00027426" w:rsidP="000C08F8">
            <w:pPr>
              <w:pStyle w:val="a5"/>
              <w:rPr>
                <w:sz w:val="24"/>
                <w:szCs w:val="24"/>
              </w:rPr>
            </w:pPr>
            <w:r w:rsidRPr="00027426">
              <w:rPr>
                <w:sz w:val="24"/>
                <w:szCs w:val="24"/>
              </w:rPr>
              <w:t>Март-Апрель</w:t>
            </w:r>
          </w:p>
        </w:tc>
        <w:tc>
          <w:tcPr>
            <w:tcW w:w="4678" w:type="dxa"/>
            <w:gridSpan w:val="2"/>
          </w:tcPr>
          <w:p w:rsidR="00027426" w:rsidRPr="00027426" w:rsidRDefault="00027426" w:rsidP="000C08F8">
            <w:pPr>
              <w:pStyle w:val="a5"/>
              <w:rPr>
                <w:sz w:val="24"/>
                <w:szCs w:val="24"/>
              </w:rPr>
            </w:pPr>
            <w:r w:rsidRPr="00027426">
              <w:rPr>
                <w:sz w:val="24"/>
                <w:szCs w:val="24"/>
              </w:rPr>
              <w:t>Социально-психологическое сопровождение процесса  профессионального  самоопределения  подростков.</w:t>
            </w:r>
          </w:p>
        </w:tc>
        <w:tc>
          <w:tcPr>
            <w:tcW w:w="1440" w:type="dxa"/>
          </w:tcPr>
          <w:p w:rsidR="00027426" w:rsidRPr="00027426" w:rsidRDefault="00027426" w:rsidP="000C08F8">
            <w:pPr>
              <w:pStyle w:val="a5"/>
              <w:rPr>
                <w:sz w:val="24"/>
                <w:szCs w:val="24"/>
              </w:rPr>
            </w:pPr>
          </w:p>
        </w:tc>
      </w:tr>
      <w:tr w:rsidR="00027426" w:rsidRPr="00027426" w:rsidTr="004F0582">
        <w:trPr>
          <w:trHeight w:val="336"/>
        </w:trPr>
        <w:tc>
          <w:tcPr>
            <w:tcW w:w="846" w:type="dxa"/>
          </w:tcPr>
          <w:p w:rsidR="00027426" w:rsidRPr="00027426" w:rsidRDefault="00027426" w:rsidP="000C08F8">
            <w:pPr>
              <w:pStyle w:val="a5"/>
              <w:rPr>
                <w:sz w:val="24"/>
                <w:szCs w:val="24"/>
              </w:rPr>
            </w:pPr>
            <w:r w:rsidRPr="00027426">
              <w:rPr>
                <w:sz w:val="24"/>
                <w:szCs w:val="24"/>
              </w:rPr>
              <w:t>9</w:t>
            </w:r>
          </w:p>
        </w:tc>
        <w:tc>
          <w:tcPr>
            <w:tcW w:w="4404" w:type="dxa"/>
          </w:tcPr>
          <w:p w:rsidR="00027426" w:rsidRPr="00027426" w:rsidRDefault="00027426" w:rsidP="000C08F8">
            <w:pPr>
              <w:pStyle w:val="a5"/>
              <w:rPr>
                <w:sz w:val="24"/>
                <w:szCs w:val="24"/>
              </w:rPr>
            </w:pPr>
            <w:r w:rsidRPr="00027426">
              <w:rPr>
                <w:sz w:val="24"/>
                <w:szCs w:val="24"/>
              </w:rPr>
              <w:t xml:space="preserve">Диагностика  одаренных воспитанников (выборочно)  </w:t>
            </w:r>
          </w:p>
        </w:tc>
        <w:tc>
          <w:tcPr>
            <w:tcW w:w="1668" w:type="dxa"/>
            <w:gridSpan w:val="3"/>
          </w:tcPr>
          <w:p w:rsidR="00027426" w:rsidRPr="00027426" w:rsidRDefault="00027426" w:rsidP="000C08F8">
            <w:pPr>
              <w:pStyle w:val="a5"/>
              <w:rPr>
                <w:sz w:val="24"/>
                <w:szCs w:val="24"/>
              </w:rPr>
            </w:pPr>
            <w:r w:rsidRPr="00027426">
              <w:rPr>
                <w:sz w:val="24"/>
                <w:szCs w:val="24"/>
              </w:rPr>
              <w:t>Индивидуальная</w:t>
            </w:r>
          </w:p>
        </w:tc>
        <w:tc>
          <w:tcPr>
            <w:tcW w:w="1701" w:type="dxa"/>
          </w:tcPr>
          <w:p w:rsidR="00027426" w:rsidRPr="00027426" w:rsidRDefault="00027426" w:rsidP="000C08F8">
            <w:pPr>
              <w:pStyle w:val="a5"/>
              <w:rPr>
                <w:sz w:val="24"/>
                <w:szCs w:val="24"/>
              </w:rPr>
            </w:pPr>
            <w:r w:rsidRPr="00027426">
              <w:rPr>
                <w:sz w:val="24"/>
                <w:szCs w:val="24"/>
              </w:rPr>
              <w:t>Март</w:t>
            </w:r>
          </w:p>
          <w:p w:rsidR="00027426" w:rsidRPr="00027426" w:rsidRDefault="00027426" w:rsidP="000C08F8">
            <w:pPr>
              <w:pStyle w:val="a5"/>
              <w:rPr>
                <w:sz w:val="24"/>
                <w:szCs w:val="24"/>
              </w:rPr>
            </w:pPr>
            <w:r w:rsidRPr="00027426">
              <w:rPr>
                <w:sz w:val="24"/>
                <w:szCs w:val="24"/>
              </w:rPr>
              <w:t>Январь</w:t>
            </w:r>
          </w:p>
        </w:tc>
        <w:tc>
          <w:tcPr>
            <w:tcW w:w="4678" w:type="dxa"/>
            <w:gridSpan w:val="2"/>
          </w:tcPr>
          <w:p w:rsidR="00027426" w:rsidRPr="00027426" w:rsidRDefault="00027426" w:rsidP="000C08F8">
            <w:pPr>
              <w:pStyle w:val="a5"/>
              <w:rPr>
                <w:sz w:val="24"/>
                <w:szCs w:val="24"/>
              </w:rPr>
            </w:pPr>
            <w:r w:rsidRPr="00027426">
              <w:rPr>
                <w:sz w:val="24"/>
                <w:szCs w:val="24"/>
              </w:rPr>
              <w:t xml:space="preserve">Сопровождение одаренных учащихся.  </w:t>
            </w:r>
          </w:p>
          <w:p w:rsidR="00027426" w:rsidRPr="00027426" w:rsidRDefault="00027426" w:rsidP="000C08F8">
            <w:pPr>
              <w:pStyle w:val="a5"/>
              <w:rPr>
                <w:sz w:val="24"/>
                <w:szCs w:val="24"/>
              </w:rPr>
            </w:pPr>
          </w:p>
        </w:tc>
        <w:tc>
          <w:tcPr>
            <w:tcW w:w="1440" w:type="dxa"/>
          </w:tcPr>
          <w:p w:rsidR="00027426" w:rsidRPr="00027426" w:rsidRDefault="00027426" w:rsidP="000C08F8">
            <w:pPr>
              <w:pStyle w:val="a5"/>
              <w:rPr>
                <w:sz w:val="24"/>
                <w:szCs w:val="24"/>
              </w:rPr>
            </w:pPr>
          </w:p>
        </w:tc>
      </w:tr>
      <w:tr w:rsidR="00027426" w:rsidRPr="00027426" w:rsidTr="004F0582">
        <w:trPr>
          <w:trHeight w:val="480"/>
        </w:trPr>
        <w:tc>
          <w:tcPr>
            <w:tcW w:w="846" w:type="dxa"/>
          </w:tcPr>
          <w:p w:rsidR="00027426" w:rsidRPr="00027426" w:rsidRDefault="00027426" w:rsidP="000C08F8">
            <w:pPr>
              <w:pStyle w:val="a5"/>
              <w:rPr>
                <w:sz w:val="24"/>
                <w:szCs w:val="24"/>
              </w:rPr>
            </w:pPr>
            <w:r w:rsidRPr="00027426">
              <w:rPr>
                <w:sz w:val="24"/>
                <w:szCs w:val="24"/>
              </w:rPr>
              <w:t>10</w:t>
            </w:r>
          </w:p>
        </w:tc>
        <w:tc>
          <w:tcPr>
            <w:tcW w:w="4404" w:type="dxa"/>
          </w:tcPr>
          <w:p w:rsidR="00027426" w:rsidRPr="00027426" w:rsidRDefault="00027426" w:rsidP="000C08F8">
            <w:pPr>
              <w:pStyle w:val="a5"/>
              <w:rPr>
                <w:sz w:val="24"/>
                <w:szCs w:val="24"/>
              </w:rPr>
            </w:pPr>
            <w:r w:rsidRPr="00027426">
              <w:rPr>
                <w:sz w:val="24"/>
                <w:szCs w:val="24"/>
              </w:rPr>
              <w:t xml:space="preserve">Диагностика, анкетирование  по запросу (администрации, родителей, педагогов) </w:t>
            </w:r>
          </w:p>
        </w:tc>
        <w:tc>
          <w:tcPr>
            <w:tcW w:w="1668" w:type="dxa"/>
            <w:gridSpan w:val="3"/>
          </w:tcPr>
          <w:p w:rsidR="00027426" w:rsidRPr="00027426" w:rsidRDefault="00027426" w:rsidP="000C08F8">
            <w:pPr>
              <w:pStyle w:val="a5"/>
              <w:rPr>
                <w:sz w:val="24"/>
                <w:szCs w:val="24"/>
              </w:rPr>
            </w:pPr>
            <w:r w:rsidRPr="00027426">
              <w:rPr>
                <w:sz w:val="24"/>
                <w:szCs w:val="24"/>
              </w:rPr>
              <w:t>Групповая</w:t>
            </w:r>
          </w:p>
          <w:p w:rsidR="00027426" w:rsidRPr="00027426" w:rsidRDefault="00027426" w:rsidP="000C08F8">
            <w:pPr>
              <w:pStyle w:val="a5"/>
              <w:rPr>
                <w:sz w:val="24"/>
                <w:szCs w:val="24"/>
              </w:rPr>
            </w:pPr>
            <w:r w:rsidRPr="00027426">
              <w:rPr>
                <w:sz w:val="24"/>
                <w:szCs w:val="24"/>
              </w:rPr>
              <w:t>Индивидуальная</w:t>
            </w:r>
          </w:p>
        </w:tc>
        <w:tc>
          <w:tcPr>
            <w:tcW w:w="1701" w:type="dxa"/>
          </w:tcPr>
          <w:p w:rsidR="00027426" w:rsidRPr="00027426" w:rsidRDefault="00027426" w:rsidP="000C08F8">
            <w:pPr>
              <w:pStyle w:val="a5"/>
              <w:rPr>
                <w:sz w:val="24"/>
                <w:szCs w:val="24"/>
              </w:rPr>
            </w:pPr>
            <w:r w:rsidRPr="00027426">
              <w:rPr>
                <w:sz w:val="24"/>
                <w:szCs w:val="24"/>
              </w:rPr>
              <w:t>В течение года</w:t>
            </w:r>
          </w:p>
        </w:tc>
        <w:tc>
          <w:tcPr>
            <w:tcW w:w="4678" w:type="dxa"/>
            <w:gridSpan w:val="2"/>
          </w:tcPr>
          <w:p w:rsidR="00027426" w:rsidRPr="00027426" w:rsidRDefault="00027426" w:rsidP="000C08F8">
            <w:pPr>
              <w:pStyle w:val="a5"/>
              <w:rPr>
                <w:sz w:val="24"/>
                <w:szCs w:val="24"/>
              </w:rPr>
            </w:pPr>
            <w:r w:rsidRPr="00027426">
              <w:rPr>
                <w:sz w:val="24"/>
                <w:szCs w:val="24"/>
              </w:rPr>
              <w:t>Психолого-педагогическая характеристика, составление индивидуально</w:t>
            </w:r>
          </w:p>
        </w:tc>
        <w:tc>
          <w:tcPr>
            <w:tcW w:w="1440" w:type="dxa"/>
          </w:tcPr>
          <w:p w:rsidR="00027426" w:rsidRPr="00027426" w:rsidRDefault="00027426" w:rsidP="000C08F8">
            <w:pPr>
              <w:pStyle w:val="a5"/>
              <w:rPr>
                <w:sz w:val="24"/>
                <w:szCs w:val="24"/>
              </w:rPr>
            </w:pPr>
          </w:p>
        </w:tc>
      </w:tr>
      <w:tr w:rsidR="00027426" w:rsidRPr="00027426" w:rsidTr="004F0582">
        <w:trPr>
          <w:trHeight w:val="1440"/>
        </w:trPr>
        <w:tc>
          <w:tcPr>
            <w:tcW w:w="846" w:type="dxa"/>
          </w:tcPr>
          <w:p w:rsidR="00027426" w:rsidRPr="00027426" w:rsidRDefault="00027426" w:rsidP="000C08F8">
            <w:pPr>
              <w:pStyle w:val="a5"/>
              <w:rPr>
                <w:sz w:val="24"/>
                <w:szCs w:val="24"/>
              </w:rPr>
            </w:pPr>
            <w:r w:rsidRPr="00027426">
              <w:rPr>
                <w:sz w:val="24"/>
                <w:szCs w:val="24"/>
              </w:rPr>
              <w:t>11</w:t>
            </w:r>
          </w:p>
        </w:tc>
        <w:tc>
          <w:tcPr>
            <w:tcW w:w="4404" w:type="dxa"/>
          </w:tcPr>
          <w:p w:rsidR="00027426" w:rsidRPr="00027426" w:rsidRDefault="00027426" w:rsidP="000C08F8">
            <w:pPr>
              <w:pStyle w:val="a5"/>
              <w:rPr>
                <w:sz w:val="24"/>
                <w:szCs w:val="24"/>
              </w:rPr>
            </w:pPr>
            <w:r w:rsidRPr="00027426">
              <w:rPr>
                <w:sz w:val="24"/>
                <w:szCs w:val="24"/>
              </w:rPr>
              <w:t>Социальн</w:t>
            </w:r>
            <w:r w:rsidR="000C08F8">
              <w:rPr>
                <w:sz w:val="24"/>
                <w:szCs w:val="24"/>
              </w:rPr>
              <w:t>о-психологическое тестирование 6</w:t>
            </w:r>
            <w:r w:rsidRPr="00027426">
              <w:rPr>
                <w:sz w:val="24"/>
                <w:szCs w:val="24"/>
              </w:rPr>
              <w:t xml:space="preserve">-11 классов в  соответствии </w:t>
            </w:r>
            <w:r w:rsidR="000C08F8">
              <w:rPr>
                <w:sz w:val="24"/>
                <w:szCs w:val="24"/>
              </w:rPr>
              <w:t>с распоряжением  (если будут)</w:t>
            </w:r>
          </w:p>
        </w:tc>
        <w:tc>
          <w:tcPr>
            <w:tcW w:w="1668" w:type="dxa"/>
            <w:gridSpan w:val="3"/>
          </w:tcPr>
          <w:p w:rsidR="00027426" w:rsidRPr="00027426" w:rsidRDefault="00027426" w:rsidP="000C08F8">
            <w:pPr>
              <w:pStyle w:val="a5"/>
              <w:rPr>
                <w:sz w:val="24"/>
                <w:szCs w:val="24"/>
              </w:rPr>
            </w:pPr>
            <w:r w:rsidRPr="00027426">
              <w:rPr>
                <w:sz w:val="24"/>
                <w:szCs w:val="24"/>
              </w:rPr>
              <w:t xml:space="preserve">    Групповая</w:t>
            </w:r>
          </w:p>
          <w:p w:rsidR="00027426" w:rsidRPr="00027426" w:rsidRDefault="00027426" w:rsidP="000C08F8">
            <w:pPr>
              <w:pStyle w:val="a5"/>
              <w:rPr>
                <w:sz w:val="24"/>
                <w:szCs w:val="24"/>
              </w:rPr>
            </w:pPr>
          </w:p>
        </w:tc>
        <w:tc>
          <w:tcPr>
            <w:tcW w:w="1701" w:type="dxa"/>
          </w:tcPr>
          <w:p w:rsidR="00027426" w:rsidRPr="00027426" w:rsidRDefault="00027426" w:rsidP="000C08F8">
            <w:pPr>
              <w:pStyle w:val="a5"/>
              <w:rPr>
                <w:sz w:val="24"/>
                <w:szCs w:val="24"/>
              </w:rPr>
            </w:pPr>
            <w:r w:rsidRPr="00027426">
              <w:rPr>
                <w:sz w:val="24"/>
                <w:szCs w:val="24"/>
              </w:rPr>
              <w:t xml:space="preserve">  Сентябрь</w:t>
            </w:r>
          </w:p>
          <w:p w:rsidR="00027426" w:rsidRPr="00027426" w:rsidRDefault="00027426" w:rsidP="000C08F8">
            <w:pPr>
              <w:pStyle w:val="a5"/>
              <w:rPr>
                <w:sz w:val="24"/>
                <w:szCs w:val="24"/>
              </w:rPr>
            </w:pPr>
            <w:r w:rsidRPr="00027426">
              <w:rPr>
                <w:sz w:val="24"/>
                <w:szCs w:val="24"/>
              </w:rPr>
              <w:t>Октябрь</w:t>
            </w:r>
          </w:p>
          <w:p w:rsidR="00027426" w:rsidRPr="00027426" w:rsidRDefault="00027426" w:rsidP="000C08F8">
            <w:pPr>
              <w:pStyle w:val="a5"/>
              <w:rPr>
                <w:sz w:val="24"/>
                <w:szCs w:val="24"/>
              </w:rPr>
            </w:pPr>
          </w:p>
          <w:p w:rsidR="00027426" w:rsidRPr="00027426" w:rsidRDefault="00027426" w:rsidP="000C08F8">
            <w:pPr>
              <w:pStyle w:val="a5"/>
              <w:rPr>
                <w:sz w:val="24"/>
                <w:szCs w:val="24"/>
              </w:rPr>
            </w:pPr>
          </w:p>
        </w:tc>
        <w:tc>
          <w:tcPr>
            <w:tcW w:w="4678" w:type="dxa"/>
            <w:gridSpan w:val="2"/>
          </w:tcPr>
          <w:p w:rsidR="00027426" w:rsidRPr="00027426" w:rsidRDefault="00027426" w:rsidP="000C08F8">
            <w:pPr>
              <w:pStyle w:val="a5"/>
              <w:rPr>
                <w:sz w:val="24"/>
                <w:szCs w:val="24"/>
              </w:rPr>
            </w:pPr>
            <w:r w:rsidRPr="00027426">
              <w:rPr>
                <w:sz w:val="24"/>
                <w:szCs w:val="24"/>
              </w:rPr>
              <w:t>Выявление учащихся, склонных в употреблению ПАВ, составление плана профилактической работы по результатам  тестирования.</w:t>
            </w:r>
          </w:p>
        </w:tc>
        <w:tc>
          <w:tcPr>
            <w:tcW w:w="1440" w:type="dxa"/>
          </w:tcPr>
          <w:p w:rsidR="00027426" w:rsidRPr="00027426" w:rsidRDefault="00027426" w:rsidP="000C08F8">
            <w:pPr>
              <w:pStyle w:val="a5"/>
              <w:rPr>
                <w:sz w:val="24"/>
                <w:szCs w:val="24"/>
              </w:rPr>
            </w:pPr>
          </w:p>
        </w:tc>
      </w:tr>
      <w:tr w:rsidR="00027426" w:rsidRPr="00027426" w:rsidTr="004F0582">
        <w:trPr>
          <w:trHeight w:val="1240"/>
        </w:trPr>
        <w:tc>
          <w:tcPr>
            <w:tcW w:w="846" w:type="dxa"/>
          </w:tcPr>
          <w:p w:rsidR="00027426" w:rsidRPr="00027426" w:rsidRDefault="00027426" w:rsidP="000C08F8">
            <w:pPr>
              <w:pStyle w:val="a5"/>
              <w:rPr>
                <w:sz w:val="24"/>
                <w:szCs w:val="24"/>
              </w:rPr>
            </w:pPr>
            <w:r w:rsidRPr="00027426">
              <w:rPr>
                <w:sz w:val="24"/>
                <w:szCs w:val="24"/>
              </w:rPr>
              <w:t>12</w:t>
            </w:r>
          </w:p>
        </w:tc>
        <w:tc>
          <w:tcPr>
            <w:tcW w:w="4404" w:type="dxa"/>
          </w:tcPr>
          <w:p w:rsidR="00027426" w:rsidRPr="00027426" w:rsidRDefault="00027426" w:rsidP="000C08F8">
            <w:pPr>
              <w:pStyle w:val="a5"/>
              <w:rPr>
                <w:sz w:val="24"/>
                <w:szCs w:val="24"/>
              </w:rPr>
            </w:pPr>
            <w:r w:rsidRPr="00027426">
              <w:rPr>
                <w:sz w:val="24"/>
                <w:szCs w:val="24"/>
              </w:rPr>
              <w:t>Исследование «Классный руководитель и воспитатель глазами воспитанника»</w:t>
            </w:r>
          </w:p>
          <w:p w:rsidR="00027426" w:rsidRPr="00027426" w:rsidRDefault="00027426" w:rsidP="000C08F8">
            <w:pPr>
              <w:pStyle w:val="a5"/>
              <w:rPr>
                <w:sz w:val="24"/>
                <w:szCs w:val="24"/>
              </w:rPr>
            </w:pPr>
            <w:r w:rsidRPr="00027426">
              <w:rPr>
                <w:sz w:val="24"/>
                <w:szCs w:val="24"/>
              </w:rPr>
              <w:t xml:space="preserve"> (8-9 классы)</w:t>
            </w:r>
          </w:p>
          <w:p w:rsidR="00027426" w:rsidRPr="00027426" w:rsidRDefault="00027426" w:rsidP="000C08F8">
            <w:pPr>
              <w:pStyle w:val="a5"/>
              <w:rPr>
                <w:sz w:val="24"/>
                <w:szCs w:val="24"/>
              </w:rPr>
            </w:pPr>
          </w:p>
          <w:p w:rsidR="00027426" w:rsidRPr="00027426" w:rsidRDefault="00027426" w:rsidP="000C08F8">
            <w:pPr>
              <w:pStyle w:val="a5"/>
              <w:rPr>
                <w:sz w:val="24"/>
                <w:szCs w:val="24"/>
              </w:rPr>
            </w:pPr>
          </w:p>
        </w:tc>
        <w:tc>
          <w:tcPr>
            <w:tcW w:w="1668" w:type="dxa"/>
            <w:gridSpan w:val="3"/>
          </w:tcPr>
          <w:p w:rsidR="00027426" w:rsidRPr="00027426" w:rsidRDefault="00027426" w:rsidP="000C08F8">
            <w:pPr>
              <w:pStyle w:val="a5"/>
              <w:rPr>
                <w:sz w:val="24"/>
                <w:szCs w:val="24"/>
              </w:rPr>
            </w:pPr>
            <w:r w:rsidRPr="00027426">
              <w:rPr>
                <w:sz w:val="24"/>
                <w:szCs w:val="24"/>
              </w:rPr>
              <w:t>Групповая</w:t>
            </w:r>
          </w:p>
          <w:p w:rsidR="00027426" w:rsidRPr="00027426" w:rsidRDefault="00027426" w:rsidP="000C08F8">
            <w:pPr>
              <w:pStyle w:val="a5"/>
              <w:rPr>
                <w:sz w:val="24"/>
                <w:szCs w:val="24"/>
              </w:rPr>
            </w:pPr>
          </w:p>
        </w:tc>
        <w:tc>
          <w:tcPr>
            <w:tcW w:w="1701" w:type="dxa"/>
          </w:tcPr>
          <w:p w:rsidR="00027426" w:rsidRPr="00027426" w:rsidRDefault="00027426" w:rsidP="000C08F8">
            <w:pPr>
              <w:pStyle w:val="a5"/>
              <w:rPr>
                <w:sz w:val="24"/>
                <w:szCs w:val="24"/>
              </w:rPr>
            </w:pPr>
            <w:r w:rsidRPr="00027426">
              <w:rPr>
                <w:sz w:val="24"/>
                <w:szCs w:val="24"/>
              </w:rPr>
              <w:t>Декабрь</w:t>
            </w:r>
          </w:p>
        </w:tc>
        <w:tc>
          <w:tcPr>
            <w:tcW w:w="4678" w:type="dxa"/>
            <w:gridSpan w:val="2"/>
          </w:tcPr>
          <w:p w:rsidR="00027426" w:rsidRPr="00027426" w:rsidRDefault="00027426" w:rsidP="000C08F8">
            <w:pPr>
              <w:pStyle w:val="a5"/>
              <w:rPr>
                <w:sz w:val="24"/>
                <w:szCs w:val="24"/>
              </w:rPr>
            </w:pPr>
            <w:r w:rsidRPr="00027426">
              <w:rPr>
                <w:sz w:val="24"/>
                <w:szCs w:val="24"/>
              </w:rPr>
              <w:t xml:space="preserve">Выявление стиля работы классных руководителей и воспитателей. Выработка рекомендация для конструктивного общения участников </w:t>
            </w:r>
            <w:proofErr w:type="spellStart"/>
            <w:r w:rsidRPr="00027426">
              <w:rPr>
                <w:sz w:val="24"/>
                <w:szCs w:val="24"/>
              </w:rPr>
              <w:t>образо</w:t>
            </w:r>
            <w:proofErr w:type="spellEnd"/>
            <w:r w:rsidRPr="00027426">
              <w:rPr>
                <w:sz w:val="24"/>
                <w:szCs w:val="24"/>
              </w:rPr>
              <w:t xml:space="preserve"> </w:t>
            </w:r>
            <w:proofErr w:type="spellStart"/>
            <w:r w:rsidRPr="00027426">
              <w:rPr>
                <w:sz w:val="24"/>
                <w:szCs w:val="24"/>
              </w:rPr>
              <w:t>вательного</w:t>
            </w:r>
            <w:proofErr w:type="spellEnd"/>
            <w:r w:rsidRPr="00027426">
              <w:rPr>
                <w:sz w:val="24"/>
                <w:szCs w:val="24"/>
              </w:rPr>
              <w:t xml:space="preserve"> процесса</w:t>
            </w:r>
          </w:p>
        </w:tc>
        <w:tc>
          <w:tcPr>
            <w:tcW w:w="1440" w:type="dxa"/>
          </w:tcPr>
          <w:p w:rsidR="00027426" w:rsidRPr="00027426" w:rsidRDefault="00027426" w:rsidP="000C08F8">
            <w:pPr>
              <w:pStyle w:val="a5"/>
              <w:rPr>
                <w:sz w:val="24"/>
                <w:szCs w:val="24"/>
              </w:rPr>
            </w:pPr>
          </w:p>
        </w:tc>
      </w:tr>
      <w:tr w:rsidR="00027426" w:rsidRPr="00027426" w:rsidTr="004F0582">
        <w:trPr>
          <w:trHeight w:val="360"/>
        </w:trPr>
        <w:tc>
          <w:tcPr>
            <w:tcW w:w="846" w:type="dxa"/>
          </w:tcPr>
          <w:p w:rsidR="00027426" w:rsidRPr="00027426" w:rsidRDefault="00027426" w:rsidP="000C08F8">
            <w:pPr>
              <w:pStyle w:val="a5"/>
              <w:rPr>
                <w:sz w:val="24"/>
                <w:szCs w:val="24"/>
              </w:rPr>
            </w:pPr>
            <w:r w:rsidRPr="00027426">
              <w:rPr>
                <w:sz w:val="24"/>
                <w:szCs w:val="24"/>
              </w:rPr>
              <w:t>13</w:t>
            </w:r>
          </w:p>
        </w:tc>
        <w:tc>
          <w:tcPr>
            <w:tcW w:w="4404" w:type="dxa"/>
          </w:tcPr>
          <w:p w:rsidR="00027426" w:rsidRPr="00027426" w:rsidRDefault="00027426" w:rsidP="000C08F8">
            <w:pPr>
              <w:pStyle w:val="a5"/>
              <w:rPr>
                <w:sz w:val="24"/>
                <w:szCs w:val="24"/>
              </w:rPr>
            </w:pPr>
            <w:r w:rsidRPr="00027426">
              <w:rPr>
                <w:sz w:val="24"/>
                <w:szCs w:val="24"/>
              </w:rPr>
              <w:t xml:space="preserve"> Диагностика микроклимата в классе по запросу.</w:t>
            </w:r>
          </w:p>
        </w:tc>
        <w:tc>
          <w:tcPr>
            <w:tcW w:w="1668" w:type="dxa"/>
            <w:gridSpan w:val="3"/>
          </w:tcPr>
          <w:p w:rsidR="00027426" w:rsidRPr="00027426" w:rsidRDefault="00027426" w:rsidP="000C08F8">
            <w:pPr>
              <w:pStyle w:val="a5"/>
              <w:rPr>
                <w:sz w:val="24"/>
                <w:szCs w:val="24"/>
              </w:rPr>
            </w:pPr>
            <w:r w:rsidRPr="00027426">
              <w:rPr>
                <w:sz w:val="24"/>
                <w:szCs w:val="24"/>
              </w:rPr>
              <w:t>Групповая</w:t>
            </w:r>
          </w:p>
          <w:p w:rsidR="00027426" w:rsidRPr="00027426" w:rsidRDefault="00027426" w:rsidP="000C08F8">
            <w:pPr>
              <w:pStyle w:val="a5"/>
              <w:rPr>
                <w:sz w:val="24"/>
                <w:szCs w:val="24"/>
              </w:rPr>
            </w:pPr>
          </w:p>
        </w:tc>
        <w:tc>
          <w:tcPr>
            <w:tcW w:w="1701" w:type="dxa"/>
          </w:tcPr>
          <w:p w:rsidR="00027426" w:rsidRPr="00027426" w:rsidRDefault="00027426" w:rsidP="000C08F8">
            <w:pPr>
              <w:pStyle w:val="a5"/>
              <w:rPr>
                <w:sz w:val="24"/>
                <w:szCs w:val="24"/>
              </w:rPr>
            </w:pPr>
            <w:r w:rsidRPr="00027426">
              <w:rPr>
                <w:sz w:val="24"/>
                <w:szCs w:val="24"/>
              </w:rPr>
              <w:t>В течение года</w:t>
            </w:r>
          </w:p>
        </w:tc>
        <w:tc>
          <w:tcPr>
            <w:tcW w:w="4678" w:type="dxa"/>
            <w:gridSpan w:val="2"/>
          </w:tcPr>
          <w:p w:rsidR="00027426" w:rsidRPr="00027426" w:rsidRDefault="00027426" w:rsidP="000C08F8">
            <w:pPr>
              <w:pStyle w:val="a5"/>
              <w:rPr>
                <w:sz w:val="24"/>
                <w:szCs w:val="24"/>
              </w:rPr>
            </w:pPr>
          </w:p>
        </w:tc>
        <w:tc>
          <w:tcPr>
            <w:tcW w:w="1440" w:type="dxa"/>
          </w:tcPr>
          <w:p w:rsidR="00027426" w:rsidRPr="00027426" w:rsidRDefault="00027426" w:rsidP="000C08F8">
            <w:pPr>
              <w:pStyle w:val="a5"/>
              <w:rPr>
                <w:sz w:val="24"/>
                <w:szCs w:val="24"/>
              </w:rPr>
            </w:pPr>
          </w:p>
        </w:tc>
      </w:tr>
      <w:tr w:rsidR="00027426" w:rsidRPr="00027426" w:rsidTr="004F0582">
        <w:trPr>
          <w:trHeight w:val="544"/>
        </w:trPr>
        <w:tc>
          <w:tcPr>
            <w:tcW w:w="846" w:type="dxa"/>
          </w:tcPr>
          <w:p w:rsidR="00027426" w:rsidRPr="00027426" w:rsidRDefault="00027426" w:rsidP="000C08F8">
            <w:pPr>
              <w:pStyle w:val="a5"/>
              <w:rPr>
                <w:sz w:val="24"/>
                <w:szCs w:val="24"/>
              </w:rPr>
            </w:pPr>
          </w:p>
          <w:p w:rsidR="00027426" w:rsidRPr="00027426" w:rsidRDefault="00027426" w:rsidP="000C08F8">
            <w:pPr>
              <w:pStyle w:val="a5"/>
              <w:rPr>
                <w:sz w:val="24"/>
                <w:szCs w:val="24"/>
              </w:rPr>
            </w:pPr>
            <w:r w:rsidRPr="00027426">
              <w:rPr>
                <w:sz w:val="24"/>
                <w:szCs w:val="24"/>
              </w:rPr>
              <w:t xml:space="preserve"> </w:t>
            </w:r>
          </w:p>
        </w:tc>
        <w:tc>
          <w:tcPr>
            <w:tcW w:w="13891" w:type="dxa"/>
            <w:gridSpan w:val="8"/>
          </w:tcPr>
          <w:p w:rsidR="00027426" w:rsidRPr="00027426" w:rsidRDefault="00027426" w:rsidP="000C08F8">
            <w:pPr>
              <w:pStyle w:val="a5"/>
              <w:rPr>
                <w:sz w:val="24"/>
                <w:szCs w:val="24"/>
              </w:rPr>
            </w:pPr>
            <w:proofErr w:type="spellStart"/>
            <w:r w:rsidRPr="00027426">
              <w:rPr>
                <w:sz w:val="24"/>
                <w:szCs w:val="24"/>
              </w:rPr>
              <w:t>Коррекционно</w:t>
            </w:r>
            <w:proofErr w:type="spellEnd"/>
            <w:r w:rsidRPr="00027426">
              <w:rPr>
                <w:sz w:val="24"/>
                <w:szCs w:val="24"/>
              </w:rPr>
              <w:t xml:space="preserve"> - развивающая работа</w:t>
            </w:r>
          </w:p>
          <w:p w:rsidR="00027426" w:rsidRPr="00027426" w:rsidRDefault="00027426" w:rsidP="000C08F8">
            <w:pPr>
              <w:pStyle w:val="a5"/>
              <w:rPr>
                <w:sz w:val="24"/>
                <w:szCs w:val="24"/>
              </w:rPr>
            </w:pPr>
          </w:p>
        </w:tc>
      </w:tr>
      <w:tr w:rsidR="00027426" w:rsidRPr="00027426" w:rsidTr="004F0582">
        <w:trPr>
          <w:trHeight w:val="432"/>
        </w:trPr>
        <w:tc>
          <w:tcPr>
            <w:tcW w:w="846" w:type="dxa"/>
          </w:tcPr>
          <w:p w:rsidR="00027426" w:rsidRPr="00027426" w:rsidRDefault="00027426" w:rsidP="000C08F8">
            <w:pPr>
              <w:pStyle w:val="a5"/>
              <w:rPr>
                <w:sz w:val="24"/>
                <w:szCs w:val="24"/>
              </w:rPr>
            </w:pPr>
            <w:r w:rsidRPr="00027426">
              <w:rPr>
                <w:sz w:val="24"/>
                <w:szCs w:val="24"/>
              </w:rPr>
              <w:t>1</w:t>
            </w:r>
          </w:p>
        </w:tc>
        <w:tc>
          <w:tcPr>
            <w:tcW w:w="4464" w:type="dxa"/>
            <w:gridSpan w:val="3"/>
          </w:tcPr>
          <w:p w:rsidR="00027426" w:rsidRPr="00027426" w:rsidRDefault="00027426" w:rsidP="000C08F8">
            <w:pPr>
              <w:pStyle w:val="a5"/>
              <w:rPr>
                <w:sz w:val="24"/>
                <w:szCs w:val="24"/>
              </w:rPr>
            </w:pPr>
            <w:r w:rsidRPr="00027426">
              <w:rPr>
                <w:sz w:val="24"/>
                <w:szCs w:val="24"/>
              </w:rPr>
              <w:t xml:space="preserve">Коррекционные занятия для </w:t>
            </w:r>
            <w:proofErr w:type="spellStart"/>
            <w:r w:rsidRPr="00027426">
              <w:rPr>
                <w:sz w:val="24"/>
                <w:szCs w:val="24"/>
              </w:rPr>
              <w:t>дезадаптированных</w:t>
            </w:r>
            <w:proofErr w:type="spellEnd"/>
            <w:r w:rsidRPr="00027426">
              <w:rPr>
                <w:sz w:val="24"/>
                <w:szCs w:val="24"/>
              </w:rPr>
              <w:t xml:space="preserve"> подростков, систематически нарушающих установленные нормы  и правила в КШИ, для подростков с эмоционально волевыми трудностями взаимоотношений со сверстниками 7-11 классы по программе  «Мой мир»</w:t>
            </w:r>
          </w:p>
        </w:tc>
        <w:tc>
          <w:tcPr>
            <w:tcW w:w="1608" w:type="dxa"/>
          </w:tcPr>
          <w:p w:rsidR="00027426" w:rsidRPr="00027426" w:rsidRDefault="00027426" w:rsidP="000C08F8">
            <w:pPr>
              <w:pStyle w:val="a5"/>
              <w:rPr>
                <w:sz w:val="24"/>
                <w:szCs w:val="24"/>
              </w:rPr>
            </w:pPr>
          </w:p>
          <w:p w:rsidR="00027426" w:rsidRPr="00027426" w:rsidRDefault="00027426" w:rsidP="000C08F8">
            <w:pPr>
              <w:pStyle w:val="a5"/>
              <w:rPr>
                <w:sz w:val="24"/>
                <w:szCs w:val="24"/>
              </w:rPr>
            </w:pPr>
            <w:r w:rsidRPr="00027426">
              <w:rPr>
                <w:sz w:val="24"/>
                <w:szCs w:val="24"/>
              </w:rPr>
              <w:t>Индивидуальная</w:t>
            </w:r>
          </w:p>
          <w:p w:rsidR="00027426" w:rsidRPr="00027426" w:rsidRDefault="00027426" w:rsidP="000C08F8">
            <w:pPr>
              <w:pStyle w:val="a5"/>
              <w:rPr>
                <w:sz w:val="24"/>
                <w:szCs w:val="24"/>
              </w:rPr>
            </w:pPr>
            <w:r w:rsidRPr="00027426">
              <w:rPr>
                <w:sz w:val="24"/>
                <w:szCs w:val="24"/>
              </w:rPr>
              <w:t xml:space="preserve">      Групповая</w:t>
            </w:r>
          </w:p>
        </w:tc>
        <w:tc>
          <w:tcPr>
            <w:tcW w:w="1701" w:type="dxa"/>
          </w:tcPr>
          <w:p w:rsidR="00027426" w:rsidRPr="00027426" w:rsidRDefault="00027426" w:rsidP="000C08F8">
            <w:pPr>
              <w:pStyle w:val="a5"/>
              <w:rPr>
                <w:sz w:val="24"/>
                <w:szCs w:val="24"/>
              </w:rPr>
            </w:pPr>
            <w:r w:rsidRPr="00027426">
              <w:rPr>
                <w:sz w:val="24"/>
                <w:szCs w:val="24"/>
              </w:rPr>
              <w:t>Еженедельно      (по плану-сетке)</w:t>
            </w:r>
          </w:p>
        </w:tc>
        <w:tc>
          <w:tcPr>
            <w:tcW w:w="4678" w:type="dxa"/>
            <w:gridSpan w:val="2"/>
          </w:tcPr>
          <w:p w:rsidR="00027426" w:rsidRPr="00027426" w:rsidRDefault="00027426" w:rsidP="000C08F8">
            <w:pPr>
              <w:pStyle w:val="a5"/>
              <w:rPr>
                <w:sz w:val="24"/>
                <w:szCs w:val="24"/>
              </w:rPr>
            </w:pPr>
            <w:r w:rsidRPr="00027426">
              <w:rPr>
                <w:sz w:val="24"/>
                <w:szCs w:val="24"/>
              </w:rPr>
              <w:t>Психолого-педагогическое сопровождение, предупреждение социально-психологических проблем кадет, состоящих на ВШУ.</w:t>
            </w:r>
          </w:p>
        </w:tc>
        <w:tc>
          <w:tcPr>
            <w:tcW w:w="1440" w:type="dxa"/>
          </w:tcPr>
          <w:p w:rsidR="00027426" w:rsidRPr="00027426" w:rsidRDefault="00027426" w:rsidP="000C08F8">
            <w:pPr>
              <w:pStyle w:val="a5"/>
              <w:rPr>
                <w:sz w:val="24"/>
                <w:szCs w:val="24"/>
              </w:rPr>
            </w:pPr>
          </w:p>
          <w:p w:rsidR="00027426" w:rsidRPr="00027426" w:rsidRDefault="00027426" w:rsidP="000C08F8">
            <w:pPr>
              <w:pStyle w:val="a5"/>
              <w:rPr>
                <w:sz w:val="24"/>
                <w:szCs w:val="24"/>
              </w:rPr>
            </w:pPr>
          </w:p>
        </w:tc>
      </w:tr>
      <w:tr w:rsidR="00027426" w:rsidRPr="00027426" w:rsidTr="004F0582">
        <w:trPr>
          <w:trHeight w:val="656"/>
        </w:trPr>
        <w:tc>
          <w:tcPr>
            <w:tcW w:w="846" w:type="dxa"/>
          </w:tcPr>
          <w:p w:rsidR="00027426" w:rsidRPr="00027426" w:rsidRDefault="00027426" w:rsidP="000C08F8">
            <w:pPr>
              <w:pStyle w:val="a5"/>
              <w:rPr>
                <w:sz w:val="24"/>
                <w:szCs w:val="24"/>
              </w:rPr>
            </w:pPr>
            <w:r w:rsidRPr="00027426">
              <w:rPr>
                <w:sz w:val="24"/>
                <w:szCs w:val="24"/>
              </w:rPr>
              <w:t>2</w:t>
            </w:r>
          </w:p>
        </w:tc>
        <w:tc>
          <w:tcPr>
            <w:tcW w:w="4464" w:type="dxa"/>
            <w:gridSpan w:val="3"/>
          </w:tcPr>
          <w:p w:rsidR="00027426" w:rsidRPr="00027426" w:rsidRDefault="00027426" w:rsidP="000C08F8">
            <w:pPr>
              <w:pStyle w:val="a5"/>
              <w:rPr>
                <w:sz w:val="24"/>
                <w:szCs w:val="24"/>
              </w:rPr>
            </w:pPr>
            <w:r w:rsidRPr="00027426">
              <w:rPr>
                <w:sz w:val="24"/>
                <w:szCs w:val="24"/>
              </w:rPr>
              <w:t>Адаптационные занятия с элем</w:t>
            </w:r>
            <w:r w:rsidR="000C08F8">
              <w:rPr>
                <w:sz w:val="24"/>
                <w:szCs w:val="24"/>
              </w:rPr>
              <w:t xml:space="preserve">ентами </w:t>
            </w:r>
            <w:proofErr w:type="spellStart"/>
            <w:r w:rsidR="000C08F8">
              <w:rPr>
                <w:sz w:val="24"/>
                <w:szCs w:val="24"/>
              </w:rPr>
              <w:t>арттерапии</w:t>
            </w:r>
            <w:proofErr w:type="spellEnd"/>
            <w:r w:rsidR="000C08F8">
              <w:rPr>
                <w:sz w:val="24"/>
                <w:szCs w:val="24"/>
              </w:rPr>
              <w:t xml:space="preserve"> для учащихся 6</w:t>
            </w:r>
            <w:r w:rsidRPr="00027426">
              <w:rPr>
                <w:sz w:val="24"/>
                <w:szCs w:val="24"/>
              </w:rPr>
              <w:t xml:space="preserve"> классов по программе «Творческое самовыражение»</w:t>
            </w:r>
          </w:p>
          <w:p w:rsidR="00027426" w:rsidRPr="00027426" w:rsidRDefault="00027426" w:rsidP="000C08F8">
            <w:pPr>
              <w:pStyle w:val="a5"/>
              <w:rPr>
                <w:sz w:val="24"/>
                <w:szCs w:val="24"/>
              </w:rPr>
            </w:pPr>
          </w:p>
        </w:tc>
        <w:tc>
          <w:tcPr>
            <w:tcW w:w="1608" w:type="dxa"/>
          </w:tcPr>
          <w:p w:rsidR="00027426" w:rsidRPr="00027426" w:rsidRDefault="00027426" w:rsidP="000C08F8">
            <w:pPr>
              <w:pStyle w:val="a5"/>
              <w:rPr>
                <w:sz w:val="24"/>
                <w:szCs w:val="24"/>
              </w:rPr>
            </w:pPr>
          </w:p>
          <w:p w:rsidR="00027426" w:rsidRPr="00027426" w:rsidRDefault="00027426" w:rsidP="000C08F8">
            <w:pPr>
              <w:pStyle w:val="a5"/>
              <w:rPr>
                <w:sz w:val="24"/>
                <w:szCs w:val="24"/>
              </w:rPr>
            </w:pPr>
            <w:r w:rsidRPr="00027426">
              <w:rPr>
                <w:sz w:val="24"/>
                <w:szCs w:val="24"/>
              </w:rPr>
              <w:t>По подгруппам</w:t>
            </w:r>
          </w:p>
        </w:tc>
        <w:tc>
          <w:tcPr>
            <w:tcW w:w="1701" w:type="dxa"/>
          </w:tcPr>
          <w:p w:rsidR="00027426" w:rsidRPr="00027426" w:rsidRDefault="00027426" w:rsidP="000C08F8">
            <w:pPr>
              <w:pStyle w:val="a5"/>
              <w:rPr>
                <w:sz w:val="24"/>
                <w:szCs w:val="24"/>
              </w:rPr>
            </w:pPr>
          </w:p>
          <w:p w:rsidR="00027426" w:rsidRPr="00027426" w:rsidRDefault="00027426" w:rsidP="000C08F8">
            <w:pPr>
              <w:pStyle w:val="a5"/>
              <w:rPr>
                <w:sz w:val="24"/>
                <w:szCs w:val="24"/>
              </w:rPr>
            </w:pPr>
            <w:r w:rsidRPr="00027426">
              <w:rPr>
                <w:sz w:val="24"/>
                <w:szCs w:val="24"/>
              </w:rPr>
              <w:t>I полугодие</w:t>
            </w:r>
          </w:p>
        </w:tc>
        <w:tc>
          <w:tcPr>
            <w:tcW w:w="4678" w:type="dxa"/>
            <w:gridSpan w:val="2"/>
          </w:tcPr>
          <w:p w:rsidR="00027426" w:rsidRPr="00027426" w:rsidRDefault="00027426" w:rsidP="000C08F8">
            <w:pPr>
              <w:pStyle w:val="a5"/>
              <w:rPr>
                <w:sz w:val="24"/>
                <w:szCs w:val="24"/>
              </w:rPr>
            </w:pPr>
            <w:r w:rsidRPr="00027426">
              <w:rPr>
                <w:sz w:val="24"/>
                <w:szCs w:val="24"/>
              </w:rPr>
              <w:t>Стабилизация эмоционального благополучия, повышение уровня сплоченности в классных коллективах.</w:t>
            </w:r>
          </w:p>
          <w:p w:rsidR="00027426" w:rsidRPr="00027426" w:rsidRDefault="00027426" w:rsidP="000C08F8">
            <w:pPr>
              <w:pStyle w:val="a5"/>
              <w:rPr>
                <w:sz w:val="24"/>
                <w:szCs w:val="24"/>
              </w:rPr>
            </w:pPr>
          </w:p>
        </w:tc>
        <w:tc>
          <w:tcPr>
            <w:tcW w:w="1440" w:type="dxa"/>
          </w:tcPr>
          <w:p w:rsidR="00027426" w:rsidRPr="00027426" w:rsidRDefault="00027426" w:rsidP="000C08F8">
            <w:pPr>
              <w:pStyle w:val="a5"/>
              <w:rPr>
                <w:sz w:val="24"/>
                <w:szCs w:val="24"/>
              </w:rPr>
            </w:pPr>
          </w:p>
          <w:p w:rsidR="00027426" w:rsidRPr="00027426" w:rsidRDefault="00027426" w:rsidP="000C08F8">
            <w:pPr>
              <w:pStyle w:val="a5"/>
              <w:rPr>
                <w:sz w:val="24"/>
                <w:szCs w:val="24"/>
              </w:rPr>
            </w:pPr>
          </w:p>
        </w:tc>
      </w:tr>
      <w:tr w:rsidR="00027426" w:rsidRPr="00027426" w:rsidTr="004F0582">
        <w:trPr>
          <w:trHeight w:val="288"/>
        </w:trPr>
        <w:tc>
          <w:tcPr>
            <w:tcW w:w="846" w:type="dxa"/>
          </w:tcPr>
          <w:p w:rsidR="00027426" w:rsidRPr="00027426" w:rsidRDefault="00027426" w:rsidP="000C08F8">
            <w:pPr>
              <w:pStyle w:val="a5"/>
              <w:rPr>
                <w:sz w:val="24"/>
                <w:szCs w:val="24"/>
              </w:rPr>
            </w:pPr>
            <w:r w:rsidRPr="00027426">
              <w:rPr>
                <w:sz w:val="24"/>
                <w:szCs w:val="24"/>
              </w:rPr>
              <w:t>3</w:t>
            </w:r>
          </w:p>
        </w:tc>
        <w:tc>
          <w:tcPr>
            <w:tcW w:w="4464" w:type="dxa"/>
            <w:gridSpan w:val="3"/>
          </w:tcPr>
          <w:p w:rsidR="00027426" w:rsidRPr="00027426" w:rsidRDefault="00027426" w:rsidP="000C08F8">
            <w:pPr>
              <w:pStyle w:val="a5"/>
              <w:rPr>
                <w:sz w:val="24"/>
                <w:szCs w:val="24"/>
              </w:rPr>
            </w:pPr>
            <w:r w:rsidRPr="00027426">
              <w:rPr>
                <w:sz w:val="24"/>
                <w:szCs w:val="24"/>
              </w:rPr>
              <w:t>Сопровождение одаренных подростков. Участие в проектной деятельности.</w:t>
            </w:r>
          </w:p>
        </w:tc>
        <w:tc>
          <w:tcPr>
            <w:tcW w:w="1608" w:type="dxa"/>
          </w:tcPr>
          <w:p w:rsidR="00027426" w:rsidRPr="00027426" w:rsidRDefault="00027426" w:rsidP="000C08F8">
            <w:pPr>
              <w:pStyle w:val="a5"/>
              <w:rPr>
                <w:sz w:val="24"/>
                <w:szCs w:val="24"/>
              </w:rPr>
            </w:pPr>
            <w:r w:rsidRPr="00027426">
              <w:rPr>
                <w:sz w:val="24"/>
                <w:szCs w:val="24"/>
              </w:rPr>
              <w:t>Индивидуальная</w:t>
            </w:r>
          </w:p>
        </w:tc>
        <w:tc>
          <w:tcPr>
            <w:tcW w:w="1701" w:type="dxa"/>
          </w:tcPr>
          <w:p w:rsidR="00027426" w:rsidRPr="00027426" w:rsidRDefault="00027426" w:rsidP="000C08F8">
            <w:pPr>
              <w:pStyle w:val="a5"/>
              <w:rPr>
                <w:sz w:val="24"/>
                <w:szCs w:val="24"/>
              </w:rPr>
            </w:pPr>
            <w:r w:rsidRPr="00027426">
              <w:rPr>
                <w:sz w:val="24"/>
                <w:szCs w:val="24"/>
              </w:rPr>
              <w:t>В течение года</w:t>
            </w:r>
          </w:p>
        </w:tc>
        <w:tc>
          <w:tcPr>
            <w:tcW w:w="4678" w:type="dxa"/>
            <w:gridSpan w:val="2"/>
          </w:tcPr>
          <w:p w:rsidR="00027426" w:rsidRPr="00027426" w:rsidRDefault="00027426" w:rsidP="000C08F8">
            <w:pPr>
              <w:pStyle w:val="a5"/>
              <w:rPr>
                <w:sz w:val="24"/>
                <w:szCs w:val="24"/>
              </w:rPr>
            </w:pPr>
            <w:r w:rsidRPr="00027426">
              <w:rPr>
                <w:sz w:val="24"/>
                <w:szCs w:val="24"/>
              </w:rPr>
              <w:t>Подготовка проектов, докладов для образовательных событий школы-интерната, области. Составление банка данных одаренных  учащихся.</w:t>
            </w:r>
          </w:p>
        </w:tc>
        <w:tc>
          <w:tcPr>
            <w:tcW w:w="1440" w:type="dxa"/>
          </w:tcPr>
          <w:p w:rsidR="00027426" w:rsidRPr="00027426" w:rsidRDefault="00027426" w:rsidP="000C08F8">
            <w:pPr>
              <w:pStyle w:val="a5"/>
              <w:rPr>
                <w:sz w:val="24"/>
                <w:szCs w:val="24"/>
              </w:rPr>
            </w:pPr>
          </w:p>
        </w:tc>
      </w:tr>
      <w:tr w:rsidR="00027426" w:rsidRPr="00027426" w:rsidTr="004F0582">
        <w:trPr>
          <w:trHeight w:val="288"/>
        </w:trPr>
        <w:tc>
          <w:tcPr>
            <w:tcW w:w="846" w:type="dxa"/>
          </w:tcPr>
          <w:p w:rsidR="00027426" w:rsidRPr="00027426" w:rsidRDefault="00027426" w:rsidP="000C08F8">
            <w:pPr>
              <w:pStyle w:val="a5"/>
              <w:rPr>
                <w:sz w:val="24"/>
                <w:szCs w:val="24"/>
              </w:rPr>
            </w:pPr>
            <w:r w:rsidRPr="00027426">
              <w:rPr>
                <w:sz w:val="24"/>
                <w:szCs w:val="24"/>
              </w:rPr>
              <w:t>4</w:t>
            </w:r>
          </w:p>
        </w:tc>
        <w:tc>
          <w:tcPr>
            <w:tcW w:w="4464" w:type="dxa"/>
            <w:gridSpan w:val="3"/>
          </w:tcPr>
          <w:p w:rsidR="00027426" w:rsidRPr="00027426" w:rsidRDefault="00027426" w:rsidP="000C08F8">
            <w:pPr>
              <w:pStyle w:val="a5"/>
              <w:rPr>
                <w:sz w:val="24"/>
                <w:szCs w:val="24"/>
              </w:rPr>
            </w:pPr>
            <w:r w:rsidRPr="00027426">
              <w:rPr>
                <w:sz w:val="24"/>
                <w:szCs w:val="24"/>
              </w:rPr>
              <w:t xml:space="preserve">Развивающие занятия с уч-ся 9-х </w:t>
            </w:r>
            <w:proofErr w:type="spellStart"/>
            <w:r w:rsidRPr="00027426">
              <w:rPr>
                <w:sz w:val="24"/>
                <w:szCs w:val="24"/>
              </w:rPr>
              <w:t>кл</w:t>
            </w:r>
            <w:proofErr w:type="spellEnd"/>
            <w:r w:rsidRPr="00027426">
              <w:rPr>
                <w:sz w:val="24"/>
                <w:szCs w:val="24"/>
              </w:rPr>
              <w:t>.  «Подготовка к ОГЭ».</w:t>
            </w:r>
          </w:p>
        </w:tc>
        <w:tc>
          <w:tcPr>
            <w:tcW w:w="1608" w:type="dxa"/>
          </w:tcPr>
          <w:p w:rsidR="00027426" w:rsidRPr="00027426" w:rsidRDefault="00027426" w:rsidP="000C08F8">
            <w:pPr>
              <w:pStyle w:val="a5"/>
              <w:rPr>
                <w:sz w:val="24"/>
                <w:szCs w:val="24"/>
              </w:rPr>
            </w:pPr>
            <w:r w:rsidRPr="00027426">
              <w:rPr>
                <w:sz w:val="24"/>
                <w:szCs w:val="24"/>
              </w:rPr>
              <w:t xml:space="preserve">  Групповая</w:t>
            </w:r>
          </w:p>
        </w:tc>
        <w:tc>
          <w:tcPr>
            <w:tcW w:w="1701" w:type="dxa"/>
          </w:tcPr>
          <w:p w:rsidR="00027426" w:rsidRPr="00027426" w:rsidRDefault="00027426" w:rsidP="000C08F8">
            <w:pPr>
              <w:pStyle w:val="a5"/>
              <w:rPr>
                <w:sz w:val="24"/>
                <w:szCs w:val="24"/>
              </w:rPr>
            </w:pPr>
            <w:r w:rsidRPr="00027426">
              <w:rPr>
                <w:sz w:val="24"/>
                <w:szCs w:val="24"/>
              </w:rPr>
              <w:t>Апрель</w:t>
            </w:r>
          </w:p>
          <w:p w:rsidR="00027426" w:rsidRPr="00027426" w:rsidRDefault="00027426" w:rsidP="000C08F8">
            <w:pPr>
              <w:pStyle w:val="a5"/>
              <w:rPr>
                <w:sz w:val="24"/>
                <w:szCs w:val="24"/>
              </w:rPr>
            </w:pPr>
            <w:r w:rsidRPr="00027426">
              <w:rPr>
                <w:sz w:val="24"/>
                <w:szCs w:val="24"/>
              </w:rPr>
              <w:t>Май</w:t>
            </w:r>
          </w:p>
        </w:tc>
        <w:tc>
          <w:tcPr>
            <w:tcW w:w="4678" w:type="dxa"/>
            <w:gridSpan w:val="2"/>
          </w:tcPr>
          <w:p w:rsidR="00027426" w:rsidRPr="00027426" w:rsidRDefault="00027426" w:rsidP="000C08F8">
            <w:pPr>
              <w:pStyle w:val="a5"/>
              <w:rPr>
                <w:sz w:val="24"/>
                <w:szCs w:val="24"/>
              </w:rPr>
            </w:pPr>
            <w:r w:rsidRPr="00027426">
              <w:rPr>
                <w:sz w:val="24"/>
                <w:szCs w:val="24"/>
              </w:rPr>
              <w:t>Психологическая поддержка учащихся. Профилактика предэкзаменационного стресса с учетом индивидуальных особенностей учащихся.</w:t>
            </w:r>
          </w:p>
        </w:tc>
        <w:tc>
          <w:tcPr>
            <w:tcW w:w="1440" w:type="dxa"/>
          </w:tcPr>
          <w:p w:rsidR="00027426" w:rsidRPr="00027426" w:rsidRDefault="00027426" w:rsidP="000C08F8">
            <w:pPr>
              <w:pStyle w:val="a5"/>
              <w:rPr>
                <w:sz w:val="24"/>
                <w:szCs w:val="24"/>
              </w:rPr>
            </w:pPr>
          </w:p>
        </w:tc>
      </w:tr>
      <w:tr w:rsidR="00027426" w:rsidRPr="00027426" w:rsidTr="004F0582">
        <w:trPr>
          <w:trHeight w:val="1980"/>
        </w:trPr>
        <w:tc>
          <w:tcPr>
            <w:tcW w:w="846" w:type="dxa"/>
          </w:tcPr>
          <w:p w:rsidR="00027426" w:rsidRPr="00027426" w:rsidRDefault="00027426" w:rsidP="000C08F8">
            <w:pPr>
              <w:pStyle w:val="a5"/>
              <w:rPr>
                <w:sz w:val="24"/>
                <w:szCs w:val="24"/>
              </w:rPr>
            </w:pPr>
            <w:r w:rsidRPr="00027426">
              <w:rPr>
                <w:sz w:val="24"/>
                <w:szCs w:val="24"/>
              </w:rPr>
              <w:t>5</w:t>
            </w:r>
          </w:p>
        </w:tc>
        <w:tc>
          <w:tcPr>
            <w:tcW w:w="4464" w:type="dxa"/>
            <w:gridSpan w:val="3"/>
          </w:tcPr>
          <w:p w:rsidR="00027426" w:rsidRPr="00027426" w:rsidRDefault="00027426" w:rsidP="000C08F8">
            <w:pPr>
              <w:pStyle w:val="a5"/>
              <w:rPr>
                <w:sz w:val="24"/>
                <w:szCs w:val="24"/>
              </w:rPr>
            </w:pPr>
            <w:r w:rsidRPr="00027426">
              <w:rPr>
                <w:sz w:val="24"/>
                <w:szCs w:val="24"/>
              </w:rPr>
              <w:t xml:space="preserve">Развивающие занятия с учащимися с повышенной тревожностью, суицидальными склонностями (по результатам диагностики) по авторской программе «Мой мир» </w:t>
            </w:r>
          </w:p>
        </w:tc>
        <w:tc>
          <w:tcPr>
            <w:tcW w:w="1608" w:type="dxa"/>
          </w:tcPr>
          <w:p w:rsidR="00027426" w:rsidRPr="00027426" w:rsidRDefault="00027426" w:rsidP="000C08F8">
            <w:pPr>
              <w:pStyle w:val="a5"/>
              <w:rPr>
                <w:sz w:val="24"/>
                <w:szCs w:val="24"/>
              </w:rPr>
            </w:pPr>
            <w:r w:rsidRPr="00027426">
              <w:rPr>
                <w:sz w:val="24"/>
                <w:szCs w:val="24"/>
              </w:rPr>
              <w:t>Индивидуальная</w:t>
            </w:r>
          </w:p>
        </w:tc>
        <w:tc>
          <w:tcPr>
            <w:tcW w:w="1701" w:type="dxa"/>
          </w:tcPr>
          <w:p w:rsidR="00027426" w:rsidRPr="00027426" w:rsidRDefault="00027426" w:rsidP="000C08F8">
            <w:pPr>
              <w:pStyle w:val="a5"/>
              <w:rPr>
                <w:sz w:val="24"/>
                <w:szCs w:val="24"/>
              </w:rPr>
            </w:pPr>
            <w:r w:rsidRPr="00027426">
              <w:rPr>
                <w:sz w:val="24"/>
                <w:szCs w:val="24"/>
              </w:rPr>
              <w:t xml:space="preserve">Сентябрь, </w:t>
            </w:r>
          </w:p>
          <w:p w:rsidR="00027426" w:rsidRPr="00027426" w:rsidRDefault="00027426" w:rsidP="000C08F8">
            <w:pPr>
              <w:pStyle w:val="a5"/>
              <w:rPr>
                <w:sz w:val="24"/>
                <w:szCs w:val="24"/>
              </w:rPr>
            </w:pPr>
            <w:r w:rsidRPr="00027426">
              <w:rPr>
                <w:sz w:val="24"/>
                <w:szCs w:val="24"/>
              </w:rPr>
              <w:t>Декабрь</w:t>
            </w:r>
          </w:p>
        </w:tc>
        <w:tc>
          <w:tcPr>
            <w:tcW w:w="4678" w:type="dxa"/>
            <w:gridSpan w:val="2"/>
          </w:tcPr>
          <w:p w:rsidR="00027426" w:rsidRPr="00027426" w:rsidRDefault="00027426" w:rsidP="000C08F8">
            <w:pPr>
              <w:pStyle w:val="a5"/>
              <w:rPr>
                <w:sz w:val="24"/>
                <w:szCs w:val="24"/>
              </w:rPr>
            </w:pPr>
            <w:r w:rsidRPr="00027426">
              <w:rPr>
                <w:sz w:val="24"/>
                <w:szCs w:val="24"/>
              </w:rPr>
              <w:t>Профилактика суицида. Повышение сопротивляемости стрессу, развитие эмоционально – волевой сферы, развитие навыков самоконтроля с опорой на внутренние резервы, освоение навы</w:t>
            </w:r>
            <w:r w:rsidR="000C08F8">
              <w:rPr>
                <w:sz w:val="24"/>
                <w:szCs w:val="24"/>
              </w:rPr>
              <w:t>ков конструктивного взаимодейст</w:t>
            </w:r>
            <w:r w:rsidRPr="00027426">
              <w:rPr>
                <w:sz w:val="24"/>
                <w:szCs w:val="24"/>
              </w:rPr>
              <w:t>вия.</w:t>
            </w:r>
          </w:p>
        </w:tc>
        <w:tc>
          <w:tcPr>
            <w:tcW w:w="1440" w:type="dxa"/>
            <w:vMerge w:val="restart"/>
          </w:tcPr>
          <w:p w:rsidR="00027426" w:rsidRPr="00027426" w:rsidRDefault="00027426" w:rsidP="000C08F8">
            <w:pPr>
              <w:pStyle w:val="a5"/>
              <w:rPr>
                <w:sz w:val="24"/>
                <w:szCs w:val="24"/>
              </w:rPr>
            </w:pPr>
          </w:p>
        </w:tc>
      </w:tr>
      <w:tr w:rsidR="00027426" w:rsidRPr="00027426" w:rsidTr="004F0582">
        <w:trPr>
          <w:trHeight w:val="254"/>
        </w:trPr>
        <w:tc>
          <w:tcPr>
            <w:tcW w:w="846" w:type="dxa"/>
          </w:tcPr>
          <w:p w:rsidR="00027426" w:rsidRPr="00027426" w:rsidRDefault="00027426" w:rsidP="000C08F8">
            <w:pPr>
              <w:pStyle w:val="a5"/>
              <w:rPr>
                <w:sz w:val="24"/>
                <w:szCs w:val="24"/>
              </w:rPr>
            </w:pPr>
            <w:r w:rsidRPr="00027426">
              <w:rPr>
                <w:sz w:val="24"/>
                <w:szCs w:val="24"/>
              </w:rPr>
              <w:t>6</w:t>
            </w:r>
          </w:p>
        </w:tc>
        <w:tc>
          <w:tcPr>
            <w:tcW w:w="4464" w:type="dxa"/>
            <w:gridSpan w:val="3"/>
          </w:tcPr>
          <w:p w:rsidR="00027426" w:rsidRPr="00027426" w:rsidRDefault="00027426" w:rsidP="000C08F8">
            <w:pPr>
              <w:pStyle w:val="a5"/>
              <w:rPr>
                <w:sz w:val="24"/>
                <w:szCs w:val="24"/>
              </w:rPr>
            </w:pPr>
            <w:r w:rsidRPr="00027426">
              <w:rPr>
                <w:sz w:val="24"/>
                <w:szCs w:val="24"/>
              </w:rPr>
              <w:t xml:space="preserve">Внеурочная </w:t>
            </w:r>
            <w:proofErr w:type="spellStart"/>
            <w:r w:rsidRPr="00027426">
              <w:rPr>
                <w:sz w:val="24"/>
                <w:szCs w:val="24"/>
              </w:rPr>
              <w:t>тренинг</w:t>
            </w:r>
            <w:r w:rsidR="000C08F8">
              <w:rPr>
                <w:sz w:val="24"/>
                <w:szCs w:val="24"/>
              </w:rPr>
              <w:t>овая</w:t>
            </w:r>
            <w:proofErr w:type="spellEnd"/>
            <w:r w:rsidR="000C08F8">
              <w:rPr>
                <w:sz w:val="24"/>
                <w:szCs w:val="24"/>
              </w:rPr>
              <w:t xml:space="preserve">  деятельность с учащимися 6</w:t>
            </w:r>
            <w:r w:rsidRPr="00027426">
              <w:rPr>
                <w:sz w:val="24"/>
                <w:szCs w:val="24"/>
              </w:rPr>
              <w:t xml:space="preserve"> классов в рамках реализации ФГОС</w:t>
            </w:r>
          </w:p>
          <w:p w:rsidR="00027426" w:rsidRPr="00027426" w:rsidRDefault="00027426" w:rsidP="000C08F8">
            <w:pPr>
              <w:pStyle w:val="a5"/>
              <w:rPr>
                <w:sz w:val="24"/>
                <w:szCs w:val="24"/>
              </w:rPr>
            </w:pPr>
          </w:p>
          <w:p w:rsidR="00027426" w:rsidRPr="00027426" w:rsidRDefault="00027426" w:rsidP="000C08F8">
            <w:pPr>
              <w:pStyle w:val="a5"/>
              <w:rPr>
                <w:sz w:val="24"/>
                <w:szCs w:val="24"/>
              </w:rPr>
            </w:pPr>
          </w:p>
        </w:tc>
        <w:tc>
          <w:tcPr>
            <w:tcW w:w="1608" w:type="dxa"/>
          </w:tcPr>
          <w:p w:rsidR="00027426" w:rsidRPr="00027426" w:rsidRDefault="00027426" w:rsidP="000C08F8">
            <w:pPr>
              <w:pStyle w:val="a5"/>
              <w:rPr>
                <w:sz w:val="24"/>
                <w:szCs w:val="24"/>
              </w:rPr>
            </w:pPr>
            <w:r w:rsidRPr="00027426">
              <w:rPr>
                <w:sz w:val="24"/>
                <w:szCs w:val="24"/>
              </w:rPr>
              <w:t>Групповая</w:t>
            </w:r>
          </w:p>
        </w:tc>
        <w:tc>
          <w:tcPr>
            <w:tcW w:w="1701" w:type="dxa"/>
          </w:tcPr>
          <w:p w:rsidR="00027426" w:rsidRPr="00027426" w:rsidRDefault="00027426" w:rsidP="000C08F8">
            <w:pPr>
              <w:pStyle w:val="a5"/>
              <w:rPr>
                <w:sz w:val="24"/>
                <w:szCs w:val="24"/>
              </w:rPr>
            </w:pPr>
            <w:r w:rsidRPr="00027426">
              <w:rPr>
                <w:sz w:val="24"/>
                <w:szCs w:val="24"/>
              </w:rPr>
              <w:t>В течение года (по плану)</w:t>
            </w:r>
          </w:p>
        </w:tc>
        <w:tc>
          <w:tcPr>
            <w:tcW w:w="4678" w:type="dxa"/>
            <w:gridSpan w:val="2"/>
          </w:tcPr>
          <w:p w:rsidR="00027426" w:rsidRPr="00027426" w:rsidRDefault="00027426" w:rsidP="000C08F8">
            <w:pPr>
              <w:pStyle w:val="a5"/>
              <w:rPr>
                <w:sz w:val="24"/>
                <w:szCs w:val="24"/>
              </w:rPr>
            </w:pPr>
          </w:p>
        </w:tc>
        <w:tc>
          <w:tcPr>
            <w:tcW w:w="1440" w:type="dxa"/>
            <w:vMerge/>
          </w:tcPr>
          <w:p w:rsidR="00027426" w:rsidRPr="00027426" w:rsidRDefault="00027426" w:rsidP="000C08F8">
            <w:pPr>
              <w:pStyle w:val="a5"/>
              <w:rPr>
                <w:sz w:val="24"/>
                <w:szCs w:val="24"/>
              </w:rPr>
            </w:pPr>
          </w:p>
        </w:tc>
      </w:tr>
      <w:tr w:rsidR="00027426" w:rsidRPr="00027426" w:rsidTr="004F0582">
        <w:trPr>
          <w:trHeight w:val="288"/>
        </w:trPr>
        <w:tc>
          <w:tcPr>
            <w:tcW w:w="846" w:type="dxa"/>
          </w:tcPr>
          <w:p w:rsidR="00027426" w:rsidRPr="00027426" w:rsidRDefault="00027426" w:rsidP="000C08F8">
            <w:pPr>
              <w:pStyle w:val="a5"/>
              <w:rPr>
                <w:sz w:val="24"/>
                <w:szCs w:val="24"/>
              </w:rPr>
            </w:pPr>
          </w:p>
        </w:tc>
        <w:tc>
          <w:tcPr>
            <w:tcW w:w="13891" w:type="dxa"/>
            <w:gridSpan w:val="8"/>
          </w:tcPr>
          <w:p w:rsidR="00027426" w:rsidRPr="00027426" w:rsidRDefault="00027426" w:rsidP="000C08F8">
            <w:pPr>
              <w:pStyle w:val="a5"/>
              <w:rPr>
                <w:sz w:val="24"/>
                <w:szCs w:val="24"/>
              </w:rPr>
            </w:pPr>
            <w:r w:rsidRPr="00027426">
              <w:rPr>
                <w:sz w:val="24"/>
                <w:szCs w:val="24"/>
              </w:rPr>
              <w:t>Психологическое просвещение и профилактика</w:t>
            </w:r>
          </w:p>
        </w:tc>
      </w:tr>
      <w:tr w:rsidR="00027426" w:rsidRPr="00027426" w:rsidTr="004F0582">
        <w:trPr>
          <w:trHeight w:val="352"/>
        </w:trPr>
        <w:tc>
          <w:tcPr>
            <w:tcW w:w="846" w:type="dxa"/>
          </w:tcPr>
          <w:p w:rsidR="00027426" w:rsidRPr="00027426" w:rsidRDefault="00027426" w:rsidP="000C08F8">
            <w:pPr>
              <w:pStyle w:val="a5"/>
              <w:rPr>
                <w:sz w:val="24"/>
                <w:szCs w:val="24"/>
              </w:rPr>
            </w:pPr>
            <w:r w:rsidRPr="00027426">
              <w:rPr>
                <w:sz w:val="24"/>
                <w:szCs w:val="24"/>
              </w:rPr>
              <w:t>1</w:t>
            </w:r>
          </w:p>
        </w:tc>
        <w:tc>
          <w:tcPr>
            <w:tcW w:w="4464" w:type="dxa"/>
            <w:gridSpan w:val="3"/>
          </w:tcPr>
          <w:p w:rsidR="00027426" w:rsidRPr="00027426" w:rsidRDefault="00027426" w:rsidP="000C08F8">
            <w:pPr>
              <w:pStyle w:val="a5"/>
              <w:rPr>
                <w:sz w:val="24"/>
                <w:szCs w:val="24"/>
              </w:rPr>
            </w:pPr>
            <w:r w:rsidRPr="00027426">
              <w:rPr>
                <w:sz w:val="24"/>
                <w:szCs w:val="24"/>
              </w:rPr>
              <w:t>Психологические адаптационные  тренинги – знакомство</w:t>
            </w:r>
          </w:p>
          <w:p w:rsidR="00027426" w:rsidRPr="00027426" w:rsidRDefault="000C08F8" w:rsidP="000C08F8">
            <w:pPr>
              <w:pStyle w:val="a5"/>
              <w:rPr>
                <w:sz w:val="24"/>
                <w:szCs w:val="24"/>
              </w:rPr>
            </w:pPr>
            <w:r>
              <w:rPr>
                <w:sz w:val="24"/>
                <w:szCs w:val="24"/>
              </w:rPr>
              <w:t>6</w:t>
            </w:r>
            <w:r w:rsidR="00027426" w:rsidRPr="00027426">
              <w:rPr>
                <w:sz w:val="24"/>
                <w:szCs w:val="24"/>
              </w:rPr>
              <w:t>,10 классы.</w:t>
            </w:r>
          </w:p>
        </w:tc>
        <w:tc>
          <w:tcPr>
            <w:tcW w:w="1608" w:type="dxa"/>
          </w:tcPr>
          <w:p w:rsidR="00027426" w:rsidRPr="00027426" w:rsidRDefault="00027426" w:rsidP="000C08F8">
            <w:pPr>
              <w:pStyle w:val="a5"/>
              <w:rPr>
                <w:sz w:val="24"/>
                <w:szCs w:val="24"/>
              </w:rPr>
            </w:pPr>
            <w:r w:rsidRPr="00027426">
              <w:rPr>
                <w:sz w:val="24"/>
                <w:szCs w:val="24"/>
              </w:rPr>
              <w:t>Групповая,</w:t>
            </w:r>
          </w:p>
          <w:p w:rsidR="00027426" w:rsidRPr="00027426" w:rsidRDefault="00027426" w:rsidP="000C08F8">
            <w:pPr>
              <w:pStyle w:val="a5"/>
              <w:rPr>
                <w:sz w:val="24"/>
                <w:szCs w:val="24"/>
              </w:rPr>
            </w:pPr>
            <w:proofErr w:type="spellStart"/>
            <w:r w:rsidRPr="00027426">
              <w:rPr>
                <w:sz w:val="24"/>
                <w:szCs w:val="24"/>
              </w:rPr>
              <w:t>тренинговая</w:t>
            </w:r>
            <w:proofErr w:type="spellEnd"/>
          </w:p>
          <w:p w:rsidR="00027426" w:rsidRPr="00027426" w:rsidRDefault="00027426" w:rsidP="000C08F8">
            <w:pPr>
              <w:pStyle w:val="a5"/>
              <w:rPr>
                <w:sz w:val="24"/>
                <w:szCs w:val="24"/>
              </w:rPr>
            </w:pPr>
          </w:p>
        </w:tc>
        <w:tc>
          <w:tcPr>
            <w:tcW w:w="1701" w:type="dxa"/>
          </w:tcPr>
          <w:p w:rsidR="00027426" w:rsidRPr="00027426" w:rsidRDefault="00027426" w:rsidP="000C08F8">
            <w:pPr>
              <w:pStyle w:val="a5"/>
              <w:rPr>
                <w:sz w:val="24"/>
                <w:szCs w:val="24"/>
              </w:rPr>
            </w:pPr>
            <w:r w:rsidRPr="00027426">
              <w:rPr>
                <w:sz w:val="24"/>
                <w:szCs w:val="24"/>
              </w:rPr>
              <w:t>Август-</w:t>
            </w:r>
          </w:p>
          <w:p w:rsidR="00027426" w:rsidRPr="00027426" w:rsidRDefault="00027426" w:rsidP="000C08F8">
            <w:pPr>
              <w:pStyle w:val="a5"/>
              <w:rPr>
                <w:sz w:val="24"/>
                <w:szCs w:val="24"/>
              </w:rPr>
            </w:pPr>
            <w:r w:rsidRPr="00027426">
              <w:rPr>
                <w:sz w:val="24"/>
                <w:szCs w:val="24"/>
              </w:rPr>
              <w:t>Сентябрь</w:t>
            </w:r>
          </w:p>
          <w:p w:rsidR="00027426" w:rsidRPr="00027426" w:rsidRDefault="00027426" w:rsidP="000C08F8">
            <w:pPr>
              <w:pStyle w:val="a5"/>
              <w:rPr>
                <w:sz w:val="24"/>
                <w:szCs w:val="24"/>
              </w:rPr>
            </w:pPr>
            <w:r w:rsidRPr="00027426">
              <w:rPr>
                <w:sz w:val="24"/>
                <w:szCs w:val="24"/>
              </w:rPr>
              <w:t xml:space="preserve"> </w:t>
            </w:r>
          </w:p>
        </w:tc>
        <w:tc>
          <w:tcPr>
            <w:tcW w:w="4678" w:type="dxa"/>
            <w:gridSpan w:val="2"/>
          </w:tcPr>
          <w:p w:rsidR="00027426" w:rsidRPr="00027426" w:rsidRDefault="00027426" w:rsidP="000C08F8">
            <w:pPr>
              <w:pStyle w:val="a5"/>
              <w:rPr>
                <w:sz w:val="24"/>
                <w:szCs w:val="24"/>
              </w:rPr>
            </w:pPr>
            <w:r w:rsidRPr="00027426">
              <w:rPr>
                <w:sz w:val="24"/>
                <w:szCs w:val="24"/>
              </w:rPr>
              <w:t xml:space="preserve"> Развитие социально-психологической компетентности подростков средствами групповой работы. Повышение групповой сплоченности.</w:t>
            </w:r>
          </w:p>
        </w:tc>
        <w:tc>
          <w:tcPr>
            <w:tcW w:w="1440" w:type="dxa"/>
          </w:tcPr>
          <w:p w:rsidR="00027426" w:rsidRPr="00027426" w:rsidRDefault="00027426" w:rsidP="000C08F8">
            <w:pPr>
              <w:pStyle w:val="a5"/>
              <w:rPr>
                <w:sz w:val="24"/>
                <w:szCs w:val="24"/>
              </w:rPr>
            </w:pPr>
          </w:p>
        </w:tc>
      </w:tr>
      <w:tr w:rsidR="00027426" w:rsidRPr="00027426" w:rsidTr="004F0582">
        <w:trPr>
          <w:trHeight w:val="1520"/>
        </w:trPr>
        <w:tc>
          <w:tcPr>
            <w:tcW w:w="846" w:type="dxa"/>
          </w:tcPr>
          <w:p w:rsidR="00027426" w:rsidRPr="00027426" w:rsidRDefault="00027426" w:rsidP="000C08F8">
            <w:pPr>
              <w:pStyle w:val="a5"/>
              <w:rPr>
                <w:sz w:val="24"/>
                <w:szCs w:val="24"/>
              </w:rPr>
            </w:pPr>
            <w:r w:rsidRPr="00027426">
              <w:rPr>
                <w:sz w:val="24"/>
                <w:szCs w:val="24"/>
              </w:rPr>
              <w:t>2</w:t>
            </w:r>
          </w:p>
        </w:tc>
        <w:tc>
          <w:tcPr>
            <w:tcW w:w="4464" w:type="dxa"/>
            <w:gridSpan w:val="3"/>
          </w:tcPr>
          <w:p w:rsidR="00027426" w:rsidRPr="00027426" w:rsidRDefault="00027426" w:rsidP="000C08F8">
            <w:pPr>
              <w:pStyle w:val="a5"/>
              <w:rPr>
                <w:sz w:val="24"/>
                <w:szCs w:val="24"/>
              </w:rPr>
            </w:pPr>
            <w:proofErr w:type="spellStart"/>
            <w:r w:rsidRPr="00027426">
              <w:rPr>
                <w:sz w:val="24"/>
                <w:szCs w:val="24"/>
              </w:rPr>
              <w:t>Профила</w:t>
            </w:r>
            <w:r w:rsidR="000C08F8">
              <w:rPr>
                <w:sz w:val="24"/>
                <w:szCs w:val="24"/>
              </w:rPr>
              <w:t>ктичекие</w:t>
            </w:r>
            <w:proofErr w:type="spellEnd"/>
            <w:r w:rsidR="000C08F8">
              <w:rPr>
                <w:sz w:val="24"/>
                <w:szCs w:val="24"/>
              </w:rPr>
              <w:t xml:space="preserve"> мероприятия </w:t>
            </w:r>
            <w:r w:rsidRPr="00027426">
              <w:rPr>
                <w:sz w:val="24"/>
                <w:szCs w:val="24"/>
              </w:rPr>
              <w:t>для старших подростков (9-11 классы)</w:t>
            </w:r>
          </w:p>
        </w:tc>
        <w:tc>
          <w:tcPr>
            <w:tcW w:w="1608" w:type="dxa"/>
          </w:tcPr>
          <w:p w:rsidR="00027426" w:rsidRPr="00027426" w:rsidRDefault="00027426" w:rsidP="000C08F8">
            <w:pPr>
              <w:pStyle w:val="a5"/>
              <w:rPr>
                <w:sz w:val="24"/>
                <w:szCs w:val="24"/>
              </w:rPr>
            </w:pPr>
            <w:r w:rsidRPr="00027426">
              <w:rPr>
                <w:sz w:val="24"/>
                <w:szCs w:val="24"/>
              </w:rPr>
              <w:t>Групповая</w:t>
            </w:r>
          </w:p>
        </w:tc>
        <w:tc>
          <w:tcPr>
            <w:tcW w:w="1701" w:type="dxa"/>
          </w:tcPr>
          <w:p w:rsidR="00027426" w:rsidRPr="00027426" w:rsidRDefault="00027426" w:rsidP="000C08F8">
            <w:pPr>
              <w:pStyle w:val="a5"/>
              <w:rPr>
                <w:sz w:val="24"/>
                <w:szCs w:val="24"/>
              </w:rPr>
            </w:pPr>
            <w:r w:rsidRPr="00027426">
              <w:rPr>
                <w:sz w:val="24"/>
                <w:szCs w:val="24"/>
              </w:rPr>
              <w:t>Декабрь</w:t>
            </w:r>
          </w:p>
          <w:p w:rsidR="00027426" w:rsidRPr="00027426" w:rsidRDefault="00027426" w:rsidP="000C08F8">
            <w:pPr>
              <w:pStyle w:val="a5"/>
              <w:rPr>
                <w:sz w:val="24"/>
                <w:szCs w:val="24"/>
              </w:rPr>
            </w:pPr>
            <w:r w:rsidRPr="00027426">
              <w:rPr>
                <w:sz w:val="24"/>
                <w:szCs w:val="24"/>
              </w:rPr>
              <w:t>Январь</w:t>
            </w:r>
          </w:p>
        </w:tc>
        <w:tc>
          <w:tcPr>
            <w:tcW w:w="4678" w:type="dxa"/>
            <w:gridSpan w:val="2"/>
          </w:tcPr>
          <w:p w:rsidR="00027426" w:rsidRPr="00027426" w:rsidRDefault="00027426" w:rsidP="000C08F8">
            <w:pPr>
              <w:pStyle w:val="a5"/>
              <w:rPr>
                <w:sz w:val="24"/>
                <w:szCs w:val="24"/>
              </w:rPr>
            </w:pPr>
            <w:r w:rsidRPr="00027426">
              <w:rPr>
                <w:sz w:val="24"/>
                <w:szCs w:val="24"/>
              </w:rPr>
              <w:t>Профилактика потребления ПАВ и пропаганда ЗОЖ, профилактика антисоциального поведения.</w:t>
            </w:r>
          </w:p>
        </w:tc>
        <w:tc>
          <w:tcPr>
            <w:tcW w:w="1440" w:type="dxa"/>
          </w:tcPr>
          <w:p w:rsidR="00027426" w:rsidRPr="00027426" w:rsidRDefault="00027426" w:rsidP="000C08F8">
            <w:pPr>
              <w:pStyle w:val="a5"/>
              <w:rPr>
                <w:sz w:val="24"/>
                <w:szCs w:val="24"/>
              </w:rPr>
            </w:pPr>
          </w:p>
        </w:tc>
      </w:tr>
      <w:tr w:rsidR="00027426" w:rsidRPr="00027426" w:rsidTr="004F0582">
        <w:trPr>
          <w:trHeight w:val="392"/>
        </w:trPr>
        <w:tc>
          <w:tcPr>
            <w:tcW w:w="846" w:type="dxa"/>
          </w:tcPr>
          <w:p w:rsidR="00027426" w:rsidRPr="00027426" w:rsidRDefault="00027426" w:rsidP="000C08F8">
            <w:pPr>
              <w:pStyle w:val="a5"/>
              <w:rPr>
                <w:sz w:val="24"/>
                <w:szCs w:val="24"/>
              </w:rPr>
            </w:pPr>
            <w:r w:rsidRPr="00027426">
              <w:rPr>
                <w:sz w:val="24"/>
                <w:szCs w:val="24"/>
              </w:rPr>
              <w:t>3</w:t>
            </w:r>
          </w:p>
        </w:tc>
        <w:tc>
          <w:tcPr>
            <w:tcW w:w="4464" w:type="dxa"/>
            <w:gridSpan w:val="3"/>
          </w:tcPr>
          <w:p w:rsidR="00027426" w:rsidRPr="00027426" w:rsidRDefault="000C08F8" w:rsidP="000C08F8">
            <w:pPr>
              <w:pStyle w:val="a5"/>
              <w:rPr>
                <w:sz w:val="24"/>
                <w:szCs w:val="24"/>
              </w:rPr>
            </w:pPr>
            <w:r>
              <w:rPr>
                <w:sz w:val="24"/>
                <w:szCs w:val="24"/>
              </w:rPr>
              <w:t>Областная антин</w:t>
            </w:r>
            <w:r w:rsidR="00027426" w:rsidRPr="00027426">
              <w:rPr>
                <w:sz w:val="24"/>
                <w:szCs w:val="24"/>
              </w:rPr>
              <w:t>аркотическая акция «Думай до, а не после»</w:t>
            </w:r>
          </w:p>
        </w:tc>
        <w:tc>
          <w:tcPr>
            <w:tcW w:w="1608" w:type="dxa"/>
          </w:tcPr>
          <w:p w:rsidR="00027426" w:rsidRPr="00027426" w:rsidRDefault="00027426" w:rsidP="000C08F8">
            <w:pPr>
              <w:pStyle w:val="a5"/>
              <w:rPr>
                <w:sz w:val="24"/>
                <w:szCs w:val="24"/>
              </w:rPr>
            </w:pPr>
            <w:r w:rsidRPr="00027426">
              <w:rPr>
                <w:sz w:val="24"/>
                <w:szCs w:val="24"/>
              </w:rPr>
              <w:t>Групповая</w:t>
            </w:r>
          </w:p>
        </w:tc>
        <w:tc>
          <w:tcPr>
            <w:tcW w:w="1701" w:type="dxa"/>
          </w:tcPr>
          <w:p w:rsidR="00027426" w:rsidRPr="00027426" w:rsidRDefault="00027426" w:rsidP="000C08F8">
            <w:pPr>
              <w:pStyle w:val="a5"/>
              <w:rPr>
                <w:sz w:val="24"/>
                <w:szCs w:val="24"/>
              </w:rPr>
            </w:pPr>
            <w:r w:rsidRPr="00027426">
              <w:rPr>
                <w:sz w:val="24"/>
                <w:szCs w:val="24"/>
              </w:rPr>
              <w:t>Февраль</w:t>
            </w:r>
          </w:p>
        </w:tc>
        <w:tc>
          <w:tcPr>
            <w:tcW w:w="4678" w:type="dxa"/>
            <w:gridSpan w:val="2"/>
          </w:tcPr>
          <w:p w:rsidR="00027426" w:rsidRPr="00027426" w:rsidRDefault="00027426" w:rsidP="000C08F8">
            <w:pPr>
              <w:pStyle w:val="a5"/>
              <w:rPr>
                <w:sz w:val="24"/>
                <w:szCs w:val="24"/>
              </w:rPr>
            </w:pPr>
            <w:r w:rsidRPr="00027426">
              <w:rPr>
                <w:sz w:val="24"/>
                <w:szCs w:val="24"/>
              </w:rPr>
              <w:t xml:space="preserve">Повышение информационного уровня обучающихся о негативных последствиях употребления наркотических средств и </w:t>
            </w:r>
            <w:proofErr w:type="spellStart"/>
            <w:r w:rsidRPr="00027426">
              <w:rPr>
                <w:sz w:val="24"/>
                <w:szCs w:val="24"/>
              </w:rPr>
              <w:t>психоактивных</w:t>
            </w:r>
            <w:proofErr w:type="spellEnd"/>
            <w:r w:rsidRPr="00027426">
              <w:rPr>
                <w:sz w:val="24"/>
                <w:szCs w:val="24"/>
              </w:rPr>
              <w:t xml:space="preserve"> веществ, профилактика наркомании, зависимостей и правонарушений, связанных с незаконным оборотом наркотиков</w:t>
            </w:r>
          </w:p>
        </w:tc>
        <w:tc>
          <w:tcPr>
            <w:tcW w:w="1440" w:type="dxa"/>
          </w:tcPr>
          <w:p w:rsidR="00027426" w:rsidRPr="00027426" w:rsidRDefault="00027426" w:rsidP="000C08F8">
            <w:pPr>
              <w:pStyle w:val="a5"/>
              <w:rPr>
                <w:sz w:val="24"/>
                <w:szCs w:val="24"/>
              </w:rPr>
            </w:pPr>
          </w:p>
        </w:tc>
      </w:tr>
      <w:tr w:rsidR="00027426" w:rsidRPr="00027426" w:rsidTr="004F0582">
        <w:trPr>
          <w:trHeight w:val="272"/>
        </w:trPr>
        <w:tc>
          <w:tcPr>
            <w:tcW w:w="846" w:type="dxa"/>
          </w:tcPr>
          <w:p w:rsidR="00027426" w:rsidRPr="00027426" w:rsidRDefault="00027426" w:rsidP="000C08F8">
            <w:pPr>
              <w:pStyle w:val="a5"/>
              <w:rPr>
                <w:sz w:val="24"/>
                <w:szCs w:val="24"/>
              </w:rPr>
            </w:pPr>
            <w:r w:rsidRPr="00027426">
              <w:rPr>
                <w:sz w:val="24"/>
                <w:szCs w:val="24"/>
              </w:rPr>
              <w:t>4</w:t>
            </w:r>
          </w:p>
        </w:tc>
        <w:tc>
          <w:tcPr>
            <w:tcW w:w="4464" w:type="dxa"/>
            <w:gridSpan w:val="3"/>
          </w:tcPr>
          <w:p w:rsidR="00027426" w:rsidRPr="00027426" w:rsidRDefault="000C08F8" w:rsidP="000C08F8">
            <w:pPr>
              <w:pStyle w:val="a5"/>
              <w:rPr>
                <w:sz w:val="24"/>
                <w:szCs w:val="24"/>
              </w:rPr>
            </w:pPr>
            <w:r>
              <w:rPr>
                <w:sz w:val="24"/>
                <w:szCs w:val="24"/>
              </w:rPr>
              <w:t>Лектории профилактики ПАВ  для  младших подростков (6</w:t>
            </w:r>
            <w:r w:rsidR="00027426" w:rsidRPr="00027426">
              <w:rPr>
                <w:sz w:val="24"/>
                <w:szCs w:val="24"/>
              </w:rPr>
              <w:t>-8 классы)</w:t>
            </w:r>
          </w:p>
        </w:tc>
        <w:tc>
          <w:tcPr>
            <w:tcW w:w="1608" w:type="dxa"/>
          </w:tcPr>
          <w:p w:rsidR="00027426" w:rsidRPr="00027426" w:rsidRDefault="00027426" w:rsidP="000C08F8">
            <w:pPr>
              <w:pStyle w:val="a5"/>
              <w:rPr>
                <w:sz w:val="24"/>
                <w:szCs w:val="24"/>
              </w:rPr>
            </w:pPr>
            <w:r w:rsidRPr="00027426">
              <w:rPr>
                <w:sz w:val="24"/>
                <w:szCs w:val="24"/>
              </w:rPr>
              <w:t>Групповая</w:t>
            </w:r>
          </w:p>
        </w:tc>
        <w:tc>
          <w:tcPr>
            <w:tcW w:w="1701" w:type="dxa"/>
          </w:tcPr>
          <w:p w:rsidR="00027426" w:rsidRPr="00027426" w:rsidRDefault="00027426" w:rsidP="000C08F8">
            <w:pPr>
              <w:pStyle w:val="a5"/>
              <w:rPr>
                <w:sz w:val="24"/>
                <w:szCs w:val="24"/>
              </w:rPr>
            </w:pPr>
            <w:r w:rsidRPr="00027426">
              <w:rPr>
                <w:sz w:val="24"/>
                <w:szCs w:val="24"/>
              </w:rPr>
              <w:t>Октябрь</w:t>
            </w:r>
          </w:p>
        </w:tc>
        <w:tc>
          <w:tcPr>
            <w:tcW w:w="4678" w:type="dxa"/>
            <w:gridSpan w:val="2"/>
          </w:tcPr>
          <w:p w:rsidR="00027426" w:rsidRPr="00027426" w:rsidRDefault="00027426" w:rsidP="000C08F8">
            <w:pPr>
              <w:pStyle w:val="a5"/>
              <w:rPr>
                <w:sz w:val="24"/>
                <w:szCs w:val="24"/>
              </w:rPr>
            </w:pPr>
            <w:r w:rsidRPr="00027426">
              <w:rPr>
                <w:sz w:val="24"/>
                <w:szCs w:val="24"/>
              </w:rPr>
              <w:t>Профилактика потребления ПАВ и пропаганда ЗОЖ.</w:t>
            </w:r>
          </w:p>
        </w:tc>
        <w:tc>
          <w:tcPr>
            <w:tcW w:w="1440" w:type="dxa"/>
          </w:tcPr>
          <w:p w:rsidR="00027426" w:rsidRPr="00027426" w:rsidRDefault="00027426" w:rsidP="000C08F8">
            <w:pPr>
              <w:pStyle w:val="a5"/>
              <w:rPr>
                <w:sz w:val="24"/>
                <w:szCs w:val="24"/>
              </w:rPr>
            </w:pPr>
          </w:p>
        </w:tc>
      </w:tr>
      <w:tr w:rsidR="00027426" w:rsidRPr="00027426" w:rsidTr="004F0582">
        <w:trPr>
          <w:trHeight w:val="780"/>
        </w:trPr>
        <w:tc>
          <w:tcPr>
            <w:tcW w:w="846" w:type="dxa"/>
          </w:tcPr>
          <w:p w:rsidR="00027426" w:rsidRPr="00027426" w:rsidRDefault="00027426" w:rsidP="000C08F8">
            <w:pPr>
              <w:pStyle w:val="a5"/>
              <w:rPr>
                <w:sz w:val="24"/>
                <w:szCs w:val="24"/>
              </w:rPr>
            </w:pPr>
            <w:r w:rsidRPr="00027426">
              <w:rPr>
                <w:sz w:val="24"/>
                <w:szCs w:val="24"/>
              </w:rPr>
              <w:t xml:space="preserve"> 5</w:t>
            </w:r>
          </w:p>
        </w:tc>
        <w:tc>
          <w:tcPr>
            <w:tcW w:w="4464" w:type="dxa"/>
            <w:gridSpan w:val="3"/>
          </w:tcPr>
          <w:p w:rsidR="00027426" w:rsidRPr="00027426" w:rsidRDefault="00027426" w:rsidP="000C08F8">
            <w:pPr>
              <w:pStyle w:val="a5"/>
              <w:rPr>
                <w:sz w:val="24"/>
                <w:szCs w:val="24"/>
              </w:rPr>
            </w:pPr>
            <w:r w:rsidRPr="00027426">
              <w:rPr>
                <w:sz w:val="24"/>
                <w:szCs w:val="24"/>
              </w:rPr>
              <w:t xml:space="preserve">Участие </w:t>
            </w:r>
            <w:r w:rsidR="000C08F8">
              <w:rPr>
                <w:sz w:val="24"/>
                <w:szCs w:val="24"/>
              </w:rPr>
              <w:t>кадет 8 классов  в</w:t>
            </w:r>
            <w:r w:rsidRPr="00027426">
              <w:rPr>
                <w:sz w:val="24"/>
                <w:szCs w:val="24"/>
              </w:rPr>
              <w:t xml:space="preserve"> программе </w:t>
            </w:r>
            <w:r w:rsidR="000C08F8">
              <w:rPr>
                <w:sz w:val="24"/>
                <w:szCs w:val="24"/>
              </w:rPr>
              <w:t>«Точка роста»</w:t>
            </w:r>
          </w:p>
        </w:tc>
        <w:tc>
          <w:tcPr>
            <w:tcW w:w="1608" w:type="dxa"/>
          </w:tcPr>
          <w:p w:rsidR="00027426" w:rsidRPr="00027426" w:rsidRDefault="00027426" w:rsidP="000C08F8">
            <w:pPr>
              <w:pStyle w:val="a5"/>
              <w:rPr>
                <w:sz w:val="24"/>
                <w:szCs w:val="24"/>
              </w:rPr>
            </w:pPr>
            <w:r w:rsidRPr="00027426">
              <w:rPr>
                <w:sz w:val="24"/>
                <w:szCs w:val="24"/>
              </w:rPr>
              <w:t>Индивидуальная Групповая</w:t>
            </w:r>
          </w:p>
        </w:tc>
        <w:tc>
          <w:tcPr>
            <w:tcW w:w="1701" w:type="dxa"/>
          </w:tcPr>
          <w:p w:rsidR="00027426" w:rsidRPr="00027426" w:rsidRDefault="00027426" w:rsidP="000C08F8">
            <w:pPr>
              <w:pStyle w:val="a5"/>
              <w:rPr>
                <w:sz w:val="24"/>
                <w:szCs w:val="24"/>
              </w:rPr>
            </w:pPr>
            <w:r w:rsidRPr="00027426">
              <w:rPr>
                <w:sz w:val="24"/>
                <w:szCs w:val="24"/>
              </w:rPr>
              <w:t>Октябрь</w:t>
            </w:r>
          </w:p>
          <w:p w:rsidR="00027426" w:rsidRPr="00027426" w:rsidRDefault="00027426" w:rsidP="000C08F8">
            <w:pPr>
              <w:pStyle w:val="a5"/>
              <w:rPr>
                <w:sz w:val="24"/>
                <w:szCs w:val="24"/>
              </w:rPr>
            </w:pPr>
            <w:r w:rsidRPr="00027426">
              <w:rPr>
                <w:sz w:val="24"/>
                <w:szCs w:val="24"/>
              </w:rPr>
              <w:t>Апрель</w:t>
            </w:r>
          </w:p>
        </w:tc>
        <w:tc>
          <w:tcPr>
            <w:tcW w:w="4678" w:type="dxa"/>
            <w:gridSpan w:val="2"/>
          </w:tcPr>
          <w:p w:rsidR="00027426" w:rsidRPr="00027426" w:rsidRDefault="00027426" w:rsidP="000C08F8">
            <w:pPr>
              <w:pStyle w:val="a5"/>
              <w:rPr>
                <w:sz w:val="24"/>
                <w:szCs w:val="24"/>
              </w:rPr>
            </w:pPr>
            <w:r w:rsidRPr="00027426">
              <w:rPr>
                <w:sz w:val="24"/>
                <w:szCs w:val="24"/>
              </w:rPr>
              <w:t>Пропаганда ЗОЖ среди подростков. Тренинги личностного роста.</w:t>
            </w:r>
          </w:p>
        </w:tc>
        <w:tc>
          <w:tcPr>
            <w:tcW w:w="1440" w:type="dxa"/>
          </w:tcPr>
          <w:p w:rsidR="00027426" w:rsidRPr="00027426" w:rsidRDefault="00027426" w:rsidP="000C08F8">
            <w:pPr>
              <w:pStyle w:val="a5"/>
              <w:rPr>
                <w:sz w:val="24"/>
                <w:szCs w:val="24"/>
              </w:rPr>
            </w:pPr>
          </w:p>
        </w:tc>
      </w:tr>
      <w:tr w:rsidR="00027426" w:rsidRPr="00027426" w:rsidTr="004F0582">
        <w:trPr>
          <w:trHeight w:val="488"/>
        </w:trPr>
        <w:tc>
          <w:tcPr>
            <w:tcW w:w="846" w:type="dxa"/>
          </w:tcPr>
          <w:p w:rsidR="00027426" w:rsidRPr="00027426" w:rsidRDefault="00027426" w:rsidP="000C08F8">
            <w:pPr>
              <w:pStyle w:val="a5"/>
              <w:rPr>
                <w:sz w:val="24"/>
                <w:szCs w:val="24"/>
              </w:rPr>
            </w:pPr>
            <w:r w:rsidRPr="00027426">
              <w:rPr>
                <w:sz w:val="24"/>
                <w:szCs w:val="24"/>
              </w:rPr>
              <w:t>6</w:t>
            </w:r>
          </w:p>
        </w:tc>
        <w:tc>
          <w:tcPr>
            <w:tcW w:w="4464" w:type="dxa"/>
            <w:gridSpan w:val="3"/>
          </w:tcPr>
          <w:p w:rsidR="00027426" w:rsidRPr="00027426" w:rsidRDefault="00027426" w:rsidP="000C08F8">
            <w:pPr>
              <w:pStyle w:val="a5"/>
              <w:rPr>
                <w:sz w:val="24"/>
                <w:szCs w:val="24"/>
              </w:rPr>
            </w:pPr>
            <w:r w:rsidRPr="00027426">
              <w:rPr>
                <w:color w:val="000000"/>
                <w:sz w:val="24"/>
                <w:szCs w:val="24"/>
              </w:rPr>
              <w:t xml:space="preserve">Участие </w:t>
            </w:r>
            <w:r w:rsidR="000C08F8">
              <w:rPr>
                <w:sz w:val="24"/>
                <w:szCs w:val="24"/>
              </w:rPr>
              <w:t xml:space="preserve"> кадет 6</w:t>
            </w:r>
            <w:r w:rsidRPr="00027426">
              <w:rPr>
                <w:sz w:val="24"/>
                <w:szCs w:val="24"/>
              </w:rPr>
              <w:t>-8 классов</w:t>
            </w:r>
            <w:r w:rsidRPr="00027426">
              <w:rPr>
                <w:color w:val="000000"/>
                <w:sz w:val="24"/>
                <w:szCs w:val="24"/>
              </w:rPr>
              <w:t xml:space="preserve"> в фести</w:t>
            </w:r>
            <w:r w:rsidR="000C08F8">
              <w:rPr>
                <w:color w:val="000000"/>
                <w:sz w:val="24"/>
                <w:szCs w:val="24"/>
              </w:rPr>
              <w:t xml:space="preserve">вале «Здоровый образ жизни», </w:t>
            </w:r>
            <w:r w:rsidRPr="00027426">
              <w:rPr>
                <w:color w:val="000000"/>
                <w:sz w:val="24"/>
                <w:szCs w:val="24"/>
              </w:rPr>
              <w:t>посвященный Всемирному дню здоровья «Сохрани себя для жизни»</w:t>
            </w:r>
          </w:p>
        </w:tc>
        <w:tc>
          <w:tcPr>
            <w:tcW w:w="1608" w:type="dxa"/>
          </w:tcPr>
          <w:p w:rsidR="00027426" w:rsidRPr="00027426" w:rsidRDefault="00027426" w:rsidP="000C08F8">
            <w:pPr>
              <w:pStyle w:val="a5"/>
              <w:rPr>
                <w:sz w:val="24"/>
                <w:szCs w:val="24"/>
              </w:rPr>
            </w:pPr>
            <w:r w:rsidRPr="00027426">
              <w:rPr>
                <w:sz w:val="24"/>
                <w:szCs w:val="24"/>
              </w:rPr>
              <w:t>Групповая</w:t>
            </w:r>
          </w:p>
        </w:tc>
        <w:tc>
          <w:tcPr>
            <w:tcW w:w="1701" w:type="dxa"/>
          </w:tcPr>
          <w:p w:rsidR="00027426" w:rsidRPr="00027426" w:rsidRDefault="00027426" w:rsidP="000C08F8">
            <w:pPr>
              <w:pStyle w:val="a5"/>
              <w:rPr>
                <w:sz w:val="24"/>
                <w:szCs w:val="24"/>
              </w:rPr>
            </w:pPr>
            <w:r w:rsidRPr="00027426">
              <w:rPr>
                <w:sz w:val="24"/>
                <w:szCs w:val="24"/>
              </w:rPr>
              <w:t>Апрель</w:t>
            </w:r>
          </w:p>
        </w:tc>
        <w:tc>
          <w:tcPr>
            <w:tcW w:w="4678" w:type="dxa"/>
            <w:gridSpan w:val="2"/>
          </w:tcPr>
          <w:p w:rsidR="00027426" w:rsidRPr="00027426" w:rsidRDefault="00027426" w:rsidP="000C08F8">
            <w:pPr>
              <w:pStyle w:val="a5"/>
              <w:rPr>
                <w:sz w:val="24"/>
                <w:szCs w:val="24"/>
              </w:rPr>
            </w:pPr>
            <w:r w:rsidRPr="00027426">
              <w:rPr>
                <w:sz w:val="24"/>
                <w:szCs w:val="24"/>
              </w:rPr>
              <w:t>Пропаганда ЗОЖ среди подростков.</w:t>
            </w:r>
          </w:p>
        </w:tc>
        <w:tc>
          <w:tcPr>
            <w:tcW w:w="1440" w:type="dxa"/>
          </w:tcPr>
          <w:p w:rsidR="00027426" w:rsidRPr="00027426" w:rsidRDefault="00027426" w:rsidP="000C08F8">
            <w:pPr>
              <w:pStyle w:val="a5"/>
              <w:rPr>
                <w:sz w:val="24"/>
                <w:szCs w:val="24"/>
              </w:rPr>
            </w:pPr>
          </w:p>
        </w:tc>
      </w:tr>
      <w:tr w:rsidR="00027426" w:rsidRPr="00027426" w:rsidTr="004F0582">
        <w:trPr>
          <w:trHeight w:val="592"/>
        </w:trPr>
        <w:tc>
          <w:tcPr>
            <w:tcW w:w="846" w:type="dxa"/>
          </w:tcPr>
          <w:p w:rsidR="00027426" w:rsidRPr="00027426" w:rsidRDefault="00027426" w:rsidP="000C08F8">
            <w:pPr>
              <w:pStyle w:val="a5"/>
              <w:rPr>
                <w:sz w:val="24"/>
                <w:szCs w:val="24"/>
              </w:rPr>
            </w:pPr>
            <w:r w:rsidRPr="00027426">
              <w:rPr>
                <w:sz w:val="24"/>
                <w:szCs w:val="24"/>
              </w:rPr>
              <w:t>7</w:t>
            </w:r>
          </w:p>
        </w:tc>
        <w:tc>
          <w:tcPr>
            <w:tcW w:w="4464" w:type="dxa"/>
            <w:gridSpan w:val="3"/>
          </w:tcPr>
          <w:p w:rsidR="00027426" w:rsidRPr="00027426" w:rsidRDefault="00027426" w:rsidP="000C08F8">
            <w:pPr>
              <w:pStyle w:val="a5"/>
              <w:rPr>
                <w:sz w:val="24"/>
                <w:szCs w:val="24"/>
              </w:rPr>
            </w:pPr>
            <w:r w:rsidRPr="00027426">
              <w:rPr>
                <w:sz w:val="24"/>
                <w:szCs w:val="24"/>
              </w:rPr>
              <w:t>Целевое посещение уроков, самоподготовки.</w:t>
            </w:r>
          </w:p>
        </w:tc>
        <w:tc>
          <w:tcPr>
            <w:tcW w:w="1608" w:type="dxa"/>
          </w:tcPr>
          <w:p w:rsidR="00027426" w:rsidRPr="00027426" w:rsidRDefault="00027426" w:rsidP="000C08F8">
            <w:pPr>
              <w:pStyle w:val="a5"/>
              <w:rPr>
                <w:sz w:val="24"/>
                <w:szCs w:val="24"/>
              </w:rPr>
            </w:pPr>
          </w:p>
        </w:tc>
        <w:tc>
          <w:tcPr>
            <w:tcW w:w="1701" w:type="dxa"/>
          </w:tcPr>
          <w:p w:rsidR="00027426" w:rsidRPr="00027426" w:rsidRDefault="00027426" w:rsidP="000C08F8">
            <w:pPr>
              <w:pStyle w:val="a5"/>
              <w:rPr>
                <w:sz w:val="24"/>
                <w:szCs w:val="24"/>
              </w:rPr>
            </w:pPr>
            <w:r w:rsidRPr="00027426">
              <w:rPr>
                <w:sz w:val="24"/>
                <w:szCs w:val="24"/>
              </w:rPr>
              <w:t>В течение года</w:t>
            </w:r>
          </w:p>
        </w:tc>
        <w:tc>
          <w:tcPr>
            <w:tcW w:w="4678" w:type="dxa"/>
            <w:gridSpan w:val="2"/>
          </w:tcPr>
          <w:p w:rsidR="00027426" w:rsidRPr="00027426" w:rsidRDefault="00027426" w:rsidP="000C08F8">
            <w:pPr>
              <w:pStyle w:val="a5"/>
              <w:rPr>
                <w:sz w:val="24"/>
                <w:szCs w:val="24"/>
              </w:rPr>
            </w:pPr>
            <w:r w:rsidRPr="00027426">
              <w:rPr>
                <w:sz w:val="24"/>
                <w:szCs w:val="24"/>
              </w:rPr>
              <w:t>Отслеживание психологического состояния воспитанников, наблюдения  за классными коллективами. Психологическая экспертиза профессиональной деятельности учителя</w:t>
            </w:r>
          </w:p>
        </w:tc>
        <w:tc>
          <w:tcPr>
            <w:tcW w:w="1440" w:type="dxa"/>
          </w:tcPr>
          <w:p w:rsidR="00027426" w:rsidRPr="00027426" w:rsidRDefault="00027426" w:rsidP="000C08F8">
            <w:pPr>
              <w:pStyle w:val="a5"/>
              <w:rPr>
                <w:sz w:val="24"/>
                <w:szCs w:val="24"/>
              </w:rPr>
            </w:pPr>
          </w:p>
        </w:tc>
      </w:tr>
      <w:tr w:rsidR="00027426" w:rsidRPr="00027426" w:rsidTr="004F0582">
        <w:trPr>
          <w:trHeight w:val="700"/>
        </w:trPr>
        <w:tc>
          <w:tcPr>
            <w:tcW w:w="846" w:type="dxa"/>
          </w:tcPr>
          <w:p w:rsidR="00027426" w:rsidRPr="00027426" w:rsidRDefault="00027426" w:rsidP="000C08F8">
            <w:pPr>
              <w:pStyle w:val="a5"/>
              <w:rPr>
                <w:sz w:val="24"/>
                <w:szCs w:val="24"/>
              </w:rPr>
            </w:pPr>
            <w:r w:rsidRPr="00027426">
              <w:rPr>
                <w:sz w:val="24"/>
                <w:szCs w:val="24"/>
              </w:rPr>
              <w:t>8</w:t>
            </w:r>
          </w:p>
        </w:tc>
        <w:tc>
          <w:tcPr>
            <w:tcW w:w="4464" w:type="dxa"/>
            <w:gridSpan w:val="3"/>
          </w:tcPr>
          <w:p w:rsidR="00027426" w:rsidRPr="00027426" w:rsidRDefault="00027426" w:rsidP="000C08F8">
            <w:pPr>
              <w:pStyle w:val="a5"/>
              <w:rPr>
                <w:sz w:val="24"/>
                <w:szCs w:val="24"/>
              </w:rPr>
            </w:pPr>
            <w:r w:rsidRPr="00027426">
              <w:rPr>
                <w:sz w:val="24"/>
                <w:szCs w:val="24"/>
              </w:rPr>
              <w:t xml:space="preserve"> </w:t>
            </w:r>
            <w:r w:rsidRPr="00027426">
              <w:rPr>
                <w:color w:val="000000"/>
                <w:sz w:val="24"/>
                <w:szCs w:val="24"/>
                <w:shd w:val="clear" w:color="auto" w:fill="FFFFFF"/>
              </w:rPr>
              <w:t>Цикл бесед по профилактике правонаруш</w:t>
            </w:r>
            <w:r w:rsidR="000C08F8">
              <w:rPr>
                <w:color w:val="000000"/>
                <w:sz w:val="24"/>
                <w:szCs w:val="24"/>
                <w:shd w:val="clear" w:color="auto" w:fill="FFFFFF"/>
              </w:rPr>
              <w:t>ений среди несовершеннолетних (6</w:t>
            </w:r>
            <w:r w:rsidRPr="00027426">
              <w:rPr>
                <w:color w:val="000000"/>
                <w:sz w:val="24"/>
                <w:szCs w:val="24"/>
                <w:shd w:val="clear" w:color="auto" w:fill="FFFFFF"/>
              </w:rPr>
              <w:t>-9 классы)</w:t>
            </w:r>
          </w:p>
        </w:tc>
        <w:tc>
          <w:tcPr>
            <w:tcW w:w="1608" w:type="dxa"/>
          </w:tcPr>
          <w:p w:rsidR="00027426" w:rsidRPr="00027426" w:rsidRDefault="00027426" w:rsidP="000C08F8">
            <w:pPr>
              <w:pStyle w:val="a5"/>
              <w:rPr>
                <w:sz w:val="24"/>
                <w:szCs w:val="24"/>
              </w:rPr>
            </w:pPr>
            <w:r w:rsidRPr="00027426">
              <w:rPr>
                <w:sz w:val="24"/>
                <w:szCs w:val="24"/>
              </w:rPr>
              <w:t>Групповая</w:t>
            </w:r>
          </w:p>
          <w:p w:rsidR="00027426" w:rsidRPr="00027426" w:rsidRDefault="00027426" w:rsidP="000C08F8">
            <w:pPr>
              <w:pStyle w:val="a5"/>
              <w:rPr>
                <w:sz w:val="24"/>
                <w:szCs w:val="24"/>
              </w:rPr>
            </w:pPr>
          </w:p>
          <w:p w:rsidR="00027426" w:rsidRPr="00027426" w:rsidRDefault="00027426" w:rsidP="000C08F8">
            <w:pPr>
              <w:pStyle w:val="a5"/>
              <w:rPr>
                <w:sz w:val="24"/>
                <w:szCs w:val="24"/>
              </w:rPr>
            </w:pPr>
          </w:p>
          <w:p w:rsidR="00027426" w:rsidRPr="00027426" w:rsidRDefault="00027426" w:rsidP="000C08F8">
            <w:pPr>
              <w:pStyle w:val="a5"/>
              <w:rPr>
                <w:sz w:val="24"/>
                <w:szCs w:val="24"/>
              </w:rPr>
            </w:pPr>
          </w:p>
        </w:tc>
        <w:tc>
          <w:tcPr>
            <w:tcW w:w="1701" w:type="dxa"/>
          </w:tcPr>
          <w:p w:rsidR="00027426" w:rsidRPr="00027426" w:rsidRDefault="00027426" w:rsidP="000C08F8">
            <w:pPr>
              <w:pStyle w:val="a5"/>
              <w:rPr>
                <w:sz w:val="24"/>
                <w:szCs w:val="24"/>
              </w:rPr>
            </w:pPr>
            <w:r w:rsidRPr="00027426">
              <w:rPr>
                <w:sz w:val="24"/>
                <w:szCs w:val="24"/>
              </w:rPr>
              <w:t>В течение года</w:t>
            </w:r>
          </w:p>
        </w:tc>
        <w:tc>
          <w:tcPr>
            <w:tcW w:w="4678" w:type="dxa"/>
            <w:gridSpan w:val="2"/>
          </w:tcPr>
          <w:p w:rsidR="00027426" w:rsidRPr="00027426" w:rsidRDefault="00027426" w:rsidP="000C08F8">
            <w:pPr>
              <w:pStyle w:val="a5"/>
              <w:rPr>
                <w:sz w:val="24"/>
                <w:szCs w:val="24"/>
              </w:rPr>
            </w:pPr>
            <w:r w:rsidRPr="00027426">
              <w:rPr>
                <w:sz w:val="24"/>
                <w:szCs w:val="24"/>
              </w:rPr>
              <w:t>Профилактика правонарушений в подростковой среде</w:t>
            </w:r>
          </w:p>
        </w:tc>
        <w:tc>
          <w:tcPr>
            <w:tcW w:w="1440" w:type="dxa"/>
          </w:tcPr>
          <w:p w:rsidR="00027426" w:rsidRPr="00027426" w:rsidRDefault="00027426" w:rsidP="000C08F8">
            <w:pPr>
              <w:pStyle w:val="a5"/>
              <w:rPr>
                <w:sz w:val="24"/>
                <w:szCs w:val="24"/>
              </w:rPr>
            </w:pPr>
          </w:p>
        </w:tc>
      </w:tr>
      <w:tr w:rsidR="00027426" w:rsidRPr="00027426" w:rsidTr="004F0582">
        <w:trPr>
          <w:trHeight w:val="180"/>
        </w:trPr>
        <w:tc>
          <w:tcPr>
            <w:tcW w:w="846" w:type="dxa"/>
          </w:tcPr>
          <w:p w:rsidR="00027426" w:rsidRPr="00027426" w:rsidRDefault="00027426" w:rsidP="000C08F8">
            <w:pPr>
              <w:pStyle w:val="a5"/>
              <w:rPr>
                <w:sz w:val="24"/>
                <w:szCs w:val="24"/>
              </w:rPr>
            </w:pPr>
            <w:r w:rsidRPr="00027426">
              <w:rPr>
                <w:sz w:val="24"/>
                <w:szCs w:val="24"/>
              </w:rPr>
              <w:t>9</w:t>
            </w:r>
          </w:p>
        </w:tc>
        <w:tc>
          <w:tcPr>
            <w:tcW w:w="4464" w:type="dxa"/>
            <w:gridSpan w:val="3"/>
          </w:tcPr>
          <w:p w:rsidR="00027426" w:rsidRPr="000C08F8" w:rsidRDefault="00027426" w:rsidP="000C08F8">
            <w:pPr>
              <w:pStyle w:val="a5"/>
              <w:rPr>
                <w:color w:val="000000"/>
                <w:sz w:val="24"/>
                <w:szCs w:val="24"/>
              </w:rPr>
            </w:pPr>
            <w:r w:rsidRPr="00027426">
              <w:rPr>
                <w:sz w:val="24"/>
                <w:szCs w:val="24"/>
              </w:rPr>
              <w:t xml:space="preserve">Участие </w:t>
            </w:r>
            <w:r w:rsidR="000C08F8">
              <w:rPr>
                <w:sz w:val="24"/>
                <w:szCs w:val="24"/>
              </w:rPr>
              <w:t>кадет 8 классов  в</w:t>
            </w:r>
            <w:r w:rsidRPr="00027426">
              <w:rPr>
                <w:sz w:val="24"/>
                <w:szCs w:val="24"/>
              </w:rPr>
              <w:t xml:space="preserve"> </w:t>
            </w:r>
            <w:r w:rsidRPr="00027426">
              <w:rPr>
                <w:color w:val="000000"/>
                <w:sz w:val="24"/>
                <w:szCs w:val="24"/>
              </w:rPr>
              <w:t xml:space="preserve"> историко-патриотическом </w:t>
            </w:r>
            <w:proofErr w:type="spellStart"/>
            <w:r w:rsidRPr="00027426">
              <w:rPr>
                <w:color w:val="000000"/>
                <w:sz w:val="24"/>
                <w:szCs w:val="24"/>
              </w:rPr>
              <w:t>кве</w:t>
            </w:r>
            <w:r w:rsidR="000C08F8">
              <w:rPr>
                <w:color w:val="000000"/>
                <w:sz w:val="24"/>
                <w:szCs w:val="24"/>
              </w:rPr>
              <w:t>сте</w:t>
            </w:r>
            <w:proofErr w:type="spellEnd"/>
            <w:r w:rsidR="000C08F8">
              <w:rPr>
                <w:color w:val="000000"/>
                <w:sz w:val="24"/>
                <w:szCs w:val="24"/>
              </w:rPr>
              <w:t xml:space="preserve"> «Листая памяти страницы».  </w:t>
            </w:r>
          </w:p>
        </w:tc>
        <w:tc>
          <w:tcPr>
            <w:tcW w:w="1608" w:type="dxa"/>
          </w:tcPr>
          <w:p w:rsidR="00027426" w:rsidRPr="00027426" w:rsidRDefault="00027426" w:rsidP="000C08F8">
            <w:pPr>
              <w:pStyle w:val="a5"/>
              <w:rPr>
                <w:sz w:val="24"/>
                <w:szCs w:val="24"/>
              </w:rPr>
            </w:pPr>
            <w:r w:rsidRPr="00027426">
              <w:rPr>
                <w:sz w:val="24"/>
                <w:szCs w:val="24"/>
              </w:rPr>
              <w:t>Групповая</w:t>
            </w:r>
          </w:p>
        </w:tc>
        <w:tc>
          <w:tcPr>
            <w:tcW w:w="1701" w:type="dxa"/>
          </w:tcPr>
          <w:p w:rsidR="00027426" w:rsidRPr="00027426" w:rsidRDefault="00027426" w:rsidP="000C08F8">
            <w:pPr>
              <w:pStyle w:val="a5"/>
              <w:rPr>
                <w:sz w:val="24"/>
                <w:szCs w:val="24"/>
              </w:rPr>
            </w:pPr>
            <w:r w:rsidRPr="00027426">
              <w:rPr>
                <w:sz w:val="24"/>
                <w:szCs w:val="24"/>
              </w:rPr>
              <w:t xml:space="preserve">Апрель  </w:t>
            </w:r>
          </w:p>
        </w:tc>
        <w:tc>
          <w:tcPr>
            <w:tcW w:w="4678" w:type="dxa"/>
            <w:gridSpan w:val="2"/>
          </w:tcPr>
          <w:p w:rsidR="00027426" w:rsidRPr="00027426" w:rsidRDefault="00027426" w:rsidP="000C08F8">
            <w:pPr>
              <w:pStyle w:val="a5"/>
              <w:rPr>
                <w:sz w:val="24"/>
                <w:szCs w:val="24"/>
              </w:rPr>
            </w:pPr>
            <w:r w:rsidRPr="00027426">
              <w:rPr>
                <w:sz w:val="24"/>
                <w:szCs w:val="24"/>
              </w:rPr>
              <w:t>Формирование навыков нравственного поведения подростков</w:t>
            </w:r>
          </w:p>
        </w:tc>
        <w:tc>
          <w:tcPr>
            <w:tcW w:w="1440" w:type="dxa"/>
          </w:tcPr>
          <w:p w:rsidR="00027426" w:rsidRPr="00027426" w:rsidRDefault="00027426" w:rsidP="000C08F8">
            <w:pPr>
              <w:pStyle w:val="a5"/>
              <w:rPr>
                <w:sz w:val="24"/>
                <w:szCs w:val="24"/>
              </w:rPr>
            </w:pPr>
          </w:p>
        </w:tc>
      </w:tr>
      <w:tr w:rsidR="00027426" w:rsidRPr="00027426" w:rsidTr="004F0582">
        <w:trPr>
          <w:trHeight w:val="1340"/>
        </w:trPr>
        <w:tc>
          <w:tcPr>
            <w:tcW w:w="846" w:type="dxa"/>
          </w:tcPr>
          <w:p w:rsidR="00027426" w:rsidRPr="00027426" w:rsidRDefault="004F0582" w:rsidP="000C08F8">
            <w:pPr>
              <w:pStyle w:val="a5"/>
              <w:rPr>
                <w:sz w:val="24"/>
                <w:szCs w:val="24"/>
              </w:rPr>
            </w:pPr>
            <w:r>
              <w:rPr>
                <w:sz w:val="24"/>
                <w:szCs w:val="24"/>
              </w:rPr>
              <w:t>10</w:t>
            </w:r>
          </w:p>
        </w:tc>
        <w:tc>
          <w:tcPr>
            <w:tcW w:w="4464" w:type="dxa"/>
            <w:gridSpan w:val="3"/>
          </w:tcPr>
          <w:p w:rsidR="00027426" w:rsidRPr="00027426" w:rsidRDefault="00027426" w:rsidP="000C08F8">
            <w:pPr>
              <w:pStyle w:val="a5"/>
              <w:rPr>
                <w:sz w:val="24"/>
                <w:szCs w:val="24"/>
              </w:rPr>
            </w:pPr>
            <w:r w:rsidRPr="00027426">
              <w:rPr>
                <w:sz w:val="24"/>
                <w:szCs w:val="24"/>
              </w:rPr>
              <w:t xml:space="preserve">В рамках уроков Основы социализации личности </w:t>
            </w:r>
            <w:proofErr w:type="spellStart"/>
            <w:r w:rsidRPr="00027426">
              <w:rPr>
                <w:sz w:val="24"/>
                <w:szCs w:val="24"/>
              </w:rPr>
              <w:t>тренинговые</w:t>
            </w:r>
            <w:proofErr w:type="spellEnd"/>
            <w:r w:rsidRPr="00027426">
              <w:rPr>
                <w:sz w:val="24"/>
                <w:szCs w:val="24"/>
              </w:rPr>
              <w:t xml:space="preserve"> упражнения по  программе </w:t>
            </w:r>
            <w:r w:rsidRPr="00027426">
              <w:rPr>
                <w:sz w:val="24"/>
                <w:szCs w:val="24"/>
                <w:shd w:val="clear" w:color="auto" w:fill="FFFFFF"/>
              </w:rPr>
              <w:t>«</w:t>
            </w:r>
            <w:proofErr w:type="spellStart"/>
            <w:r w:rsidRPr="00027426">
              <w:rPr>
                <w:sz w:val="24"/>
                <w:szCs w:val="24"/>
                <w:shd w:val="clear" w:color="auto" w:fill="FFFFFF"/>
              </w:rPr>
              <w:t>Дискавери</w:t>
            </w:r>
            <w:proofErr w:type="spellEnd"/>
            <w:r w:rsidRPr="00027426">
              <w:rPr>
                <w:sz w:val="24"/>
                <w:szCs w:val="24"/>
              </w:rPr>
              <w:t xml:space="preserve"> 8-9 классы </w:t>
            </w:r>
          </w:p>
        </w:tc>
        <w:tc>
          <w:tcPr>
            <w:tcW w:w="1608" w:type="dxa"/>
          </w:tcPr>
          <w:p w:rsidR="00027426" w:rsidRPr="00027426" w:rsidRDefault="00027426" w:rsidP="000C08F8">
            <w:pPr>
              <w:pStyle w:val="a5"/>
              <w:rPr>
                <w:sz w:val="24"/>
                <w:szCs w:val="24"/>
              </w:rPr>
            </w:pPr>
            <w:r w:rsidRPr="00027426">
              <w:rPr>
                <w:sz w:val="24"/>
                <w:szCs w:val="24"/>
              </w:rPr>
              <w:t>Групповая</w:t>
            </w:r>
          </w:p>
        </w:tc>
        <w:tc>
          <w:tcPr>
            <w:tcW w:w="1701" w:type="dxa"/>
          </w:tcPr>
          <w:p w:rsidR="00027426" w:rsidRPr="00027426" w:rsidRDefault="00027426" w:rsidP="000C08F8">
            <w:pPr>
              <w:pStyle w:val="a5"/>
              <w:rPr>
                <w:sz w:val="24"/>
                <w:szCs w:val="24"/>
              </w:rPr>
            </w:pPr>
            <w:r w:rsidRPr="00027426">
              <w:rPr>
                <w:sz w:val="24"/>
                <w:szCs w:val="24"/>
              </w:rPr>
              <w:t>В течение года</w:t>
            </w:r>
          </w:p>
        </w:tc>
        <w:tc>
          <w:tcPr>
            <w:tcW w:w="4678" w:type="dxa"/>
            <w:gridSpan w:val="2"/>
          </w:tcPr>
          <w:p w:rsidR="00027426" w:rsidRPr="00027426" w:rsidRDefault="00027426" w:rsidP="000C08F8">
            <w:pPr>
              <w:pStyle w:val="a5"/>
              <w:rPr>
                <w:sz w:val="24"/>
                <w:szCs w:val="24"/>
              </w:rPr>
            </w:pPr>
            <w:r w:rsidRPr="00027426">
              <w:rPr>
                <w:rStyle w:val="apple-converted-space"/>
                <w:sz w:val="24"/>
                <w:szCs w:val="24"/>
                <w:shd w:val="clear" w:color="auto" w:fill="FFFFFF"/>
              </w:rPr>
              <w:t> </w:t>
            </w:r>
            <w:r w:rsidRPr="00027426">
              <w:rPr>
                <w:sz w:val="24"/>
                <w:szCs w:val="24"/>
                <w:shd w:val="clear" w:color="auto" w:fill="FFFFFF"/>
              </w:rPr>
              <w:t>Социально-</w:t>
            </w:r>
            <w:r w:rsidRPr="00027426">
              <w:rPr>
                <w:bCs/>
                <w:sz w:val="24"/>
                <w:szCs w:val="24"/>
                <w:shd w:val="clear" w:color="auto" w:fill="FFFFFF"/>
              </w:rPr>
              <w:t>психологическая</w:t>
            </w:r>
            <w:r w:rsidRPr="00027426">
              <w:rPr>
                <w:rStyle w:val="apple-converted-space"/>
                <w:sz w:val="24"/>
                <w:szCs w:val="24"/>
                <w:shd w:val="clear" w:color="auto" w:fill="FFFFFF"/>
              </w:rPr>
              <w:t> </w:t>
            </w:r>
            <w:r w:rsidRPr="00027426">
              <w:rPr>
                <w:sz w:val="24"/>
                <w:szCs w:val="24"/>
                <w:shd w:val="clear" w:color="auto" w:fill="FFFFFF"/>
              </w:rPr>
              <w:t xml:space="preserve"> профилактики употребления ПАВ</w:t>
            </w:r>
          </w:p>
        </w:tc>
        <w:tc>
          <w:tcPr>
            <w:tcW w:w="1440" w:type="dxa"/>
          </w:tcPr>
          <w:p w:rsidR="00027426" w:rsidRPr="00027426" w:rsidRDefault="00027426" w:rsidP="000C08F8">
            <w:pPr>
              <w:pStyle w:val="a5"/>
              <w:rPr>
                <w:sz w:val="24"/>
                <w:szCs w:val="24"/>
              </w:rPr>
            </w:pPr>
          </w:p>
        </w:tc>
      </w:tr>
      <w:tr w:rsidR="00D92088" w:rsidRPr="00027426" w:rsidTr="004F0582">
        <w:trPr>
          <w:trHeight w:val="1880"/>
        </w:trPr>
        <w:tc>
          <w:tcPr>
            <w:tcW w:w="846" w:type="dxa"/>
          </w:tcPr>
          <w:p w:rsidR="00D92088" w:rsidRPr="00027426" w:rsidRDefault="004F0582" w:rsidP="000C08F8">
            <w:pPr>
              <w:pStyle w:val="a5"/>
              <w:rPr>
                <w:sz w:val="24"/>
                <w:szCs w:val="24"/>
              </w:rPr>
            </w:pPr>
            <w:r>
              <w:rPr>
                <w:sz w:val="24"/>
                <w:szCs w:val="24"/>
              </w:rPr>
              <w:t>11</w:t>
            </w:r>
          </w:p>
        </w:tc>
        <w:tc>
          <w:tcPr>
            <w:tcW w:w="4464" w:type="dxa"/>
            <w:gridSpan w:val="3"/>
          </w:tcPr>
          <w:p w:rsidR="00D92088" w:rsidRPr="00027426" w:rsidRDefault="00D92088" w:rsidP="000C08F8">
            <w:pPr>
              <w:pStyle w:val="a5"/>
              <w:rPr>
                <w:sz w:val="24"/>
                <w:szCs w:val="24"/>
              </w:rPr>
            </w:pPr>
            <w:r w:rsidRPr="00027426">
              <w:rPr>
                <w:sz w:val="24"/>
                <w:szCs w:val="24"/>
              </w:rPr>
              <w:t>Пр</w:t>
            </w:r>
            <w:r>
              <w:rPr>
                <w:sz w:val="24"/>
                <w:szCs w:val="24"/>
              </w:rPr>
              <w:t>о</w:t>
            </w:r>
            <w:r w:rsidRPr="00027426">
              <w:rPr>
                <w:sz w:val="24"/>
                <w:szCs w:val="24"/>
              </w:rPr>
              <w:t xml:space="preserve">ведение </w:t>
            </w:r>
            <w:proofErr w:type="spellStart"/>
            <w:r w:rsidRPr="00027426">
              <w:rPr>
                <w:sz w:val="24"/>
                <w:szCs w:val="24"/>
              </w:rPr>
              <w:t>видеолекториев</w:t>
            </w:r>
            <w:proofErr w:type="spellEnd"/>
            <w:r w:rsidRPr="00027426">
              <w:rPr>
                <w:sz w:val="24"/>
                <w:szCs w:val="24"/>
              </w:rPr>
              <w:t xml:space="preserve"> в</w:t>
            </w:r>
            <w:r>
              <w:rPr>
                <w:sz w:val="24"/>
                <w:szCs w:val="24"/>
              </w:rPr>
              <w:t>о взводны</w:t>
            </w:r>
            <w:r w:rsidRPr="00027426">
              <w:rPr>
                <w:sz w:val="24"/>
                <w:szCs w:val="24"/>
              </w:rPr>
              <w:t>х коллективах по про</w:t>
            </w:r>
            <w:r>
              <w:rPr>
                <w:sz w:val="24"/>
                <w:szCs w:val="24"/>
              </w:rPr>
              <w:t>филактике суицидальных мыслей.</w:t>
            </w:r>
          </w:p>
          <w:p w:rsidR="00D92088" w:rsidRPr="00027426" w:rsidRDefault="00D92088" w:rsidP="000C08F8">
            <w:pPr>
              <w:pStyle w:val="a5"/>
              <w:rPr>
                <w:sz w:val="24"/>
                <w:szCs w:val="24"/>
              </w:rPr>
            </w:pPr>
          </w:p>
        </w:tc>
        <w:tc>
          <w:tcPr>
            <w:tcW w:w="1608" w:type="dxa"/>
          </w:tcPr>
          <w:p w:rsidR="00D92088" w:rsidRPr="00027426" w:rsidRDefault="00D92088" w:rsidP="000C08F8">
            <w:pPr>
              <w:pStyle w:val="a5"/>
              <w:rPr>
                <w:sz w:val="24"/>
                <w:szCs w:val="24"/>
              </w:rPr>
            </w:pPr>
            <w:r w:rsidRPr="00027426">
              <w:rPr>
                <w:sz w:val="24"/>
                <w:szCs w:val="24"/>
              </w:rPr>
              <w:t>Групповая</w:t>
            </w:r>
          </w:p>
        </w:tc>
        <w:tc>
          <w:tcPr>
            <w:tcW w:w="1701" w:type="dxa"/>
          </w:tcPr>
          <w:p w:rsidR="00D92088" w:rsidRPr="00027426" w:rsidRDefault="00D92088" w:rsidP="000C08F8">
            <w:pPr>
              <w:pStyle w:val="a5"/>
              <w:rPr>
                <w:sz w:val="24"/>
                <w:szCs w:val="24"/>
              </w:rPr>
            </w:pPr>
            <w:r w:rsidRPr="00027426">
              <w:rPr>
                <w:sz w:val="24"/>
                <w:szCs w:val="24"/>
              </w:rPr>
              <w:t>В течение года</w:t>
            </w:r>
          </w:p>
        </w:tc>
        <w:tc>
          <w:tcPr>
            <w:tcW w:w="4678" w:type="dxa"/>
            <w:gridSpan w:val="2"/>
          </w:tcPr>
          <w:p w:rsidR="00D92088" w:rsidRPr="00027426" w:rsidRDefault="00D92088" w:rsidP="000C08F8">
            <w:pPr>
              <w:pStyle w:val="a5"/>
              <w:rPr>
                <w:rStyle w:val="apple-converted-space"/>
                <w:sz w:val="24"/>
                <w:szCs w:val="24"/>
                <w:shd w:val="clear" w:color="auto" w:fill="FFFFFF"/>
              </w:rPr>
            </w:pPr>
            <w:r w:rsidRPr="00027426">
              <w:rPr>
                <w:rStyle w:val="apple-converted-space"/>
                <w:sz w:val="24"/>
                <w:szCs w:val="24"/>
                <w:shd w:val="clear" w:color="auto" w:fill="FFFFFF"/>
              </w:rPr>
              <w:t>Профилактика суицидальных склонностей подростков,</w:t>
            </w:r>
            <w:r>
              <w:rPr>
                <w:rStyle w:val="apple-converted-space"/>
                <w:sz w:val="24"/>
                <w:szCs w:val="24"/>
                <w:shd w:val="clear" w:color="auto" w:fill="FFFFFF"/>
              </w:rPr>
              <w:t xml:space="preserve"> </w:t>
            </w:r>
            <w:r w:rsidRPr="00027426">
              <w:rPr>
                <w:rStyle w:val="apple-converted-space"/>
                <w:sz w:val="24"/>
                <w:szCs w:val="24"/>
                <w:shd w:val="clear" w:color="auto" w:fill="FFFFFF"/>
              </w:rPr>
              <w:t>вовлечения в «группы смерти» в социальных сетях</w:t>
            </w:r>
          </w:p>
        </w:tc>
        <w:tc>
          <w:tcPr>
            <w:tcW w:w="1440" w:type="dxa"/>
          </w:tcPr>
          <w:p w:rsidR="00D92088" w:rsidRPr="00027426" w:rsidRDefault="00D92088" w:rsidP="000C08F8">
            <w:pPr>
              <w:pStyle w:val="a5"/>
              <w:rPr>
                <w:sz w:val="24"/>
                <w:szCs w:val="24"/>
              </w:rPr>
            </w:pPr>
          </w:p>
        </w:tc>
      </w:tr>
      <w:tr w:rsidR="00027426" w:rsidRPr="00027426" w:rsidTr="004F0582">
        <w:trPr>
          <w:trHeight w:val="640"/>
        </w:trPr>
        <w:tc>
          <w:tcPr>
            <w:tcW w:w="846" w:type="dxa"/>
          </w:tcPr>
          <w:p w:rsidR="00027426" w:rsidRPr="00027426" w:rsidRDefault="00321BA7" w:rsidP="000C08F8">
            <w:pPr>
              <w:pStyle w:val="a5"/>
              <w:rPr>
                <w:sz w:val="24"/>
                <w:szCs w:val="24"/>
              </w:rPr>
            </w:pPr>
            <w:r>
              <w:rPr>
                <w:sz w:val="24"/>
                <w:szCs w:val="24"/>
              </w:rPr>
              <w:t>12</w:t>
            </w:r>
          </w:p>
        </w:tc>
        <w:tc>
          <w:tcPr>
            <w:tcW w:w="4464" w:type="dxa"/>
            <w:gridSpan w:val="3"/>
          </w:tcPr>
          <w:p w:rsidR="00027426" w:rsidRPr="00027426" w:rsidRDefault="00027426" w:rsidP="000C08F8">
            <w:pPr>
              <w:pStyle w:val="a5"/>
              <w:rPr>
                <w:sz w:val="24"/>
                <w:szCs w:val="24"/>
              </w:rPr>
            </w:pPr>
            <w:r w:rsidRPr="00027426">
              <w:rPr>
                <w:color w:val="000000"/>
                <w:sz w:val="24"/>
                <w:szCs w:val="24"/>
              </w:rPr>
              <w:t>Участие кадет в слетах юных медиаторов</w:t>
            </w:r>
          </w:p>
        </w:tc>
        <w:tc>
          <w:tcPr>
            <w:tcW w:w="1608" w:type="dxa"/>
          </w:tcPr>
          <w:p w:rsidR="00027426" w:rsidRPr="00027426" w:rsidRDefault="00027426" w:rsidP="000C08F8">
            <w:pPr>
              <w:pStyle w:val="a5"/>
              <w:rPr>
                <w:sz w:val="24"/>
                <w:szCs w:val="24"/>
              </w:rPr>
            </w:pPr>
            <w:r w:rsidRPr="00027426">
              <w:rPr>
                <w:sz w:val="24"/>
                <w:szCs w:val="24"/>
              </w:rPr>
              <w:t>Групповая</w:t>
            </w:r>
          </w:p>
        </w:tc>
        <w:tc>
          <w:tcPr>
            <w:tcW w:w="1701" w:type="dxa"/>
          </w:tcPr>
          <w:p w:rsidR="00027426" w:rsidRPr="00027426" w:rsidRDefault="00027426" w:rsidP="000C08F8">
            <w:pPr>
              <w:pStyle w:val="a5"/>
              <w:rPr>
                <w:sz w:val="24"/>
                <w:szCs w:val="24"/>
              </w:rPr>
            </w:pPr>
            <w:r w:rsidRPr="00027426">
              <w:rPr>
                <w:sz w:val="24"/>
                <w:szCs w:val="24"/>
              </w:rPr>
              <w:t>В течение года</w:t>
            </w:r>
          </w:p>
        </w:tc>
        <w:tc>
          <w:tcPr>
            <w:tcW w:w="4678" w:type="dxa"/>
            <w:gridSpan w:val="2"/>
          </w:tcPr>
          <w:p w:rsidR="00027426" w:rsidRPr="00027426" w:rsidRDefault="00027426" w:rsidP="000C08F8">
            <w:pPr>
              <w:pStyle w:val="a5"/>
              <w:rPr>
                <w:sz w:val="24"/>
                <w:szCs w:val="24"/>
              </w:rPr>
            </w:pPr>
            <w:r w:rsidRPr="00027426">
              <w:rPr>
                <w:sz w:val="24"/>
                <w:szCs w:val="24"/>
              </w:rPr>
              <w:t xml:space="preserve">Формирование команды медиаторов среди кадет умений реализовывать медиа </w:t>
            </w:r>
            <w:proofErr w:type="spellStart"/>
            <w:r w:rsidRPr="00027426">
              <w:rPr>
                <w:sz w:val="24"/>
                <w:szCs w:val="24"/>
              </w:rPr>
              <w:t>тивные</w:t>
            </w:r>
            <w:proofErr w:type="spellEnd"/>
            <w:r w:rsidRPr="00027426">
              <w:rPr>
                <w:sz w:val="24"/>
                <w:szCs w:val="24"/>
              </w:rPr>
              <w:t xml:space="preserve"> технологии среди сверстников</w:t>
            </w:r>
          </w:p>
        </w:tc>
        <w:tc>
          <w:tcPr>
            <w:tcW w:w="1440" w:type="dxa"/>
          </w:tcPr>
          <w:p w:rsidR="00027426" w:rsidRPr="00027426" w:rsidRDefault="00027426" w:rsidP="000C08F8">
            <w:pPr>
              <w:pStyle w:val="a5"/>
              <w:rPr>
                <w:sz w:val="24"/>
                <w:szCs w:val="24"/>
              </w:rPr>
            </w:pPr>
          </w:p>
        </w:tc>
      </w:tr>
      <w:tr w:rsidR="00027426" w:rsidRPr="00027426" w:rsidTr="004F0582">
        <w:trPr>
          <w:trHeight w:val="1522"/>
        </w:trPr>
        <w:tc>
          <w:tcPr>
            <w:tcW w:w="846" w:type="dxa"/>
          </w:tcPr>
          <w:p w:rsidR="00027426" w:rsidRPr="00027426" w:rsidRDefault="00321BA7" w:rsidP="000C08F8">
            <w:pPr>
              <w:pStyle w:val="a5"/>
              <w:rPr>
                <w:sz w:val="24"/>
                <w:szCs w:val="24"/>
              </w:rPr>
            </w:pPr>
            <w:r>
              <w:rPr>
                <w:sz w:val="24"/>
                <w:szCs w:val="24"/>
              </w:rPr>
              <w:t>13</w:t>
            </w:r>
          </w:p>
        </w:tc>
        <w:tc>
          <w:tcPr>
            <w:tcW w:w="4464" w:type="dxa"/>
            <w:gridSpan w:val="3"/>
          </w:tcPr>
          <w:p w:rsidR="00027426" w:rsidRPr="00027426" w:rsidRDefault="00027426" w:rsidP="000C08F8">
            <w:pPr>
              <w:pStyle w:val="a5"/>
              <w:rPr>
                <w:color w:val="000000"/>
                <w:sz w:val="24"/>
                <w:szCs w:val="24"/>
              </w:rPr>
            </w:pPr>
            <w:r w:rsidRPr="00027426">
              <w:rPr>
                <w:color w:val="000000"/>
                <w:sz w:val="24"/>
                <w:szCs w:val="24"/>
                <w:shd w:val="clear" w:color="auto" w:fill="FFFFFF"/>
              </w:rPr>
              <w:t>Конкурс социальной рекламы в области формирования культуры здорового и безопасного образа жизни «СТИЛЬ ЖИЗНИ – ЗДОРОВЬЕ!»</w:t>
            </w:r>
          </w:p>
        </w:tc>
        <w:tc>
          <w:tcPr>
            <w:tcW w:w="1608" w:type="dxa"/>
          </w:tcPr>
          <w:p w:rsidR="00027426" w:rsidRPr="00027426" w:rsidRDefault="00027426" w:rsidP="000C08F8">
            <w:pPr>
              <w:pStyle w:val="a5"/>
              <w:rPr>
                <w:sz w:val="24"/>
                <w:szCs w:val="24"/>
              </w:rPr>
            </w:pPr>
            <w:r w:rsidRPr="00027426">
              <w:rPr>
                <w:sz w:val="24"/>
                <w:szCs w:val="24"/>
              </w:rPr>
              <w:t>Групповая</w:t>
            </w:r>
          </w:p>
        </w:tc>
        <w:tc>
          <w:tcPr>
            <w:tcW w:w="1701" w:type="dxa"/>
          </w:tcPr>
          <w:p w:rsidR="00027426" w:rsidRPr="00027426" w:rsidRDefault="00027426" w:rsidP="000C08F8">
            <w:pPr>
              <w:pStyle w:val="a5"/>
              <w:rPr>
                <w:sz w:val="24"/>
                <w:szCs w:val="24"/>
              </w:rPr>
            </w:pPr>
            <w:r w:rsidRPr="00027426">
              <w:rPr>
                <w:sz w:val="24"/>
                <w:szCs w:val="24"/>
              </w:rPr>
              <w:t>Январь</w:t>
            </w:r>
          </w:p>
        </w:tc>
        <w:tc>
          <w:tcPr>
            <w:tcW w:w="4678" w:type="dxa"/>
            <w:gridSpan w:val="2"/>
          </w:tcPr>
          <w:p w:rsidR="00027426" w:rsidRPr="00027426" w:rsidRDefault="00027426" w:rsidP="000C08F8">
            <w:pPr>
              <w:pStyle w:val="a5"/>
              <w:rPr>
                <w:sz w:val="24"/>
                <w:szCs w:val="24"/>
              </w:rPr>
            </w:pPr>
            <w:r w:rsidRPr="00027426">
              <w:rPr>
                <w:sz w:val="24"/>
                <w:szCs w:val="24"/>
              </w:rPr>
              <w:t>Пропаганда ЗОЖ.</w:t>
            </w:r>
          </w:p>
        </w:tc>
        <w:tc>
          <w:tcPr>
            <w:tcW w:w="1440" w:type="dxa"/>
          </w:tcPr>
          <w:p w:rsidR="00027426" w:rsidRPr="00027426" w:rsidRDefault="00027426" w:rsidP="000C08F8">
            <w:pPr>
              <w:pStyle w:val="a5"/>
              <w:rPr>
                <w:sz w:val="24"/>
                <w:szCs w:val="24"/>
              </w:rPr>
            </w:pPr>
          </w:p>
        </w:tc>
      </w:tr>
      <w:tr w:rsidR="00027426" w:rsidRPr="00027426" w:rsidTr="004F0582">
        <w:trPr>
          <w:trHeight w:val="394"/>
        </w:trPr>
        <w:tc>
          <w:tcPr>
            <w:tcW w:w="846" w:type="dxa"/>
          </w:tcPr>
          <w:p w:rsidR="00027426" w:rsidRPr="00027426" w:rsidRDefault="00321BA7" w:rsidP="000C08F8">
            <w:pPr>
              <w:pStyle w:val="a5"/>
              <w:rPr>
                <w:sz w:val="24"/>
                <w:szCs w:val="24"/>
              </w:rPr>
            </w:pPr>
            <w:r>
              <w:rPr>
                <w:sz w:val="24"/>
                <w:szCs w:val="24"/>
              </w:rPr>
              <w:t>14</w:t>
            </w:r>
          </w:p>
        </w:tc>
        <w:tc>
          <w:tcPr>
            <w:tcW w:w="4464" w:type="dxa"/>
            <w:gridSpan w:val="3"/>
          </w:tcPr>
          <w:p w:rsidR="00027426" w:rsidRPr="00027426" w:rsidRDefault="00027426" w:rsidP="000C08F8">
            <w:pPr>
              <w:pStyle w:val="a5"/>
              <w:rPr>
                <w:sz w:val="24"/>
                <w:szCs w:val="24"/>
              </w:rPr>
            </w:pPr>
            <w:r w:rsidRPr="00027426">
              <w:rPr>
                <w:sz w:val="24"/>
                <w:szCs w:val="24"/>
              </w:rPr>
              <w:t xml:space="preserve">Участие кадет 9 –х классов во Всероссийской </w:t>
            </w:r>
            <w:proofErr w:type="spellStart"/>
            <w:r w:rsidRPr="00027426">
              <w:rPr>
                <w:sz w:val="24"/>
                <w:szCs w:val="24"/>
              </w:rPr>
              <w:t>профориентационной</w:t>
            </w:r>
            <w:proofErr w:type="spellEnd"/>
            <w:r w:rsidRPr="00027426">
              <w:rPr>
                <w:sz w:val="24"/>
                <w:szCs w:val="24"/>
              </w:rPr>
              <w:t xml:space="preserve"> акции «Неделя без турникетов»</w:t>
            </w:r>
          </w:p>
          <w:p w:rsidR="00027426" w:rsidRPr="00027426" w:rsidRDefault="00027426" w:rsidP="000C08F8">
            <w:pPr>
              <w:pStyle w:val="a5"/>
              <w:rPr>
                <w:color w:val="000000"/>
                <w:sz w:val="24"/>
                <w:szCs w:val="24"/>
                <w:shd w:val="clear" w:color="auto" w:fill="FFFFFF"/>
              </w:rPr>
            </w:pPr>
          </w:p>
        </w:tc>
        <w:tc>
          <w:tcPr>
            <w:tcW w:w="1608" w:type="dxa"/>
          </w:tcPr>
          <w:p w:rsidR="00027426" w:rsidRPr="00027426" w:rsidRDefault="00027426" w:rsidP="000C08F8">
            <w:pPr>
              <w:pStyle w:val="a5"/>
              <w:rPr>
                <w:sz w:val="24"/>
                <w:szCs w:val="24"/>
              </w:rPr>
            </w:pPr>
            <w:r w:rsidRPr="00027426">
              <w:rPr>
                <w:sz w:val="24"/>
                <w:szCs w:val="24"/>
              </w:rPr>
              <w:t>Групповая</w:t>
            </w:r>
          </w:p>
          <w:p w:rsidR="00027426" w:rsidRPr="00027426" w:rsidRDefault="00027426" w:rsidP="000C08F8">
            <w:pPr>
              <w:pStyle w:val="a5"/>
              <w:rPr>
                <w:sz w:val="24"/>
                <w:szCs w:val="24"/>
              </w:rPr>
            </w:pPr>
          </w:p>
          <w:p w:rsidR="00027426" w:rsidRPr="00027426" w:rsidRDefault="00027426" w:rsidP="000C08F8">
            <w:pPr>
              <w:pStyle w:val="a5"/>
              <w:rPr>
                <w:sz w:val="24"/>
                <w:szCs w:val="24"/>
              </w:rPr>
            </w:pPr>
          </w:p>
        </w:tc>
        <w:tc>
          <w:tcPr>
            <w:tcW w:w="1701" w:type="dxa"/>
          </w:tcPr>
          <w:p w:rsidR="00027426" w:rsidRPr="00027426" w:rsidRDefault="00027426" w:rsidP="000C08F8">
            <w:pPr>
              <w:pStyle w:val="a5"/>
              <w:rPr>
                <w:sz w:val="24"/>
                <w:szCs w:val="24"/>
              </w:rPr>
            </w:pPr>
            <w:r w:rsidRPr="00027426">
              <w:rPr>
                <w:sz w:val="24"/>
                <w:szCs w:val="24"/>
              </w:rPr>
              <w:t>Октябрь</w:t>
            </w:r>
          </w:p>
        </w:tc>
        <w:tc>
          <w:tcPr>
            <w:tcW w:w="4678" w:type="dxa"/>
            <w:gridSpan w:val="2"/>
          </w:tcPr>
          <w:p w:rsidR="00027426" w:rsidRPr="00027426" w:rsidRDefault="00027426" w:rsidP="000C08F8">
            <w:pPr>
              <w:pStyle w:val="a5"/>
              <w:rPr>
                <w:sz w:val="24"/>
                <w:szCs w:val="24"/>
              </w:rPr>
            </w:pPr>
          </w:p>
        </w:tc>
        <w:tc>
          <w:tcPr>
            <w:tcW w:w="1440" w:type="dxa"/>
          </w:tcPr>
          <w:p w:rsidR="00027426" w:rsidRPr="00027426" w:rsidRDefault="00027426" w:rsidP="000C08F8">
            <w:pPr>
              <w:pStyle w:val="a5"/>
              <w:rPr>
                <w:sz w:val="24"/>
                <w:szCs w:val="24"/>
              </w:rPr>
            </w:pPr>
          </w:p>
        </w:tc>
      </w:tr>
      <w:tr w:rsidR="00027426" w:rsidRPr="00027426" w:rsidTr="004F0582">
        <w:trPr>
          <w:trHeight w:val="112"/>
        </w:trPr>
        <w:tc>
          <w:tcPr>
            <w:tcW w:w="846" w:type="dxa"/>
          </w:tcPr>
          <w:p w:rsidR="00027426" w:rsidRPr="00027426" w:rsidRDefault="00027426" w:rsidP="000C08F8">
            <w:pPr>
              <w:pStyle w:val="a5"/>
              <w:rPr>
                <w:sz w:val="24"/>
                <w:szCs w:val="24"/>
              </w:rPr>
            </w:pPr>
          </w:p>
        </w:tc>
        <w:tc>
          <w:tcPr>
            <w:tcW w:w="13891" w:type="dxa"/>
            <w:gridSpan w:val="8"/>
          </w:tcPr>
          <w:p w:rsidR="00027426" w:rsidRPr="00027426" w:rsidRDefault="00027426" w:rsidP="000C08F8">
            <w:pPr>
              <w:pStyle w:val="a5"/>
              <w:rPr>
                <w:sz w:val="24"/>
                <w:szCs w:val="24"/>
              </w:rPr>
            </w:pPr>
            <w:r w:rsidRPr="00027426">
              <w:rPr>
                <w:sz w:val="24"/>
                <w:szCs w:val="24"/>
              </w:rPr>
              <w:t>Психологическое консультирование</w:t>
            </w:r>
          </w:p>
        </w:tc>
      </w:tr>
      <w:tr w:rsidR="00027426" w:rsidRPr="00027426" w:rsidTr="004F0582">
        <w:trPr>
          <w:trHeight w:val="416"/>
        </w:trPr>
        <w:tc>
          <w:tcPr>
            <w:tcW w:w="846" w:type="dxa"/>
          </w:tcPr>
          <w:p w:rsidR="00027426" w:rsidRPr="00027426" w:rsidRDefault="00321BA7" w:rsidP="000C08F8">
            <w:pPr>
              <w:pStyle w:val="a5"/>
              <w:rPr>
                <w:sz w:val="24"/>
                <w:szCs w:val="24"/>
              </w:rPr>
            </w:pPr>
            <w:r>
              <w:rPr>
                <w:sz w:val="24"/>
                <w:szCs w:val="24"/>
              </w:rPr>
              <w:t>1</w:t>
            </w:r>
          </w:p>
          <w:p w:rsidR="00027426" w:rsidRPr="00027426" w:rsidRDefault="00027426" w:rsidP="000C08F8">
            <w:pPr>
              <w:pStyle w:val="a5"/>
              <w:rPr>
                <w:sz w:val="24"/>
                <w:szCs w:val="24"/>
                <w:lang w:val="en-US"/>
              </w:rPr>
            </w:pPr>
          </w:p>
        </w:tc>
        <w:tc>
          <w:tcPr>
            <w:tcW w:w="4455" w:type="dxa"/>
            <w:gridSpan w:val="2"/>
          </w:tcPr>
          <w:p w:rsidR="00027426" w:rsidRPr="00027426" w:rsidRDefault="00027426" w:rsidP="000C08F8">
            <w:pPr>
              <w:pStyle w:val="a5"/>
              <w:rPr>
                <w:sz w:val="24"/>
                <w:szCs w:val="24"/>
              </w:rPr>
            </w:pPr>
            <w:r w:rsidRPr="00027426">
              <w:rPr>
                <w:sz w:val="24"/>
                <w:szCs w:val="24"/>
              </w:rPr>
              <w:t xml:space="preserve"> Профилактическое консультирование трудных подростков и подростков, находившихся в  сложной жизненной ситуации</w:t>
            </w:r>
          </w:p>
        </w:tc>
        <w:tc>
          <w:tcPr>
            <w:tcW w:w="1617" w:type="dxa"/>
            <w:gridSpan w:val="2"/>
          </w:tcPr>
          <w:p w:rsidR="00027426" w:rsidRPr="00027426" w:rsidRDefault="00027426" w:rsidP="000C08F8">
            <w:pPr>
              <w:pStyle w:val="a5"/>
              <w:rPr>
                <w:sz w:val="24"/>
                <w:szCs w:val="24"/>
              </w:rPr>
            </w:pPr>
            <w:r w:rsidRPr="00027426">
              <w:rPr>
                <w:sz w:val="24"/>
                <w:szCs w:val="24"/>
              </w:rPr>
              <w:t>Индивидуальная</w:t>
            </w:r>
          </w:p>
        </w:tc>
        <w:tc>
          <w:tcPr>
            <w:tcW w:w="1701" w:type="dxa"/>
          </w:tcPr>
          <w:p w:rsidR="00027426" w:rsidRPr="00027426" w:rsidRDefault="00027426" w:rsidP="000C08F8">
            <w:pPr>
              <w:pStyle w:val="a5"/>
              <w:rPr>
                <w:sz w:val="24"/>
                <w:szCs w:val="24"/>
              </w:rPr>
            </w:pPr>
            <w:r w:rsidRPr="00027426">
              <w:rPr>
                <w:sz w:val="24"/>
                <w:szCs w:val="24"/>
              </w:rPr>
              <w:t xml:space="preserve"> Еженедельно </w:t>
            </w:r>
          </w:p>
        </w:tc>
        <w:tc>
          <w:tcPr>
            <w:tcW w:w="4678" w:type="dxa"/>
            <w:gridSpan w:val="2"/>
          </w:tcPr>
          <w:p w:rsidR="00027426" w:rsidRPr="00027426" w:rsidRDefault="00027426" w:rsidP="000C08F8">
            <w:pPr>
              <w:pStyle w:val="a5"/>
              <w:rPr>
                <w:sz w:val="24"/>
                <w:szCs w:val="24"/>
              </w:rPr>
            </w:pPr>
            <w:r w:rsidRPr="00027426">
              <w:rPr>
                <w:sz w:val="24"/>
                <w:szCs w:val="24"/>
              </w:rPr>
              <w:t>Психологическая поддержка учащихся</w:t>
            </w:r>
          </w:p>
          <w:p w:rsidR="00027426" w:rsidRPr="00027426" w:rsidRDefault="00027426" w:rsidP="000C08F8">
            <w:pPr>
              <w:pStyle w:val="a5"/>
              <w:rPr>
                <w:sz w:val="24"/>
                <w:szCs w:val="24"/>
              </w:rPr>
            </w:pPr>
          </w:p>
        </w:tc>
        <w:tc>
          <w:tcPr>
            <w:tcW w:w="1440" w:type="dxa"/>
          </w:tcPr>
          <w:p w:rsidR="00027426" w:rsidRPr="00027426" w:rsidRDefault="00027426" w:rsidP="000C08F8">
            <w:pPr>
              <w:pStyle w:val="a5"/>
              <w:rPr>
                <w:sz w:val="24"/>
                <w:szCs w:val="24"/>
              </w:rPr>
            </w:pPr>
          </w:p>
          <w:p w:rsidR="00027426" w:rsidRPr="00027426" w:rsidRDefault="00027426" w:rsidP="000C08F8">
            <w:pPr>
              <w:pStyle w:val="a5"/>
              <w:rPr>
                <w:sz w:val="24"/>
                <w:szCs w:val="24"/>
              </w:rPr>
            </w:pPr>
          </w:p>
        </w:tc>
      </w:tr>
      <w:tr w:rsidR="00027426" w:rsidRPr="00027426" w:rsidTr="004F0582">
        <w:trPr>
          <w:trHeight w:val="400"/>
        </w:trPr>
        <w:tc>
          <w:tcPr>
            <w:tcW w:w="846" w:type="dxa"/>
          </w:tcPr>
          <w:p w:rsidR="00027426" w:rsidRPr="00321BA7" w:rsidRDefault="00321BA7" w:rsidP="000C08F8">
            <w:pPr>
              <w:pStyle w:val="a5"/>
              <w:rPr>
                <w:sz w:val="24"/>
                <w:szCs w:val="24"/>
              </w:rPr>
            </w:pPr>
            <w:r>
              <w:rPr>
                <w:sz w:val="24"/>
                <w:szCs w:val="24"/>
              </w:rPr>
              <w:t>2</w:t>
            </w:r>
          </w:p>
        </w:tc>
        <w:tc>
          <w:tcPr>
            <w:tcW w:w="4455" w:type="dxa"/>
            <w:gridSpan w:val="2"/>
          </w:tcPr>
          <w:p w:rsidR="00027426" w:rsidRPr="00027426" w:rsidRDefault="00027426" w:rsidP="000C08F8">
            <w:pPr>
              <w:pStyle w:val="a5"/>
              <w:rPr>
                <w:sz w:val="24"/>
                <w:szCs w:val="24"/>
              </w:rPr>
            </w:pPr>
            <w:r w:rsidRPr="00027426">
              <w:rPr>
                <w:sz w:val="24"/>
                <w:szCs w:val="24"/>
              </w:rPr>
              <w:t>Индивидуальные консультации для воспитанников, родителей, педагогов.</w:t>
            </w:r>
          </w:p>
        </w:tc>
        <w:tc>
          <w:tcPr>
            <w:tcW w:w="1617" w:type="dxa"/>
            <w:gridSpan w:val="2"/>
          </w:tcPr>
          <w:p w:rsidR="00027426" w:rsidRPr="00027426" w:rsidRDefault="00027426" w:rsidP="000C08F8">
            <w:pPr>
              <w:pStyle w:val="a5"/>
              <w:rPr>
                <w:sz w:val="24"/>
                <w:szCs w:val="24"/>
              </w:rPr>
            </w:pPr>
            <w:r w:rsidRPr="00027426">
              <w:rPr>
                <w:sz w:val="24"/>
                <w:szCs w:val="24"/>
              </w:rPr>
              <w:t>Индивидуальная</w:t>
            </w:r>
          </w:p>
        </w:tc>
        <w:tc>
          <w:tcPr>
            <w:tcW w:w="1701" w:type="dxa"/>
          </w:tcPr>
          <w:p w:rsidR="00027426" w:rsidRPr="00027426" w:rsidRDefault="00027426" w:rsidP="000C08F8">
            <w:pPr>
              <w:pStyle w:val="a5"/>
              <w:rPr>
                <w:sz w:val="24"/>
                <w:szCs w:val="24"/>
              </w:rPr>
            </w:pPr>
            <w:r w:rsidRPr="00027426">
              <w:rPr>
                <w:sz w:val="24"/>
                <w:szCs w:val="24"/>
              </w:rPr>
              <w:t xml:space="preserve">В течение года  </w:t>
            </w:r>
          </w:p>
        </w:tc>
        <w:tc>
          <w:tcPr>
            <w:tcW w:w="4678" w:type="dxa"/>
            <w:gridSpan w:val="2"/>
          </w:tcPr>
          <w:p w:rsidR="00027426" w:rsidRPr="00027426" w:rsidRDefault="00027426" w:rsidP="000C08F8">
            <w:pPr>
              <w:pStyle w:val="a5"/>
              <w:rPr>
                <w:sz w:val="24"/>
                <w:szCs w:val="24"/>
              </w:rPr>
            </w:pPr>
            <w:r w:rsidRPr="00027426">
              <w:rPr>
                <w:sz w:val="24"/>
                <w:szCs w:val="24"/>
              </w:rPr>
              <w:t>Оказание психологической помощи обратившимся взрослым и детям</w:t>
            </w:r>
          </w:p>
        </w:tc>
        <w:tc>
          <w:tcPr>
            <w:tcW w:w="1440" w:type="dxa"/>
          </w:tcPr>
          <w:p w:rsidR="00027426" w:rsidRPr="00027426" w:rsidRDefault="00027426" w:rsidP="000C08F8">
            <w:pPr>
              <w:pStyle w:val="a5"/>
              <w:rPr>
                <w:sz w:val="24"/>
                <w:szCs w:val="24"/>
              </w:rPr>
            </w:pPr>
          </w:p>
        </w:tc>
      </w:tr>
      <w:tr w:rsidR="00027426" w:rsidRPr="00027426" w:rsidTr="004F0582">
        <w:trPr>
          <w:trHeight w:val="704"/>
        </w:trPr>
        <w:tc>
          <w:tcPr>
            <w:tcW w:w="846" w:type="dxa"/>
          </w:tcPr>
          <w:p w:rsidR="00027426" w:rsidRPr="00027426" w:rsidRDefault="00027426" w:rsidP="000C08F8">
            <w:pPr>
              <w:pStyle w:val="a5"/>
              <w:rPr>
                <w:sz w:val="24"/>
                <w:szCs w:val="24"/>
              </w:rPr>
            </w:pPr>
            <w:r w:rsidRPr="00027426">
              <w:rPr>
                <w:sz w:val="24"/>
                <w:szCs w:val="24"/>
              </w:rPr>
              <w:t>3</w:t>
            </w:r>
          </w:p>
          <w:p w:rsidR="00027426" w:rsidRPr="00027426" w:rsidRDefault="00027426" w:rsidP="000C08F8">
            <w:pPr>
              <w:pStyle w:val="a5"/>
              <w:rPr>
                <w:sz w:val="24"/>
                <w:szCs w:val="24"/>
              </w:rPr>
            </w:pPr>
          </w:p>
          <w:p w:rsidR="00027426" w:rsidRPr="00027426" w:rsidRDefault="00027426" w:rsidP="000C08F8">
            <w:pPr>
              <w:pStyle w:val="a5"/>
              <w:rPr>
                <w:sz w:val="24"/>
                <w:szCs w:val="24"/>
              </w:rPr>
            </w:pPr>
          </w:p>
        </w:tc>
        <w:tc>
          <w:tcPr>
            <w:tcW w:w="4455" w:type="dxa"/>
            <w:gridSpan w:val="2"/>
          </w:tcPr>
          <w:p w:rsidR="00027426" w:rsidRPr="00027426" w:rsidRDefault="00027426" w:rsidP="000C08F8">
            <w:pPr>
              <w:pStyle w:val="a5"/>
              <w:rPr>
                <w:sz w:val="24"/>
                <w:szCs w:val="24"/>
              </w:rPr>
            </w:pPr>
            <w:r w:rsidRPr="00027426">
              <w:rPr>
                <w:sz w:val="24"/>
                <w:szCs w:val="24"/>
              </w:rPr>
              <w:t>Групповые консультации (по  запросам)</w:t>
            </w:r>
          </w:p>
          <w:p w:rsidR="00027426" w:rsidRPr="00027426" w:rsidRDefault="00027426" w:rsidP="000C08F8">
            <w:pPr>
              <w:pStyle w:val="a5"/>
              <w:rPr>
                <w:sz w:val="24"/>
                <w:szCs w:val="24"/>
              </w:rPr>
            </w:pPr>
          </w:p>
        </w:tc>
        <w:tc>
          <w:tcPr>
            <w:tcW w:w="1617" w:type="dxa"/>
            <w:gridSpan w:val="2"/>
          </w:tcPr>
          <w:p w:rsidR="00027426" w:rsidRPr="00027426" w:rsidRDefault="00027426" w:rsidP="000C08F8">
            <w:pPr>
              <w:pStyle w:val="a5"/>
              <w:rPr>
                <w:sz w:val="24"/>
                <w:szCs w:val="24"/>
              </w:rPr>
            </w:pPr>
            <w:r w:rsidRPr="00027426">
              <w:rPr>
                <w:sz w:val="24"/>
                <w:szCs w:val="24"/>
              </w:rPr>
              <w:t>Групповая</w:t>
            </w:r>
          </w:p>
          <w:p w:rsidR="00027426" w:rsidRPr="00027426" w:rsidRDefault="00027426" w:rsidP="000C08F8">
            <w:pPr>
              <w:pStyle w:val="a5"/>
              <w:rPr>
                <w:sz w:val="24"/>
                <w:szCs w:val="24"/>
              </w:rPr>
            </w:pPr>
          </w:p>
        </w:tc>
        <w:tc>
          <w:tcPr>
            <w:tcW w:w="1701" w:type="dxa"/>
          </w:tcPr>
          <w:p w:rsidR="00027426" w:rsidRPr="00027426" w:rsidRDefault="00027426" w:rsidP="000C08F8">
            <w:pPr>
              <w:pStyle w:val="a5"/>
              <w:rPr>
                <w:sz w:val="24"/>
                <w:szCs w:val="24"/>
              </w:rPr>
            </w:pPr>
            <w:r w:rsidRPr="00027426">
              <w:rPr>
                <w:sz w:val="24"/>
                <w:szCs w:val="24"/>
              </w:rPr>
              <w:t>В течение года</w:t>
            </w:r>
          </w:p>
          <w:p w:rsidR="00027426" w:rsidRPr="00027426" w:rsidRDefault="00027426" w:rsidP="000C08F8">
            <w:pPr>
              <w:pStyle w:val="a5"/>
              <w:rPr>
                <w:sz w:val="24"/>
                <w:szCs w:val="24"/>
              </w:rPr>
            </w:pPr>
          </w:p>
        </w:tc>
        <w:tc>
          <w:tcPr>
            <w:tcW w:w="4678" w:type="dxa"/>
            <w:gridSpan w:val="2"/>
          </w:tcPr>
          <w:p w:rsidR="00027426" w:rsidRPr="00027426" w:rsidRDefault="00027426" w:rsidP="000C08F8">
            <w:pPr>
              <w:pStyle w:val="a5"/>
              <w:rPr>
                <w:sz w:val="24"/>
                <w:szCs w:val="24"/>
              </w:rPr>
            </w:pPr>
          </w:p>
          <w:p w:rsidR="00027426" w:rsidRPr="00027426" w:rsidRDefault="00027426" w:rsidP="000C08F8">
            <w:pPr>
              <w:pStyle w:val="a5"/>
              <w:rPr>
                <w:sz w:val="24"/>
                <w:szCs w:val="24"/>
              </w:rPr>
            </w:pPr>
          </w:p>
          <w:p w:rsidR="00027426" w:rsidRPr="00027426" w:rsidRDefault="00027426" w:rsidP="000C08F8">
            <w:pPr>
              <w:pStyle w:val="a5"/>
              <w:rPr>
                <w:sz w:val="24"/>
                <w:szCs w:val="24"/>
              </w:rPr>
            </w:pPr>
          </w:p>
        </w:tc>
        <w:tc>
          <w:tcPr>
            <w:tcW w:w="1440" w:type="dxa"/>
          </w:tcPr>
          <w:p w:rsidR="00027426" w:rsidRPr="00027426" w:rsidRDefault="00027426" w:rsidP="000C08F8">
            <w:pPr>
              <w:pStyle w:val="a5"/>
              <w:rPr>
                <w:sz w:val="24"/>
                <w:szCs w:val="24"/>
              </w:rPr>
            </w:pPr>
          </w:p>
          <w:p w:rsidR="00027426" w:rsidRPr="00027426" w:rsidRDefault="00027426" w:rsidP="000C08F8">
            <w:pPr>
              <w:pStyle w:val="a5"/>
              <w:rPr>
                <w:sz w:val="24"/>
                <w:szCs w:val="24"/>
              </w:rPr>
            </w:pPr>
          </w:p>
          <w:p w:rsidR="00027426" w:rsidRPr="00027426" w:rsidRDefault="00027426" w:rsidP="000C08F8">
            <w:pPr>
              <w:pStyle w:val="a5"/>
              <w:rPr>
                <w:sz w:val="24"/>
                <w:szCs w:val="24"/>
              </w:rPr>
            </w:pPr>
          </w:p>
        </w:tc>
      </w:tr>
      <w:tr w:rsidR="00027426" w:rsidRPr="00027426" w:rsidTr="004F0582">
        <w:trPr>
          <w:trHeight w:val="532"/>
        </w:trPr>
        <w:tc>
          <w:tcPr>
            <w:tcW w:w="846" w:type="dxa"/>
          </w:tcPr>
          <w:p w:rsidR="00027426" w:rsidRPr="00027426" w:rsidRDefault="00027426" w:rsidP="000C08F8">
            <w:pPr>
              <w:pStyle w:val="a5"/>
              <w:rPr>
                <w:sz w:val="24"/>
                <w:szCs w:val="24"/>
              </w:rPr>
            </w:pPr>
          </w:p>
          <w:p w:rsidR="00027426" w:rsidRPr="00027426" w:rsidRDefault="00027426" w:rsidP="000C08F8">
            <w:pPr>
              <w:pStyle w:val="a5"/>
              <w:rPr>
                <w:sz w:val="24"/>
                <w:szCs w:val="24"/>
              </w:rPr>
            </w:pPr>
          </w:p>
        </w:tc>
        <w:tc>
          <w:tcPr>
            <w:tcW w:w="12451" w:type="dxa"/>
            <w:gridSpan w:val="7"/>
          </w:tcPr>
          <w:p w:rsidR="00027426" w:rsidRPr="00027426" w:rsidRDefault="00027426" w:rsidP="000C08F8">
            <w:pPr>
              <w:pStyle w:val="a5"/>
              <w:rPr>
                <w:sz w:val="24"/>
                <w:szCs w:val="24"/>
              </w:rPr>
            </w:pPr>
          </w:p>
          <w:p w:rsidR="00027426" w:rsidRPr="00027426" w:rsidRDefault="00027426" w:rsidP="000C08F8">
            <w:pPr>
              <w:pStyle w:val="a5"/>
              <w:rPr>
                <w:sz w:val="24"/>
                <w:szCs w:val="24"/>
              </w:rPr>
            </w:pPr>
            <w:proofErr w:type="spellStart"/>
            <w:r w:rsidRPr="00027426">
              <w:rPr>
                <w:sz w:val="24"/>
                <w:szCs w:val="24"/>
              </w:rPr>
              <w:t>Организационнно</w:t>
            </w:r>
            <w:proofErr w:type="spellEnd"/>
            <w:r w:rsidRPr="00027426">
              <w:rPr>
                <w:sz w:val="24"/>
                <w:szCs w:val="24"/>
              </w:rPr>
              <w:t>-методическая</w:t>
            </w:r>
          </w:p>
        </w:tc>
        <w:tc>
          <w:tcPr>
            <w:tcW w:w="1440" w:type="dxa"/>
          </w:tcPr>
          <w:p w:rsidR="00027426" w:rsidRPr="00027426" w:rsidRDefault="00027426" w:rsidP="000C08F8">
            <w:pPr>
              <w:pStyle w:val="a5"/>
              <w:rPr>
                <w:sz w:val="24"/>
                <w:szCs w:val="24"/>
              </w:rPr>
            </w:pPr>
          </w:p>
          <w:p w:rsidR="00027426" w:rsidRPr="00027426" w:rsidRDefault="00027426" w:rsidP="000C08F8">
            <w:pPr>
              <w:pStyle w:val="a5"/>
              <w:rPr>
                <w:sz w:val="24"/>
                <w:szCs w:val="24"/>
              </w:rPr>
            </w:pPr>
          </w:p>
        </w:tc>
      </w:tr>
      <w:tr w:rsidR="00027426" w:rsidRPr="00027426" w:rsidTr="004F0582">
        <w:trPr>
          <w:trHeight w:val="1100"/>
        </w:trPr>
        <w:tc>
          <w:tcPr>
            <w:tcW w:w="846" w:type="dxa"/>
          </w:tcPr>
          <w:p w:rsidR="00027426" w:rsidRPr="00027426" w:rsidRDefault="00027426" w:rsidP="000C08F8">
            <w:pPr>
              <w:pStyle w:val="a5"/>
              <w:rPr>
                <w:sz w:val="24"/>
                <w:szCs w:val="24"/>
              </w:rPr>
            </w:pPr>
            <w:r w:rsidRPr="00027426">
              <w:rPr>
                <w:sz w:val="24"/>
                <w:szCs w:val="24"/>
              </w:rPr>
              <w:t>1</w:t>
            </w:r>
          </w:p>
        </w:tc>
        <w:tc>
          <w:tcPr>
            <w:tcW w:w="4455" w:type="dxa"/>
            <w:gridSpan w:val="2"/>
          </w:tcPr>
          <w:p w:rsidR="00027426" w:rsidRPr="00027426" w:rsidRDefault="00027426" w:rsidP="000C08F8">
            <w:pPr>
              <w:pStyle w:val="a5"/>
              <w:rPr>
                <w:sz w:val="24"/>
                <w:szCs w:val="24"/>
              </w:rPr>
            </w:pPr>
            <w:r w:rsidRPr="00027426">
              <w:rPr>
                <w:sz w:val="24"/>
                <w:szCs w:val="24"/>
              </w:rPr>
              <w:t>Реализация работы службы школьной медиации. Прохождение курсов повышения квалификации по созданию  службы школьной медиации.</w:t>
            </w:r>
          </w:p>
        </w:tc>
        <w:tc>
          <w:tcPr>
            <w:tcW w:w="1617" w:type="dxa"/>
            <w:gridSpan w:val="2"/>
          </w:tcPr>
          <w:p w:rsidR="00027426" w:rsidRPr="00027426" w:rsidRDefault="00027426" w:rsidP="000C08F8">
            <w:pPr>
              <w:pStyle w:val="a5"/>
              <w:rPr>
                <w:sz w:val="24"/>
                <w:szCs w:val="24"/>
              </w:rPr>
            </w:pPr>
            <w:r w:rsidRPr="00027426">
              <w:rPr>
                <w:sz w:val="24"/>
                <w:szCs w:val="24"/>
              </w:rPr>
              <w:t>Индивидуальная</w:t>
            </w:r>
          </w:p>
        </w:tc>
        <w:tc>
          <w:tcPr>
            <w:tcW w:w="1724" w:type="dxa"/>
            <w:gridSpan w:val="2"/>
          </w:tcPr>
          <w:p w:rsidR="00027426" w:rsidRPr="00027426" w:rsidRDefault="00027426" w:rsidP="000C08F8">
            <w:pPr>
              <w:pStyle w:val="a5"/>
              <w:rPr>
                <w:sz w:val="24"/>
                <w:szCs w:val="24"/>
              </w:rPr>
            </w:pPr>
            <w:r w:rsidRPr="00027426">
              <w:rPr>
                <w:sz w:val="24"/>
                <w:szCs w:val="24"/>
              </w:rPr>
              <w:t xml:space="preserve"> </w:t>
            </w:r>
          </w:p>
          <w:p w:rsidR="00027426" w:rsidRPr="00027426" w:rsidRDefault="00027426" w:rsidP="000C08F8">
            <w:pPr>
              <w:pStyle w:val="a5"/>
              <w:rPr>
                <w:sz w:val="24"/>
                <w:szCs w:val="24"/>
              </w:rPr>
            </w:pPr>
            <w:r w:rsidRPr="00027426">
              <w:rPr>
                <w:sz w:val="24"/>
                <w:szCs w:val="24"/>
              </w:rPr>
              <w:t>Ноябрь</w:t>
            </w:r>
          </w:p>
        </w:tc>
        <w:tc>
          <w:tcPr>
            <w:tcW w:w="4655" w:type="dxa"/>
          </w:tcPr>
          <w:p w:rsidR="00027426" w:rsidRPr="00027426" w:rsidRDefault="00027426" w:rsidP="000C08F8">
            <w:pPr>
              <w:pStyle w:val="a5"/>
              <w:rPr>
                <w:sz w:val="24"/>
                <w:szCs w:val="24"/>
              </w:rPr>
            </w:pPr>
            <w:r w:rsidRPr="00027426">
              <w:rPr>
                <w:sz w:val="24"/>
                <w:szCs w:val="24"/>
              </w:rPr>
              <w:t xml:space="preserve">Определение дальнейшего образовательного маршрута кадет, профилактика школьной </w:t>
            </w:r>
            <w:proofErr w:type="spellStart"/>
            <w:r w:rsidRPr="00027426">
              <w:rPr>
                <w:sz w:val="24"/>
                <w:szCs w:val="24"/>
              </w:rPr>
              <w:t>дезадаптации</w:t>
            </w:r>
            <w:proofErr w:type="spellEnd"/>
            <w:r w:rsidRPr="00027426">
              <w:rPr>
                <w:sz w:val="24"/>
                <w:szCs w:val="24"/>
              </w:rPr>
              <w:t xml:space="preserve"> и неуспеваемости. Оказание психологической и право вой помощи воспитанникам учреждения.</w:t>
            </w:r>
          </w:p>
        </w:tc>
        <w:tc>
          <w:tcPr>
            <w:tcW w:w="1440" w:type="dxa"/>
          </w:tcPr>
          <w:p w:rsidR="00027426" w:rsidRPr="00027426" w:rsidRDefault="00027426" w:rsidP="000C08F8">
            <w:pPr>
              <w:pStyle w:val="a5"/>
              <w:rPr>
                <w:sz w:val="24"/>
                <w:szCs w:val="24"/>
              </w:rPr>
            </w:pPr>
          </w:p>
        </w:tc>
      </w:tr>
      <w:tr w:rsidR="00027426" w:rsidRPr="00027426" w:rsidTr="004F0582">
        <w:trPr>
          <w:trHeight w:val="132"/>
        </w:trPr>
        <w:tc>
          <w:tcPr>
            <w:tcW w:w="846" w:type="dxa"/>
          </w:tcPr>
          <w:p w:rsidR="00027426" w:rsidRPr="00027426" w:rsidRDefault="00027426" w:rsidP="000C08F8">
            <w:pPr>
              <w:pStyle w:val="a5"/>
              <w:rPr>
                <w:sz w:val="24"/>
                <w:szCs w:val="24"/>
              </w:rPr>
            </w:pPr>
            <w:r w:rsidRPr="00027426">
              <w:rPr>
                <w:sz w:val="24"/>
                <w:szCs w:val="24"/>
              </w:rPr>
              <w:t xml:space="preserve"> 2</w:t>
            </w:r>
          </w:p>
        </w:tc>
        <w:tc>
          <w:tcPr>
            <w:tcW w:w="4455" w:type="dxa"/>
            <w:gridSpan w:val="2"/>
          </w:tcPr>
          <w:p w:rsidR="00027426" w:rsidRPr="00027426" w:rsidRDefault="00027426" w:rsidP="000C08F8">
            <w:pPr>
              <w:pStyle w:val="a5"/>
              <w:rPr>
                <w:sz w:val="24"/>
                <w:szCs w:val="24"/>
              </w:rPr>
            </w:pPr>
            <w:r w:rsidRPr="00027426">
              <w:rPr>
                <w:sz w:val="24"/>
                <w:szCs w:val="24"/>
              </w:rPr>
              <w:t>Подготовка рекомендаций, буклетов для родительской общественности. Пополнение личного сайта рекомендациями и методическими материалами.</w:t>
            </w:r>
          </w:p>
          <w:p w:rsidR="00027426" w:rsidRPr="00027426" w:rsidRDefault="00027426" w:rsidP="000C08F8">
            <w:pPr>
              <w:pStyle w:val="a5"/>
              <w:rPr>
                <w:sz w:val="24"/>
                <w:szCs w:val="24"/>
              </w:rPr>
            </w:pPr>
          </w:p>
        </w:tc>
        <w:tc>
          <w:tcPr>
            <w:tcW w:w="1617" w:type="dxa"/>
            <w:gridSpan w:val="2"/>
          </w:tcPr>
          <w:p w:rsidR="00027426" w:rsidRPr="00027426" w:rsidRDefault="00027426" w:rsidP="000C08F8">
            <w:pPr>
              <w:pStyle w:val="a5"/>
              <w:rPr>
                <w:sz w:val="24"/>
                <w:szCs w:val="24"/>
              </w:rPr>
            </w:pPr>
          </w:p>
        </w:tc>
        <w:tc>
          <w:tcPr>
            <w:tcW w:w="1724" w:type="dxa"/>
            <w:gridSpan w:val="2"/>
          </w:tcPr>
          <w:p w:rsidR="00027426" w:rsidRPr="00027426" w:rsidRDefault="00027426" w:rsidP="000C08F8">
            <w:pPr>
              <w:pStyle w:val="a5"/>
              <w:rPr>
                <w:sz w:val="24"/>
                <w:szCs w:val="24"/>
              </w:rPr>
            </w:pPr>
          </w:p>
          <w:p w:rsidR="00027426" w:rsidRPr="00027426" w:rsidRDefault="00027426" w:rsidP="000C08F8">
            <w:pPr>
              <w:pStyle w:val="a5"/>
              <w:rPr>
                <w:sz w:val="24"/>
                <w:szCs w:val="24"/>
              </w:rPr>
            </w:pPr>
            <w:r w:rsidRPr="00027426">
              <w:rPr>
                <w:sz w:val="24"/>
                <w:szCs w:val="24"/>
              </w:rPr>
              <w:t>В течение года</w:t>
            </w:r>
          </w:p>
        </w:tc>
        <w:tc>
          <w:tcPr>
            <w:tcW w:w="4655" w:type="dxa"/>
          </w:tcPr>
          <w:p w:rsidR="00027426" w:rsidRPr="00027426" w:rsidRDefault="00027426" w:rsidP="000C08F8">
            <w:pPr>
              <w:pStyle w:val="a5"/>
              <w:rPr>
                <w:sz w:val="24"/>
                <w:szCs w:val="24"/>
              </w:rPr>
            </w:pPr>
            <w:r w:rsidRPr="00027426">
              <w:rPr>
                <w:sz w:val="24"/>
                <w:szCs w:val="24"/>
              </w:rPr>
              <w:t>Формирование методической базы</w:t>
            </w:r>
          </w:p>
        </w:tc>
        <w:tc>
          <w:tcPr>
            <w:tcW w:w="1440" w:type="dxa"/>
          </w:tcPr>
          <w:p w:rsidR="00027426" w:rsidRPr="00027426" w:rsidRDefault="00027426" w:rsidP="000C08F8">
            <w:pPr>
              <w:pStyle w:val="a5"/>
              <w:rPr>
                <w:sz w:val="24"/>
                <w:szCs w:val="24"/>
              </w:rPr>
            </w:pPr>
          </w:p>
          <w:p w:rsidR="00027426" w:rsidRPr="00027426" w:rsidRDefault="00027426" w:rsidP="000C08F8">
            <w:pPr>
              <w:pStyle w:val="a5"/>
              <w:rPr>
                <w:sz w:val="24"/>
                <w:szCs w:val="24"/>
              </w:rPr>
            </w:pPr>
          </w:p>
        </w:tc>
      </w:tr>
      <w:tr w:rsidR="00027426" w:rsidRPr="00027426" w:rsidTr="004F0582">
        <w:trPr>
          <w:trHeight w:val="352"/>
        </w:trPr>
        <w:tc>
          <w:tcPr>
            <w:tcW w:w="846" w:type="dxa"/>
          </w:tcPr>
          <w:p w:rsidR="00027426" w:rsidRPr="00027426" w:rsidRDefault="00027426" w:rsidP="000C08F8">
            <w:pPr>
              <w:pStyle w:val="a5"/>
              <w:rPr>
                <w:sz w:val="24"/>
                <w:szCs w:val="24"/>
              </w:rPr>
            </w:pPr>
            <w:r w:rsidRPr="00027426">
              <w:rPr>
                <w:sz w:val="24"/>
                <w:szCs w:val="24"/>
              </w:rPr>
              <w:t xml:space="preserve"> 3</w:t>
            </w:r>
          </w:p>
        </w:tc>
        <w:tc>
          <w:tcPr>
            <w:tcW w:w="4455" w:type="dxa"/>
            <w:gridSpan w:val="2"/>
          </w:tcPr>
          <w:p w:rsidR="00027426" w:rsidRPr="00027426" w:rsidRDefault="00027426" w:rsidP="000C08F8">
            <w:pPr>
              <w:pStyle w:val="a5"/>
              <w:rPr>
                <w:sz w:val="24"/>
                <w:szCs w:val="24"/>
              </w:rPr>
            </w:pPr>
            <w:r w:rsidRPr="00027426">
              <w:rPr>
                <w:sz w:val="24"/>
                <w:szCs w:val="24"/>
              </w:rPr>
              <w:t xml:space="preserve"> Подготовка диагностического инструментария на год.</w:t>
            </w:r>
          </w:p>
        </w:tc>
        <w:tc>
          <w:tcPr>
            <w:tcW w:w="1617" w:type="dxa"/>
            <w:gridSpan w:val="2"/>
          </w:tcPr>
          <w:p w:rsidR="00027426" w:rsidRPr="00027426" w:rsidRDefault="00027426" w:rsidP="000C08F8">
            <w:pPr>
              <w:pStyle w:val="a5"/>
              <w:rPr>
                <w:sz w:val="24"/>
                <w:szCs w:val="24"/>
              </w:rPr>
            </w:pPr>
          </w:p>
        </w:tc>
        <w:tc>
          <w:tcPr>
            <w:tcW w:w="1724" w:type="dxa"/>
            <w:gridSpan w:val="2"/>
          </w:tcPr>
          <w:p w:rsidR="00027426" w:rsidRPr="00027426" w:rsidRDefault="00027426" w:rsidP="000C08F8">
            <w:pPr>
              <w:pStyle w:val="a5"/>
              <w:rPr>
                <w:sz w:val="24"/>
                <w:szCs w:val="24"/>
              </w:rPr>
            </w:pPr>
            <w:r w:rsidRPr="00027426">
              <w:rPr>
                <w:sz w:val="24"/>
                <w:szCs w:val="24"/>
              </w:rPr>
              <w:t>Август</w:t>
            </w:r>
          </w:p>
        </w:tc>
        <w:tc>
          <w:tcPr>
            <w:tcW w:w="4655" w:type="dxa"/>
          </w:tcPr>
          <w:p w:rsidR="00027426" w:rsidRPr="00027426" w:rsidRDefault="00027426" w:rsidP="000C08F8">
            <w:pPr>
              <w:pStyle w:val="a5"/>
              <w:rPr>
                <w:sz w:val="24"/>
                <w:szCs w:val="24"/>
              </w:rPr>
            </w:pPr>
          </w:p>
        </w:tc>
        <w:tc>
          <w:tcPr>
            <w:tcW w:w="1440" w:type="dxa"/>
          </w:tcPr>
          <w:p w:rsidR="00027426" w:rsidRPr="00027426" w:rsidRDefault="00027426" w:rsidP="000C08F8">
            <w:pPr>
              <w:pStyle w:val="a5"/>
              <w:rPr>
                <w:sz w:val="24"/>
                <w:szCs w:val="24"/>
              </w:rPr>
            </w:pPr>
          </w:p>
        </w:tc>
      </w:tr>
      <w:tr w:rsidR="00027426" w:rsidRPr="00027426" w:rsidTr="004F0582">
        <w:trPr>
          <w:trHeight w:val="432"/>
        </w:trPr>
        <w:tc>
          <w:tcPr>
            <w:tcW w:w="846" w:type="dxa"/>
          </w:tcPr>
          <w:p w:rsidR="00027426" w:rsidRPr="00027426" w:rsidRDefault="00027426" w:rsidP="000C08F8">
            <w:pPr>
              <w:pStyle w:val="a5"/>
              <w:rPr>
                <w:sz w:val="24"/>
                <w:szCs w:val="24"/>
              </w:rPr>
            </w:pPr>
            <w:r w:rsidRPr="00027426">
              <w:rPr>
                <w:sz w:val="24"/>
                <w:szCs w:val="24"/>
              </w:rPr>
              <w:t xml:space="preserve"> 4</w:t>
            </w:r>
          </w:p>
        </w:tc>
        <w:tc>
          <w:tcPr>
            <w:tcW w:w="4455" w:type="dxa"/>
            <w:gridSpan w:val="2"/>
          </w:tcPr>
          <w:p w:rsidR="00027426" w:rsidRPr="00027426" w:rsidRDefault="00027426" w:rsidP="000C08F8">
            <w:pPr>
              <w:pStyle w:val="a5"/>
              <w:rPr>
                <w:sz w:val="24"/>
                <w:szCs w:val="24"/>
              </w:rPr>
            </w:pPr>
            <w:r w:rsidRPr="00027426">
              <w:rPr>
                <w:sz w:val="24"/>
                <w:szCs w:val="24"/>
              </w:rPr>
              <w:t>Самообразование, изучение новинок методической литературы. Накопление банка данных по методикам работы, специальной литературы.</w:t>
            </w:r>
          </w:p>
        </w:tc>
        <w:tc>
          <w:tcPr>
            <w:tcW w:w="1617" w:type="dxa"/>
            <w:gridSpan w:val="2"/>
          </w:tcPr>
          <w:p w:rsidR="00027426" w:rsidRPr="00027426" w:rsidRDefault="00027426" w:rsidP="000C08F8">
            <w:pPr>
              <w:pStyle w:val="a5"/>
              <w:rPr>
                <w:sz w:val="24"/>
                <w:szCs w:val="24"/>
              </w:rPr>
            </w:pPr>
          </w:p>
          <w:p w:rsidR="00027426" w:rsidRPr="00027426" w:rsidRDefault="00027426" w:rsidP="000C08F8">
            <w:pPr>
              <w:pStyle w:val="a5"/>
              <w:rPr>
                <w:sz w:val="24"/>
                <w:szCs w:val="24"/>
              </w:rPr>
            </w:pPr>
          </w:p>
        </w:tc>
        <w:tc>
          <w:tcPr>
            <w:tcW w:w="1724" w:type="dxa"/>
            <w:gridSpan w:val="2"/>
          </w:tcPr>
          <w:p w:rsidR="00027426" w:rsidRPr="00027426" w:rsidRDefault="00027426" w:rsidP="000C08F8">
            <w:pPr>
              <w:pStyle w:val="a5"/>
              <w:rPr>
                <w:sz w:val="24"/>
                <w:szCs w:val="24"/>
              </w:rPr>
            </w:pPr>
          </w:p>
          <w:p w:rsidR="00027426" w:rsidRPr="00027426" w:rsidRDefault="00027426" w:rsidP="000C08F8">
            <w:pPr>
              <w:pStyle w:val="a5"/>
              <w:rPr>
                <w:sz w:val="24"/>
                <w:szCs w:val="24"/>
              </w:rPr>
            </w:pPr>
          </w:p>
          <w:p w:rsidR="00027426" w:rsidRPr="00027426" w:rsidRDefault="00027426" w:rsidP="000C08F8">
            <w:pPr>
              <w:pStyle w:val="a5"/>
              <w:rPr>
                <w:sz w:val="24"/>
                <w:szCs w:val="24"/>
              </w:rPr>
            </w:pPr>
            <w:r w:rsidRPr="00027426">
              <w:rPr>
                <w:sz w:val="24"/>
                <w:szCs w:val="24"/>
              </w:rPr>
              <w:t>В течение года</w:t>
            </w:r>
          </w:p>
          <w:p w:rsidR="00027426" w:rsidRPr="00027426" w:rsidRDefault="00027426" w:rsidP="000C08F8">
            <w:pPr>
              <w:pStyle w:val="a5"/>
              <w:rPr>
                <w:sz w:val="24"/>
                <w:szCs w:val="24"/>
              </w:rPr>
            </w:pPr>
          </w:p>
        </w:tc>
        <w:tc>
          <w:tcPr>
            <w:tcW w:w="4655" w:type="dxa"/>
          </w:tcPr>
          <w:p w:rsidR="00027426" w:rsidRPr="00027426" w:rsidRDefault="00027426" w:rsidP="000C08F8">
            <w:pPr>
              <w:pStyle w:val="a5"/>
              <w:rPr>
                <w:sz w:val="24"/>
                <w:szCs w:val="24"/>
              </w:rPr>
            </w:pPr>
            <w:r w:rsidRPr="00027426">
              <w:rPr>
                <w:sz w:val="24"/>
                <w:szCs w:val="24"/>
              </w:rPr>
              <w:t xml:space="preserve">Повышения уровня квалификации. </w:t>
            </w:r>
          </w:p>
        </w:tc>
        <w:tc>
          <w:tcPr>
            <w:tcW w:w="1440" w:type="dxa"/>
          </w:tcPr>
          <w:p w:rsidR="00027426" w:rsidRPr="00027426" w:rsidRDefault="00027426" w:rsidP="000C08F8">
            <w:pPr>
              <w:pStyle w:val="a5"/>
              <w:rPr>
                <w:sz w:val="24"/>
                <w:szCs w:val="24"/>
              </w:rPr>
            </w:pPr>
          </w:p>
        </w:tc>
      </w:tr>
      <w:tr w:rsidR="00027426" w:rsidRPr="00027426" w:rsidTr="004F0582">
        <w:trPr>
          <w:trHeight w:val="656"/>
        </w:trPr>
        <w:tc>
          <w:tcPr>
            <w:tcW w:w="846" w:type="dxa"/>
          </w:tcPr>
          <w:p w:rsidR="00027426" w:rsidRPr="00027426" w:rsidRDefault="00027426" w:rsidP="000C08F8">
            <w:pPr>
              <w:pStyle w:val="a5"/>
              <w:rPr>
                <w:sz w:val="24"/>
                <w:szCs w:val="24"/>
              </w:rPr>
            </w:pPr>
            <w:r w:rsidRPr="00027426">
              <w:rPr>
                <w:sz w:val="24"/>
                <w:szCs w:val="24"/>
              </w:rPr>
              <w:t xml:space="preserve">  5</w:t>
            </w:r>
          </w:p>
        </w:tc>
        <w:tc>
          <w:tcPr>
            <w:tcW w:w="4455" w:type="dxa"/>
            <w:gridSpan w:val="2"/>
          </w:tcPr>
          <w:p w:rsidR="00027426" w:rsidRPr="00027426" w:rsidRDefault="00027426" w:rsidP="000C08F8">
            <w:pPr>
              <w:pStyle w:val="a5"/>
              <w:rPr>
                <w:sz w:val="24"/>
                <w:szCs w:val="24"/>
              </w:rPr>
            </w:pPr>
            <w:r w:rsidRPr="00027426">
              <w:rPr>
                <w:sz w:val="24"/>
                <w:szCs w:val="24"/>
              </w:rPr>
              <w:t>Обработка результатов диагностики, оформление документации.</w:t>
            </w:r>
          </w:p>
        </w:tc>
        <w:tc>
          <w:tcPr>
            <w:tcW w:w="1617" w:type="dxa"/>
            <w:gridSpan w:val="2"/>
          </w:tcPr>
          <w:p w:rsidR="00027426" w:rsidRPr="00027426" w:rsidRDefault="00027426" w:rsidP="000C08F8">
            <w:pPr>
              <w:pStyle w:val="a5"/>
              <w:rPr>
                <w:sz w:val="24"/>
                <w:szCs w:val="24"/>
              </w:rPr>
            </w:pPr>
          </w:p>
          <w:p w:rsidR="00027426" w:rsidRPr="00027426" w:rsidRDefault="00027426" w:rsidP="000C08F8">
            <w:pPr>
              <w:pStyle w:val="a5"/>
              <w:rPr>
                <w:sz w:val="24"/>
                <w:szCs w:val="24"/>
              </w:rPr>
            </w:pPr>
          </w:p>
          <w:p w:rsidR="00027426" w:rsidRPr="00027426" w:rsidRDefault="00027426" w:rsidP="000C08F8">
            <w:pPr>
              <w:pStyle w:val="a5"/>
              <w:rPr>
                <w:sz w:val="24"/>
                <w:szCs w:val="24"/>
              </w:rPr>
            </w:pPr>
          </w:p>
        </w:tc>
        <w:tc>
          <w:tcPr>
            <w:tcW w:w="1724" w:type="dxa"/>
            <w:gridSpan w:val="2"/>
          </w:tcPr>
          <w:p w:rsidR="00027426" w:rsidRPr="00027426" w:rsidRDefault="00027426" w:rsidP="000C08F8">
            <w:pPr>
              <w:pStyle w:val="a5"/>
              <w:rPr>
                <w:sz w:val="24"/>
                <w:szCs w:val="24"/>
              </w:rPr>
            </w:pPr>
          </w:p>
          <w:p w:rsidR="00027426" w:rsidRPr="00027426" w:rsidRDefault="00027426" w:rsidP="000C08F8">
            <w:pPr>
              <w:pStyle w:val="a5"/>
              <w:rPr>
                <w:sz w:val="24"/>
                <w:szCs w:val="24"/>
              </w:rPr>
            </w:pPr>
            <w:r w:rsidRPr="00027426">
              <w:rPr>
                <w:sz w:val="24"/>
                <w:szCs w:val="24"/>
              </w:rPr>
              <w:t>В течение года</w:t>
            </w:r>
          </w:p>
          <w:p w:rsidR="00027426" w:rsidRPr="00027426" w:rsidRDefault="00027426" w:rsidP="000C08F8">
            <w:pPr>
              <w:pStyle w:val="a5"/>
              <w:rPr>
                <w:sz w:val="24"/>
                <w:szCs w:val="24"/>
              </w:rPr>
            </w:pPr>
          </w:p>
        </w:tc>
        <w:tc>
          <w:tcPr>
            <w:tcW w:w="4655" w:type="dxa"/>
          </w:tcPr>
          <w:p w:rsidR="00027426" w:rsidRPr="00027426" w:rsidRDefault="00027426" w:rsidP="000C08F8">
            <w:pPr>
              <w:pStyle w:val="a5"/>
              <w:rPr>
                <w:sz w:val="24"/>
                <w:szCs w:val="24"/>
              </w:rPr>
            </w:pPr>
            <w:r w:rsidRPr="00027426">
              <w:rPr>
                <w:sz w:val="24"/>
                <w:szCs w:val="24"/>
              </w:rPr>
              <w:t xml:space="preserve"> </w:t>
            </w:r>
          </w:p>
          <w:p w:rsidR="00027426" w:rsidRPr="00027426" w:rsidRDefault="00027426" w:rsidP="000C08F8">
            <w:pPr>
              <w:pStyle w:val="a5"/>
              <w:rPr>
                <w:sz w:val="24"/>
                <w:szCs w:val="24"/>
              </w:rPr>
            </w:pPr>
            <w:r w:rsidRPr="00027426">
              <w:rPr>
                <w:sz w:val="24"/>
                <w:szCs w:val="24"/>
              </w:rPr>
              <w:t>Выдача рекомендаций, составление характеристик кадет.</w:t>
            </w:r>
          </w:p>
        </w:tc>
        <w:tc>
          <w:tcPr>
            <w:tcW w:w="1440" w:type="dxa"/>
          </w:tcPr>
          <w:p w:rsidR="00027426" w:rsidRPr="00027426" w:rsidRDefault="00027426" w:rsidP="000C08F8">
            <w:pPr>
              <w:pStyle w:val="a5"/>
              <w:rPr>
                <w:sz w:val="24"/>
                <w:szCs w:val="24"/>
              </w:rPr>
            </w:pPr>
          </w:p>
        </w:tc>
      </w:tr>
      <w:tr w:rsidR="00027426" w:rsidRPr="00027426" w:rsidTr="004F0582">
        <w:trPr>
          <w:trHeight w:val="764"/>
        </w:trPr>
        <w:tc>
          <w:tcPr>
            <w:tcW w:w="846" w:type="dxa"/>
          </w:tcPr>
          <w:p w:rsidR="00027426" w:rsidRPr="00027426" w:rsidRDefault="00027426" w:rsidP="000C08F8">
            <w:pPr>
              <w:pStyle w:val="a5"/>
              <w:rPr>
                <w:sz w:val="24"/>
                <w:szCs w:val="24"/>
              </w:rPr>
            </w:pPr>
            <w:r w:rsidRPr="00027426">
              <w:rPr>
                <w:sz w:val="24"/>
                <w:szCs w:val="24"/>
              </w:rPr>
              <w:t xml:space="preserve"> 6</w:t>
            </w:r>
          </w:p>
          <w:p w:rsidR="00027426" w:rsidRPr="00027426" w:rsidRDefault="00027426" w:rsidP="000C08F8">
            <w:pPr>
              <w:pStyle w:val="a5"/>
              <w:rPr>
                <w:sz w:val="24"/>
                <w:szCs w:val="24"/>
              </w:rPr>
            </w:pPr>
          </w:p>
        </w:tc>
        <w:tc>
          <w:tcPr>
            <w:tcW w:w="4455" w:type="dxa"/>
            <w:gridSpan w:val="2"/>
          </w:tcPr>
          <w:p w:rsidR="00027426" w:rsidRPr="00027426" w:rsidRDefault="00027426" w:rsidP="000C08F8">
            <w:pPr>
              <w:pStyle w:val="a5"/>
              <w:rPr>
                <w:sz w:val="24"/>
                <w:szCs w:val="24"/>
              </w:rPr>
            </w:pPr>
            <w:r w:rsidRPr="00027426">
              <w:rPr>
                <w:sz w:val="24"/>
                <w:szCs w:val="24"/>
              </w:rPr>
              <w:t>Участие в проф. конкурсах, сопровождение  кадет, участвующих в конкурсах различного уровня.</w:t>
            </w:r>
          </w:p>
        </w:tc>
        <w:tc>
          <w:tcPr>
            <w:tcW w:w="1617" w:type="dxa"/>
            <w:gridSpan w:val="2"/>
          </w:tcPr>
          <w:p w:rsidR="00027426" w:rsidRPr="00027426" w:rsidRDefault="00027426" w:rsidP="000C08F8">
            <w:pPr>
              <w:pStyle w:val="a5"/>
              <w:rPr>
                <w:sz w:val="24"/>
                <w:szCs w:val="24"/>
              </w:rPr>
            </w:pPr>
            <w:r w:rsidRPr="00027426">
              <w:rPr>
                <w:sz w:val="24"/>
                <w:szCs w:val="24"/>
              </w:rPr>
              <w:t>Индивидуальная</w:t>
            </w:r>
          </w:p>
        </w:tc>
        <w:tc>
          <w:tcPr>
            <w:tcW w:w="1724" w:type="dxa"/>
            <w:gridSpan w:val="2"/>
          </w:tcPr>
          <w:p w:rsidR="00027426" w:rsidRPr="00027426" w:rsidRDefault="00027426" w:rsidP="000C08F8">
            <w:pPr>
              <w:pStyle w:val="a5"/>
              <w:rPr>
                <w:sz w:val="24"/>
                <w:szCs w:val="24"/>
              </w:rPr>
            </w:pPr>
            <w:r w:rsidRPr="00027426">
              <w:rPr>
                <w:sz w:val="24"/>
                <w:szCs w:val="24"/>
              </w:rPr>
              <w:t>В течение года</w:t>
            </w:r>
          </w:p>
        </w:tc>
        <w:tc>
          <w:tcPr>
            <w:tcW w:w="4655" w:type="dxa"/>
          </w:tcPr>
          <w:p w:rsidR="00027426" w:rsidRPr="00027426" w:rsidRDefault="00027426" w:rsidP="000C08F8">
            <w:pPr>
              <w:pStyle w:val="a5"/>
              <w:rPr>
                <w:sz w:val="24"/>
                <w:szCs w:val="24"/>
              </w:rPr>
            </w:pPr>
            <w:r w:rsidRPr="00027426">
              <w:rPr>
                <w:sz w:val="24"/>
                <w:szCs w:val="24"/>
              </w:rPr>
              <w:t xml:space="preserve">Пополнение портфолио кадет, помощь в </w:t>
            </w:r>
            <w:proofErr w:type="spellStart"/>
            <w:r w:rsidRPr="00027426">
              <w:rPr>
                <w:sz w:val="24"/>
                <w:szCs w:val="24"/>
              </w:rPr>
              <w:t>самореализании</w:t>
            </w:r>
            <w:proofErr w:type="spellEnd"/>
            <w:r w:rsidRPr="00027426">
              <w:rPr>
                <w:sz w:val="24"/>
                <w:szCs w:val="24"/>
              </w:rPr>
              <w:t xml:space="preserve"> учащихся.</w:t>
            </w:r>
          </w:p>
        </w:tc>
        <w:tc>
          <w:tcPr>
            <w:tcW w:w="1440" w:type="dxa"/>
          </w:tcPr>
          <w:p w:rsidR="00027426" w:rsidRPr="00027426" w:rsidRDefault="00027426" w:rsidP="000C08F8">
            <w:pPr>
              <w:pStyle w:val="a5"/>
              <w:rPr>
                <w:sz w:val="24"/>
                <w:szCs w:val="24"/>
              </w:rPr>
            </w:pPr>
          </w:p>
        </w:tc>
      </w:tr>
      <w:tr w:rsidR="00027426" w:rsidRPr="00027426" w:rsidTr="004F0582">
        <w:trPr>
          <w:trHeight w:val="832"/>
        </w:trPr>
        <w:tc>
          <w:tcPr>
            <w:tcW w:w="846" w:type="dxa"/>
          </w:tcPr>
          <w:p w:rsidR="00027426" w:rsidRPr="00027426" w:rsidRDefault="00027426" w:rsidP="000C08F8">
            <w:pPr>
              <w:pStyle w:val="a5"/>
              <w:rPr>
                <w:sz w:val="24"/>
                <w:szCs w:val="24"/>
              </w:rPr>
            </w:pPr>
            <w:r w:rsidRPr="00027426">
              <w:rPr>
                <w:sz w:val="24"/>
                <w:szCs w:val="24"/>
              </w:rPr>
              <w:t xml:space="preserve"> 7</w:t>
            </w:r>
          </w:p>
        </w:tc>
        <w:tc>
          <w:tcPr>
            <w:tcW w:w="4455" w:type="dxa"/>
            <w:gridSpan w:val="2"/>
          </w:tcPr>
          <w:p w:rsidR="00027426" w:rsidRPr="00027426" w:rsidRDefault="00027426" w:rsidP="000C08F8">
            <w:pPr>
              <w:pStyle w:val="a5"/>
              <w:rPr>
                <w:sz w:val="24"/>
                <w:szCs w:val="24"/>
              </w:rPr>
            </w:pPr>
            <w:r w:rsidRPr="00027426">
              <w:rPr>
                <w:sz w:val="24"/>
                <w:szCs w:val="24"/>
              </w:rPr>
              <w:t>Составление анализа по проделанной работе за год.</w:t>
            </w:r>
          </w:p>
        </w:tc>
        <w:tc>
          <w:tcPr>
            <w:tcW w:w="1617" w:type="dxa"/>
            <w:gridSpan w:val="2"/>
          </w:tcPr>
          <w:p w:rsidR="00027426" w:rsidRPr="00027426" w:rsidRDefault="00027426" w:rsidP="000C08F8">
            <w:pPr>
              <w:pStyle w:val="a5"/>
              <w:rPr>
                <w:sz w:val="24"/>
                <w:szCs w:val="24"/>
              </w:rPr>
            </w:pPr>
            <w:r w:rsidRPr="00027426">
              <w:rPr>
                <w:sz w:val="24"/>
                <w:szCs w:val="24"/>
              </w:rPr>
              <w:t>Индивидуальная</w:t>
            </w:r>
          </w:p>
        </w:tc>
        <w:tc>
          <w:tcPr>
            <w:tcW w:w="1724" w:type="dxa"/>
            <w:gridSpan w:val="2"/>
          </w:tcPr>
          <w:p w:rsidR="00027426" w:rsidRPr="00027426" w:rsidRDefault="00027426" w:rsidP="000C08F8">
            <w:pPr>
              <w:pStyle w:val="a5"/>
              <w:rPr>
                <w:sz w:val="24"/>
                <w:szCs w:val="24"/>
              </w:rPr>
            </w:pPr>
            <w:r w:rsidRPr="00027426">
              <w:rPr>
                <w:sz w:val="24"/>
                <w:szCs w:val="24"/>
              </w:rPr>
              <w:t>Май</w:t>
            </w:r>
          </w:p>
        </w:tc>
        <w:tc>
          <w:tcPr>
            <w:tcW w:w="4655" w:type="dxa"/>
          </w:tcPr>
          <w:p w:rsidR="00027426" w:rsidRPr="00027426" w:rsidRDefault="00027426" w:rsidP="000C08F8">
            <w:pPr>
              <w:pStyle w:val="a5"/>
              <w:rPr>
                <w:sz w:val="24"/>
                <w:szCs w:val="24"/>
              </w:rPr>
            </w:pPr>
            <w:r w:rsidRPr="00027426">
              <w:rPr>
                <w:sz w:val="24"/>
                <w:szCs w:val="24"/>
              </w:rPr>
              <w:t xml:space="preserve">Выявление динамики изменений в психолого-педагогической сфере обучающихся за прошедший учебный год.     </w:t>
            </w:r>
          </w:p>
        </w:tc>
        <w:tc>
          <w:tcPr>
            <w:tcW w:w="1440" w:type="dxa"/>
          </w:tcPr>
          <w:p w:rsidR="00027426" w:rsidRPr="00027426" w:rsidRDefault="00027426" w:rsidP="000C08F8">
            <w:pPr>
              <w:pStyle w:val="a5"/>
              <w:rPr>
                <w:sz w:val="24"/>
                <w:szCs w:val="24"/>
              </w:rPr>
            </w:pPr>
          </w:p>
        </w:tc>
      </w:tr>
      <w:tr w:rsidR="00027426" w:rsidRPr="00027426" w:rsidTr="004F0582">
        <w:trPr>
          <w:trHeight w:val="1008"/>
        </w:trPr>
        <w:tc>
          <w:tcPr>
            <w:tcW w:w="846" w:type="dxa"/>
          </w:tcPr>
          <w:p w:rsidR="00027426" w:rsidRPr="00027426" w:rsidRDefault="00027426" w:rsidP="000C08F8">
            <w:pPr>
              <w:pStyle w:val="a5"/>
              <w:rPr>
                <w:sz w:val="24"/>
                <w:szCs w:val="24"/>
              </w:rPr>
            </w:pPr>
            <w:r w:rsidRPr="00027426">
              <w:rPr>
                <w:sz w:val="24"/>
                <w:szCs w:val="24"/>
              </w:rPr>
              <w:t xml:space="preserve"> 8</w:t>
            </w:r>
          </w:p>
          <w:p w:rsidR="00027426" w:rsidRPr="00027426" w:rsidRDefault="00027426" w:rsidP="000C08F8">
            <w:pPr>
              <w:pStyle w:val="a5"/>
              <w:rPr>
                <w:sz w:val="24"/>
                <w:szCs w:val="24"/>
              </w:rPr>
            </w:pPr>
          </w:p>
        </w:tc>
        <w:tc>
          <w:tcPr>
            <w:tcW w:w="4455" w:type="dxa"/>
            <w:gridSpan w:val="2"/>
          </w:tcPr>
          <w:p w:rsidR="00027426" w:rsidRPr="00027426" w:rsidRDefault="00027426" w:rsidP="000C08F8">
            <w:pPr>
              <w:pStyle w:val="a5"/>
              <w:rPr>
                <w:sz w:val="24"/>
                <w:szCs w:val="24"/>
              </w:rPr>
            </w:pPr>
            <w:r w:rsidRPr="00027426">
              <w:rPr>
                <w:sz w:val="24"/>
                <w:szCs w:val="24"/>
              </w:rPr>
              <w:t>Разработка рекомендательных буклетов, листовок, статей для  пополнения методического пакета воспитателей.</w:t>
            </w:r>
          </w:p>
        </w:tc>
        <w:tc>
          <w:tcPr>
            <w:tcW w:w="1617" w:type="dxa"/>
            <w:gridSpan w:val="2"/>
          </w:tcPr>
          <w:p w:rsidR="00027426" w:rsidRPr="00027426" w:rsidRDefault="00027426" w:rsidP="000C08F8">
            <w:pPr>
              <w:pStyle w:val="a5"/>
              <w:rPr>
                <w:sz w:val="24"/>
                <w:szCs w:val="24"/>
              </w:rPr>
            </w:pPr>
            <w:r w:rsidRPr="00027426">
              <w:rPr>
                <w:sz w:val="24"/>
                <w:szCs w:val="24"/>
              </w:rPr>
              <w:t>Индивидуальная</w:t>
            </w:r>
          </w:p>
        </w:tc>
        <w:tc>
          <w:tcPr>
            <w:tcW w:w="1724" w:type="dxa"/>
            <w:gridSpan w:val="2"/>
          </w:tcPr>
          <w:p w:rsidR="00027426" w:rsidRPr="00027426" w:rsidRDefault="00027426" w:rsidP="000C08F8">
            <w:pPr>
              <w:pStyle w:val="a5"/>
              <w:rPr>
                <w:sz w:val="24"/>
                <w:szCs w:val="24"/>
              </w:rPr>
            </w:pPr>
            <w:r w:rsidRPr="00027426">
              <w:rPr>
                <w:sz w:val="24"/>
                <w:szCs w:val="24"/>
              </w:rPr>
              <w:t>Ежемесячно</w:t>
            </w:r>
          </w:p>
        </w:tc>
        <w:tc>
          <w:tcPr>
            <w:tcW w:w="4655" w:type="dxa"/>
          </w:tcPr>
          <w:p w:rsidR="00027426" w:rsidRPr="00027426" w:rsidRDefault="00027426" w:rsidP="000C08F8">
            <w:pPr>
              <w:pStyle w:val="a5"/>
              <w:rPr>
                <w:sz w:val="24"/>
                <w:szCs w:val="24"/>
              </w:rPr>
            </w:pPr>
          </w:p>
          <w:p w:rsidR="00027426" w:rsidRPr="00027426" w:rsidRDefault="00027426" w:rsidP="000C08F8">
            <w:pPr>
              <w:pStyle w:val="a5"/>
              <w:rPr>
                <w:sz w:val="24"/>
                <w:szCs w:val="24"/>
              </w:rPr>
            </w:pPr>
            <w:r w:rsidRPr="00027426">
              <w:rPr>
                <w:sz w:val="24"/>
                <w:szCs w:val="24"/>
              </w:rPr>
              <w:t>Психологическ</w:t>
            </w:r>
            <w:r w:rsidR="009E1A5E">
              <w:rPr>
                <w:sz w:val="24"/>
                <w:szCs w:val="24"/>
              </w:rPr>
              <w:t>ое просвещение педагогов</w:t>
            </w:r>
            <w:r w:rsidRPr="00027426">
              <w:rPr>
                <w:sz w:val="24"/>
                <w:szCs w:val="24"/>
              </w:rPr>
              <w:t>.</w:t>
            </w:r>
          </w:p>
        </w:tc>
        <w:tc>
          <w:tcPr>
            <w:tcW w:w="1440" w:type="dxa"/>
          </w:tcPr>
          <w:p w:rsidR="00027426" w:rsidRPr="00027426" w:rsidRDefault="00027426" w:rsidP="000C08F8">
            <w:pPr>
              <w:pStyle w:val="a5"/>
              <w:rPr>
                <w:sz w:val="24"/>
                <w:szCs w:val="24"/>
              </w:rPr>
            </w:pPr>
          </w:p>
          <w:p w:rsidR="00027426" w:rsidRPr="00027426" w:rsidRDefault="00027426" w:rsidP="000C08F8">
            <w:pPr>
              <w:pStyle w:val="a5"/>
              <w:rPr>
                <w:sz w:val="24"/>
                <w:szCs w:val="24"/>
              </w:rPr>
            </w:pPr>
          </w:p>
        </w:tc>
      </w:tr>
      <w:tr w:rsidR="00027426" w:rsidRPr="00027426" w:rsidTr="004F0582">
        <w:trPr>
          <w:trHeight w:val="1044"/>
        </w:trPr>
        <w:tc>
          <w:tcPr>
            <w:tcW w:w="846" w:type="dxa"/>
          </w:tcPr>
          <w:p w:rsidR="00027426" w:rsidRPr="00027426" w:rsidRDefault="00027426" w:rsidP="000C08F8">
            <w:pPr>
              <w:pStyle w:val="a5"/>
              <w:rPr>
                <w:sz w:val="24"/>
                <w:szCs w:val="24"/>
              </w:rPr>
            </w:pPr>
            <w:r w:rsidRPr="00027426">
              <w:rPr>
                <w:sz w:val="24"/>
                <w:szCs w:val="24"/>
              </w:rPr>
              <w:t xml:space="preserve">  9</w:t>
            </w:r>
          </w:p>
          <w:p w:rsidR="00027426" w:rsidRPr="00027426" w:rsidRDefault="00027426" w:rsidP="000C08F8">
            <w:pPr>
              <w:pStyle w:val="a5"/>
              <w:rPr>
                <w:sz w:val="24"/>
                <w:szCs w:val="24"/>
              </w:rPr>
            </w:pPr>
          </w:p>
          <w:p w:rsidR="00027426" w:rsidRPr="00027426" w:rsidRDefault="00027426" w:rsidP="000C08F8">
            <w:pPr>
              <w:pStyle w:val="a5"/>
              <w:rPr>
                <w:sz w:val="24"/>
                <w:szCs w:val="24"/>
              </w:rPr>
            </w:pPr>
          </w:p>
        </w:tc>
        <w:tc>
          <w:tcPr>
            <w:tcW w:w="4455" w:type="dxa"/>
            <w:gridSpan w:val="2"/>
          </w:tcPr>
          <w:p w:rsidR="00027426" w:rsidRPr="00027426" w:rsidRDefault="00027426" w:rsidP="000C08F8">
            <w:pPr>
              <w:pStyle w:val="a5"/>
              <w:rPr>
                <w:sz w:val="24"/>
                <w:szCs w:val="24"/>
              </w:rPr>
            </w:pPr>
            <w:r w:rsidRPr="00027426">
              <w:rPr>
                <w:sz w:val="24"/>
                <w:szCs w:val="24"/>
              </w:rPr>
              <w:t>Оказание методической помощи педагогам при прохождении аттестации на квалификационную категорию (по требованию)</w:t>
            </w:r>
          </w:p>
        </w:tc>
        <w:tc>
          <w:tcPr>
            <w:tcW w:w="1617" w:type="dxa"/>
            <w:gridSpan w:val="2"/>
          </w:tcPr>
          <w:p w:rsidR="00027426" w:rsidRPr="00027426" w:rsidRDefault="00027426" w:rsidP="000C08F8">
            <w:pPr>
              <w:pStyle w:val="a5"/>
              <w:rPr>
                <w:sz w:val="24"/>
                <w:szCs w:val="24"/>
              </w:rPr>
            </w:pPr>
            <w:r w:rsidRPr="00027426">
              <w:rPr>
                <w:sz w:val="24"/>
                <w:szCs w:val="24"/>
              </w:rPr>
              <w:t>Индивидуальная</w:t>
            </w:r>
          </w:p>
        </w:tc>
        <w:tc>
          <w:tcPr>
            <w:tcW w:w="1724" w:type="dxa"/>
            <w:gridSpan w:val="2"/>
          </w:tcPr>
          <w:p w:rsidR="00027426" w:rsidRPr="00027426" w:rsidRDefault="00027426" w:rsidP="000C08F8">
            <w:pPr>
              <w:pStyle w:val="a5"/>
              <w:rPr>
                <w:sz w:val="24"/>
                <w:szCs w:val="24"/>
              </w:rPr>
            </w:pPr>
            <w:r w:rsidRPr="00027426">
              <w:rPr>
                <w:sz w:val="24"/>
                <w:szCs w:val="24"/>
              </w:rPr>
              <w:t>В течение года</w:t>
            </w:r>
          </w:p>
          <w:p w:rsidR="00027426" w:rsidRPr="00027426" w:rsidRDefault="00027426" w:rsidP="000C08F8">
            <w:pPr>
              <w:pStyle w:val="a5"/>
              <w:rPr>
                <w:sz w:val="24"/>
                <w:szCs w:val="24"/>
              </w:rPr>
            </w:pPr>
          </w:p>
        </w:tc>
        <w:tc>
          <w:tcPr>
            <w:tcW w:w="4655" w:type="dxa"/>
          </w:tcPr>
          <w:p w:rsidR="00027426" w:rsidRPr="00027426" w:rsidRDefault="00027426" w:rsidP="000C08F8">
            <w:pPr>
              <w:pStyle w:val="a5"/>
              <w:rPr>
                <w:sz w:val="24"/>
                <w:szCs w:val="24"/>
              </w:rPr>
            </w:pPr>
          </w:p>
          <w:p w:rsidR="00027426" w:rsidRPr="00027426" w:rsidRDefault="00027426" w:rsidP="000C08F8">
            <w:pPr>
              <w:pStyle w:val="a5"/>
              <w:rPr>
                <w:sz w:val="24"/>
                <w:szCs w:val="24"/>
              </w:rPr>
            </w:pPr>
          </w:p>
          <w:p w:rsidR="00027426" w:rsidRPr="00027426" w:rsidRDefault="00027426" w:rsidP="000C08F8">
            <w:pPr>
              <w:pStyle w:val="a5"/>
              <w:rPr>
                <w:sz w:val="24"/>
                <w:szCs w:val="24"/>
              </w:rPr>
            </w:pPr>
          </w:p>
        </w:tc>
        <w:tc>
          <w:tcPr>
            <w:tcW w:w="1440" w:type="dxa"/>
          </w:tcPr>
          <w:p w:rsidR="00027426" w:rsidRPr="00027426" w:rsidRDefault="00027426" w:rsidP="000C08F8">
            <w:pPr>
              <w:pStyle w:val="a5"/>
              <w:rPr>
                <w:sz w:val="24"/>
                <w:szCs w:val="24"/>
              </w:rPr>
            </w:pPr>
          </w:p>
          <w:p w:rsidR="00027426" w:rsidRPr="00027426" w:rsidRDefault="00027426" w:rsidP="000C08F8">
            <w:pPr>
              <w:pStyle w:val="a5"/>
              <w:rPr>
                <w:sz w:val="24"/>
                <w:szCs w:val="24"/>
              </w:rPr>
            </w:pPr>
          </w:p>
          <w:p w:rsidR="00027426" w:rsidRPr="00027426" w:rsidRDefault="00027426" w:rsidP="000C08F8">
            <w:pPr>
              <w:pStyle w:val="a5"/>
              <w:rPr>
                <w:sz w:val="24"/>
                <w:szCs w:val="24"/>
              </w:rPr>
            </w:pPr>
          </w:p>
        </w:tc>
      </w:tr>
      <w:tr w:rsidR="00027426" w:rsidRPr="00027426" w:rsidTr="004F0582">
        <w:trPr>
          <w:trHeight w:val="380"/>
        </w:trPr>
        <w:tc>
          <w:tcPr>
            <w:tcW w:w="846" w:type="dxa"/>
          </w:tcPr>
          <w:p w:rsidR="00027426" w:rsidRPr="00027426" w:rsidRDefault="00027426" w:rsidP="000C08F8">
            <w:pPr>
              <w:pStyle w:val="a5"/>
              <w:rPr>
                <w:sz w:val="24"/>
                <w:szCs w:val="24"/>
              </w:rPr>
            </w:pPr>
            <w:r w:rsidRPr="00027426">
              <w:rPr>
                <w:sz w:val="24"/>
                <w:szCs w:val="24"/>
              </w:rPr>
              <w:t xml:space="preserve">    10</w:t>
            </w:r>
          </w:p>
        </w:tc>
        <w:tc>
          <w:tcPr>
            <w:tcW w:w="4455" w:type="dxa"/>
            <w:gridSpan w:val="2"/>
          </w:tcPr>
          <w:p w:rsidR="00027426" w:rsidRPr="00027426" w:rsidRDefault="00027426" w:rsidP="000C08F8">
            <w:pPr>
              <w:pStyle w:val="a5"/>
              <w:rPr>
                <w:sz w:val="24"/>
                <w:szCs w:val="24"/>
              </w:rPr>
            </w:pPr>
            <w:r w:rsidRPr="00027426">
              <w:rPr>
                <w:sz w:val="24"/>
                <w:szCs w:val="24"/>
                <w:shd w:val="clear" w:color="auto" w:fill="FFFFFF"/>
              </w:rPr>
              <w:t xml:space="preserve">Выступления на педсоветах, совещаниях, МО. </w:t>
            </w:r>
          </w:p>
        </w:tc>
        <w:tc>
          <w:tcPr>
            <w:tcW w:w="1617" w:type="dxa"/>
            <w:gridSpan w:val="2"/>
          </w:tcPr>
          <w:p w:rsidR="00027426" w:rsidRPr="00027426" w:rsidRDefault="009E1A5E" w:rsidP="000C08F8">
            <w:pPr>
              <w:pStyle w:val="a5"/>
              <w:rPr>
                <w:sz w:val="24"/>
                <w:szCs w:val="24"/>
              </w:rPr>
            </w:pPr>
            <w:r>
              <w:rPr>
                <w:sz w:val="24"/>
                <w:szCs w:val="24"/>
              </w:rPr>
              <w:t xml:space="preserve">По плану </w:t>
            </w:r>
          </w:p>
        </w:tc>
        <w:tc>
          <w:tcPr>
            <w:tcW w:w="1724" w:type="dxa"/>
            <w:gridSpan w:val="2"/>
          </w:tcPr>
          <w:p w:rsidR="00027426" w:rsidRPr="00027426" w:rsidRDefault="00027426" w:rsidP="000C08F8">
            <w:pPr>
              <w:pStyle w:val="a5"/>
              <w:rPr>
                <w:sz w:val="24"/>
                <w:szCs w:val="24"/>
              </w:rPr>
            </w:pPr>
            <w:r w:rsidRPr="00027426">
              <w:rPr>
                <w:sz w:val="24"/>
                <w:szCs w:val="24"/>
              </w:rPr>
              <w:t>В течение года</w:t>
            </w:r>
          </w:p>
        </w:tc>
        <w:tc>
          <w:tcPr>
            <w:tcW w:w="4655" w:type="dxa"/>
          </w:tcPr>
          <w:p w:rsidR="00027426" w:rsidRPr="00027426" w:rsidRDefault="00027426" w:rsidP="000C08F8">
            <w:pPr>
              <w:pStyle w:val="a5"/>
              <w:rPr>
                <w:sz w:val="24"/>
                <w:szCs w:val="24"/>
              </w:rPr>
            </w:pPr>
          </w:p>
        </w:tc>
        <w:tc>
          <w:tcPr>
            <w:tcW w:w="1440" w:type="dxa"/>
          </w:tcPr>
          <w:p w:rsidR="00027426" w:rsidRPr="00027426" w:rsidRDefault="00027426" w:rsidP="000C08F8">
            <w:pPr>
              <w:pStyle w:val="a5"/>
              <w:rPr>
                <w:sz w:val="24"/>
                <w:szCs w:val="24"/>
              </w:rPr>
            </w:pPr>
          </w:p>
        </w:tc>
      </w:tr>
      <w:tr w:rsidR="00027426" w:rsidRPr="00027426" w:rsidTr="004F0582">
        <w:trPr>
          <w:trHeight w:val="380"/>
        </w:trPr>
        <w:tc>
          <w:tcPr>
            <w:tcW w:w="846" w:type="dxa"/>
          </w:tcPr>
          <w:p w:rsidR="00027426" w:rsidRPr="00027426" w:rsidRDefault="00027426" w:rsidP="000C08F8">
            <w:pPr>
              <w:pStyle w:val="a5"/>
              <w:rPr>
                <w:sz w:val="24"/>
                <w:szCs w:val="24"/>
              </w:rPr>
            </w:pPr>
            <w:r w:rsidRPr="00027426">
              <w:rPr>
                <w:sz w:val="24"/>
                <w:szCs w:val="24"/>
              </w:rPr>
              <w:t>11</w:t>
            </w:r>
          </w:p>
        </w:tc>
        <w:tc>
          <w:tcPr>
            <w:tcW w:w="4455" w:type="dxa"/>
            <w:gridSpan w:val="2"/>
          </w:tcPr>
          <w:p w:rsidR="00027426" w:rsidRPr="00027426" w:rsidRDefault="009E1A5E" w:rsidP="000C08F8">
            <w:pPr>
              <w:pStyle w:val="a5"/>
              <w:rPr>
                <w:sz w:val="24"/>
                <w:szCs w:val="24"/>
                <w:shd w:val="clear" w:color="auto" w:fill="FFFFFF"/>
              </w:rPr>
            </w:pPr>
            <w:r>
              <w:rPr>
                <w:sz w:val="24"/>
                <w:szCs w:val="24"/>
                <w:shd w:val="clear" w:color="auto" w:fill="FFFFFF"/>
              </w:rPr>
              <w:t xml:space="preserve">Участие в работе совета профилактики </w:t>
            </w:r>
          </w:p>
        </w:tc>
        <w:tc>
          <w:tcPr>
            <w:tcW w:w="1617" w:type="dxa"/>
            <w:gridSpan w:val="2"/>
          </w:tcPr>
          <w:p w:rsidR="00027426" w:rsidRPr="00027426" w:rsidRDefault="00027426" w:rsidP="000C08F8">
            <w:pPr>
              <w:pStyle w:val="a5"/>
              <w:rPr>
                <w:sz w:val="24"/>
                <w:szCs w:val="24"/>
              </w:rPr>
            </w:pPr>
            <w:r w:rsidRPr="00027426">
              <w:rPr>
                <w:sz w:val="24"/>
                <w:szCs w:val="24"/>
              </w:rPr>
              <w:t>По плану корпуса</w:t>
            </w:r>
          </w:p>
        </w:tc>
        <w:tc>
          <w:tcPr>
            <w:tcW w:w="1724" w:type="dxa"/>
            <w:gridSpan w:val="2"/>
          </w:tcPr>
          <w:p w:rsidR="00027426" w:rsidRPr="00027426" w:rsidRDefault="00027426" w:rsidP="000C08F8">
            <w:pPr>
              <w:pStyle w:val="a5"/>
              <w:rPr>
                <w:sz w:val="24"/>
                <w:szCs w:val="24"/>
              </w:rPr>
            </w:pPr>
            <w:r w:rsidRPr="00027426">
              <w:rPr>
                <w:sz w:val="24"/>
                <w:szCs w:val="24"/>
              </w:rPr>
              <w:t>В течение года</w:t>
            </w:r>
          </w:p>
        </w:tc>
        <w:tc>
          <w:tcPr>
            <w:tcW w:w="4655" w:type="dxa"/>
          </w:tcPr>
          <w:p w:rsidR="00027426" w:rsidRPr="00027426" w:rsidRDefault="00027426" w:rsidP="000C08F8">
            <w:pPr>
              <w:pStyle w:val="a5"/>
              <w:rPr>
                <w:sz w:val="24"/>
                <w:szCs w:val="24"/>
              </w:rPr>
            </w:pPr>
          </w:p>
        </w:tc>
        <w:tc>
          <w:tcPr>
            <w:tcW w:w="1440" w:type="dxa"/>
          </w:tcPr>
          <w:p w:rsidR="00027426" w:rsidRPr="00027426" w:rsidRDefault="00027426" w:rsidP="000C08F8">
            <w:pPr>
              <w:pStyle w:val="a5"/>
              <w:rPr>
                <w:sz w:val="24"/>
                <w:szCs w:val="24"/>
              </w:rPr>
            </w:pPr>
          </w:p>
        </w:tc>
      </w:tr>
      <w:tr w:rsidR="00027426" w:rsidRPr="00027426" w:rsidTr="004F0582">
        <w:trPr>
          <w:trHeight w:val="244"/>
        </w:trPr>
        <w:tc>
          <w:tcPr>
            <w:tcW w:w="846" w:type="dxa"/>
            <w:tcBorders>
              <w:bottom w:val="single" w:sz="4" w:space="0" w:color="auto"/>
            </w:tcBorders>
          </w:tcPr>
          <w:p w:rsidR="00027426" w:rsidRPr="00027426" w:rsidRDefault="00027426" w:rsidP="000C08F8">
            <w:pPr>
              <w:pStyle w:val="a5"/>
              <w:rPr>
                <w:sz w:val="24"/>
                <w:szCs w:val="24"/>
              </w:rPr>
            </w:pPr>
            <w:r w:rsidRPr="00027426">
              <w:rPr>
                <w:sz w:val="24"/>
                <w:szCs w:val="24"/>
              </w:rPr>
              <w:t xml:space="preserve"> 12</w:t>
            </w:r>
          </w:p>
        </w:tc>
        <w:tc>
          <w:tcPr>
            <w:tcW w:w="4455" w:type="dxa"/>
            <w:gridSpan w:val="2"/>
            <w:tcBorders>
              <w:bottom w:val="single" w:sz="4" w:space="0" w:color="auto"/>
            </w:tcBorders>
          </w:tcPr>
          <w:p w:rsidR="00027426" w:rsidRPr="00027426" w:rsidRDefault="00027426" w:rsidP="004F0582">
            <w:pPr>
              <w:pStyle w:val="a5"/>
              <w:rPr>
                <w:sz w:val="24"/>
                <w:szCs w:val="24"/>
                <w:shd w:val="clear" w:color="auto" w:fill="FFFFFF"/>
              </w:rPr>
            </w:pPr>
            <w:r w:rsidRPr="00027426">
              <w:rPr>
                <w:sz w:val="24"/>
                <w:szCs w:val="24"/>
                <w:shd w:val="clear" w:color="auto" w:fill="FFFFFF"/>
              </w:rPr>
              <w:t xml:space="preserve">Работа в приемной комиссии по набору учащихся в </w:t>
            </w:r>
            <w:r w:rsidR="004F0582">
              <w:rPr>
                <w:sz w:val="24"/>
                <w:szCs w:val="24"/>
                <w:shd w:val="clear" w:color="auto" w:fill="FFFFFF"/>
              </w:rPr>
              <w:t>6</w:t>
            </w:r>
            <w:r w:rsidRPr="00027426">
              <w:rPr>
                <w:sz w:val="24"/>
                <w:szCs w:val="24"/>
                <w:shd w:val="clear" w:color="auto" w:fill="FFFFFF"/>
              </w:rPr>
              <w:t xml:space="preserve"> классы на 2020-2021 учебный год</w:t>
            </w:r>
          </w:p>
        </w:tc>
        <w:tc>
          <w:tcPr>
            <w:tcW w:w="1617" w:type="dxa"/>
            <w:gridSpan w:val="2"/>
          </w:tcPr>
          <w:p w:rsidR="00027426" w:rsidRPr="00027426" w:rsidRDefault="00027426" w:rsidP="000C08F8">
            <w:pPr>
              <w:pStyle w:val="a5"/>
              <w:rPr>
                <w:sz w:val="24"/>
                <w:szCs w:val="24"/>
              </w:rPr>
            </w:pPr>
            <w:r w:rsidRPr="00027426">
              <w:rPr>
                <w:sz w:val="24"/>
                <w:szCs w:val="24"/>
              </w:rPr>
              <w:t>Индивидуальная</w:t>
            </w:r>
          </w:p>
        </w:tc>
        <w:tc>
          <w:tcPr>
            <w:tcW w:w="1724" w:type="dxa"/>
            <w:gridSpan w:val="2"/>
          </w:tcPr>
          <w:p w:rsidR="00027426" w:rsidRPr="00027426" w:rsidRDefault="00027426" w:rsidP="000C08F8">
            <w:pPr>
              <w:pStyle w:val="a5"/>
              <w:rPr>
                <w:sz w:val="24"/>
                <w:szCs w:val="24"/>
              </w:rPr>
            </w:pPr>
            <w:r w:rsidRPr="00027426">
              <w:rPr>
                <w:sz w:val="24"/>
                <w:szCs w:val="24"/>
              </w:rPr>
              <w:t>Май</w:t>
            </w:r>
          </w:p>
          <w:p w:rsidR="00027426" w:rsidRPr="00027426" w:rsidRDefault="00027426" w:rsidP="000C08F8">
            <w:pPr>
              <w:pStyle w:val="a5"/>
              <w:rPr>
                <w:sz w:val="24"/>
                <w:szCs w:val="24"/>
              </w:rPr>
            </w:pPr>
            <w:r w:rsidRPr="00027426">
              <w:rPr>
                <w:sz w:val="24"/>
                <w:szCs w:val="24"/>
              </w:rPr>
              <w:t>Июнь</w:t>
            </w:r>
          </w:p>
        </w:tc>
        <w:tc>
          <w:tcPr>
            <w:tcW w:w="4655" w:type="dxa"/>
          </w:tcPr>
          <w:p w:rsidR="00027426" w:rsidRPr="00027426" w:rsidRDefault="00027426" w:rsidP="000C08F8">
            <w:pPr>
              <w:pStyle w:val="a5"/>
              <w:rPr>
                <w:sz w:val="24"/>
                <w:szCs w:val="24"/>
              </w:rPr>
            </w:pPr>
            <w:r w:rsidRPr="00027426">
              <w:rPr>
                <w:sz w:val="24"/>
                <w:szCs w:val="24"/>
              </w:rPr>
              <w:t>Отбор вновь поступающих кадет</w:t>
            </w:r>
          </w:p>
        </w:tc>
        <w:tc>
          <w:tcPr>
            <w:tcW w:w="1440" w:type="dxa"/>
          </w:tcPr>
          <w:p w:rsidR="00027426" w:rsidRPr="00027426" w:rsidRDefault="00027426" w:rsidP="000C08F8">
            <w:pPr>
              <w:pStyle w:val="a5"/>
              <w:rPr>
                <w:sz w:val="24"/>
                <w:szCs w:val="24"/>
              </w:rPr>
            </w:pPr>
          </w:p>
        </w:tc>
      </w:tr>
    </w:tbl>
    <w:p w:rsidR="00027426" w:rsidRPr="007718AF" w:rsidRDefault="00027426" w:rsidP="00027426">
      <w:pPr>
        <w:pStyle w:val="a5"/>
        <w:jc w:val="both"/>
        <w:rPr>
          <w:b/>
          <w:sz w:val="24"/>
          <w:szCs w:val="24"/>
        </w:rPr>
      </w:pPr>
    </w:p>
    <w:p w:rsidR="00027426" w:rsidRPr="007718AF" w:rsidRDefault="00027426" w:rsidP="00027426">
      <w:pPr>
        <w:pStyle w:val="a5"/>
        <w:jc w:val="both"/>
        <w:rPr>
          <w:b/>
          <w:sz w:val="24"/>
          <w:szCs w:val="24"/>
          <w:lang w:eastAsia="en-US"/>
        </w:rPr>
      </w:pPr>
    </w:p>
    <w:p w:rsidR="00027426" w:rsidRDefault="00027426" w:rsidP="00803F2A">
      <w:pPr>
        <w:pStyle w:val="4"/>
        <w:spacing w:before="0" w:after="0"/>
        <w:ind w:left="142" w:firstLine="708"/>
        <w:rPr>
          <w:b w:val="0"/>
          <w:sz w:val="24"/>
          <w:szCs w:val="24"/>
        </w:rPr>
      </w:pPr>
    </w:p>
    <w:p w:rsidR="004F0582" w:rsidRDefault="004F0582" w:rsidP="004F0582">
      <w:pPr>
        <w:rPr>
          <w:lang w:eastAsia="ru-RU"/>
        </w:rPr>
      </w:pPr>
    </w:p>
    <w:p w:rsidR="004F0582" w:rsidRPr="004F0582" w:rsidRDefault="004F0582" w:rsidP="004F0582">
      <w:pPr>
        <w:rPr>
          <w:lang w:eastAsia="ru-RU"/>
        </w:rPr>
      </w:pPr>
    </w:p>
    <w:p w:rsidR="00803F2A" w:rsidRPr="00803F2A" w:rsidRDefault="00803F2A" w:rsidP="00803F2A">
      <w:pPr>
        <w:pStyle w:val="a5"/>
        <w:rPr>
          <w:sz w:val="24"/>
          <w:szCs w:val="24"/>
          <w:lang w:eastAsia="en-US"/>
        </w:rPr>
      </w:pPr>
    </w:p>
    <w:p w:rsidR="00D92088" w:rsidRDefault="00D92088" w:rsidP="009F3AA9">
      <w:pPr>
        <w:pStyle w:val="a5"/>
        <w:rPr>
          <w:sz w:val="24"/>
          <w:szCs w:val="24"/>
        </w:rPr>
      </w:pPr>
    </w:p>
    <w:p w:rsidR="00401E78" w:rsidRDefault="00401E78" w:rsidP="009F3AA9">
      <w:pPr>
        <w:pStyle w:val="a5"/>
        <w:rPr>
          <w:sz w:val="24"/>
          <w:szCs w:val="24"/>
        </w:rPr>
      </w:pPr>
    </w:p>
    <w:p w:rsidR="00401E78" w:rsidRDefault="00401E78" w:rsidP="009F3AA9">
      <w:pPr>
        <w:pStyle w:val="a5"/>
        <w:rPr>
          <w:sz w:val="24"/>
          <w:szCs w:val="24"/>
        </w:rPr>
      </w:pPr>
    </w:p>
    <w:p w:rsidR="00401E78" w:rsidRDefault="00401E78" w:rsidP="009F3AA9">
      <w:pPr>
        <w:pStyle w:val="a5"/>
        <w:rPr>
          <w:sz w:val="24"/>
          <w:szCs w:val="24"/>
        </w:rPr>
      </w:pPr>
    </w:p>
    <w:p w:rsidR="00401E78" w:rsidRDefault="00401E78" w:rsidP="009F3AA9">
      <w:pPr>
        <w:pStyle w:val="a5"/>
        <w:rPr>
          <w:sz w:val="24"/>
          <w:szCs w:val="24"/>
        </w:rPr>
      </w:pPr>
    </w:p>
    <w:p w:rsidR="00401E78" w:rsidRDefault="00401E78" w:rsidP="009F3AA9">
      <w:pPr>
        <w:pStyle w:val="a5"/>
        <w:rPr>
          <w:sz w:val="24"/>
          <w:szCs w:val="24"/>
        </w:rPr>
      </w:pPr>
    </w:p>
    <w:p w:rsidR="00401E78" w:rsidRDefault="00401E78" w:rsidP="009F3AA9">
      <w:pPr>
        <w:pStyle w:val="a5"/>
        <w:rPr>
          <w:sz w:val="24"/>
          <w:szCs w:val="24"/>
        </w:rPr>
      </w:pPr>
    </w:p>
    <w:p w:rsidR="00401E78" w:rsidRDefault="00401E78" w:rsidP="009F3AA9">
      <w:pPr>
        <w:pStyle w:val="a5"/>
        <w:rPr>
          <w:sz w:val="24"/>
          <w:szCs w:val="24"/>
        </w:rPr>
      </w:pPr>
    </w:p>
    <w:p w:rsidR="00401E78" w:rsidRDefault="00401E78" w:rsidP="009F3AA9">
      <w:pPr>
        <w:pStyle w:val="a5"/>
        <w:rPr>
          <w:sz w:val="24"/>
          <w:szCs w:val="24"/>
        </w:rPr>
      </w:pPr>
    </w:p>
    <w:p w:rsidR="00401E78" w:rsidRDefault="00401E78" w:rsidP="009F3AA9">
      <w:pPr>
        <w:pStyle w:val="a5"/>
        <w:rPr>
          <w:sz w:val="24"/>
          <w:szCs w:val="24"/>
        </w:rPr>
      </w:pPr>
    </w:p>
    <w:p w:rsidR="00D92088" w:rsidRDefault="00D92088" w:rsidP="009F3AA9">
      <w:pPr>
        <w:pStyle w:val="a5"/>
        <w:rPr>
          <w:sz w:val="24"/>
          <w:szCs w:val="24"/>
        </w:rPr>
      </w:pPr>
    </w:p>
    <w:p w:rsidR="00027426" w:rsidRDefault="00027426" w:rsidP="009F3AA9">
      <w:pPr>
        <w:pStyle w:val="a5"/>
        <w:rPr>
          <w:sz w:val="24"/>
          <w:szCs w:val="24"/>
        </w:rPr>
      </w:pPr>
    </w:p>
    <w:p w:rsidR="00500880" w:rsidRPr="009F3AA9" w:rsidRDefault="009F3AA9" w:rsidP="009F3AA9">
      <w:pPr>
        <w:pStyle w:val="a5"/>
        <w:rPr>
          <w:sz w:val="24"/>
          <w:szCs w:val="24"/>
        </w:rPr>
      </w:pPr>
      <w:r w:rsidRPr="009F3AA9">
        <w:rPr>
          <w:sz w:val="24"/>
          <w:szCs w:val="24"/>
        </w:rPr>
        <w:t>РАЗДЕЛ 1</w:t>
      </w:r>
      <w:r w:rsidR="003C69E1">
        <w:rPr>
          <w:sz w:val="24"/>
          <w:szCs w:val="24"/>
        </w:rPr>
        <w:t>3</w:t>
      </w:r>
      <w:r w:rsidR="00500880" w:rsidRPr="009F3AA9">
        <w:rPr>
          <w:sz w:val="24"/>
          <w:szCs w:val="24"/>
        </w:rPr>
        <w:t xml:space="preserve">. </w:t>
      </w:r>
      <w:r w:rsidR="00033513">
        <w:rPr>
          <w:sz w:val="24"/>
          <w:szCs w:val="24"/>
        </w:rPr>
        <w:t xml:space="preserve">РЕЖИМ РАБОТЫ </w:t>
      </w:r>
    </w:p>
    <w:p w:rsidR="00303DFF" w:rsidRPr="009F3AA9" w:rsidRDefault="00303DFF" w:rsidP="009F3AA9">
      <w:pPr>
        <w:pStyle w:val="a5"/>
        <w:rPr>
          <w:b/>
          <w:sz w:val="24"/>
          <w:szCs w:val="24"/>
        </w:rPr>
      </w:pPr>
    </w:p>
    <w:p w:rsidR="00B243EA" w:rsidRPr="009F3AA9" w:rsidRDefault="0060347E" w:rsidP="009F3AA9">
      <w:pPr>
        <w:pStyle w:val="a5"/>
        <w:rPr>
          <w:sz w:val="24"/>
          <w:szCs w:val="24"/>
        </w:rPr>
      </w:pPr>
      <w:r>
        <w:rPr>
          <w:sz w:val="24"/>
          <w:szCs w:val="24"/>
        </w:rPr>
        <w:t>1</w:t>
      </w:r>
      <w:r w:rsidR="003C69E1">
        <w:rPr>
          <w:sz w:val="24"/>
          <w:szCs w:val="24"/>
        </w:rPr>
        <w:t>3</w:t>
      </w:r>
      <w:r w:rsidR="00BB503D" w:rsidRPr="009F3AA9">
        <w:rPr>
          <w:sz w:val="24"/>
          <w:szCs w:val="24"/>
        </w:rPr>
        <w:t xml:space="preserve">.1 </w:t>
      </w:r>
      <w:r w:rsidR="00B243EA" w:rsidRPr="009F3AA9">
        <w:rPr>
          <w:sz w:val="24"/>
          <w:szCs w:val="24"/>
        </w:rPr>
        <w:t>Календарный учебный график</w:t>
      </w:r>
    </w:p>
    <w:p w:rsidR="00B243EA" w:rsidRPr="009F3AA9" w:rsidRDefault="00B243EA" w:rsidP="009F3AA9">
      <w:pPr>
        <w:pStyle w:val="a5"/>
        <w:rPr>
          <w:sz w:val="24"/>
          <w:szCs w:val="24"/>
        </w:rPr>
      </w:pPr>
      <w:r w:rsidRPr="009F3AA9">
        <w:rPr>
          <w:sz w:val="24"/>
          <w:szCs w:val="24"/>
        </w:rPr>
        <w:t>Календарный учебны</w:t>
      </w:r>
      <w:r w:rsidR="00033513">
        <w:rPr>
          <w:sz w:val="24"/>
          <w:szCs w:val="24"/>
        </w:rPr>
        <w:t xml:space="preserve">й график ГКОУ «КШИ№2» </w:t>
      </w:r>
      <w:r w:rsidR="00604430">
        <w:rPr>
          <w:sz w:val="24"/>
          <w:szCs w:val="24"/>
        </w:rPr>
        <w:t xml:space="preserve"> на 2019-2020</w:t>
      </w:r>
      <w:r w:rsidRPr="009F3AA9">
        <w:rPr>
          <w:sz w:val="24"/>
          <w:szCs w:val="24"/>
        </w:rPr>
        <w:t xml:space="preserve"> учебный год является документом, регламентирующим организацию образовательного процесса. Он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B243EA" w:rsidRPr="009F3AA9" w:rsidRDefault="00B243EA" w:rsidP="009E1A5E">
      <w:pPr>
        <w:pStyle w:val="a5"/>
        <w:tabs>
          <w:tab w:val="left" w:pos="5404"/>
        </w:tabs>
        <w:rPr>
          <w:sz w:val="24"/>
          <w:szCs w:val="24"/>
        </w:rPr>
      </w:pPr>
      <w:r w:rsidRPr="009F3AA9">
        <w:rPr>
          <w:sz w:val="24"/>
          <w:szCs w:val="24"/>
        </w:rPr>
        <w:t>Календарный учебный график разработан на основании:</w:t>
      </w:r>
    </w:p>
    <w:p w:rsidR="00B243EA" w:rsidRPr="009F3AA9" w:rsidRDefault="00B243EA" w:rsidP="009F3AA9">
      <w:pPr>
        <w:pStyle w:val="a5"/>
        <w:rPr>
          <w:sz w:val="24"/>
          <w:szCs w:val="24"/>
        </w:rPr>
      </w:pPr>
      <w:r w:rsidRPr="009F3AA9">
        <w:rPr>
          <w:sz w:val="24"/>
          <w:szCs w:val="24"/>
        </w:rPr>
        <w:t>Федерального закона от 29.12.2012 № 273-ФЗ «Об образовании в Российской Федерации»;</w:t>
      </w:r>
    </w:p>
    <w:p w:rsidR="00B243EA" w:rsidRPr="009F3AA9" w:rsidRDefault="00B243EA" w:rsidP="009F3AA9">
      <w:pPr>
        <w:pStyle w:val="a5"/>
        <w:rPr>
          <w:sz w:val="24"/>
          <w:szCs w:val="24"/>
        </w:rPr>
      </w:pPr>
      <w:r w:rsidRPr="009F3AA9">
        <w:rPr>
          <w:sz w:val="24"/>
          <w:szCs w:val="24"/>
        </w:rPr>
        <w:t>Постановления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B243EA" w:rsidRPr="009F3AA9" w:rsidRDefault="00B243EA" w:rsidP="009F3AA9">
      <w:pPr>
        <w:pStyle w:val="a5"/>
        <w:rPr>
          <w:sz w:val="24"/>
          <w:szCs w:val="24"/>
        </w:rPr>
      </w:pPr>
      <w:r w:rsidRPr="009F3AA9">
        <w:rPr>
          <w:sz w:val="24"/>
          <w:szCs w:val="24"/>
        </w:rPr>
        <w:t xml:space="preserve">приказа </w:t>
      </w:r>
      <w:proofErr w:type="spellStart"/>
      <w:r w:rsidRPr="009F3AA9">
        <w:rPr>
          <w:sz w:val="24"/>
          <w:szCs w:val="24"/>
        </w:rPr>
        <w:t>Минобрнауки</w:t>
      </w:r>
      <w:proofErr w:type="spellEnd"/>
      <w:r w:rsidRPr="009F3AA9">
        <w:rPr>
          <w:sz w:val="24"/>
          <w:szCs w:val="24"/>
        </w:rPr>
        <w:t xml:space="preserve"> России от 17.12.2010 № 1897 (ред. от 29.12.2014) «Об утверждении Федерального государственного образовательного стандарта (зарегистрировано в Минюсте России 01.02.2011 № 19644).</w:t>
      </w:r>
    </w:p>
    <w:p w:rsidR="00027426" w:rsidRDefault="00027426" w:rsidP="00027426">
      <w:pPr>
        <w:pStyle w:val="ab"/>
        <w:ind w:left="1080"/>
        <w:rPr>
          <w:rFonts w:ascii="Times New Roman" w:hAnsi="Times New Roman"/>
          <w:b/>
          <w:sz w:val="24"/>
          <w:szCs w:val="24"/>
        </w:rPr>
      </w:pPr>
      <w:r w:rsidRPr="00E0071D">
        <w:rPr>
          <w:rFonts w:ascii="Times New Roman" w:hAnsi="Times New Roman"/>
          <w:b/>
          <w:sz w:val="24"/>
          <w:szCs w:val="24"/>
        </w:rPr>
        <w:t>Дата н</w:t>
      </w:r>
      <w:r>
        <w:rPr>
          <w:rFonts w:ascii="Times New Roman" w:hAnsi="Times New Roman"/>
          <w:b/>
          <w:sz w:val="24"/>
          <w:szCs w:val="24"/>
        </w:rPr>
        <w:t>ачала и окончания учебного года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2829"/>
        <w:gridCol w:w="2864"/>
      </w:tblGrid>
      <w:tr w:rsidR="00027426" w:rsidRPr="00D12E18" w:rsidTr="003C69E1">
        <w:tc>
          <w:tcPr>
            <w:tcW w:w="3912" w:type="dxa"/>
          </w:tcPr>
          <w:p w:rsidR="00027426" w:rsidRPr="008308DC" w:rsidRDefault="00027426" w:rsidP="003C69E1">
            <w:pPr>
              <w:pStyle w:val="ab"/>
              <w:spacing w:after="0" w:line="240" w:lineRule="auto"/>
              <w:ind w:left="0"/>
              <w:rPr>
                <w:rFonts w:ascii="Times New Roman" w:hAnsi="Times New Roman"/>
                <w:sz w:val="24"/>
                <w:szCs w:val="24"/>
              </w:rPr>
            </w:pPr>
            <w:r w:rsidRPr="008308DC">
              <w:rPr>
                <w:rFonts w:ascii="Times New Roman" w:hAnsi="Times New Roman"/>
                <w:sz w:val="24"/>
                <w:szCs w:val="24"/>
              </w:rPr>
              <w:t>Классы</w:t>
            </w:r>
          </w:p>
        </w:tc>
        <w:tc>
          <w:tcPr>
            <w:tcW w:w="2829" w:type="dxa"/>
          </w:tcPr>
          <w:p w:rsidR="00027426" w:rsidRPr="008308DC" w:rsidRDefault="00027426" w:rsidP="003C69E1">
            <w:pPr>
              <w:pStyle w:val="ab"/>
              <w:spacing w:after="0" w:line="240" w:lineRule="auto"/>
              <w:ind w:left="0"/>
              <w:rPr>
                <w:rFonts w:ascii="Times New Roman" w:hAnsi="Times New Roman"/>
                <w:sz w:val="24"/>
                <w:szCs w:val="24"/>
              </w:rPr>
            </w:pPr>
            <w:r w:rsidRPr="008308DC">
              <w:rPr>
                <w:rFonts w:ascii="Times New Roman" w:hAnsi="Times New Roman"/>
                <w:sz w:val="24"/>
                <w:szCs w:val="24"/>
              </w:rPr>
              <w:t>Начало учебного года</w:t>
            </w:r>
          </w:p>
        </w:tc>
        <w:tc>
          <w:tcPr>
            <w:tcW w:w="2864" w:type="dxa"/>
          </w:tcPr>
          <w:p w:rsidR="00027426" w:rsidRPr="008308DC" w:rsidRDefault="00027426" w:rsidP="003C69E1">
            <w:pPr>
              <w:pStyle w:val="ab"/>
              <w:spacing w:after="0" w:line="240" w:lineRule="auto"/>
              <w:ind w:left="0"/>
              <w:rPr>
                <w:rFonts w:ascii="Times New Roman" w:hAnsi="Times New Roman"/>
                <w:sz w:val="24"/>
                <w:szCs w:val="24"/>
              </w:rPr>
            </w:pPr>
            <w:r w:rsidRPr="008308DC">
              <w:rPr>
                <w:rFonts w:ascii="Times New Roman" w:hAnsi="Times New Roman"/>
                <w:sz w:val="24"/>
                <w:szCs w:val="24"/>
              </w:rPr>
              <w:t>Окончание учебного года</w:t>
            </w:r>
          </w:p>
        </w:tc>
      </w:tr>
      <w:tr w:rsidR="00027426" w:rsidRPr="00D12E18" w:rsidTr="003C69E1">
        <w:tc>
          <w:tcPr>
            <w:tcW w:w="3912" w:type="dxa"/>
          </w:tcPr>
          <w:p w:rsidR="00027426" w:rsidRDefault="00033513" w:rsidP="003C69E1">
            <w:pPr>
              <w:pStyle w:val="ab"/>
              <w:spacing w:after="0" w:line="240" w:lineRule="auto"/>
              <w:ind w:left="0"/>
              <w:rPr>
                <w:rFonts w:ascii="Times New Roman" w:hAnsi="Times New Roman"/>
                <w:sz w:val="24"/>
                <w:szCs w:val="24"/>
              </w:rPr>
            </w:pPr>
            <w:r>
              <w:rPr>
                <w:rFonts w:ascii="Times New Roman" w:hAnsi="Times New Roman"/>
                <w:sz w:val="24"/>
                <w:szCs w:val="24"/>
              </w:rPr>
              <w:t>6</w:t>
            </w:r>
            <w:r w:rsidR="00027426" w:rsidRPr="008308DC">
              <w:rPr>
                <w:rFonts w:ascii="Times New Roman" w:hAnsi="Times New Roman"/>
                <w:sz w:val="24"/>
                <w:szCs w:val="24"/>
              </w:rPr>
              <w:t>-</w:t>
            </w:r>
            <w:r w:rsidR="00027426">
              <w:rPr>
                <w:rFonts w:ascii="Times New Roman" w:hAnsi="Times New Roman"/>
                <w:sz w:val="24"/>
                <w:szCs w:val="24"/>
              </w:rPr>
              <w:t>11</w:t>
            </w:r>
            <w:r w:rsidR="00027426" w:rsidRPr="008308DC">
              <w:rPr>
                <w:rFonts w:ascii="Times New Roman" w:hAnsi="Times New Roman"/>
                <w:sz w:val="24"/>
                <w:szCs w:val="24"/>
              </w:rPr>
              <w:t xml:space="preserve"> классы</w:t>
            </w:r>
          </w:p>
          <w:p w:rsidR="00321BA7" w:rsidRPr="008308DC" w:rsidRDefault="00321BA7" w:rsidP="003C69E1">
            <w:pPr>
              <w:pStyle w:val="ab"/>
              <w:spacing w:after="0" w:line="240" w:lineRule="auto"/>
              <w:ind w:left="0"/>
              <w:rPr>
                <w:rFonts w:ascii="Times New Roman" w:hAnsi="Times New Roman"/>
                <w:sz w:val="24"/>
                <w:szCs w:val="24"/>
              </w:rPr>
            </w:pPr>
            <w:r>
              <w:rPr>
                <w:rFonts w:ascii="Times New Roman" w:hAnsi="Times New Roman"/>
                <w:sz w:val="24"/>
                <w:szCs w:val="24"/>
              </w:rPr>
              <w:t>6-8,10 классы</w:t>
            </w:r>
          </w:p>
        </w:tc>
        <w:tc>
          <w:tcPr>
            <w:tcW w:w="2829" w:type="dxa"/>
          </w:tcPr>
          <w:p w:rsidR="00027426" w:rsidRPr="008308DC" w:rsidRDefault="00027426" w:rsidP="003C69E1">
            <w:pPr>
              <w:pStyle w:val="ab"/>
              <w:spacing w:after="0" w:line="240" w:lineRule="auto"/>
              <w:ind w:left="0"/>
              <w:rPr>
                <w:rFonts w:ascii="Times New Roman" w:hAnsi="Times New Roman"/>
                <w:sz w:val="24"/>
                <w:szCs w:val="24"/>
              </w:rPr>
            </w:pPr>
            <w:r>
              <w:rPr>
                <w:rFonts w:ascii="Times New Roman" w:hAnsi="Times New Roman"/>
                <w:sz w:val="24"/>
                <w:szCs w:val="24"/>
              </w:rPr>
              <w:t>2</w:t>
            </w:r>
            <w:r w:rsidRPr="008308DC">
              <w:rPr>
                <w:rFonts w:ascii="Times New Roman" w:hAnsi="Times New Roman"/>
                <w:sz w:val="24"/>
                <w:szCs w:val="24"/>
              </w:rPr>
              <w:t xml:space="preserve"> сентября 201</w:t>
            </w:r>
            <w:r>
              <w:rPr>
                <w:rFonts w:ascii="Times New Roman" w:hAnsi="Times New Roman"/>
                <w:sz w:val="24"/>
                <w:szCs w:val="24"/>
              </w:rPr>
              <w:t>9</w:t>
            </w:r>
            <w:r w:rsidRPr="008308DC">
              <w:rPr>
                <w:rFonts w:ascii="Times New Roman" w:hAnsi="Times New Roman"/>
                <w:sz w:val="24"/>
                <w:szCs w:val="24"/>
              </w:rPr>
              <w:t xml:space="preserve"> года</w:t>
            </w:r>
          </w:p>
        </w:tc>
        <w:tc>
          <w:tcPr>
            <w:tcW w:w="2864" w:type="dxa"/>
          </w:tcPr>
          <w:p w:rsidR="00027426" w:rsidRDefault="00033513" w:rsidP="003C69E1">
            <w:pPr>
              <w:pStyle w:val="ab"/>
              <w:spacing w:after="0" w:line="240" w:lineRule="auto"/>
              <w:ind w:left="0"/>
              <w:rPr>
                <w:rFonts w:ascii="Times New Roman" w:hAnsi="Times New Roman"/>
                <w:sz w:val="24"/>
                <w:szCs w:val="24"/>
              </w:rPr>
            </w:pPr>
            <w:r>
              <w:rPr>
                <w:rFonts w:ascii="Times New Roman" w:hAnsi="Times New Roman"/>
                <w:sz w:val="24"/>
                <w:szCs w:val="24"/>
              </w:rPr>
              <w:t>22</w:t>
            </w:r>
            <w:r w:rsidR="00027426" w:rsidRPr="008308DC">
              <w:rPr>
                <w:rFonts w:ascii="Times New Roman" w:hAnsi="Times New Roman"/>
                <w:sz w:val="24"/>
                <w:szCs w:val="24"/>
              </w:rPr>
              <w:t xml:space="preserve"> мая 20</w:t>
            </w:r>
            <w:r w:rsidR="00027426">
              <w:rPr>
                <w:rFonts w:ascii="Times New Roman" w:hAnsi="Times New Roman"/>
                <w:sz w:val="24"/>
                <w:szCs w:val="24"/>
              </w:rPr>
              <w:t>20</w:t>
            </w:r>
            <w:r w:rsidR="00027426" w:rsidRPr="008308DC">
              <w:rPr>
                <w:rFonts w:ascii="Times New Roman" w:hAnsi="Times New Roman"/>
                <w:sz w:val="24"/>
                <w:szCs w:val="24"/>
              </w:rPr>
              <w:t xml:space="preserve"> года</w:t>
            </w:r>
          </w:p>
          <w:p w:rsidR="008E5BF6" w:rsidRPr="008308DC" w:rsidRDefault="008E5BF6" w:rsidP="003C69E1">
            <w:pPr>
              <w:pStyle w:val="ab"/>
              <w:spacing w:after="0" w:line="240" w:lineRule="auto"/>
              <w:ind w:left="0"/>
              <w:rPr>
                <w:rFonts w:ascii="Times New Roman" w:hAnsi="Times New Roman"/>
                <w:sz w:val="24"/>
                <w:szCs w:val="24"/>
              </w:rPr>
            </w:pPr>
            <w:r>
              <w:rPr>
                <w:rFonts w:ascii="Times New Roman" w:hAnsi="Times New Roman"/>
                <w:sz w:val="24"/>
                <w:szCs w:val="24"/>
              </w:rPr>
              <w:t>30.05.2020г.</w:t>
            </w:r>
          </w:p>
        </w:tc>
      </w:tr>
    </w:tbl>
    <w:p w:rsidR="00027426" w:rsidRPr="00E0071D" w:rsidRDefault="00027426" w:rsidP="00A03856">
      <w:pPr>
        <w:pStyle w:val="ab"/>
        <w:numPr>
          <w:ilvl w:val="0"/>
          <w:numId w:val="33"/>
        </w:numPr>
        <w:jc w:val="center"/>
        <w:rPr>
          <w:rFonts w:ascii="Times New Roman" w:hAnsi="Times New Roman"/>
          <w:b/>
          <w:sz w:val="24"/>
          <w:szCs w:val="24"/>
        </w:rPr>
      </w:pPr>
      <w:r w:rsidRPr="00E0071D">
        <w:rPr>
          <w:rFonts w:ascii="Times New Roman" w:hAnsi="Times New Roman"/>
          <w:b/>
          <w:sz w:val="24"/>
          <w:szCs w:val="24"/>
        </w:rPr>
        <w:t>Продолжител</w:t>
      </w:r>
      <w:r>
        <w:rPr>
          <w:rFonts w:ascii="Times New Roman" w:hAnsi="Times New Roman"/>
          <w:b/>
          <w:sz w:val="24"/>
          <w:szCs w:val="24"/>
        </w:rPr>
        <w:t>ьность учебного года, четвертей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733"/>
        <w:gridCol w:w="4898"/>
      </w:tblGrid>
      <w:tr w:rsidR="00027426" w:rsidRPr="00D12E18" w:rsidTr="003C69E1">
        <w:tc>
          <w:tcPr>
            <w:tcW w:w="1667" w:type="pct"/>
          </w:tcPr>
          <w:p w:rsidR="00027426" w:rsidRPr="008308DC" w:rsidRDefault="00027426" w:rsidP="003C69E1">
            <w:pPr>
              <w:pStyle w:val="ab"/>
              <w:spacing w:after="0" w:line="240" w:lineRule="auto"/>
              <w:ind w:left="0"/>
              <w:rPr>
                <w:rFonts w:ascii="Times New Roman" w:hAnsi="Times New Roman"/>
                <w:sz w:val="24"/>
                <w:szCs w:val="24"/>
              </w:rPr>
            </w:pPr>
            <w:r w:rsidRPr="008308DC">
              <w:rPr>
                <w:rFonts w:ascii="Times New Roman" w:hAnsi="Times New Roman"/>
                <w:sz w:val="24"/>
                <w:szCs w:val="24"/>
              </w:rPr>
              <w:t>Учебные периоды</w:t>
            </w:r>
          </w:p>
        </w:tc>
        <w:tc>
          <w:tcPr>
            <w:tcW w:w="1638" w:type="pct"/>
          </w:tcPr>
          <w:p w:rsidR="00027426" w:rsidRPr="008308DC" w:rsidRDefault="00027426" w:rsidP="003C69E1">
            <w:pPr>
              <w:pStyle w:val="ab"/>
              <w:spacing w:after="0" w:line="240" w:lineRule="auto"/>
              <w:ind w:left="0"/>
              <w:rPr>
                <w:rFonts w:ascii="Times New Roman" w:hAnsi="Times New Roman"/>
                <w:sz w:val="24"/>
                <w:szCs w:val="24"/>
              </w:rPr>
            </w:pPr>
            <w:r w:rsidRPr="008308DC">
              <w:rPr>
                <w:rFonts w:ascii="Times New Roman" w:hAnsi="Times New Roman"/>
                <w:sz w:val="24"/>
                <w:szCs w:val="24"/>
              </w:rPr>
              <w:t>Классы</w:t>
            </w:r>
          </w:p>
        </w:tc>
        <w:tc>
          <w:tcPr>
            <w:tcW w:w="1695" w:type="pct"/>
          </w:tcPr>
          <w:p w:rsidR="00027426" w:rsidRPr="008308DC" w:rsidRDefault="00027426" w:rsidP="003C69E1">
            <w:pPr>
              <w:pStyle w:val="ab"/>
              <w:spacing w:after="0" w:line="240" w:lineRule="auto"/>
              <w:ind w:left="0"/>
              <w:rPr>
                <w:rFonts w:ascii="Times New Roman" w:hAnsi="Times New Roman"/>
                <w:sz w:val="24"/>
                <w:szCs w:val="24"/>
              </w:rPr>
            </w:pPr>
            <w:r w:rsidRPr="008308DC">
              <w:rPr>
                <w:rFonts w:ascii="Times New Roman" w:hAnsi="Times New Roman"/>
                <w:sz w:val="24"/>
                <w:szCs w:val="24"/>
              </w:rPr>
              <w:t>Начало и окончание учебного периода (продолжительность)</w:t>
            </w:r>
          </w:p>
        </w:tc>
      </w:tr>
      <w:tr w:rsidR="00027426" w:rsidRPr="00D12E18" w:rsidTr="003C69E1">
        <w:tc>
          <w:tcPr>
            <w:tcW w:w="1667" w:type="pct"/>
          </w:tcPr>
          <w:p w:rsidR="00027426" w:rsidRPr="008308DC" w:rsidRDefault="00027426" w:rsidP="003C69E1">
            <w:pPr>
              <w:pStyle w:val="ab"/>
              <w:spacing w:after="0" w:line="240" w:lineRule="auto"/>
              <w:ind w:left="0"/>
              <w:rPr>
                <w:rFonts w:ascii="Times New Roman" w:hAnsi="Times New Roman"/>
                <w:sz w:val="24"/>
                <w:szCs w:val="24"/>
              </w:rPr>
            </w:pPr>
            <w:r w:rsidRPr="00D12E18">
              <w:rPr>
                <w:rFonts w:ascii="Times New Roman" w:hAnsi="Times New Roman"/>
                <w:sz w:val="24"/>
                <w:szCs w:val="24"/>
                <w:lang w:val="en-US"/>
              </w:rPr>
              <w:t>I</w:t>
            </w:r>
            <w:r w:rsidRPr="008308DC">
              <w:rPr>
                <w:rFonts w:ascii="Times New Roman" w:hAnsi="Times New Roman"/>
                <w:sz w:val="24"/>
                <w:szCs w:val="24"/>
              </w:rPr>
              <w:t xml:space="preserve"> четверть - 8  недель</w:t>
            </w:r>
          </w:p>
        </w:tc>
        <w:tc>
          <w:tcPr>
            <w:tcW w:w="1638" w:type="pct"/>
          </w:tcPr>
          <w:p w:rsidR="00027426" w:rsidRPr="008308DC" w:rsidRDefault="00027426" w:rsidP="003C69E1">
            <w:pPr>
              <w:pStyle w:val="ab"/>
              <w:spacing w:after="0" w:line="240" w:lineRule="auto"/>
              <w:ind w:left="0"/>
              <w:rPr>
                <w:rFonts w:ascii="Times New Roman" w:hAnsi="Times New Roman"/>
                <w:sz w:val="24"/>
                <w:szCs w:val="24"/>
              </w:rPr>
            </w:pPr>
            <w:r>
              <w:rPr>
                <w:rFonts w:ascii="Times New Roman" w:hAnsi="Times New Roman"/>
                <w:sz w:val="24"/>
                <w:szCs w:val="24"/>
              </w:rPr>
              <w:t>7</w:t>
            </w:r>
            <w:r w:rsidRPr="008308DC">
              <w:rPr>
                <w:rFonts w:ascii="Times New Roman" w:hAnsi="Times New Roman"/>
                <w:sz w:val="24"/>
                <w:szCs w:val="24"/>
              </w:rPr>
              <w:t>-9</w:t>
            </w:r>
          </w:p>
        </w:tc>
        <w:tc>
          <w:tcPr>
            <w:tcW w:w="1695" w:type="pct"/>
          </w:tcPr>
          <w:p w:rsidR="00027426" w:rsidRPr="008308DC" w:rsidRDefault="00027426" w:rsidP="003C69E1">
            <w:pPr>
              <w:pStyle w:val="ab"/>
              <w:spacing w:after="0" w:line="240" w:lineRule="auto"/>
              <w:ind w:left="0"/>
              <w:rPr>
                <w:rFonts w:ascii="Times New Roman" w:hAnsi="Times New Roman"/>
                <w:sz w:val="24"/>
                <w:szCs w:val="24"/>
              </w:rPr>
            </w:pPr>
            <w:r w:rsidRPr="008308DC">
              <w:rPr>
                <w:rFonts w:ascii="Times New Roman" w:hAnsi="Times New Roman"/>
                <w:sz w:val="24"/>
                <w:szCs w:val="24"/>
              </w:rPr>
              <w:t>0</w:t>
            </w:r>
            <w:r>
              <w:rPr>
                <w:rFonts w:ascii="Times New Roman" w:hAnsi="Times New Roman"/>
                <w:sz w:val="24"/>
                <w:szCs w:val="24"/>
              </w:rPr>
              <w:t>2</w:t>
            </w:r>
            <w:r w:rsidRPr="008308DC">
              <w:rPr>
                <w:rFonts w:ascii="Times New Roman" w:hAnsi="Times New Roman"/>
                <w:sz w:val="24"/>
                <w:szCs w:val="24"/>
              </w:rPr>
              <w:t>.09.201</w:t>
            </w:r>
            <w:r>
              <w:rPr>
                <w:rFonts w:ascii="Times New Roman" w:hAnsi="Times New Roman"/>
                <w:sz w:val="24"/>
                <w:szCs w:val="24"/>
              </w:rPr>
              <w:t>9</w:t>
            </w:r>
            <w:r w:rsidRPr="008308DC">
              <w:rPr>
                <w:rFonts w:ascii="Times New Roman" w:hAnsi="Times New Roman"/>
                <w:sz w:val="24"/>
                <w:szCs w:val="24"/>
              </w:rPr>
              <w:t xml:space="preserve"> – 2</w:t>
            </w:r>
            <w:r>
              <w:rPr>
                <w:rFonts w:ascii="Times New Roman" w:hAnsi="Times New Roman"/>
                <w:sz w:val="24"/>
                <w:szCs w:val="24"/>
              </w:rPr>
              <w:t>6</w:t>
            </w:r>
            <w:r w:rsidRPr="008308DC">
              <w:rPr>
                <w:rFonts w:ascii="Times New Roman" w:hAnsi="Times New Roman"/>
                <w:sz w:val="24"/>
                <w:szCs w:val="24"/>
              </w:rPr>
              <w:t>.10.201</w:t>
            </w:r>
            <w:r>
              <w:rPr>
                <w:rFonts w:ascii="Times New Roman" w:hAnsi="Times New Roman"/>
                <w:sz w:val="24"/>
                <w:szCs w:val="24"/>
              </w:rPr>
              <w:t>9</w:t>
            </w:r>
          </w:p>
        </w:tc>
      </w:tr>
      <w:tr w:rsidR="00027426" w:rsidRPr="00D12E18" w:rsidTr="003C69E1">
        <w:tc>
          <w:tcPr>
            <w:tcW w:w="1667" w:type="pct"/>
          </w:tcPr>
          <w:p w:rsidR="00027426" w:rsidRPr="008308DC" w:rsidRDefault="00027426" w:rsidP="003C69E1">
            <w:pPr>
              <w:pStyle w:val="ab"/>
              <w:spacing w:after="0" w:line="240" w:lineRule="auto"/>
              <w:ind w:left="0"/>
              <w:rPr>
                <w:rFonts w:ascii="Times New Roman" w:hAnsi="Times New Roman"/>
                <w:sz w:val="24"/>
                <w:szCs w:val="24"/>
              </w:rPr>
            </w:pPr>
            <w:r w:rsidRPr="00D12E18">
              <w:rPr>
                <w:rFonts w:ascii="Times New Roman" w:hAnsi="Times New Roman"/>
                <w:sz w:val="24"/>
                <w:szCs w:val="24"/>
                <w:lang w:val="en-US"/>
              </w:rPr>
              <w:t xml:space="preserve">II </w:t>
            </w:r>
            <w:r w:rsidRPr="008308DC">
              <w:rPr>
                <w:rFonts w:ascii="Times New Roman" w:hAnsi="Times New Roman"/>
                <w:sz w:val="24"/>
                <w:szCs w:val="24"/>
              </w:rPr>
              <w:t>четверть - 8 недель</w:t>
            </w:r>
          </w:p>
        </w:tc>
        <w:tc>
          <w:tcPr>
            <w:tcW w:w="1638" w:type="pct"/>
          </w:tcPr>
          <w:p w:rsidR="00027426" w:rsidRPr="00D12E18" w:rsidRDefault="00027426" w:rsidP="003C69E1">
            <w:pPr>
              <w:spacing w:after="0" w:line="240" w:lineRule="auto"/>
              <w:rPr>
                <w:rFonts w:ascii="Times New Roman" w:hAnsi="Times New Roman"/>
                <w:sz w:val="24"/>
                <w:szCs w:val="24"/>
              </w:rPr>
            </w:pPr>
            <w:r>
              <w:rPr>
                <w:rFonts w:ascii="Times New Roman" w:hAnsi="Times New Roman"/>
                <w:sz w:val="24"/>
                <w:szCs w:val="24"/>
              </w:rPr>
              <w:t>7</w:t>
            </w:r>
            <w:r w:rsidRPr="00D12E18">
              <w:rPr>
                <w:rFonts w:ascii="Times New Roman" w:hAnsi="Times New Roman"/>
                <w:sz w:val="24"/>
                <w:szCs w:val="24"/>
              </w:rPr>
              <w:t xml:space="preserve">-9 </w:t>
            </w:r>
          </w:p>
        </w:tc>
        <w:tc>
          <w:tcPr>
            <w:tcW w:w="1695" w:type="pct"/>
          </w:tcPr>
          <w:p w:rsidR="00027426" w:rsidRPr="008308DC" w:rsidRDefault="00027426" w:rsidP="003C69E1">
            <w:pPr>
              <w:pStyle w:val="ab"/>
              <w:spacing w:after="0" w:line="240" w:lineRule="auto"/>
              <w:ind w:left="0"/>
              <w:rPr>
                <w:rFonts w:ascii="Times New Roman" w:hAnsi="Times New Roman"/>
                <w:sz w:val="24"/>
                <w:szCs w:val="24"/>
              </w:rPr>
            </w:pPr>
            <w:r w:rsidRPr="008308DC">
              <w:rPr>
                <w:rFonts w:ascii="Times New Roman" w:hAnsi="Times New Roman"/>
                <w:sz w:val="24"/>
                <w:szCs w:val="24"/>
              </w:rPr>
              <w:t>0</w:t>
            </w:r>
            <w:r>
              <w:rPr>
                <w:rFonts w:ascii="Times New Roman" w:hAnsi="Times New Roman"/>
                <w:sz w:val="24"/>
                <w:szCs w:val="24"/>
              </w:rPr>
              <w:t>5</w:t>
            </w:r>
            <w:r w:rsidRPr="008308DC">
              <w:rPr>
                <w:rFonts w:ascii="Times New Roman" w:hAnsi="Times New Roman"/>
                <w:sz w:val="24"/>
                <w:szCs w:val="24"/>
              </w:rPr>
              <w:t>.11.201</w:t>
            </w:r>
            <w:r>
              <w:rPr>
                <w:rFonts w:ascii="Times New Roman" w:hAnsi="Times New Roman"/>
                <w:sz w:val="24"/>
                <w:szCs w:val="24"/>
              </w:rPr>
              <w:t>9</w:t>
            </w:r>
            <w:r w:rsidRPr="008308DC">
              <w:rPr>
                <w:rFonts w:ascii="Times New Roman" w:hAnsi="Times New Roman"/>
                <w:sz w:val="24"/>
                <w:szCs w:val="24"/>
              </w:rPr>
              <w:t xml:space="preserve"> – 2</w:t>
            </w:r>
            <w:r>
              <w:rPr>
                <w:rFonts w:ascii="Times New Roman" w:hAnsi="Times New Roman"/>
                <w:sz w:val="24"/>
                <w:szCs w:val="24"/>
              </w:rPr>
              <w:t>7</w:t>
            </w:r>
            <w:r w:rsidRPr="008308DC">
              <w:rPr>
                <w:rFonts w:ascii="Times New Roman" w:hAnsi="Times New Roman"/>
                <w:sz w:val="24"/>
                <w:szCs w:val="24"/>
              </w:rPr>
              <w:t>.12.201</w:t>
            </w:r>
            <w:r>
              <w:rPr>
                <w:rFonts w:ascii="Times New Roman" w:hAnsi="Times New Roman"/>
                <w:sz w:val="24"/>
                <w:szCs w:val="24"/>
              </w:rPr>
              <w:t>9</w:t>
            </w:r>
          </w:p>
        </w:tc>
      </w:tr>
      <w:tr w:rsidR="00027426" w:rsidRPr="00D12E18" w:rsidTr="003C69E1">
        <w:tc>
          <w:tcPr>
            <w:tcW w:w="1667" w:type="pct"/>
          </w:tcPr>
          <w:p w:rsidR="00027426" w:rsidRPr="008308DC" w:rsidRDefault="00027426" w:rsidP="003C69E1">
            <w:pPr>
              <w:pStyle w:val="ab"/>
              <w:spacing w:after="0" w:line="240" w:lineRule="auto"/>
              <w:ind w:left="0"/>
              <w:rPr>
                <w:rFonts w:ascii="Times New Roman" w:hAnsi="Times New Roman"/>
                <w:sz w:val="24"/>
                <w:szCs w:val="24"/>
              </w:rPr>
            </w:pPr>
            <w:r w:rsidRPr="00D12E18">
              <w:rPr>
                <w:rFonts w:ascii="Times New Roman" w:hAnsi="Times New Roman"/>
                <w:sz w:val="24"/>
                <w:szCs w:val="24"/>
                <w:lang w:val="en-US"/>
              </w:rPr>
              <w:t xml:space="preserve">III </w:t>
            </w:r>
            <w:r w:rsidRPr="008308DC">
              <w:rPr>
                <w:rFonts w:ascii="Times New Roman" w:hAnsi="Times New Roman"/>
                <w:sz w:val="24"/>
                <w:szCs w:val="24"/>
              </w:rPr>
              <w:t>четверть - 10 недель</w:t>
            </w:r>
          </w:p>
        </w:tc>
        <w:tc>
          <w:tcPr>
            <w:tcW w:w="1638" w:type="pct"/>
          </w:tcPr>
          <w:p w:rsidR="00027426" w:rsidRPr="00D12E18" w:rsidRDefault="00027426" w:rsidP="003C69E1">
            <w:pPr>
              <w:spacing w:after="0" w:line="240" w:lineRule="auto"/>
              <w:rPr>
                <w:rFonts w:ascii="Times New Roman" w:hAnsi="Times New Roman"/>
                <w:sz w:val="24"/>
                <w:szCs w:val="24"/>
              </w:rPr>
            </w:pPr>
            <w:r>
              <w:rPr>
                <w:rFonts w:ascii="Times New Roman" w:hAnsi="Times New Roman"/>
                <w:sz w:val="24"/>
                <w:szCs w:val="24"/>
              </w:rPr>
              <w:t>7</w:t>
            </w:r>
            <w:r w:rsidRPr="00D12E18">
              <w:rPr>
                <w:rFonts w:ascii="Times New Roman" w:hAnsi="Times New Roman"/>
                <w:sz w:val="24"/>
                <w:szCs w:val="24"/>
              </w:rPr>
              <w:t xml:space="preserve">-9 </w:t>
            </w:r>
          </w:p>
        </w:tc>
        <w:tc>
          <w:tcPr>
            <w:tcW w:w="1695" w:type="pct"/>
          </w:tcPr>
          <w:p w:rsidR="00027426" w:rsidRPr="008308DC" w:rsidRDefault="00027426" w:rsidP="003C69E1">
            <w:pPr>
              <w:pStyle w:val="ab"/>
              <w:spacing w:after="0" w:line="240" w:lineRule="auto"/>
              <w:ind w:left="0"/>
              <w:rPr>
                <w:rFonts w:ascii="Times New Roman" w:hAnsi="Times New Roman"/>
                <w:sz w:val="24"/>
                <w:szCs w:val="24"/>
              </w:rPr>
            </w:pPr>
            <w:r>
              <w:rPr>
                <w:rFonts w:ascii="Times New Roman" w:hAnsi="Times New Roman"/>
                <w:sz w:val="24"/>
                <w:szCs w:val="24"/>
              </w:rPr>
              <w:t>09</w:t>
            </w:r>
            <w:r w:rsidRPr="008308DC">
              <w:rPr>
                <w:rFonts w:ascii="Times New Roman" w:hAnsi="Times New Roman"/>
                <w:sz w:val="24"/>
                <w:szCs w:val="24"/>
              </w:rPr>
              <w:t>.01.20</w:t>
            </w:r>
            <w:r>
              <w:rPr>
                <w:rFonts w:ascii="Times New Roman" w:hAnsi="Times New Roman"/>
                <w:sz w:val="24"/>
                <w:szCs w:val="24"/>
              </w:rPr>
              <w:t>20</w:t>
            </w:r>
            <w:r w:rsidRPr="008308DC">
              <w:rPr>
                <w:rFonts w:ascii="Times New Roman" w:hAnsi="Times New Roman"/>
                <w:sz w:val="24"/>
                <w:szCs w:val="24"/>
              </w:rPr>
              <w:t xml:space="preserve"> – 2</w:t>
            </w:r>
            <w:r>
              <w:rPr>
                <w:rFonts w:ascii="Times New Roman" w:hAnsi="Times New Roman"/>
                <w:sz w:val="24"/>
                <w:szCs w:val="24"/>
              </w:rPr>
              <w:t>0</w:t>
            </w:r>
            <w:r w:rsidRPr="008308DC">
              <w:rPr>
                <w:rFonts w:ascii="Times New Roman" w:hAnsi="Times New Roman"/>
                <w:sz w:val="24"/>
                <w:szCs w:val="24"/>
              </w:rPr>
              <w:t>.03.20</w:t>
            </w:r>
            <w:r>
              <w:rPr>
                <w:rFonts w:ascii="Times New Roman" w:hAnsi="Times New Roman"/>
                <w:sz w:val="24"/>
                <w:szCs w:val="24"/>
              </w:rPr>
              <w:t>20</w:t>
            </w:r>
          </w:p>
        </w:tc>
      </w:tr>
      <w:tr w:rsidR="00027426" w:rsidRPr="00D12E18" w:rsidTr="003C69E1">
        <w:tc>
          <w:tcPr>
            <w:tcW w:w="1667" w:type="pct"/>
          </w:tcPr>
          <w:p w:rsidR="00027426" w:rsidRPr="008308DC" w:rsidRDefault="00027426" w:rsidP="003C69E1">
            <w:pPr>
              <w:pStyle w:val="ab"/>
              <w:spacing w:after="0" w:line="240" w:lineRule="auto"/>
              <w:ind w:left="0"/>
              <w:rPr>
                <w:rFonts w:ascii="Times New Roman" w:hAnsi="Times New Roman"/>
                <w:sz w:val="24"/>
                <w:szCs w:val="24"/>
              </w:rPr>
            </w:pPr>
            <w:r w:rsidRPr="00D12E18">
              <w:rPr>
                <w:rFonts w:ascii="Times New Roman" w:hAnsi="Times New Roman"/>
                <w:sz w:val="24"/>
                <w:szCs w:val="24"/>
                <w:lang w:val="en-US"/>
              </w:rPr>
              <w:t xml:space="preserve">IV </w:t>
            </w:r>
            <w:r w:rsidRPr="008308DC">
              <w:rPr>
                <w:rFonts w:ascii="Times New Roman" w:hAnsi="Times New Roman"/>
                <w:sz w:val="24"/>
                <w:szCs w:val="24"/>
              </w:rPr>
              <w:t xml:space="preserve">четверть - </w:t>
            </w:r>
            <w:r>
              <w:rPr>
                <w:rFonts w:ascii="Times New Roman" w:hAnsi="Times New Roman"/>
                <w:sz w:val="24"/>
                <w:szCs w:val="24"/>
              </w:rPr>
              <w:t>8</w:t>
            </w:r>
            <w:r w:rsidRPr="008308DC">
              <w:rPr>
                <w:rFonts w:ascii="Times New Roman" w:hAnsi="Times New Roman"/>
                <w:sz w:val="24"/>
                <w:szCs w:val="24"/>
              </w:rPr>
              <w:t xml:space="preserve"> недель</w:t>
            </w:r>
          </w:p>
        </w:tc>
        <w:tc>
          <w:tcPr>
            <w:tcW w:w="1638" w:type="pct"/>
          </w:tcPr>
          <w:p w:rsidR="00027426" w:rsidRPr="00D12E18" w:rsidRDefault="00027426" w:rsidP="003C69E1">
            <w:pPr>
              <w:spacing w:after="0" w:line="240" w:lineRule="auto"/>
              <w:rPr>
                <w:rFonts w:ascii="Times New Roman" w:hAnsi="Times New Roman"/>
                <w:sz w:val="24"/>
                <w:szCs w:val="24"/>
              </w:rPr>
            </w:pPr>
            <w:r>
              <w:rPr>
                <w:rFonts w:ascii="Times New Roman" w:hAnsi="Times New Roman"/>
                <w:sz w:val="24"/>
                <w:szCs w:val="24"/>
              </w:rPr>
              <w:t>7</w:t>
            </w:r>
            <w:r w:rsidRPr="00D12E18">
              <w:rPr>
                <w:rFonts w:ascii="Times New Roman" w:hAnsi="Times New Roman"/>
                <w:sz w:val="24"/>
                <w:szCs w:val="24"/>
              </w:rPr>
              <w:t>-</w:t>
            </w:r>
            <w:r>
              <w:rPr>
                <w:rFonts w:ascii="Times New Roman" w:hAnsi="Times New Roman"/>
                <w:sz w:val="24"/>
                <w:szCs w:val="24"/>
              </w:rPr>
              <w:t>9</w:t>
            </w:r>
          </w:p>
        </w:tc>
        <w:tc>
          <w:tcPr>
            <w:tcW w:w="1695" w:type="pct"/>
          </w:tcPr>
          <w:p w:rsidR="00027426" w:rsidRPr="008308DC" w:rsidRDefault="00027426" w:rsidP="003C69E1">
            <w:pPr>
              <w:pStyle w:val="ab"/>
              <w:spacing w:after="0" w:line="240" w:lineRule="auto"/>
              <w:ind w:left="0"/>
              <w:rPr>
                <w:rFonts w:ascii="Times New Roman" w:hAnsi="Times New Roman"/>
                <w:sz w:val="24"/>
                <w:szCs w:val="24"/>
              </w:rPr>
            </w:pPr>
            <w:r>
              <w:rPr>
                <w:rFonts w:ascii="Times New Roman" w:hAnsi="Times New Roman"/>
                <w:sz w:val="24"/>
                <w:szCs w:val="24"/>
              </w:rPr>
              <w:t>30</w:t>
            </w:r>
            <w:r w:rsidRPr="008308DC">
              <w:rPr>
                <w:rFonts w:ascii="Times New Roman" w:hAnsi="Times New Roman"/>
                <w:sz w:val="24"/>
                <w:szCs w:val="24"/>
              </w:rPr>
              <w:t>.0</w:t>
            </w:r>
            <w:r>
              <w:rPr>
                <w:rFonts w:ascii="Times New Roman" w:hAnsi="Times New Roman"/>
                <w:sz w:val="24"/>
                <w:szCs w:val="24"/>
              </w:rPr>
              <w:t>3</w:t>
            </w:r>
            <w:r w:rsidRPr="008308DC">
              <w:rPr>
                <w:rFonts w:ascii="Times New Roman" w:hAnsi="Times New Roman"/>
                <w:sz w:val="24"/>
                <w:szCs w:val="24"/>
              </w:rPr>
              <w:t>.20</w:t>
            </w:r>
            <w:r>
              <w:rPr>
                <w:rFonts w:ascii="Times New Roman" w:hAnsi="Times New Roman"/>
                <w:sz w:val="24"/>
                <w:szCs w:val="24"/>
              </w:rPr>
              <w:t>20</w:t>
            </w:r>
            <w:r w:rsidRPr="008308DC">
              <w:rPr>
                <w:rFonts w:ascii="Times New Roman" w:hAnsi="Times New Roman"/>
                <w:sz w:val="24"/>
                <w:szCs w:val="24"/>
              </w:rPr>
              <w:t xml:space="preserve"> – </w:t>
            </w:r>
            <w:r>
              <w:rPr>
                <w:rFonts w:ascii="Times New Roman" w:hAnsi="Times New Roman"/>
                <w:sz w:val="24"/>
                <w:szCs w:val="24"/>
              </w:rPr>
              <w:t>23</w:t>
            </w:r>
            <w:r w:rsidRPr="008308DC">
              <w:rPr>
                <w:rFonts w:ascii="Times New Roman" w:hAnsi="Times New Roman"/>
                <w:sz w:val="24"/>
                <w:szCs w:val="24"/>
              </w:rPr>
              <w:t>.05.20</w:t>
            </w:r>
            <w:r>
              <w:rPr>
                <w:rFonts w:ascii="Times New Roman" w:hAnsi="Times New Roman"/>
                <w:sz w:val="24"/>
                <w:szCs w:val="24"/>
              </w:rPr>
              <w:t>20</w:t>
            </w:r>
          </w:p>
        </w:tc>
      </w:tr>
      <w:tr w:rsidR="00027426" w:rsidRPr="00D12E18" w:rsidTr="003C69E1">
        <w:tc>
          <w:tcPr>
            <w:tcW w:w="1667" w:type="pct"/>
          </w:tcPr>
          <w:p w:rsidR="00027426" w:rsidRPr="00926844" w:rsidRDefault="00027426" w:rsidP="003C69E1">
            <w:pPr>
              <w:pStyle w:val="ab"/>
              <w:spacing w:after="0" w:line="240" w:lineRule="auto"/>
              <w:ind w:left="0"/>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полугодие – 16 недель</w:t>
            </w:r>
          </w:p>
        </w:tc>
        <w:tc>
          <w:tcPr>
            <w:tcW w:w="1638" w:type="pct"/>
          </w:tcPr>
          <w:p w:rsidR="00027426" w:rsidRDefault="00027426" w:rsidP="003C69E1">
            <w:pPr>
              <w:spacing w:after="0" w:line="240" w:lineRule="auto"/>
              <w:rPr>
                <w:rFonts w:ascii="Times New Roman" w:hAnsi="Times New Roman"/>
                <w:sz w:val="24"/>
                <w:szCs w:val="24"/>
              </w:rPr>
            </w:pPr>
            <w:r>
              <w:rPr>
                <w:rFonts w:ascii="Times New Roman" w:hAnsi="Times New Roman"/>
                <w:sz w:val="24"/>
                <w:szCs w:val="24"/>
              </w:rPr>
              <w:t>10-11</w:t>
            </w:r>
          </w:p>
        </w:tc>
        <w:tc>
          <w:tcPr>
            <w:tcW w:w="1695" w:type="pct"/>
          </w:tcPr>
          <w:p w:rsidR="00027426" w:rsidRPr="00D12E18" w:rsidRDefault="00027426" w:rsidP="003C69E1">
            <w:pPr>
              <w:pStyle w:val="ab"/>
              <w:spacing w:after="0" w:line="240" w:lineRule="auto"/>
              <w:ind w:left="0"/>
              <w:rPr>
                <w:rFonts w:ascii="Times New Roman" w:hAnsi="Times New Roman"/>
                <w:sz w:val="24"/>
                <w:szCs w:val="24"/>
                <w:lang w:val="en-US"/>
              </w:rPr>
            </w:pPr>
            <w:r w:rsidRPr="008308DC">
              <w:rPr>
                <w:rFonts w:ascii="Times New Roman" w:hAnsi="Times New Roman"/>
                <w:sz w:val="24"/>
                <w:szCs w:val="24"/>
              </w:rPr>
              <w:t>0</w:t>
            </w:r>
            <w:r>
              <w:rPr>
                <w:rFonts w:ascii="Times New Roman" w:hAnsi="Times New Roman"/>
                <w:sz w:val="24"/>
                <w:szCs w:val="24"/>
              </w:rPr>
              <w:t>2</w:t>
            </w:r>
            <w:r w:rsidRPr="008308DC">
              <w:rPr>
                <w:rFonts w:ascii="Times New Roman" w:hAnsi="Times New Roman"/>
                <w:sz w:val="24"/>
                <w:szCs w:val="24"/>
              </w:rPr>
              <w:t>.09.201</w:t>
            </w:r>
            <w:r>
              <w:rPr>
                <w:rFonts w:ascii="Times New Roman" w:hAnsi="Times New Roman"/>
                <w:sz w:val="24"/>
                <w:szCs w:val="24"/>
              </w:rPr>
              <w:t xml:space="preserve">9 – </w:t>
            </w:r>
            <w:r w:rsidRPr="008308DC">
              <w:rPr>
                <w:rFonts w:ascii="Times New Roman" w:hAnsi="Times New Roman"/>
                <w:sz w:val="24"/>
                <w:szCs w:val="24"/>
              </w:rPr>
              <w:t>2</w:t>
            </w:r>
            <w:r>
              <w:rPr>
                <w:rFonts w:ascii="Times New Roman" w:hAnsi="Times New Roman"/>
                <w:sz w:val="24"/>
                <w:szCs w:val="24"/>
              </w:rPr>
              <w:t>7</w:t>
            </w:r>
            <w:r w:rsidRPr="008308DC">
              <w:rPr>
                <w:rFonts w:ascii="Times New Roman" w:hAnsi="Times New Roman"/>
                <w:sz w:val="24"/>
                <w:szCs w:val="24"/>
              </w:rPr>
              <w:t>.12.201</w:t>
            </w:r>
            <w:r>
              <w:rPr>
                <w:rFonts w:ascii="Times New Roman" w:hAnsi="Times New Roman"/>
                <w:sz w:val="24"/>
                <w:szCs w:val="24"/>
              </w:rPr>
              <w:t>9</w:t>
            </w:r>
          </w:p>
        </w:tc>
      </w:tr>
      <w:tr w:rsidR="00027426" w:rsidRPr="00D12E18" w:rsidTr="003C69E1">
        <w:tc>
          <w:tcPr>
            <w:tcW w:w="1667" w:type="pct"/>
          </w:tcPr>
          <w:p w:rsidR="00027426" w:rsidRPr="00926844" w:rsidRDefault="00027426" w:rsidP="003C69E1">
            <w:pPr>
              <w:pStyle w:val="ab"/>
              <w:spacing w:after="0" w:line="240" w:lineRule="auto"/>
              <w:ind w:left="0"/>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полугодие – 18 недель</w:t>
            </w:r>
          </w:p>
        </w:tc>
        <w:tc>
          <w:tcPr>
            <w:tcW w:w="1638" w:type="pct"/>
          </w:tcPr>
          <w:p w:rsidR="00027426" w:rsidRDefault="00027426" w:rsidP="003C69E1">
            <w:pPr>
              <w:spacing w:after="0" w:line="240" w:lineRule="auto"/>
              <w:rPr>
                <w:rFonts w:ascii="Times New Roman" w:hAnsi="Times New Roman"/>
                <w:sz w:val="24"/>
                <w:szCs w:val="24"/>
              </w:rPr>
            </w:pPr>
            <w:r>
              <w:rPr>
                <w:rFonts w:ascii="Times New Roman" w:hAnsi="Times New Roman"/>
                <w:sz w:val="24"/>
                <w:szCs w:val="24"/>
              </w:rPr>
              <w:t>10-11</w:t>
            </w:r>
          </w:p>
        </w:tc>
        <w:tc>
          <w:tcPr>
            <w:tcW w:w="1695" w:type="pct"/>
          </w:tcPr>
          <w:p w:rsidR="00027426" w:rsidRPr="008308DC" w:rsidRDefault="00027426" w:rsidP="003C69E1">
            <w:pPr>
              <w:pStyle w:val="ab"/>
              <w:spacing w:after="0" w:line="240" w:lineRule="auto"/>
              <w:ind w:left="0"/>
              <w:rPr>
                <w:rFonts w:ascii="Times New Roman" w:hAnsi="Times New Roman"/>
                <w:sz w:val="24"/>
                <w:szCs w:val="24"/>
              </w:rPr>
            </w:pPr>
            <w:r>
              <w:rPr>
                <w:rStyle w:val="FontStyle12"/>
              </w:rPr>
              <w:t>09.01.2020 – 23.05.2020</w:t>
            </w:r>
          </w:p>
        </w:tc>
      </w:tr>
    </w:tbl>
    <w:p w:rsidR="00027426" w:rsidRDefault="00027426" w:rsidP="00027426">
      <w:pPr>
        <w:spacing w:after="0" w:line="240" w:lineRule="auto"/>
        <w:jc w:val="both"/>
        <w:rPr>
          <w:rFonts w:ascii="Times New Roman" w:hAnsi="Times New Roman"/>
          <w:sz w:val="24"/>
          <w:szCs w:val="24"/>
        </w:rPr>
      </w:pPr>
    </w:p>
    <w:p w:rsidR="00027426" w:rsidRPr="00E0071D" w:rsidRDefault="00027426" w:rsidP="00027426">
      <w:pPr>
        <w:spacing w:after="0" w:line="240" w:lineRule="auto"/>
        <w:jc w:val="both"/>
        <w:rPr>
          <w:rFonts w:ascii="Times New Roman" w:hAnsi="Times New Roman"/>
          <w:sz w:val="24"/>
          <w:szCs w:val="24"/>
        </w:rPr>
      </w:pPr>
      <w:r w:rsidRPr="00E0071D">
        <w:rPr>
          <w:rFonts w:ascii="Times New Roman" w:hAnsi="Times New Roman"/>
          <w:sz w:val="24"/>
          <w:szCs w:val="24"/>
        </w:rPr>
        <w:t>Учебный год:</w:t>
      </w:r>
    </w:p>
    <w:p w:rsidR="00027426" w:rsidRPr="00E0071D" w:rsidRDefault="00027426" w:rsidP="00027426">
      <w:pPr>
        <w:spacing w:after="0" w:line="240" w:lineRule="auto"/>
        <w:jc w:val="both"/>
        <w:rPr>
          <w:rFonts w:ascii="Times New Roman" w:hAnsi="Times New Roman"/>
          <w:sz w:val="24"/>
          <w:szCs w:val="24"/>
        </w:rPr>
      </w:pPr>
      <w:r w:rsidRPr="00E0071D">
        <w:rPr>
          <w:rFonts w:ascii="Times New Roman" w:hAnsi="Times New Roman"/>
          <w:sz w:val="24"/>
          <w:szCs w:val="24"/>
        </w:rPr>
        <w:t xml:space="preserve">34 учебные недели (без </w:t>
      </w:r>
      <w:r>
        <w:rPr>
          <w:rFonts w:ascii="Times New Roman" w:hAnsi="Times New Roman"/>
          <w:sz w:val="24"/>
          <w:szCs w:val="24"/>
        </w:rPr>
        <w:t>учёта государственной итоговой</w:t>
      </w:r>
      <w:r w:rsidRPr="00E0071D">
        <w:rPr>
          <w:rFonts w:ascii="Times New Roman" w:hAnsi="Times New Roman"/>
          <w:sz w:val="24"/>
          <w:szCs w:val="24"/>
        </w:rPr>
        <w:t xml:space="preserve"> </w:t>
      </w:r>
      <w:r>
        <w:rPr>
          <w:rFonts w:ascii="Times New Roman" w:hAnsi="Times New Roman"/>
          <w:sz w:val="24"/>
          <w:szCs w:val="24"/>
        </w:rPr>
        <w:t>аттестации).</w:t>
      </w:r>
      <w:r w:rsidRPr="00E0071D">
        <w:rPr>
          <w:rFonts w:ascii="Times New Roman" w:hAnsi="Times New Roman"/>
          <w:sz w:val="24"/>
          <w:szCs w:val="24"/>
        </w:rPr>
        <w:t xml:space="preserve"> </w:t>
      </w:r>
    </w:p>
    <w:p w:rsidR="00027426" w:rsidRPr="00E0071D" w:rsidRDefault="00027426" w:rsidP="00027426">
      <w:pPr>
        <w:spacing w:after="0" w:line="240" w:lineRule="auto"/>
        <w:jc w:val="both"/>
        <w:rPr>
          <w:rFonts w:ascii="Times New Roman" w:hAnsi="Times New Roman"/>
          <w:b/>
          <w:sz w:val="24"/>
          <w:szCs w:val="24"/>
        </w:rPr>
      </w:pPr>
      <w:r>
        <w:rPr>
          <w:rFonts w:ascii="Times New Roman" w:hAnsi="Times New Roman"/>
          <w:sz w:val="24"/>
          <w:szCs w:val="24"/>
        </w:rPr>
        <w:t xml:space="preserve"> </w:t>
      </w:r>
      <w:r w:rsidRPr="00E0071D">
        <w:rPr>
          <w:rFonts w:ascii="Times New Roman" w:hAnsi="Times New Roman"/>
          <w:b/>
          <w:sz w:val="24"/>
          <w:szCs w:val="24"/>
        </w:rPr>
        <w:t>Ср</w:t>
      </w:r>
      <w:r>
        <w:rPr>
          <w:rFonts w:ascii="Times New Roman" w:hAnsi="Times New Roman"/>
          <w:b/>
          <w:sz w:val="24"/>
          <w:szCs w:val="24"/>
        </w:rPr>
        <w:t>оки и продолжительность каникул</w:t>
      </w:r>
    </w:p>
    <w:p w:rsidR="00500880" w:rsidRPr="009F3AA9" w:rsidRDefault="00500880" w:rsidP="009F3AA9">
      <w:pPr>
        <w:pStyle w:val="a5"/>
        <w:rPr>
          <w:sz w:val="24"/>
          <w:szCs w:val="24"/>
        </w:rPr>
      </w:pPr>
    </w:p>
    <w:p w:rsidR="00B922C2" w:rsidRPr="009F3AA9" w:rsidRDefault="003C69E1" w:rsidP="009F3AA9">
      <w:pPr>
        <w:pStyle w:val="a5"/>
        <w:rPr>
          <w:bCs/>
          <w:sz w:val="24"/>
          <w:szCs w:val="24"/>
        </w:rPr>
      </w:pPr>
      <w:r>
        <w:rPr>
          <w:bCs/>
          <w:sz w:val="24"/>
          <w:szCs w:val="24"/>
        </w:rPr>
        <w:t>13</w:t>
      </w:r>
      <w:r w:rsidR="00B922C2" w:rsidRPr="009F3AA9">
        <w:rPr>
          <w:bCs/>
          <w:sz w:val="24"/>
          <w:szCs w:val="24"/>
        </w:rPr>
        <w:t>.2. Расписание занятий кружков, секций и дополнительных объединений</w:t>
      </w:r>
    </w:p>
    <w:p w:rsidR="00B922C2" w:rsidRPr="009F3AA9" w:rsidRDefault="00B922C2" w:rsidP="009F3AA9">
      <w:pPr>
        <w:pStyle w:val="a5"/>
        <w:rPr>
          <w:bCs/>
          <w:color w:val="FF0000"/>
          <w:sz w:val="24"/>
          <w:szCs w:val="24"/>
        </w:rPr>
      </w:pPr>
    </w:p>
    <w:p w:rsidR="009F3AA9" w:rsidRDefault="009F3AA9" w:rsidP="009F3AA9">
      <w:pPr>
        <w:pStyle w:val="a5"/>
        <w:rPr>
          <w:sz w:val="24"/>
          <w:szCs w:val="24"/>
        </w:rPr>
      </w:pPr>
    </w:p>
    <w:p w:rsidR="00FD0C9D" w:rsidRDefault="0060347E" w:rsidP="008E5BF6">
      <w:pPr>
        <w:pStyle w:val="a5"/>
        <w:rPr>
          <w:sz w:val="24"/>
          <w:szCs w:val="24"/>
        </w:rPr>
      </w:pPr>
      <w:r>
        <w:rPr>
          <w:sz w:val="24"/>
          <w:szCs w:val="24"/>
        </w:rPr>
        <w:t>1</w:t>
      </w:r>
      <w:r w:rsidR="003C69E1">
        <w:rPr>
          <w:sz w:val="24"/>
          <w:szCs w:val="24"/>
        </w:rPr>
        <w:t>3</w:t>
      </w:r>
      <w:r w:rsidR="009F3AA9">
        <w:rPr>
          <w:sz w:val="24"/>
          <w:szCs w:val="24"/>
        </w:rPr>
        <w:t>.</w:t>
      </w:r>
      <w:proofErr w:type="gramStart"/>
      <w:r w:rsidR="009F3AA9">
        <w:rPr>
          <w:sz w:val="24"/>
          <w:szCs w:val="24"/>
        </w:rPr>
        <w:t>3.</w:t>
      </w:r>
      <w:r w:rsidR="00B922C2" w:rsidRPr="009F3AA9">
        <w:rPr>
          <w:sz w:val="24"/>
          <w:szCs w:val="24"/>
        </w:rPr>
        <w:t>РАСПОРЯДОК</w:t>
      </w:r>
      <w:proofErr w:type="gramEnd"/>
      <w:r w:rsidR="00B922C2" w:rsidRPr="009F3AA9">
        <w:rPr>
          <w:sz w:val="24"/>
          <w:szCs w:val="24"/>
        </w:rPr>
        <w:t xml:space="preserve"> ДНЯ </w:t>
      </w:r>
    </w:p>
    <w:p w:rsidR="00FD0C9D" w:rsidRDefault="00FD0C9D" w:rsidP="009F3AA9">
      <w:pPr>
        <w:pStyle w:val="a5"/>
        <w:rPr>
          <w:sz w:val="24"/>
          <w:szCs w:val="24"/>
        </w:rPr>
      </w:pPr>
    </w:p>
    <w:p w:rsidR="00F04244" w:rsidRPr="0057013A" w:rsidRDefault="00F04244" w:rsidP="007C35B1">
      <w:pPr>
        <w:pStyle w:val="a5"/>
        <w:rPr>
          <w:sz w:val="28"/>
          <w:szCs w:val="28"/>
        </w:rPr>
      </w:pPr>
      <w:r>
        <w:rPr>
          <w:sz w:val="24"/>
          <w:szCs w:val="24"/>
        </w:rPr>
        <w:t>РАЗДЕЛ 1</w:t>
      </w:r>
      <w:r w:rsidR="003C69E1">
        <w:rPr>
          <w:sz w:val="24"/>
          <w:szCs w:val="24"/>
        </w:rPr>
        <w:t>4</w:t>
      </w:r>
      <w:r>
        <w:rPr>
          <w:sz w:val="24"/>
          <w:szCs w:val="24"/>
        </w:rPr>
        <w:t xml:space="preserve">. </w:t>
      </w:r>
      <w:r w:rsidRPr="0057013A">
        <w:rPr>
          <w:sz w:val="28"/>
          <w:szCs w:val="28"/>
        </w:rPr>
        <w:t>План</w:t>
      </w:r>
      <w:r>
        <w:rPr>
          <w:sz w:val="28"/>
          <w:szCs w:val="28"/>
        </w:rPr>
        <w:t xml:space="preserve"> ф</w:t>
      </w:r>
      <w:r w:rsidRPr="0057013A">
        <w:rPr>
          <w:sz w:val="28"/>
          <w:szCs w:val="28"/>
        </w:rPr>
        <w:t>изкультурно-массовых и спортивных мероприятий</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8"/>
        <w:gridCol w:w="3765"/>
        <w:gridCol w:w="1494"/>
        <w:gridCol w:w="2289"/>
        <w:gridCol w:w="2147"/>
        <w:gridCol w:w="4066"/>
      </w:tblGrid>
      <w:tr w:rsidR="00F04244" w:rsidRPr="0057013A" w:rsidTr="007C35B1">
        <w:trPr>
          <w:jc w:val="center"/>
        </w:trPr>
        <w:tc>
          <w:tcPr>
            <w:tcW w:w="238" w:type="pct"/>
          </w:tcPr>
          <w:p w:rsidR="00F04244" w:rsidRPr="0032326A" w:rsidRDefault="00F04244" w:rsidP="00912977">
            <w:pPr>
              <w:spacing w:after="0" w:line="240" w:lineRule="auto"/>
              <w:jc w:val="center"/>
              <w:rPr>
                <w:rFonts w:ascii="Times New Roman" w:hAnsi="Times New Roman"/>
                <w:sz w:val="20"/>
                <w:szCs w:val="20"/>
              </w:rPr>
            </w:pPr>
            <w:r w:rsidRPr="0032326A">
              <w:rPr>
                <w:rFonts w:ascii="Times New Roman" w:hAnsi="Times New Roman"/>
                <w:sz w:val="20"/>
                <w:szCs w:val="20"/>
              </w:rPr>
              <w:t>№ п/п</w:t>
            </w:r>
          </w:p>
        </w:tc>
        <w:tc>
          <w:tcPr>
            <w:tcW w:w="1303" w:type="pct"/>
          </w:tcPr>
          <w:p w:rsidR="00F04244" w:rsidRPr="0032326A" w:rsidRDefault="00F04244" w:rsidP="00912977">
            <w:pPr>
              <w:spacing w:after="0" w:line="240" w:lineRule="auto"/>
              <w:jc w:val="center"/>
              <w:rPr>
                <w:rFonts w:ascii="Times New Roman" w:hAnsi="Times New Roman"/>
                <w:sz w:val="20"/>
                <w:szCs w:val="20"/>
              </w:rPr>
            </w:pPr>
            <w:r w:rsidRPr="0032326A">
              <w:rPr>
                <w:rFonts w:ascii="Times New Roman" w:hAnsi="Times New Roman"/>
                <w:sz w:val="20"/>
                <w:szCs w:val="20"/>
              </w:rPr>
              <w:t>Наименование мероприятия</w:t>
            </w:r>
          </w:p>
        </w:tc>
        <w:tc>
          <w:tcPr>
            <w:tcW w:w="517" w:type="pct"/>
          </w:tcPr>
          <w:p w:rsidR="00F04244" w:rsidRPr="0032326A" w:rsidRDefault="00F04244" w:rsidP="00912977">
            <w:pPr>
              <w:spacing w:after="0" w:line="240" w:lineRule="auto"/>
              <w:jc w:val="center"/>
              <w:rPr>
                <w:rFonts w:ascii="Times New Roman" w:hAnsi="Times New Roman"/>
                <w:sz w:val="20"/>
                <w:szCs w:val="20"/>
              </w:rPr>
            </w:pPr>
            <w:r w:rsidRPr="0032326A">
              <w:rPr>
                <w:rFonts w:ascii="Times New Roman" w:hAnsi="Times New Roman"/>
                <w:sz w:val="20"/>
                <w:szCs w:val="20"/>
              </w:rPr>
              <w:t>Сроки проведения</w:t>
            </w:r>
          </w:p>
        </w:tc>
        <w:tc>
          <w:tcPr>
            <w:tcW w:w="792" w:type="pct"/>
          </w:tcPr>
          <w:p w:rsidR="00F04244" w:rsidRPr="0032326A" w:rsidRDefault="00F04244" w:rsidP="00912977">
            <w:pPr>
              <w:spacing w:after="0" w:line="240" w:lineRule="auto"/>
              <w:jc w:val="center"/>
              <w:rPr>
                <w:rFonts w:ascii="Times New Roman" w:hAnsi="Times New Roman"/>
                <w:sz w:val="20"/>
                <w:szCs w:val="20"/>
              </w:rPr>
            </w:pPr>
            <w:r w:rsidRPr="0032326A">
              <w:rPr>
                <w:rFonts w:ascii="Times New Roman" w:hAnsi="Times New Roman"/>
                <w:sz w:val="20"/>
                <w:szCs w:val="20"/>
              </w:rPr>
              <w:t>Место проведения</w:t>
            </w:r>
          </w:p>
        </w:tc>
        <w:tc>
          <w:tcPr>
            <w:tcW w:w="743" w:type="pct"/>
          </w:tcPr>
          <w:p w:rsidR="00F04244" w:rsidRPr="0032326A" w:rsidRDefault="00F04244" w:rsidP="00912977">
            <w:pPr>
              <w:spacing w:after="0" w:line="240" w:lineRule="auto"/>
              <w:jc w:val="center"/>
              <w:rPr>
                <w:rFonts w:ascii="Times New Roman" w:hAnsi="Times New Roman"/>
                <w:sz w:val="20"/>
                <w:szCs w:val="20"/>
              </w:rPr>
            </w:pPr>
            <w:r w:rsidRPr="0032326A">
              <w:rPr>
                <w:rFonts w:ascii="Times New Roman" w:hAnsi="Times New Roman"/>
                <w:sz w:val="20"/>
                <w:szCs w:val="20"/>
              </w:rPr>
              <w:t>участники</w:t>
            </w:r>
          </w:p>
        </w:tc>
        <w:tc>
          <w:tcPr>
            <w:tcW w:w="1408" w:type="pct"/>
          </w:tcPr>
          <w:p w:rsidR="00F04244" w:rsidRPr="0032326A" w:rsidRDefault="00F04244" w:rsidP="00912977">
            <w:pPr>
              <w:spacing w:after="0" w:line="240" w:lineRule="auto"/>
              <w:jc w:val="center"/>
              <w:rPr>
                <w:rFonts w:ascii="Times New Roman" w:hAnsi="Times New Roman"/>
                <w:sz w:val="20"/>
                <w:szCs w:val="20"/>
              </w:rPr>
            </w:pPr>
            <w:r w:rsidRPr="0032326A">
              <w:rPr>
                <w:rFonts w:ascii="Times New Roman" w:hAnsi="Times New Roman"/>
                <w:sz w:val="20"/>
                <w:szCs w:val="20"/>
              </w:rPr>
              <w:t>Ответственный за проведение</w:t>
            </w:r>
          </w:p>
        </w:tc>
      </w:tr>
      <w:tr w:rsidR="00F04244" w:rsidRPr="0057013A" w:rsidTr="007C35B1">
        <w:trPr>
          <w:jc w:val="center"/>
        </w:trPr>
        <w:tc>
          <w:tcPr>
            <w:tcW w:w="238" w:type="pct"/>
          </w:tcPr>
          <w:p w:rsidR="00F04244" w:rsidRPr="0057013A" w:rsidRDefault="00F04244" w:rsidP="00912977">
            <w:pPr>
              <w:spacing w:after="0" w:line="240" w:lineRule="auto"/>
              <w:jc w:val="center"/>
              <w:rPr>
                <w:rFonts w:ascii="Times New Roman" w:hAnsi="Times New Roman"/>
                <w:b/>
                <w:sz w:val="24"/>
                <w:szCs w:val="24"/>
              </w:rPr>
            </w:pPr>
          </w:p>
        </w:tc>
        <w:tc>
          <w:tcPr>
            <w:tcW w:w="1303" w:type="pct"/>
          </w:tcPr>
          <w:p w:rsidR="00F04244" w:rsidRPr="0057013A" w:rsidRDefault="00F04244" w:rsidP="00912977">
            <w:pPr>
              <w:spacing w:after="0" w:line="240" w:lineRule="auto"/>
              <w:jc w:val="center"/>
              <w:rPr>
                <w:rFonts w:ascii="Times New Roman" w:hAnsi="Times New Roman"/>
                <w:b/>
                <w:sz w:val="24"/>
                <w:szCs w:val="24"/>
              </w:rPr>
            </w:pPr>
          </w:p>
        </w:tc>
        <w:tc>
          <w:tcPr>
            <w:tcW w:w="517" w:type="pct"/>
          </w:tcPr>
          <w:p w:rsidR="00F04244" w:rsidRPr="0057013A" w:rsidRDefault="00F04244" w:rsidP="00912977">
            <w:pPr>
              <w:spacing w:after="0" w:line="240" w:lineRule="auto"/>
              <w:jc w:val="center"/>
              <w:rPr>
                <w:rFonts w:ascii="Times New Roman" w:hAnsi="Times New Roman"/>
                <w:b/>
                <w:sz w:val="24"/>
                <w:szCs w:val="24"/>
              </w:rPr>
            </w:pPr>
            <w:r w:rsidRPr="0057013A">
              <w:rPr>
                <w:rFonts w:ascii="Times New Roman" w:hAnsi="Times New Roman"/>
                <w:b/>
                <w:sz w:val="24"/>
                <w:szCs w:val="24"/>
              </w:rPr>
              <w:t>сентябрь</w:t>
            </w:r>
          </w:p>
        </w:tc>
        <w:tc>
          <w:tcPr>
            <w:tcW w:w="792" w:type="pct"/>
          </w:tcPr>
          <w:p w:rsidR="00F04244" w:rsidRPr="0057013A" w:rsidRDefault="00F04244" w:rsidP="00912977">
            <w:pPr>
              <w:spacing w:after="0" w:line="240" w:lineRule="auto"/>
              <w:jc w:val="center"/>
              <w:rPr>
                <w:rFonts w:ascii="Times New Roman" w:hAnsi="Times New Roman"/>
                <w:b/>
                <w:sz w:val="24"/>
                <w:szCs w:val="24"/>
              </w:rPr>
            </w:pPr>
          </w:p>
        </w:tc>
        <w:tc>
          <w:tcPr>
            <w:tcW w:w="743" w:type="pct"/>
          </w:tcPr>
          <w:p w:rsidR="00F04244" w:rsidRPr="0057013A" w:rsidRDefault="00F04244" w:rsidP="00912977">
            <w:pPr>
              <w:spacing w:after="0" w:line="240" w:lineRule="auto"/>
              <w:jc w:val="center"/>
              <w:rPr>
                <w:rFonts w:ascii="Times New Roman" w:hAnsi="Times New Roman"/>
                <w:b/>
                <w:sz w:val="24"/>
                <w:szCs w:val="24"/>
              </w:rPr>
            </w:pPr>
          </w:p>
        </w:tc>
        <w:tc>
          <w:tcPr>
            <w:tcW w:w="1408" w:type="pct"/>
          </w:tcPr>
          <w:p w:rsidR="00F04244" w:rsidRPr="0057013A" w:rsidRDefault="00F04244" w:rsidP="00912977">
            <w:pPr>
              <w:spacing w:after="0" w:line="240" w:lineRule="auto"/>
              <w:jc w:val="center"/>
              <w:rPr>
                <w:rFonts w:ascii="Times New Roman" w:hAnsi="Times New Roman"/>
                <w:b/>
                <w:sz w:val="24"/>
                <w:szCs w:val="24"/>
              </w:rPr>
            </w:pPr>
          </w:p>
        </w:tc>
      </w:tr>
      <w:tr w:rsidR="00F04244" w:rsidRPr="0057013A" w:rsidTr="007C35B1">
        <w:trPr>
          <w:jc w:val="center"/>
        </w:trPr>
        <w:tc>
          <w:tcPr>
            <w:tcW w:w="238"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lang w:val="en-US"/>
              </w:rPr>
              <w:t>1</w:t>
            </w:r>
          </w:p>
        </w:tc>
        <w:tc>
          <w:tcPr>
            <w:tcW w:w="1303"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Осенний кросс</w:t>
            </w:r>
          </w:p>
        </w:tc>
        <w:tc>
          <w:tcPr>
            <w:tcW w:w="517" w:type="pct"/>
          </w:tcPr>
          <w:p w:rsidR="00F04244" w:rsidRDefault="00F04244" w:rsidP="00912977">
            <w:pPr>
              <w:spacing w:after="0" w:line="240" w:lineRule="auto"/>
              <w:jc w:val="center"/>
              <w:rPr>
                <w:rFonts w:ascii="Times New Roman" w:hAnsi="Times New Roman"/>
                <w:sz w:val="24"/>
                <w:szCs w:val="24"/>
              </w:rPr>
            </w:pPr>
          </w:p>
          <w:p w:rsidR="00F04244" w:rsidRPr="0057013A" w:rsidRDefault="00F04244" w:rsidP="00912977">
            <w:pPr>
              <w:spacing w:after="0" w:line="240" w:lineRule="auto"/>
              <w:jc w:val="center"/>
              <w:rPr>
                <w:rFonts w:ascii="Times New Roman" w:hAnsi="Times New Roman"/>
                <w:sz w:val="24"/>
                <w:szCs w:val="24"/>
              </w:rPr>
            </w:pPr>
          </w:p>
        </w:tc>
        <w:tc>
          <w:tcPr>
            <w:tcW w:w="792"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 xml:space="preserve">Спортивная площадка </w:t>
            </w:r>
          </w:p>
        </w:tc>
        <w:tc>
          <w:tcPr>
            <w:tcW w:w="743"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7</w:t>
            </w:r>
            <w:r w:rsidRPr="0057013A">
              <w:rPr>
                <w:rFonts w:ascii="Times New Roman" w:hAnsi="Times New Roman"/>
                <w:sz w:val="24"/>
                <w:szCs w:val="24"/>
              </w:rPr>
              <w:t>-</w:t>
            </w:r>
            <w:r>
              <w:rPr>
                <w:rFonts w:ascii="Times New Roman" w:hAnsi="Times New Roman"/>
                <w:sz w:val="24"/>
                <w:szCs w:val="24"/>
              </w:rPr>
              <w:t>8</w:t>
            </w:r>
            <w:r w:rsidRPr="0057013A">
              <w:rPr>
                <w:rFonts w:ascii="Times New Roman" w:hAnsi="Times New Roman"/>
                <w:sz w:val="24"/>
                <w:szCs w:val="24"/>
              </w:rPr>
              <w:t xml:space="preserve"> кл</w:t>
            </w:r>
            <w:r>
              <w:rPr>
                <w:rFonts w:ascii="Times New Roman" w:hAnsi="Times New Roman"/>
                <w:sz w:val="24"/>
                <w:szCs w:val="24"/>
              </w:rPr>
              <w:t>ассы</w:t>
            </w:r>
          </w:p>
        </w:tc>
        <w:tc>
          <w:tcPr>
            <w:tcW w:w="1408" w:type="pct"/>
          </w:tcPr>
          <w:p w:rsidR="00F04244" w:rsidRPr="0057013A" w:rsidRDefault="00F04244" w:rsidP="00912977">
            <w:pPr>
              <w:spacing w:after="0" w:line="240" w:lineRule="auto"/>
              <w:jc w:val="center"/>
              <w:rPr>
                <w:rFonts w:ascii="Times New Roman" w:hAnsi="Times New Roman"/>
                <w:sz w:val="24"/>
                <w:szCs w:val="24"/>
              </w:rPr>
            </w:pPr>
            <w:r w:rsidRPr="0057013A">
              <w:rPr>
                <w:rFonts w:ascii="Times New Roman" w:hAnsi="Times New Roman"/>
                <w:sz w:val="24"/>
                <w:szCs w:val="24"/>
              </w:rPr>
              <w:t>Учитель физкультуры</w:t>
            </w:r>
          </w:p>
        </w:tc>
      </w:tr>
      <w:tr w:rsidR="00F04244" w:rsidRPr="0057013A" w:rsidTr="007C35B1">
        <w:trPr>
          <w:jc w:val="center"/>
        </w:trPr>
        <w:tc>
          <w:tcPr>
            <w:tcW w:w="238"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2</w:t>
            </w:r>
          </w:p>
        </w:tc>
        <w:tc>
          <w:tcPr>
            <w:tcW w:w="1303"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Осенний кросс</w:t>
            </w:r>
          </w:p>
        </w:tc>
        <w:tc>
          <w:tcPr>
            <w:tcW w:w="517" w:type="pct"/>
          </w:tcPr>
          <w:p w:rsidR="00F04244" w:rsidRPr="0057013A" w:rsidRDefault="00F04244" w:rsidP="00912977">
            <w:pPr>
              <w:spacing w:after="0" w:line="240" w:lineRule="auto"/>
              <w:jc w:val="center"/>
              <w:rPr>
                <w:rFonts w:ascii="Times New Roman" w:hAnsi="Times New Roman"/>
                <w:sz w:val="24"/>
                <w:szCs w:val="24"/>
              </w:rPr>
            </w:pPr>
          </w:p>
        </w:tc>
        <w:tc>
          <w:tcPr>
            <w:tcW w:w="792"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 xml:space="preserve">Спортивная площадка </w:t>
            </w:r>
          </w:p>
        </w:tc>
        <w:tc>
          <w:tcPr>
            <w:tcW w:w="743"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9-11 классы</w:t>
            </w:r>
          </w:p>
        </w:tc>
        <w:tc>
          <w:tcPr>
            <w:tcW w:w="1408"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Учитель физкультуры</w:t>
            </w:r>
          </w:p>
        </w:tc>
      </w:tr>
      <w:tr w:rsidR="00F04244" w:rsidRPr="0057013A" w:rsidTr="007C35B1">
        <w:trPr>
          <w:jc w:val="center"/>
        </w:trPr>
        <w:tc>
          <w:tcPr>
            <w:tcW w:w="238" w:type="pct"/>
          </w:tcPr>
          <w:p w:rsidR="00F04244" w:rsidRPr="0057013A" w:rsidRDefault="00F04244" w:rsidP="00912977">
            <w:pPr>
              <w:spacing w:after="0" w:line="240" w:lineRule="auto"/>
              <w:jc w:val="center"/>
              <w:rPr>
                <w:rFonts w:ascii="Times New Roman" w:hAnsi="Times New Roman"/>
                <w:sz w:val="24"/>
                <w:szCs w:val="24"/>
              </w:rPr>
            </w:pPr>
          </w:p>
        </w:tc>
        <w:tc>
          <w:tcPr>
            <w:tcW w:w="1303" w:type="pct"/>
          </w:tcPr>
          <w:p w:rsidR="00F04244" w:rsidRPr="0057013A" w:rsidRDefault="00F04244" w:rsidP="00912977">
            <w:pPr>
              <w:spacing w:after="0" w:line="240" w:lineRule="auto"/>
              <w:jc w:val="center"/>
              <w:rPr>
                <w:rFonts w:ascii="Times New Roman" w:hAnsi="Times New Roman"/>
                <w:sz w:val="24"/>
                <w:szCs w:val="24"/>
              </w:rPr>
            </w:pPr>
          </w:p>
        </w:tc>
        <w:tc>
          <w:tcPr>
            <w:tcW w:w="517" w:type="pct"/>
          </w:tcPr>
          <w:p w:rsidR="00F04244" w:rsidRPr="0057013A" w:rsidRDefault="00F04244" w:rsidP="00912977">
            <w:pPr>
              <w:spacing w:after="0" w:line="240" w:lineRule="auto"/>
              <w:jc w:val="center"/>
              <w:rPr>
                <w:rFonts w:ascii="Times New Roman" w:hAnsi="Times New Roman"/>
                <w:sz w:val="24"/>
                <w:szCs w:val="24"/>
              </w:rPr>
            </w:pPr>
            <w:r w:rsidRPr="0057013A">
              <w:rPr>
                <w:rFonts w:ascii="Times New Roman" w:hAnsi="Times New Roman"/>
                <w:sz w:val="24"/>
                <w:szCs w:val="24"/>
              </w:rPr>
              <w:t>октябрь</w:t>
            </w:r>
          </w:p>
        </w:tc>
        <w:tc>
          <w:tcPr>
            <w:tcW w:w="792" w:type="pct"/>
          </w:tcPr>
          <w:p w:rsidR="00F04244" w:rsidRPr="0057013A" w:rsidRDefault="00F04244" w:rsidP="00912977">
            <w:pPr>
              <w:spacing w:after="0" w:line="240" w:lineRule="auto"/>
              <w:jc w:val="center"/>
              <w:rPr>
                <w:rFonts w:ascii="Times New Roman" w:hAnsi="Times New Roman"/>
                <w:sz w:val="24"/>
                <w:szCs w:val="24"/>
              </w:rPr>
            </w:pPr>
          </w:p>
        </w:tc>
        <w:tc>
          <w:tcPr>
            <w:tcW w:w="743" w:type="pct"/>
          </w:tcPr>
          <w:p w:rsidR="00F04244" w:rsidRPr="0057013A" w:rsidRDefault="00F04244" w:rsidP="00912977">
            <w:pPr>
              <w:spacing w:after="0" w:line="240" w:lineRule="auto"/>
              <w:jc w:val="center"/>
              <w:rPr>
                <w:rFonts w:ascii="Times New Roman" w:hAnsi="Times New Roman"/>
                <w:sz w:val="24"/>
                <w:szCs w:val="24"/>
              </w:rPr>
            </w:pPr>
          </w:p>
        </w:tc>
        <w:tc>
          <w:tcPr>
            <w:tcW w:w="1408" w:type="pct"/>
          </w:tcPr>
          <w:p w:rsidR="00F04244" w:rsidRPr="0057013A" w:rsidRDefault="00F04244" w:rsidP="00912977">
            <w:pPr>
              <w:spacing w:after="0" w:line="240" w:lineRule="auto"/>
              <w:jc w:val="center"/>
              <w:rPr>
                <w:rFonts w:ascii="Times New Roman" w:hAnsi="Times New Roman"/>
                <w:sz w:val="24"/>
                <w:szCs w:val="24"/>
              </w:rPr>
            </w:pPr>
          </w:p>
        </w:tc>
      </w:tr>
      <w:tr w:rsidR="00F04244" w:rsidRPr="0057013A" w:rsidTr="007C35B1">
        <w:trPr>
          <w:jc w:val="center"/>
        </w:trPr>
        <w:tc>
          <w:tcPr>
            <w:tcW w:w="238" w:type="pct"/>
          </w:tcPr>
          <w:p w:rsidR="00F04244" w:rsidRPr="00D748BE"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3</w:t>
            </w:r>
          </w:p>
        </w:tc>
        <w:tc>
          <w:tcPr>
            <w:tcW w:w="1303"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Товарищеская встреча по волейболу ко дню учителя</w:t>
            </w:r>
          </w:p>
        </w:tc>
        <w:tc>
          <w:tcPr>
            <w:tcW w:w="517" w:type="pct"/>
          </w:tcPr>
          <w:p w:rsidR="00F04244" w:rsidRDefault="00F04244" w:rsidP="00912977">
            <w:pPr>
              <w:spacing w:after="0" w:line="240" w:lineRule="auto"/>
              <w:jc w:val="center"/>
              <w:rPr>
                <w:rFonts w:ascii="Times New Roman" w:hAnsi="Times New Roman"/>
                <w:sz w:val="24"/>
                <w:szCs w:val="24"/>
              </w:rPr>
            </w:pPr>
          </w:p>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4.10</w:t>
            </w:r>
          </w:p>
        </w:tc>
        <w:tc>
          <w:tcPr>
            <w:tcW w:w="792"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Спортивный зал</w:t>
            </w:r>
          </w:p>
        </w:tc>
        <w:tc>
          <w:tcPr>
            <w:tcW w:w="743"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Сборная кадет – сборная учителей воспитателей</w:t>
            </w:r>
          </w:p>
        </w:tc>
        <w:tc>
          <w:tcPr>
            <w:tcW w:w="1408"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Учитель физкультуры</w:t>
            </w:r>
          </w:p>
        </w:tc>
      </w:tr>
      <w:tr w:rsidR="00F04244" w:rsidRPr="0057013A" w:rsidTr="007C35B1">
        <w:trPr>
          <w:jc w:val="center"/>
        </w:trPr>
        <w:tc>
          <w:tcPr>
            <w:tcW w:w="238" w:type="pct"/>
          </w:tcPr>
          <w:p w:rsidR="00F04244" w:rsidRPr="00D748BE"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4</w:t>
            </w:r>
          </w:p>
        </w:tc>
        <w:tc>
          <w:tcPr>
            <w:tcW w:w="1303"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Первенство кадетского корпуса по настольному теннису</w:t>
            </w:r>
          </w:p>
        </w:tc>
        <w:tc>
          <w:tcPr>
            <w:tcW w:w="517" w:type="pct"/>
          </w:tcPr>
          <w:p w:rsidR="00F04244" w:rsidRPr="0057013A" w:rsidRDefault="00F04244" w:rsidP="00912977">
            <w:pPr>
              <w:spacing w:after="0" w:line="240" w:lineRule="auto"/>
              <w:jc w:val="center"/>
              <w:rPr>
                <w:rFonts w:ascii="Times New Roman" w:hAnsi="Times New Roman"/>
                <w:sz w:val="24"/>
                <w:szCs w:val="24"/>
              </w:rPr>
            </w:pPr>
          </w:p>
        </w:tc>
        <w:tc>
          <w:tcPr>
            <w:tcW w:w="792"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Спортивный зал</w:t>
            </w:r>
          </w:p>
        </w:tc>
        <w:tc>
          <w:tcPr>
            <w:tcW w:w="743"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7-11 классы</w:t>
            </w:r>
          </w:p>
        </w:tc>
        <w:tc>
          <w:tcPr>
            <w:tcW w:w="1408"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 xml:space="preserve">учитель физкультуры, </w:t>
            </w:r>
          </w:p>
        </w:tc>
      </w:tr>
      <w:tr w:rsidR="00F04244" w:rsidRPr="0057013A" w:rsidTr="007C35B1">
        <w:trPr>
          <w:jc w:val="center"/>
        </w:trPr>
        <w:tc>
          <w:tcPr>
            <w:tcW w:w="238" w:type="pct"/>
          </w:tcPr>
          <w:p w:rsidR="00F04244" w:rsidRPr="0057013A" w:rsidRDefault="00F04244" w:rsidP="00912977">
            <w:pPr>
              <w:spacing w:after="0" w:line="240" w:lineRule="auto"/>
              <w:jc w:val="center"/>
              <w:rPr>
                <w:rFonts w:ascii="Times New Roman" w:hAnsi="Times New Roman"/>
                <w:sz w:val="24"/>
                <w:szCs w:val="24"/>
              </w:rPr>
            </w:pPr>
          </w:p>
        </w:tc>
        <w:tc>
          <w:tcPr>
            <w:tcW w:w="1303" w:type="pct"/>
          </w:tcPr>
          <w:p w:rsidR="00F04244" w:rsidRPr="0057013A" w:rsidRDefault="00F04244" w:rsidP="00912977">
            <w:pPr>
              <w:spacing w:after="0" w:line="240" w:lineRule="auto"/>
              <w:jc w:val="center"/>
              <w:rPr>
                <w:rFonts w:ascii="Times New Roman" w:hAnsi="Times New Roman"/>
                <w:sz w:val="24"/>
                <w:szCs w:val="24"/>
              </w:rPr>
            </w:pPr>
          </w:p>
        </w:tc>
        <w:tc>
          <w:tcPr>
            <w:tcW w:w="517" w:type="pct"/>
          </w:tcPr>
          <w:p w:rsidR="00F04244" w:rsidRPr="0057013A" w:rsidRDefault="00F04244" w:rsidP="00912977">
            <w:pPr>
              <w:spacing w:after="0" w:line="240" w:lineRule="auto"/>
              <w:jc w:val="center"/>
              <w:rPr>
                <w:rFonts w:ascii="Times New Roman" w:hAnsi="Times New Roman"/>
                <w:sz w:val="24"/>
                <w:szCs w:val="24"/>
              </w:rPr>
            </w:pPr>
            <w:r w:rsidRPr="0057013A">
              <w:rPr>
                <w:rFonts w:ascii="Times New Roman" w:hAnsi="Times New Roman"/>
                <w:sz w:val="24"/>
                <w:szCs w:val="24"/>
              </w:rPr>
              <w:t>ноябрь</w:t>
            </w:r>
          </w:p>
        </w:tc>
        <w:tc>
          <w:tcPr>
            <w:tcW w:w="792" w:type="pct"/>
          </w:tcPr>
          <w:p w:rsidR="00F04244" w:rsidRPr="0057013A" w:rsidRDefault="00F04244" w:rsidP="00912977">
            <w:pPr>
              <w:spacing w:after="0" w:line="240" w:lineRule="auto"/>
              <w:jc w:val="center"/>
              <w:rPr>
                <w:rFonts w:ascii="Times New Roman" w:hAnsi="Times New Roman"/>
                <w:sz w:val="24"/>
                <w:szCs w:val="24"/>
              </w:rPr>
            </w:pPr>
          </w:p>
        </w:tc>
        <w:tc>
          <w:tcPr>
            <w:tcW w:w="743" w:type="pct"/>
          </w:tcPr>
          <w:p w:rsidR="00F04244" w:rsidRPr="0057013A" w:rsidRDefault="00F04244" w:rsidP="00912977">
            <w:pPr>
              <w:spacing w:after="0" w:line="240" w:lineRule="auto"/>
              <w:jc w:val="center"/>
              <w:rPr>
                <w:rFonts w:ascii="Times New Roman" w:hAnsi="Times New Roman"/>
                <w:sz w:val="24"/>
                <w:szCs w:val="24"/>
              </w:rPr>
            </w:pPr>
          </w:p>
        </w:tc>
        <w:tc>
          <w:tcPr>
            <w:tcW w:w="1408" w:type="pct"/>
          </w:tcPr>
          <w:p w:rsidR="00F04244" w:rsidRPr="0057013A" w:rsidRDefault="00F04244" w:rsidP="00912977">
            <w:pPr>
              <w:spacing w:after="0" w:line="240" w:lineRule="auto"/>
              <w:jc w:val="center"/>
              <w:rPr>
                <w:rFonts w:ascii="Times New Roman" w:hAnsi="Times New Roman"/>
                <w:sz w:val="24"/>
                <w:szCs w:val="24"/>
              </w:rPr>
            </w:pPr>
          </w:p>
        </w:tc>
      </w:tr>
      <w:tr w:rsidR="00F04244" w:rsidRPr="0057013A" w:rsidTr="007C35B1">
        <w:trPr>
          <w:jc w:val="center"/>
        </w:trPr>
        <w:tc>
          <w:tcPr>
            <w:tcW w:w="238" w:type="pct"/>
          </w:tcPr>
          <w:p w:rsidR="00F04244" w:rsidRPr="00D748BE"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5</w:t>
            </w:r>
          </w:p>
        </w:tc>
        <w:tc>
          <w:tcPr>
            <w:tcW w:w="1303" w:type="pct"/>
          </w:tcPr>
          <w:p w:rsidR="00F04244" w:rsidRPr="0057013A" w:rsidRDefault="00F04244" w:rsidP="00912977">
            <w:pPr>
              <w:spacing w:after="0" w:line="240" w:lineRule="auto"/>
              <w:jc w:val="center"/>
              <w:rPr>
                <w:rFonts w:ascii="Times New Roman" w:hAnsi="Times New Roman"/>
                <w:sz w:val="24"/>
                <w:szCs w:val="24"/>
              </w:rPr>
            </w:pPr>
            <w:r w:rsidRPr="0057013A">
              <w:rPr>
                <w:rFonts w:ascii="Times New Roman" w:hAnsi="Times New Roman"/>
                <w:sz w:val="24"/>
                <w:szCs w:val="24"/>
              </w:rPr>
              <w:t>Олимпиада по физкультуре</w:t>
            </w:r>
          </w:p>
        </w:tc>
        <w:tc>
          <w:tcPr>
            <w:tcW w:w="517" w:type="pct"/>
          </w:tcPr>
          <w:p w:rsidR="00F04244" w:rsidRPr="0057013A" w:rsidRDefault="00F04244" w:rsidP="00912977">
            <w:pPr>
              <w:spacing w:after="0" w:line="240" w:lineRule="auto"/>
              <w:jc w:val="center"/>
              <w:rPr>
                <w:rFonts w:ascii="Times New Roman" w:hAnsi="Times New Roman"/>
                <w:sz w:val="24"/>
                <w:szCs w:val="24"/>
              </w:rPr>
            </w:pPr>
          </w:p>
        </w:tc>
        <w:tc>
          <w:tcPr>
            <w:tcW w:w="792" w:type="pct"/>
          </w:tcPr>
          <w:p w:rsidR="00F04244" w:rsidRPr="0057013A" w:rsidRDefault="00F04244" w:rsidP="00912977">
            <w:pPr>
              <w:spacing w:after="0" w:line="240" w:lineRule="auto"/>
              <w:jc w:val="center"/>
              <w:rPr>
                <w:rFonts w:ascii="Times New Roman" w:hAnsi="Times New Roman"/>
                <w:sz w:val="24"/>
                <w:szCs w:val="24"/>
              </w:rPr>
            </w:pPr>
            <w:proofErr w:type="spellStart"/>
            <w:r w:rsidRPr="0057013A">
              <w:rPr>
                <w:rFonts w:ascii="Times New Roman" w:hAnsi="Times New Roman"/>
                <w:sz w:val="24"/>
                <w:szCs w:val="24"/>
              </w:rPr>
              <w:t>Спорт</w:t>
            </w:r>
            <w:r>
              <w:rPr>
                <w:rFonts w:ascii="Times New Roman" w:hAnsi="Times New Roman"/>
                <w:sz w:val="24"/>
                <w:szCs w:val="24"/>
              </w:rPr>
              <w:t>ивный</w:t>
            </w:r>
            <w:r w:rsidRPr="0057013A">
              <w:rPr>
                <w:rFonts w:ascii="Times New Roman" w:hAnsi="Times New Roman"/>
                <w:sz w:val="24"/>
                <w:szCs w:val="24"/>
              </w:rPr>
              <w:t>зал</w:t>
            </w:r>
            <w:proofErr w:type="spellEnd"/>
            <w:r>
              <w:rPr>
                <w:rFonts w:ascii="Times New Roman" w:hAnsi="Times New Roman"/>
                <w:sz w:val="24"/>
                <w:szCs w:val="24"/>
              </w:rPr>
              <w:t xml:space="preserve"> </w:t>
            </w:r>
          </w:p>
        </w:tc>
        <w:tc>
          <w:tcPr>
            <w:tcW w:w="743" w:type="pct"/>
          </w:tcPr>
          <w:p w:rsidR="00F04244" w:rsidRPr="0057013A" w:rsidRDefault="00F04244" w:rsidP="00912977">
            <w:pPr>
              <w:spacing w:after="0" w:line="240" w:lineRule="auto"/>
              <w:jc w:val="center"/>
              <w:rPr>
                <w:rFonts w:ascii="Times New Roman" w:hAnsi="Times New Roman"/>
                <w:sz w:val="24"/>
                <w:szCs w:val="24"/>
              </w:rPr>
            </w:pPr>
            <w:r w:rsidRPr="0057013A">
              <w:rPr>
                <w:rFonts w:ascii="Times New Roman" w:hAnsi="Times New Roman"/>
                <w:sz w:val="24"/>
                <w:szCs w:val="24"/>
              </w:rPr>
              <w:t>7</w:t>
            </w:r>
            <w:r>
              <w:rPr>
                <w:rFonts w:ascii="Times New Roman" w:hAnsi="Times New Roman"/>
                <w:sz w:val="24"/>
                <w:szCs w:val="24"/>
              </w:rPr>
              <w:t xml:space="preserve">-11 </w:t>
            </w:r>
            <w:r w:rsidRPr="0057013A">
              <w:rPr>
                <w:rFonts w:ascii="Times New Roman" w:hAnsi="Times New Roman"/>
                <w:sz w:val="24"/>
                <w:szCs w:val="24"/>
              </w:rPr>
              <w:t>кл</w:t>
            </w:r>
            <w:r>
              <w:rPr>
                <w:rFonts w:ascii="Times New Roman" w:hAnsi="Times New Roman"/>
                <w:sz w:val="24"/>
                <w:szCs w:val="24"/>
              </w:rPr>
              <w:t>ассы</w:t>
            </w:r>
          </w:p>
        </w:tc>
        <w:tc>
          <w:tcPr>
            <w:tcW w:w="1408"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Администрация, учитель физкультуры</w:t>
            </w:r>
          </w:p>
        </w:tc>
      </w:tr>
      <w:tr w:rsidR="00F04244" w:rsidRPr="0057013A" w:rsidTr="007C35B1">
        <w:trPr>
          <w:jc w:val="center"/>
        </w:trPr>
        <w:tc>
          <w:tcPr>
            <w:tcW w:w="238" w:type="pct"/>
          </w:tcPr>
          <w:p w:rsidR="00F04244" w:rsidRPr="00D748BE"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6</w:t>
            </w:r>
          </w:p>
        </w:tc>
        <w:tc>
          <w:tcPr>
            <w:tcW w:w="1303" w:type="pct"/>
          </w:tcPr>
          <w:p w:rsidR="00F04244" w:rsidRPr="0057013A" w:rsidRDefault="00F04244" w:rsidP="00912977">
            <w:pPr>
              <w:spacing w:after="0" w:line="240" w:lineRule="auto"/>
              <w:jc w:val="center"/>
              <w:rPr>
                <w:rFonts w:ascii="Times New Roman" w:hAnsi="Times New Roman"/>
                <w:sz w:val="24"/>
                <w:szCs w:val="24"/>
              </w:rPr>
            </w:pPr>
            <w:r w:rsidRPr="0057013A">
              <w:rPr>
                <w:rFonts w:ascii="Times New Roman" w:hAnsi="Times New Roman"/>
                <w:sz w:val="24"/>
                <w:szCs w:val="24"/>
              </w:rPr>
              <w:t xml:space="preserve">Соревнования по </w:t>
            </w:r>
            <w:r>
              <w:rPr>
                <w:rFonts w:ascii="Times New Roman" w:hAnsi="Times New Roman"/>
                <w:sz w:val="24"/>
                <w:szCs w:val="24"/>
              </w:rPr>
              <w:t>шахматам</w:t>
            </w:r>
          </w:p>
        </w:tc>
        <w:tc>
          <w:tcPr>
            <w:tcW w:w="517" w:type="pct"/>
          </w:tcPr>
          <w:p w:rsidR="00F04244" w:rsidRPr="0057013A" w:rsidRDefault="00F04244" w:rsidP="00912977">
            <w:pPr>
              <w:spacing w:after="0" w:line="240" w:lineRule="auto"/>
              <w:jc w:val="center"/>
              <w:rPr>
                <w:rFonts w:ascii="Times New Roman" w:hAnsi="Times New Roman"/>
                <w:sz w:val="24"/>
                <w:szCs w:val="24"/>
              </w:rPr>
            </w:pPr>
          </w:p>
        </w:tc>
        <w:tc>
          <w:tcPr>
            <w:tcW w:w="792"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 xml:space="preserve">Спортивный зал </w:t>
            </w:r>
          </w:p>
        </w:tc>
        <w:tc>
          <w:tcPr>
            <w:tcW w:w="743"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7-8классы</w:t>
            </w:r>
          </w:p>
        </w:tc>
        <w:tc>
          <w:tcPr>
            <w:tcW w:w="1408" w:type="pct"/>
          </w:tcPr>
          <w:p w:rsidR="00F04244" w:rsidRDefault="00F04244" w:rsidP="00912977">
            <w:pPr>
              <w:spacing w:after="0"/>
            </w:pPr>
            <w:r w:rsidRPr="00267806">
              <w:rPr>
                <w:rFonts w:ascii="Times New Roman" w:hAnsi="Times New Roman"/>
                <w:sz w:val="24"/>
                <w:szCs w:val="24"/>
              </w:rPr>
              <w:t>Классные руководители, учитель физкультуры</w:t>
            </w:r>
          </w:p>
        </w:tc>
      </w:tr>
      <w:tr w:rsidR="00F04244" w:rsidRPr="0057013A" w:rsidTr="007C35B1">
        <w:trPr>
          <w:jc w:val="center"/>
        </w:trPr>
        <w:tc>
          <w:tcPr>
            <w:tcW w:w="238" w:type="pct"/>
          </w:tcPr>
          <w:p w:rsidR="00F04244"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7</w:t>
            </w:r>
          </w:p>
        </w:tc>
        <w:tc>
          <w:tcPr>
            <w:tcW w:w="1303"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Соревнования по шахматам</w:t>
            </w:r>
          </w:p>
        </w:tc>
        <w:tc>
          <w:tcPr>
            <w:tcW w:w="517" w:type="pct"/>
          </w:tcPr>
          <w:p w:rsidR="00F04244" w:rsidRPr="0057013A" w:rsidRDefault="00F04244" w:rsidP="00912977">
            <w:pPr>
              <w:spacing w:after="0" w:line="240" w:lineRule="auto"/>
              <w:jc w:val="center"/>
              <w:rPr>
                <w:rFonts w:ascii="Times New Roman" w:hAnsi="Times New Roman"/>
                <w:sz w:val="24"/>
                <w:szCs w:val="24"/>
              </w:rPr>
            </w:pPr>
          </w:p>
        </w:tc>
        <w:tc>
          <w:tcPr>
            <w:tcW w:w="792"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Спортивный зал школы</w:t>
            </w:r>
          </w:p>
        </w:tc>
        <w:tc>
          <w:tcPr>
            <w:tcW w:w="743"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9-11 классы</w:t>
            </w:r>
          </w:p>
        </w:tc>
        <w:tc>
          <w:tcPr>
            <w:tcW w:w="1408" w:type="pct"/>
          </w:tcPr>
          <w:p w:rsidR="00F04244" w:rsidRDefault="00F04244" w:rsidP="00912977">
            <w:r w:rsidRPr="00267806">
              <w:rPr>
                <w:rFonts w:ascii="Times New Roman" w:hAnsi="Times New Roman"/>
                <w:sz w:val="24"/>
                <w:szCs w:val="24"/>
              </w:rPr>
              <w:t>Классные руководители, учитель физкультуры</w:t>
            </w:r>
          </w:p>
        </w:tc>
      </w:tr>
      <w:tr w:rsidR="00F04244" w:rsidRPr="0057013A" w:rsidTr="007C35B1">
        <w:trPr>
          <w:jc w:val="center"/>
        </w:trPr>
        <w:tc>
          <w:tcPr>
            <w:tcW w:w="238" w:type="pct"/>
          </w:tcPr>
          <w:p w:rsidR="00F04244" w:rsidRPr="0057013A" w:rsidRDefault="00F04244" w:rsidP="00912977">
            <w:pPr>
              <w:spacing w:after="0" w:line="240" w:lineRule="auto"/>
              <w:jc w:val="center"/>
              <w:rPr>
                <w:rFonts w:ascii="Times New Roman" w:hAnsi="Times New Roman"/>
                <w:sz w:val="24"/>
                <w:szCs w:val="24"/>
              </w:rPr>
            </w:pPr>
          </w:p>
        </w:tc>
        <w:tc>
          <w:tcPr>
            <w:tcW w:w="1303" w:type="pct"/>
          </w:tcPr>
          <w:p w:rsidR="00F04244" w:rsidRPr="0057013A" w:rsidRDefault="00F04244" w:rsidP="00912977">
            <w:pPr>
              <w:spacing w:after="0" w:line="240" w:lineRule="auto"/>
              <w:jc w:val="center"/>
              <w:rPr>
                <w:rFonts w:ascii="Times New Roman" w:hAnsi="Times New Roman"/>
                <w:sz w:val="24"/>
                <w:szCs w:val="24"/>
              </w:rPr>
            </w:pPr>
          </w:p>
        </w:tc>
        <w:tc>
          <w:tcPr>
            <w:tcW w:w="517" w:type="pct"/>
          </w:tcPr>
          <w:p w:rsidR="00F04244" w:rsidRPr="0057013A" w:rsidRDefault="00F04244" w:rsidP="00912977">
            <w:pPr>
              <w:spacing w:after="0" w:line="240" w:lineRule="auto"/>
              <w:jc w:val="center"/>
              <w:rPr>
                <w:rFonts w:ascii="Times New Roman" w:hAnsi="Times New Roman"/>
                <w:sz w:val="24"/>
                <w:szCs w:val="24"/>
              </w:rPr>
            </w:pPr>
            <w:r w:rsidRPr="0057013A">
              <w:rPr>
                <w:rFonts w:ascii="Times New Roman" w:hAnsi="Times New Roman"/>
                <w:sz w:val="24"/>
                <w:szCs w:val="24"/>
              </w:rPr>
              <w:t>декабрь</w:t>
            </w:r>
          </w:p>
        </w:tc>
        <w:tc>
          <w:tcPr>
            <w:tcW w:w="792" w:type="pct"/>
          </w:tcPr>
          <w:p w:rsidR="00F04244" w:rsidRPr="0057013A" w:rsidRDefault="00F04244" w:rsidP="00912977">
            <w:pPr>
              <w:spacing w:after="0" w:line="240" w:lineRule="auto"/>
              <w:jc w:val="center"/>
              <w:rPr>
                <w:rFonts w:ascii="Times New Roman" w:hAnsi="Times New Roman"/>
                <w:sz w:val="24"/>
                <w:szCs w:val="24"/>
              </w:rPr>
            </w:pPr>
          </w:p>
        </w:tc>
        <w:tc>
          <w:tcPr>
            <w:tcW w:w="743" w:type="pct"/>
          </w:tcPr>
          <w:p w:rsidR="00F04244" w:rsidRPr="0057013A" w:rsidRDefault="00F04244" w:rsidP="00912977">
            <w:pPr>
              <w:spacing w:after="0" w:line="240" w:lineRule="auto"/>
              <w:jc w:val="center"/>
              <w:rPr>
                <w:rFonts w:ascii="Times New Roman" w:hAnsi="Times New Roman"/>
                <w:sz w:val="24"/>
                <w:szCs w:val="24"/>
              </w:rPr>
            </w:pPr>
          </w:p>
        </w:tc>
        <w:tc>
          <w:tcPr>
            <w:tcW w:w="1408" w:type="pct"/>
          </w:tcPr>
          <w:p w:rsidR="00F04244" w:rsidRPr="0057013A" w:rsidRDefault="00F04244" w:rsidP="00912977">
            <w:pPr>
              <w:spacing w:after="0" w:line="240" w:lineRule="auto"/>
              <w:jc w:val="center"/>
              <w:rPr>
                <w:rFonts w:ascii="Times New Roman" w:hAnsi="Times New Roman"/>
                <w:sz w:val="24"/>
                <w:szCs w:val="24"/>
              </w:rPr>
            </w:pPr>
          </w:p>
        </w:tc>
      </w:tr>
      <w:tr w:rsidR="00F04244" w:rsidRPr="0057013A" w:rsidTr="007C35B1">
        <w:trPr>
          <w:jc w:val="center"/>
        </w:trPr>
        <w:tc>
          <w:tcPr>
            <w:tcW w:w="238" w:type="pct"/>
          </w:tcPr>
          <w:p w:rsidR="00F04244" w:rsidRPr="00D748BE"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8</w:t>
            </w:r>
          </w:p>
        </w:tc>
        <w:tc>
          <w:tcPr>
            <w:tcW w:w="1303"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Соревнования по баскетболу</w:t>
            </w:r>
          </w:p>
        </w:tc>
        <w:tc>
          <w:tcPr>
            <w:tcW w:w="517" w:type="pct"/>
          </w:tcPr>
          <w:p w:rsidR="00F04244" w:rsidRPr="0057013A" w:rsidRDefault="00F04244" w:rsidP="00912977">
            <w:pPr>
              <w:spacing w:after="0" w:line="240" w:lineRule="auto"/>
              <w:jc w:val="center"/>
              <w:rPr>
                <w:rFonts w:ascii="Times New Roman" w:hAnsi="Times New Roman"/>
                <w:sz w:val="24"/>
                <w:szCs w:val="24"/>
              </w:rPr>
            </w:pPr>
          </w:p>
        </w:tc>
        <w:tc>
          <w:tcPr>
            <w:tcW w:w="792"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 xml:space="preserve">Спортивный зал </w:t>
            </w:r>
          </w:p>
        </w:tc>
        <w:tc>
          <w:tcPr>
            <w:tcW w:w="743"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7-8 классы</w:t>
            </w:r>
          </w:p>
        </w:tc>
        <w:tc>
          <w:tcPr>
            <w:tcW w:w="1408" w:type="pct"/>
          </w:tcPr>
          <w:p w:rsidR="00F04244" w:rsidRDefault="00F04244" w:rsidP="00912977">
            <w:r w:rsidRPr="00267806">
              <w:rPr>
                <w:rFonts w:ascii="Times New Roman" w:hAnsi="Times New Roman"/>
                <w:sz w:val="24"/>
                <w:szCs w:val="24"/>
              </w:rPr>
              <w:t>учитель физкультуры</w:t>
            </w:r>
          </w:p>
        </w:tc>
      </w:tr>
      <w:tr w:rsidR="00F04244" w:rsidRPr="0057013A" w:rsidTr="007C35B1">
        <w:trPr>
          <w:jc w:val="center"/>
        </w:trPr>
        <w:tc>
          <w:tcPr>
            <w:tcW w:w="238" w:type="pct"/>
          </w:tcPr>
          <w:p w:rsidR="00F04244" w:rsidRPr="00D748BE"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9</w:t>
            </w:r>
          </w:p>
        </w:tc>
        <w:tc>
          <w:tcPr>
            <w:tcW w:w="1303"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Соревнования по баскетболу</w:t>
            </w:r>
          </w:p>
        </w:tc>
        <w:tc>
          <w:tcPr>
            <w:tcW w:w="517" w:type="pct"/>
          </w:tcPr>
          <w:p w:rsidR="00F04244" w:rsidRPr="0057013A" w:rsidRDefault="00F04244" w:rsidP="00912977">
            <w:pPr>
              <w:spacing w:after="0" w:line="240" w:lineRule="auto"/>
              <w:jc w:val="center"/>
              <w:rPr>
                <w:rFonts w:ascii="Times New Roman" w:hAnsi="Times New Roman"/>
                <w:sz w:val="24"/>
                <w:szCs w:val="24"/>
              </w:rPr>
            </w:pPr>
          </w:p>
        </w:tc>
        <w:tc>
          <w:tcPr>
            <w:tcW w:w="792"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 xml:space="preserve">Спортивный зал </w:t>
            </w:r>
          </w:p>
        </w:tc>
        <w:tc>
          <w:tcPr>
            <w:tcW w:w="743"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9-11 классы</w:t>
            </w:r>
          </w:p>
        </w:tc>
        <w:tc>
          <w:tcPr>
            <w:tcW w:w="1408" w:type="pct"/>
          </w:tcPr>
          <w:p w:rsidR="00F04244" w:rsidRDefault="00F04244" w:rsidP="00912977">
            <w:r w:rsidRPr="00267806">
              <w:rPr>
                <w:rFonts w:ascii="Times New Roman" w:hAnsi="Times New Roman"/>
                <w:sz w:val="24"/>
                <w:szCs w:val="24"/>
              </w:rPr>
              <w:t>учитель физкультуры</w:t>
            </w:r>
          </w:p>
        </w:tc>
      </w:tr>
      <w:tr w:rsidR="00F04244" w:rsidRPr="0057013A" w:rsidTr="007C35B1">
        <w:trPr>
          <w:jc w:val="center"/>
        </w:trPr>
        <w:tc>
          <w:tcPr>
            <w:tcW w:w="238" w:type="pct"/>
          </w:tcPr>
          <w:p w:rsidR="00F04244"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10</w:t>
            </w:r>
          </w:p>
        </w:tc>
        <w:tc>
          <w:tcPr>
            <w:tcW w:w="1303"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 xml:space="preserve">Новогодняя Спортивно-военная кругосветка </w:t>
            </w:r>
          </w:p>
        </w:tc>
        <w:tc>
          <w:tcPr>
            <w:tcW w:w="517" w:type="pct"/>
          </w:tcPr>
          <w:p w:rsidR="00F04244" w:rsidRPr="0057013A" w:rsidRDefault="00F04244" w:rsidP="00912977">
            <w:pPr>
              <w:spacing w:after="0" w:line="240" w:lineRule="auto"/>
              <w:jc w:val="center"/>
              <w:rPr>
                <w:rFonts w:ascii="Times New Roman" w:hAnsi="Times New Roman"/>
                <w:sz w:val="24"/>
                <w:szCs w:val="24"/>
              </w:rPr>
            </w:pPr>
          </w:p>
        </w:tc>
        <w:tc>
          <w:tcPr>
            <w:tcW w:w="792"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 xml:space="preserve">Спортивный зал </w:t>
            </w:r>
          </w:p>
        </w:tc>
        <w:tc>
          <w:tcPr>
            <w:tcW w:w="743"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7-11 классы</w:t>
            </w:r>
          </w:p>
        </w:tc>
        <w:tc>
          <w:tcPr>
            <w:tcW w:w="1408"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Классные руководители, учитель физкультуры, учитель ОБЖ</w:t>
            </w:r>
          </w:p>
        </w:tc>
      </w:tr>
      <w:tr w:rsidR="00F04244" w:rsidRPr="0057013A" w:rsidTr="007C35B1">
        <w:trPr>
          <w:trHeight w:val="152"/>
          <w:jc w:val="center"/>
        </w:trPr>
        <w:tc>
          <w:tcPr>
            <w:tcW w:w="238" w:type="pct"/>
          </w:tcPr>
          <w:p w:rsidR="00F04244" w:rsidRPr="0057013A" w:rsidRDefault="00F04244" w:rsidP="00912977">
            <w:pPr>
              <w:spacing w:after="0" w:line="240" w:lineRule="auto"/>
              <w:jc w:val="center"/>
              <w:rPr>
                <w:rFonts w:ascii="Times New Roman" w:hAnsi="Times New Roman"/>
                <w:sz w:val="24"/>
                <w:szCs w:val="24"/>
              </w:rPr>
            </w:pPr>
          </w:p>
        </w:tc>
        <w:tc>
          <w:tcPr>
            <w:tcW w:w="1303" w:type="pct"/>
          </w:tcPr>
          <w:p w:rsidR="00F04244" w:rsidRPr="0057013A" w:rsidRDefault="00F04244" w:rsidP="00912977">
            <w:pPr>
              <w:spacing w:after="0" w:line="240" w:lineRule="auto"/>
              <w:jc w:val="center"/>
              <w:rPr>
                <w:rFonts w:ascii="Times New Roman" w:hAnsi="Times New Roman"/>
                <w:sz w:val="24"/>
                <w:szCs w:val="24"/>
              </w:rPr>
            </w:pPr>
          </w:p>
        </w:tc>
        <w:tc>
          <w:tcPr>
            <w:tcW w:w="517" w:type="pct"/>
          </w:tcPr>
          <w:p w:rsidR="00F04244" w:rsidRPr="0057013A" w:rsidRDefault="00F04244" w:rsidP="00912977">
            <w:pPr>
              <w:spacing w:after="0" w:line="240" w:lineRule="auto"/>
              <w:jc w:val="center"/>
              <w:rPr>
                <w:rFonts w:ascii="Times New Roman" w:hAnsi="Times New Roman"/>
                <w:sz w:val="24"/>
                <w:szCs w:val="24"/>
              </w:rPr>
            </w:pPr>
            <w:r w:rsidRPr="0057013A">
              <w:rPr>
                <w:rFonts w:ascii="Times New Roman" w:hAnsi="Times New Roman"/>
                <w:sz w:val="24"/>
                <w:szCs w:val="24"/>
              </w:rPr>
              <w:t>январь</w:t>
            </w:r>
          </w:p>
        </w:tc>
        <w:tc>
          <w:tcPr>
            <w:tcW w:w="792" w:type="pct"/>
          </w:tcPr>
          <w:p w:rsidR="00F04244" w:rsidRPr="0057013A" w:rsidRDefault="00F04244" w:rsidP="00912977">
            <w:pPr>
              <w:spacing w:after="0" w:line="240" w:lineRule="auto"/>
              <w:jc w:val="center"/>
              <w:rPr>
                <w:rFonts w:ascii="Times New Roman" w:hAnsi="Times New Roman"/>
                <w:sz w:val="24"/>
                <w:szCs w:val="24"/>
              </w:rPr>
            </w:pPr>
          </w:p>
        </w:tc>
        <w:tc>
          <w:tcPr>
            <w:tcW w:w="743" w:type="pct"/>
          </w:tcPr>
          <w:p w:rsidR="00F04244" w:rsidRPr="0057013A" w:rsidRDefault="00F04244" w:rsidP="00912977">
            <w:pPr>
              <w:spacing w:after="0" w:line="240" w:lineRule="auto"/>
              <w:jc w:val="center"/>
              <w:rPr>
                <w:rFonts w:ascii="Times New Roman" w:hAnsi="Times New Roman"/>
                <w:sz w:val="24"/>
                <w:szCs w:val="24"/>
              </w:rPr>
            </w:pPr>
          </w:p>
        </w:tc>
        <w:tc>
          <w:tcPr>
            <w:tcW w:w="1408" w:type="pct"/>
          </w:tcPr>
          <w:p w:rsidR="00F04244" w:rsidRPr="0057013A" w:rsidRDefault="00F04244" w:rsidP="00912977">
            <w:pPr>
              <w:spacing w:after="0" w:line="240" w:lineRule="auto"/>
              <w:jc w:val="center"/>
              <w:rPr>
                <w:rFonts w:ascii="Times New Roman" w:hAnsi="Times New Roman"/>
                <w:sz w:val="24"/>
                <w:szCs w:val="24"/>
              </w:rPr>
            </w:pPr>
          </w:p>
        </w:tc>
      </w:tr>
      <w:tr w:rsidR="00F04244" w:rsidRPr="0057013A" w:rsidTr="007C35B1">
        <w:trPr>
          <w:trHeight w:val="70"/>
          <w:jc w:val="center"/>
        </w:trPr>
        <w:tc>
          <w:tcPr>
            <w:tcW w:w="238" w:type="pct"/>
          </w:tcPr>
          <w:p w:rsidR="00F04244" w:rsidRPr="00E767F2"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11</w:t>
            </w:r>
          </w:p>
        </w:tc>
        <w:tc>
          <w:tcPr>
            <w:tcW w:w="1303"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Эстафеты «Зимние забавы»</w:t>
            </w:r>
          </w:p>
        </w:tc>
        <w:tc>
          <w:tcPr>
            <w:tcW w:w="517" w:type="pct"/>
          </w:tcPr>
          <w:p w:rsidR="00F04244" w:rsidRPr="0057013A" w:rsidRDefault="00F04244" w:rsidP="00912977">
            <w:pPr>
              <w:spacing w:after="0" w:line="240" w:lineRule="auto"/>
              <w:jc w:val="center"/>
              <w:rPr>
                <w:rFonts w:ascii="Times New Roman" w:hAnsi="Times New Roman"/>
                <w:sz w:val="24"/>
                <w:szCs w:val="24"/>
              </w:rPr>
            </w:pPr>
          </w:p>
        </w:tc>
        <w:tc>
          <w:tcPr>
            <w:tcW w:w="792"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Спортивная площадка</w:t>
            </w:r>
          </w:p>
        </w:tc>
        <w:tc>
          <w:tcPr>
            <w:tcW w:w="743" w:type="pct"/>
          </w:tcPr>
          <w:p w:rsidR="00F04244"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7-8 классы</w:t>
            </w:r>
          </w:p>
          <w:p w:rsidR="00F04244"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9-11 классы</w:t>
            </w:r>
          </w:p>
        </w:tc>
        <w:tc>
          <w:tcPr>
            <w:tcW w:w="1408" w:type="pct"/>
          </w:tcPr>
          <w:p w:rsidR="00F04244"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учитель физкультуры</w:t>
            </w:r>
          </w:p>
        </w:tc>
      </w:tr>
      <w:tr w:rsidR="00F04244" w:rsidRPr="0057013A" w:rsidTr="007C35B1">
        <w:trPr>
          <w:jc w:val="center"/>
        </w:trPr>
        <w:tc>
          <w:tcPr>
            <w:tcW w:w="238" w:type="pct"/>
          </w:tcPr>
          <w:p w:rsidR="00F04244" w:rsidRPr="0057013A" w:rsidRDefault="00F04244" w:rsidP="00912977">
            <w:pPr>
              <w:spacing w:after="0" w:line="240" w:lineRule="auto"/>
              <w:jc w:val="center"/>
              <w:rPr>
                <w:rFonts w:ascii="Times New Roman" w:hAnsi="Times New Roman"/>
                <w:sz w:val="24"/>
                <w:szCs w:val="24"/>
              </w:rPr>
            </w:pPr>
          </w:p>
        </w:tc>
        <w:tc>
          <w:tcPr>
            <w:tcW w:w="1303" w:type="pct"/>
          </w:tcPr>
          <w:p w:rsidR="00F04244" w:rsidRPr="0057013A" w:rsidRDefault="00F04244" w:rsidP="00912977">
            <w:pPr>
              <w:spacing w:after="0" w:line="240" w:lineRule="auto"/>
              <w:jc w:val="center"/>
              <w:rPr>
                <w:rFonts w:ascii="Times New Roman" w:hAnsi="Times New Roman"/>
                <w:sz w:val="24"/>
                <w:szCs w:val="24"/>
              </w:rPr>
            </w:pPr>
          </w:p>
        </w:tc>
        <w:tc>
          <w:tcPr>
            <w:tcW w:w="517" w:type="pct"/>
          </w:tcPr>
          <w:p w:rsidR="00F04244" w:rsidRPr="0057013A" w:rsidRDefault="00F04244" w:rsidP="00912977">
            <w:pPr>
              <w:spacing w:after="0" w:line="240" w:lineRule="auto"/>
              <w:jc w:val="center"/>
              <w:rPr>
                <w:rFonts w:ascii="Times New Roman" w:hAnsi="Times New Roman"/>
                <w:sz w:val="24"/>
                <w:szCs w:val="24"/>
              </w:rPr>
            </w:pPr>
            <w:r w:rsidRPr="0057013A">
              <w:rPr>
                <w:rFonts w:ascii="Times New Roman" w:hAnsi="Times New Roman"/>
                <w:sz w:val="24"/>
                <w:szCs w:val="24"/>
              </w:rPr>
              <w:t>февраль</w:t>
            </w:r>
          </w:p>
        </w:tc>
        <w:tc>
          <w:tcPr>
            <w:tcW w:w="792" w:type="pct"/>
          </w:tcPr>
          <w:p w:rsidR="00F04244" w:rsidRPr="0057013A" w:rsidRDefault="00F04244" w:rsidP="00912977">
            <w:pPr>
              <w:spacing w:after="0" w:line="240" w:lineRule="auto"/>
              <w:jc w:val="center"/>
              <w:rPr>
                <w:rFonts w:ascii="Times New Roman" w:hAnsi="Times New Roman"/>
                <w:sz w:val="24"/>
                <w:szCs w:val="24"/>
              </w:rPr>
            </w:pPr>
          </w:p>
        </w:tc>
        <w:tc>
          <w:tcPr>
            <w:tcW w:w="743" w:type="pct"/>
          </w:tcPr>
          <w:p w:rsidR="00F04244" w:rsidRPr="0057013A" w:rsidRDefault="00F04244" w:rsidP="00912977">
            <w:pPr>
              <w:spacing w:after="0" w:line="240" w:lineRule="auto"/>
              <w:jc w:val="center"/>
              <w:rPr>
                <w:rFonts w:ascii="Times New Roman" w:hAnsi="Times New Roman"/>
                <w:sz w:val="24"/>
                <w:szCs w:val="24"/>
              </w:rPr>
            </w:pPr>
          </w:p>
        </w:tc>
        <w:tc>
          <w:tcPr>
            <w:tcW w:w="1408" w:type="pct"/>
          </w:tcPr>
          <w:p w:rsidR="00F04244" w:rsidRPr="0057013A" w:rsidRDefault="00F04244" w:rsidP="00912977">
            <w:pPr>
              <w:spacing w:after="0" w:line="240" w:lineRule="auto"/>
              <w:jc w:val="center"/>
              <w:rPr>
                <w:rFonts w:ascii="Times New Roman" w:hAnsi="Times New Roman"/>
                <w:sz w:val="24"/>
                <w:szCs w:val="24"/>
              </w:rPr>
            </w:pPr>
          </w:p>
        </w:tc>
      </w:tr>
      <w:tr w:rsidR="00F04244" w:rsidRPr="0057013A" w:rsidTr="007C35B1">
        <w:trPr>
          <w:jc w:val="center"/>
        </w:trPr>
        <w:tc>
          <w:tcPr>
            <w:tcW w:w="238" w:type="pct"/>
          </w:tcPr>
          <w:p w:rsidR="00F04244" w:rsidRPr="00E767F2" w:rsidRDefault="00F04244" w:rsidP="00912977">
            <w:pPr>
              <w:spacing w:after="0" w:line="240" w:lineRule="auto"/>
              <w:jc w:val="center"/>
              <w:rPr>
                <w:rFonts w:ascii="Times New Roman" w:hAnsi="Times New Roman"/>
                <w:sz w:val="24"/>
                <w:szCs w:val="24"/>
              </w:rPr>
            </w:pPr>
            <w:r w:rsidRPr="0057013A">
              <w:rPr>
                <w:rFonts w:ascii="Times New Roman" w:hAnsi="Times New Roman"/>
                <w:sz w:val="24"/>
                <w:szCs w:val="24"/>
                <w:lang w:val="en-US"/>
              </w:rPr>
              <w:t>1</w:t>
            </w:r>
            <w:r>
              <w:rPr>
                <w:rFonts w:ascii="Times New Roman" w:hAnsi="Times New Roman"/>
                <w:sz w:val="24"/>
                <w:szCs w:val="24"/>
              </w:rPr>
              <w:t>2</w:t>
            </w:r>
          </w:p>
        </w:tc>
        <w:tc>
          <w:tcPr>
            <w:tcW w:w="1303"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Спортивный праздник, посвящённый Дню защитника Отечества</w:t>
            </w:r>
          </w:p>
        </w:tc>
        <w:tc>
          <w:tcPr>
            <w:tcW w:w="517" w:type="pct"/>
          </w:tcPr>
          <w:p w:rsidR="00F04244" w:rsidRPr="0057013A" w:rsidRDefault="00F04244" w:rsidP="00912977">
            <w:pPr>
              <w:spacing w:after="0" w:line="240" w:lineRule="auto"/>
              <w:jc w:val="center"/>
              <w:rPr>
                <w:rFonts w:ascii="Times New Roman" w:hAnsi="Times New Roman"/>
                <w:sz w:val="24"/>
                <w:szCs w:val="24"/>
              </w:rPr>
            </w:pPr>
          </w:p>
        </w:tc>
        <w:tc>
          <w:tcPr>
            <w:tcW w:w="792"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 xml:space="preserve">Спортивный зал </w:t>
            </w:r>
          </w:p>
        </w:tc>
        <w:tc>
          <w:tcPr>
            <w:tcW w:w="743"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9-11</w:t>
            </w:r>
            <w:r w:rsidRPr="0057013A">
              <w:rPr>
                <w:rFonts w:ascii="Times New Roman" w:hAnsi="Times New Roman"/>
                <w:sz w:val="24"/>
                <w:szCs w:val="24"/>
              </w:rPr>
              <w:t xml:space="preserve"> классы</w:t>
            </w:r>
          </w:p>
        </w:tc>
        <w:tc>
          <w:tcPr>
            <w:tcW w:w="1408"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Классные руководители, учитель физкультуры, воспитатели, учитель ОБЖ</w:t>
            </w:r>
          </w:p>
        </w:tc>
      </w:tr>
      <w:tr w:rsidR="00F04244" w:rsidRPr="0057013A" w:rsidTr="007C35B1">
        <w:trPr>
          <w:jc w:val="center"/>
        </w:trPr>
        <w:tc>
          <w:tcPr>
            <w:tcW w:w="238" w:type="pct"/>
          </w:tcPr>
          <w:p w:rsidR="00F04244" w:rsidRPr="0057013A" w:rsidRDefault="00F04244" w:rsidP="00912977">
            <w:pPr>
              <w:spacing w:after="0" w:line="240" w:lineRule="auto"/>
              <w:jc w:val="center"/>
              <w:rPr>
                <w:rFonts w:ascii="Times New Roman" w:hAnsi="Times New Roman"/>
                <w:sz w:val="24"/>
                <w:szCs w:val="24"/>
              </w:rPr>
            </w:pPr>
          </w:p>
        </w:tc>
        <w:tc>
          <w:tcPr>
            <w:tcW w:w="1303" w:type="pct"/>
          </w:tcPr>
          <w:p w:rsidR="00F04244" w:rsidRPr="0057013A" w:rsidRDefault="00F04244" w:rsidP="00912977">
            <w:pPr>
              <w:spacing w:after="0" w:line="240" w:lineRule="auto"/>
              <w:jc w:val="center"/>
              <w:rPr>
                <w:rFonts w:ascii="Times New Roman" w:hAnsi="Times New Roman"/>
                <w:sz w:val="24"/>
                <w:szCs w:val="24"/>
              </w:rPr>
            </w:pPr>
          </w:p>
        </w:tc>
        <w:tc>
          <w:tcPr>
            <w:tcW w:w="517" w:type="pct"/>
          </w:tcPr>
          <w:p w:rsidR="00F04244" w:rsidRPr="0057013A" w:rsidRDefault="00F04244" w:rsidP="00912977">
            <w:pPr>
              <w:spacing w:after="0" w:line="240" w:lineRule="auto"/>
              <w:jc w:val="center"/>
              <w:rPr>
                <w:rFonts w:ascii="Times New Roman" w:hAnsi="Times New Roman"/>
                <w:sz w:val="24"/>
                <w:szCs w:val="24"/>
              </w:rPr>
            </w:pPr>
            <w:r w:rsidRPr="0057013A">
              <w:rPr>
                <w:rFonts w:ascii="Times New Roman" w:hAnsi="Times New Roman"/>
                <w:sz w:val="24"/>
                <w:szCs w:val="24"/>
              </w:rPr>
              <w:t>март</w:t>
            </w:r>
          </w:p>
        </w:tc>
        <w:tc>
          <w:tcPr>
            <w:tcW w:w="792" w:type="pct"/>
          </w:tcPr>
          <w:p w:rsidR="00F04244" w:rsidRPr="0057013A" w:rsidRDefault="00F04244" w:rsidP="00912977">
            <w:pPr>
              <w:spacing w:after="0" w:line="240" w:lineRule="auto"/>
              <w:jc w:val="center"/>
              <w:rPr>
                <w:rFonts w:ascii="Times New Roman" w:hAnsi="Times New Roman"/>
                <w:sz w:val="24"/>
                <w:szCs w:val="24"/>
              </w:rPr>
            </w:pPr>
          </w:p>
        </w:tc>
        <w:tc>
          <w:tcPr>
            <w:tcW w:w="743" w:type="pct"/>
          </w:tcPr>
          <w:p w:rsidR="00F04244" w:rsidRPr="0057013A" w:rsidRDefault="00F04244" w:rsidP="00912977">
            <w:pPr>
              <w:spacing w:after="0" w:line="240" w:lineRule="auto"/>
              <w:jc w:val="center"/>
              <w:rPr>
                <w:rFonts w:ascii="Times New Roman" w:hAnsi="Times New Roman"/>
                <w:sz w:val="24"/>
                <w:szCs w:val="24"/>
              </w:rPr>
            </w:pPr>
          </w:p>
        </w:tc>
        <w:tc>
          <w:tcPr>
            <w:tcW w:w="1408" w:type="pct"/>
          </w:tcPr>
          <w:p w:rsidR="00F04244" w:rsidRPr="0057013A" w:rsidRDefault="00F04244" w:rsidP="00912977">
            <w:pPr>
              <w:spacing w:after="0" w:line="240" w:lineRule="auto"/>
              <w:jc w:val="center"/>
              <w:rPr>
                <w:rFonts w:ascii="Times New Roman" w:hAnsi="Times New Roman"/>
                <w:sz w:val="24"/>
                <w:szCs w:val="24"/>
              </w:rPr>
            </w:pPr>
          </w:p>
        </w:tc>
      </w:tr>
      <w:tr w:rsidR="00F04244" w:rsidRPr="0057013A" w:rsidTr="007C35B1">
        <w:trPr>
          <w:jc w:val="center"/>
        </w:trPr>
        <w:tc>
          <w:tcPr>
            <w:tcW w:w="238" w:type="pct"/>
          </w:tcPr>
          <w:p w:rsidR="00F04244" w:rsidRPr="00E767F2" w:rsidRDefault="00F04244" w:rsidP="00912977">
            <w:pPr>
              <w:spacing w:after="0" w:line="240" w:lineRule="auto"/>
              <w:jc w:val="center"/>
              <w:rPr>
                <w:rFonts w:ascii="Times New Roman" w:hAnsi="Times New Roman"/>
                <w:sz w:val="24"/>
                <w:szCs w:val="24"/>
              </w:rPr>
            </w:pPr>
            <w:r w:rsidRPr="0057013A">
              <w:rPr>
                <w:rFonts w:ascii="Times New Roman" w:hAnsi="Times New Roman"/>
                <w:sz w:val="24"/>
                <w:szCs w:val="24"/>
                <w:lang w:val="en-US"/>
              </w:rPr>
              <w:t>1</w:t>
            </w:r>
            <w:r>
              <w:rPr>
                <w:rFonts w:ascii="Times New Roman" w:hAnsi="Times New Roman"/>
                <w:sz w:val="24"/>
                <w:szCs w:val="24"/>
              </w:rPr>
              <w:t>3</w:t>
            </w:r>
          </w:p>
        </w:tc>
        <w:tc>
          <w:tcPr>
            <w:tcW w:w="1303" w:type="pct"/>
          </w:tcPr>
          <w:p w:rsidR="00F04244" w:rsidRPr="0057013A" w:rsidRDefault="00F04244" w:rsidP="00912977">
            <w:pPr>
              <w:spacing w:after="0" w:line="240" w:lineRule="auto"/>
              <w:jc w:val="center"/>
              <w:rPr>
                <w:rFonts w:ascii="Times New Roman" w:hAnsi="Times New Roman"/>
                <w:sz w:val="24"/>
                <w:szCs w:val="24"/>
              </w:rPr>
            </w:pPr>
            <w:r w:rsidRPr="0057013A">
              <w:rPr>
                <w:rFonts w:ascii="Times New Roman" w:hAnsi="Times New Roman"/>
                <w:sz w:val="24"/>
                <w:szCs w:val="24"/>
              </w:rPr>
              <w:t xml:space="preserve">Соревнования по </w:t>
            </w:r>
            <w:r>
              <w:rPr>
                <w:rFonts w:ascii="Times New Roman" w:hAnsi="Times New Roman"/>
                <w:sz w:val="24"/>
                <w:szCs w:val="24"/>
              </w:rPr>
              <w:t xml:space="preserve">волейболу </w:t>
            </w:r>
          </w:p>
        </w:tc>
        <w:tc>
          <w:tcPr>
            <w:tcW w:w="517" w:type="pct"/>
          </w:tcPr>
          <w:p w:rsidR="00F04244" w:rsidRPr="0057013A" w:rsidRDefault="00F04244" w:rsidP="00912977">
            <w:pPr>
              <w:spacing w:after="0" w:line="240" w:lineRule="auto"/>
              <w:jc w:val="center"/>
              <w:rPr>
                <w:rFonts w:ascii="Times New Roman" w:hAnsi="Times New Roman"/>
                <w:sz w:val="24"/>
                <w:szCs w:val="24"/>
              </w:rPr>
            </w:pPr>
          </w:p>
        </w:tc>
        <w:tc>
          <w:tcPr>
            <w:tcW w:w="792"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 xml:space="preserve">Спортивный зал </w:t>
            </w:r>
          </w:p>
        </w:tc>
        <w:tc>
          <w:tcPr>
            <w:tcW w:w="743"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7-8</w:t>
            </w:r>
            <w:r w:rsidRPr="0057013A">
              <w:rPr>
                <w:rFonts w:ascii="Times New Roman" w:hAnsi="Times New Roman"/>
                <w:sz w:val="24"/>
                <w:szCs w:val="24"/>
              </w:rPr>
              <w:t xml:space="preserve"> классы</w:t>
            </w:r>
          </w:p>
        </w:tc>
        <w:tc>
          <w:tcPr>
            <w:tcW w:w="1408"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учитель физкультуры</w:t>
            </w:r>
          </w:p>
        </w:tc>
      </w:tr>
      <w:tr w:rsidR="00F04244" w:rsidRPr="0057013A" w:rsidTr="007C35B1">
        <w:trPr>
          <w:jc w:val="center"/>
        </w:trPr>
        <w:tc>
          <w:tcPr>
            <w:tcW w:w="238" w:type="pct"/>
          </w:tcPr>
          <w:p w:rsidR="00F04244" w:rsidRPr="00E767F2"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14</w:t>
            </w:r>
          </w:p>
        </w:tc>
        <w:tc>
          <w:tcPr>
            <w:tcW w:w="1303"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Соревнования по волейболу</w:t>
            </w:r>
          </w:p>
        </w:tc>
        <w:tc>
          <w:tcPr>
            <w:tcW w:w="517" w:type="pct"/>
          </w:tcPr>
          <w:p w:rsidR="00F04244" w:rsidRPr="0057013A" w:rsidRDefault="00F04244" w:rsidP="00912977">
            <w:pPr>
              <w:spacing w:after="0" w:line="240" w:lineRule="auto"/>
              <w:jc w:val="center"/>
              <w:rPr>
                <w:rFonts w:ascii="Times New Roman" w:hAnsi="Times New Roman"/>
                <w:sz w:val="24"/>
                <w:szCs w:val="24"/>
              </w:rPr>
            </w:pPr>
          </w:p>
        </w:tc>
        <w:tc>
          <w:tcPr>
            <w:tcW w:w="792"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 xml:space="preserve">Спортивный зал </w:t>
            </w:r>
          </w:p>
        </w:tc>
        <w:tc>
          <w:tcPr>
            <w:tcW w:w="743"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9 – 11 классы</w:t>
            </w:r>
          </w:p>
        </w:tc>
        <w:tc>
          <w:tcPr>
            <w:tcW w:w="1408"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 xml:space="preserve">учитель физкультуры, </w:t>
            </w:r>
          </w:p>
        </w:tc>
      </w:tr>
      <w:tr w:rsidR="00F04244" w:rsidRPr="0057013A" w:rsidTr="007C35B1">
        <w:trPr>
          <w:jc w:val="center"/>
        </w:trPr>
        <w:tc>
          <w:tcPr>
            <w:tcW w:w="238" w:type="pct"/>
          </w:tcPr>
          <w:p w:rsidR="00F04244" w:rsidRPr="0057013A" w:rsidRDefault="00F04244" w:rsidP="00912977">
            <w:pPr>
              <w:spacing w:after="0" w:line="240" w:lineRule="auto"/>
              <w:jc w:val="center"/>
              <w:rPr>
                <w:rFonts w:ascii="Times New Roman" w:hAnsi="Times New Roman"/>
                <w:sz w:val="24"/>
                <w:szCs w:val="24"/>
              </w:rPr>
            </w:pPr>
          </w:p>
        </w:tc>
        <w:tc>
          <w:tcPr>
            <w:tcW w:w="1303" w:type="pct"/>
          </w:tcPr>
          <w:p w:rsidR="00F04244" w:rsidRPr="0057013A" w:rsidRDefault="00F04244" w:rsidP="00912977">
            <w:pPr>
              <w:spacing w:after="0" w:line="240" w:lineRule="auto"/>
              <w:jc w:val="center"/>
              <w:rPr>
                <w:rFonts w:ascii="Times New Roman" w:hAnsi="Times New Roman"/>
                <w:sz w:val="24"/>
                <w:szCs w:val="24"/>
              </w:rPr>
            </w:pPr>
          </w:p>
        </w:tc>
        <w:tc>
          <w:tcPr>
            <w:tcW w:w="517" w:type="pct"/>
          </w:tcPr>
          <w:p w:rsidR="00F04244" w:rsidRPr="0057013A" w:rsidRDefault="00F04244" w:rsidP="00912977">
            <w:pPr>
              <w:spacing w:after="0" w:line="240" w:lineRule="auto"/>
              <w:jc w:val="center"/>
              <w:rPr>
                <w:rFonts w:ascii="Times New Roman" w:hAnsi="Times New Roman"/>
                <w:sz w:val="24"/>
                <w:szCs w:val="24"/>
              </w:rPr>
            </w:pPr>
            <w:r w:rsidRPr="0057013A">
              <w:rPr>
                <w:rFonts w:ascii="Times New Roman" w:hAnsi="Times New Roman"/>
                <w:sz w:val="24"/>
                <w:szCs w:val="24"/>
              </w:rPr>
              <w:t>апрель</w:t>
            </w:r>
          </w:p>
        </w:tc>
        <w:tc>
          <w:tcPr>
            <w:tcW w:w="792" w:type="pct"/>
          </w:tcPr>
          <w:p w:rsidR="00F04244" w:rsidRPr="0057013A" w:rsidRDefault="00F04244" w:rsidP="00912977">
            <w:pPr>
              <w:spacing w:after="0" w:line="240" w:lineRule="auto"/>
              <w:jc w:val="center"/>
              <w:rPr>
                <w:rFonts w:ascii="Times New Roman" w:hAnsi="Times New Roman"/>
                <w:sz w:val="24"/>
                <w:szCs w:val="24"/>
              </w:rPr>
            </w:pPr>
          </w:p>
        </w:tc>
        <w:tc>
          <w:tcPr>
            <w:tcW w:w="743" w:type="pct"/>
          </w:tcPr>
          <w:p w:rsidR="00F04244" w:rsidRPr="0057013A" w:rsidRDefault="00F04244" w:rsidP="00912977">
            <w:pPr>
              <w:spacing w:after="0" w:line="240" w:lineRule="auto"/>
              <w:jc w:val="center"/>
              <w:rPr>
                <w:rFonts w:ascii="Times New Roman" w:hAnsi="Times New Roman"/>
                <w:sz w:val="24"/>
                <w:szCs w:val="24"/>
              </w:rPr>
            </w:pPr>
          </w:p>
        </w:tc>
        <w:tc>
          <w:tcPr>
            <w:tcW w:w="1408" w:type="pct"/>
          </w:tcPr>
          <w:p w:rsidR="00F04244" w:rsidRPr="0057013A" w:rsidRDefault="00F04244" w:rsidP="00912977">
            <w:pPr>
              <w:spacing w:after="0" w:line="240" w:lineRule="auto"/>
              <w:jc w:val="center"/>
              <w:rPr>
                <w:rFonts w:ascii="Times New Roman" w:hAnsi="Times New Roman"/>
                <w:sz w:val="24"/>
                <w:szCs w:val="24"/>
              </w:rPr>
            </w:pPr>
          </w:p>
        </w:tc>
      </w:tr>
      <w:tr w:rsidR="00F04244" w:rsidRPr="0057013A" w:rsidTr="007C35B1">
        <w:trPr>
          <w:jc w:val="center"/>
        </w:trPr>
        <w:tc>
          <w:tcPr>
            <w:tcW w:w="238" w:type="pct"/>
          </w:tcPr>
          <w:p w:rsidR="00F04244" w:rsidRPr="00E767F2"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15</w:t>
            </w:r>
          </w:p>
        </w:tc>
        <w:tc>
          <w:tcPr>
            <w:tcW w:w="1303" w:type="pct"/>
          </w:tcPr>
          <w:p w:rsidR="00F04244" w:rsidRPr="0057013A" w:rsidRDefault="00F04244" w:rsidP="00912977">
            <w:pPr>
              <w:spacing w:after="0" w:line="240" w:lineRule="auto"/>
              <w:jc w:val="center"/>
              <w:rPr>
                <w:rFonts w:ascii="Times New Roman" w:hAnsi="Times New Roman"/>
                <w:sz w:val="24"/>
                <w:szCs w:val="24"/>
              </w:rPr>
            </w:pPr>
            <w:r w:rsidRPr="0057013A">
              <w:rPr>
                <w:rFonts w:ascii="Times New Roman" w:hAnsi="Times New Roman"/>
                <w:sz w:val="24"/>
                <w:szCs w:val="24"/>
              </w:rPr>
              <w:t>Соревнования по легкой атлетике</w:t>
            </w:r>
          </w:p>
        </w:tc>
        <w:tc>
          <w:tcPr>
            <w:tcW w:w="517" w:type="pct"/>
          </w:tcPr>
          <w:p w:rsidR="00F04244" w:rsidRPr="0057013A" w:rsidRDefault="00F04244" w:rsidP="00912977">
            <w:pPr>
              <w:spacing w:after="0" w:line="240" w:lineRule="auto"/>
              <w:jc w:val="center"/>
              <w:rPr>
                <w:rFonts w:ascii="Times New Roman" w:hAnsi="Times New Roman"/>
                <w:sz w:val="24"/>
                <w:szCs w:val="24"/>
              </w:rPr>
            </w:pPr>
          </w:p>
        </w:tc>
        <w:tc>
          <w:tcPr>
            <w:tcW w:w="792"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Спортивная площадка</w:t>
            </w:r>
          </w:p>
        </w:tc>
        <w:tc>
          <w:tcPr>
            <w:tcW w:w="743"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7-8классы</w:t>
            </w:r>
          </w:p>
        </w:tc>
        <w:tc>
          <w:tcPr>
            <w:tcW w:w="1408"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Воспитатели, учитель физкультуры</w:t>
            </w:r>
          </w:p>
        </w:tc>
      </w:tr>
      <w:tr w:rsidR="00F04244" w:rsidRPr="0057013A" w:rsidTr="007C35B1">
        <w:trPr>
          <w:jc w:val="center"/>
        </w:trPr>
        <w:tc>
          <w:tcPr>
            <w:tcW w:w="238" w:type="pct"/>
          </w:tcPr>
          <w:p w:rsidR="00F04244"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16</w:t>
            </w:r>
          </w:p>
        </w:tc>
        <w:tc>
          <w:tcPr>
            <w:tcW w:w="1303" w:type="pct"/>
          </w:tcPr>
          <w:p w:rsidR="00F04244" w:rsidRPr="0057013A" w:rsidRDefault="00F04244" w:rsidP="00912977">
            <w:pPr>
              <w:spacing w:after="0" w:line="240" w:lineRule="auto"/>
              <w:jc w:val="center"/>
              <w:rPr>
                <w:rFonts w:ascii="Times New Roman" w:hAnsi="Times New Roman"/>
                <w:sz w:val="24"/>
                <w:szCs w:val="24"/>
              </w:rPr>
            </w:pPr>
            <w:r w:rsidRPr="0057013A">
              <w:rPr>
                <w:rFonts w:ascii="Times New Roman" w:hAnsi="Times New Roman"/>
                <w:sz w:val="24"/>
                <w:szCs w:val="24"/>
              </w:rPr>
              <w:t>Соревнования по легкой атлетике</w:t>
            </w:r>
          </w:p>
        </w:tc>
        <w:tc>
          <w:tcPr>
            <w:tcW w:w="517" w:type="pct"/>
          </w:tcPr>
          <w:p w:rsidR="00F04244" w:rsidRPr="0057013A" w:rsidRDefault="00F04244" w:rsidP="00912977">
            <w:pPr>
              <w:spacing w:after="0" w:line="240" w:lineRule="auto"/>
              <w:jc w:val="center"/>
              <w:rPr>
                <w:rFonts w:ascii="Times New Roman" w:hAnsi="Times New Roman"/>
                <w:sz w:val="24"/>
                <w:szCs w:val="24"/>
              </w:rPr>
            </w:pPr>
          </w:p>
        </w:tc>
        <w:tc>
          <w:tcPr>
            <w:tcW w:w="792"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Спортивная площадка</w:t>
            </w:r>
          </w:p>
        </w:tc>
        <w:tc>
          <w:tcPr>
            <w:tcW w:w="743"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9-11классы</w:t>
            </w:r>
          </w:p>
        </w:tc>
        <w:tc>
          <w:tcPr>
            <w:tcW w:w="1408"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Воспитатели, учитель физкультуры</w:t>
            </w:r>
          </w:p>
        </w:tc>
      </w:tr>
      <w:tr w:rsidR="00F04244" w:rsidRPr="0057013A" w:rsidTr="007C35B1">
        <w:trPr>
          <w:jc w:val="center"/>
        </w:trPr>
        <w:tc>
          <w:tcPr>
            <w:tcW w:w="238" w:type="pct"/>
          </w:tcPr>
          <w:p w:rsidR="00F04244" w:rsidRPr="0057013A" w:rsidRDefault="00F04244" w:rsidP="00912977">
            <w:pPr>
              <w:spacing w:after="0" w:line="240" w:lineRule="auto"/>
              <w:jc w:val="center"/>
              <w:rPr>
                <w:rFonts w:ascii="Times New Roman" w:hAnsi="Times New Roman"/>
                <w:sz w:val="24"/>
                <w:szCs w:val="24"/>
              </w:rPr>
            </w:pPr>
          </w:p>
        </w:tc>
        <w:tc>
          <w:tcPr>
            <w:tcW w:w="1303" w:type="pct"/>
          </w:tcPr>
          <w:p w:rsidR="00F04244" w:rsidRPr="0057013A" w:rsidRDefault="00F04244" w:rsidP="00912977">
            <w:pPr>
              <w:spacing w:after="0" w:line="240" w:lineRule="auto"/>
              <w:jc w:val="center"/>
              <w:rPr>
                <w:rFonts w:ascii="Times New Roman" w:hAnsi="Times New Roman"/>
                <w:sz w:val="24"/>
                <w:szCs w:val="24"/>
              </w:rPr>
            </w:pPr>
          </w:p>
        </w:tc>
        <w:tc>
          <w:tcPr>
            <w:tcW w:w="517" w:type="pct"/>
          </w:tcPr>
          <w:p w:rsidR="00F04244" w:rsidRPr="0057013A" w:rsidRDefault="00F04244" w:rsidP="00912977">
            <w:pPr>
              <w:spacing w:after="0" w:line="240" w:lineRule="auto"/>
              <w:jc w:val="center"/>
              <w:rPr>
                <w:rFonts w:ascii="Times New Roman" w:hAnsi="Times New Roman"/>
                <w:sz w:val="24"/>
                <w:szCs w:val="24"/>
              </w:rPr>
            </w:pPr>
            <w:r w:rsidRPr="0057013A">
              <w:rPr>
                <w:rFonts w:ascii="Times New Roman" w:hAnsi="Times New Roman"/>
                <w:sz w:val="24"/>
                <w:szCs w:val="24"/>
              </w:rPr>
              <w:t>май</w:t>
            </w:r>
          </w:p>
        </w:tc>
        <w:tc>
          <w:tcPr>
            <w:tcW w:w="792" w:type="pct"/>
          </w:tcPr>
          <w:p w:rsidR="00F04244" w:rsidRPr="0057013A" w:rsidRDefault="00F04244" w:rsidP="00912977">
            <w:pPr>
              <w:spacing w:after="0" w:line="240" w:lineRule="auto"/>
              <w:jc w:val="center"/>
              <w:rPr>
                <w:rFonts w:ascii="Times New Roman" w:hAnsi="Times New Roman"/>
                <w:sz w:val="24"/>
                <w:szCs w:val="24"/>
              </w:rPr>
            </w:pPr>
          </w:p>
        </w:tc>
        <w:tc>
          <w:tcPr>
            <w:tcW w:w="743" w:type="pct"/>
          </w:tcPr>
          <w:p w:rsidR="00F04244" w:rsidRPr="0057013A" w:rsidRDefault="00F04244" w:rsidP="00912977">
            <w:pPr>
              <w:spacing w:after="0" w:line="240" w:lineRule="auto"/>
              <w:jc w:val="center"/>
              <w:rPr>
                <w:rFonts w:ascii="Times New Roman" w:hAnsi="Times New Roman"/>
                <w:sz w:val="24"/>
                <w:szCs w:val="24"/>
              </w:rPr>
            </w:pPr>
          </w:p>
        </w:tc>
        <w:tc>
          <w:tcPr>
            <w:tcW w:w="1408" w:type="pct"/>
          </w:tcPr>
          <w:p w:rsidR="00F04244" w:rsidRPr="0057013A" w:rsidRDefault="00F04244" w:rsidP="00912977">
            <w:pPr>
              <w:spacing w:after="0" w:line="240" w:lineRule="auto"/>
              <w:jc w:val="center"/>
              <w:rPr>
                <w:rFonts w:ascii="Times New Roman" w:hAnsi="Times New Roman"/>
                <w:sz w:val="24"/>
                <w:szCs w:val="24"/>
              </w:rPr>
            </w:pPr>
          </w:p>
        </w:tc>
      </w:tr>
      <w:tr w:rsidR="00F04244" w:rsidRPr="0057013A" w:rsidTr="007C35B1">
        <w:trPr>
          <w:jc w:val="center"/>
        </w:trPr>
        <w:tc>
          <w:tcPr>
            <w:tcW w:w="238" w:type="pct"/>
          </w:tcPr>
          <w:p w:rsidR="00F04244" w:rsidRPr="00E767F2"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17</w:t>
            </w:r>
          </w:p>
        </w:tc>
        <w:tc>
          <w:tcPr>
            <w:tcW w:w="1303" w:type="pct"/>
          </w:tcPr>
          <w:p w:rsidR="00F04244" w:rsidRPr="002640CC" w:rsidRDefault="00F04244" w:rsidP="00912977">
            <w:pPr>
              <w:spacing w:after="0" w:line="240" w:lineRule="auto"/>
              <w:jc w:val="center"/>
              <w:rPr>
                <w:rFonts w:ascii="Times New Roman" w:hAnsi="Times New Roman"/>
                <w:sz w:val="24"/>
                <w:szCs w:val="24"/>
              </w:rPr>
            </w:pPr>
            <w:r w:rsidRPr="002640CC">
              <w:rPr>
                <w:rFonts w:ascii="Times New Roman" w:hAnsi="Times New Roman"/>
                <w:sz w:val="24"/>
                <w:szCs w:val="24"/>
              </w:rPr>
              <w:t>Соревнования по мини-футболу</w:t>
            </w:r>
          </w:p>
        </w:tc>
        <w:tc>
          <w:tcPr>
            <w:tcW w:w="517" w:type="pct"/>
          </w:tcPr>
          <w:p w:rsidR="00F04244" w:rsidRPr="0057013A" w:rsidRDefault="00F04244" w:rsidP="00912977">
            <w:pPr>
              <w:spacing w:after="0" w:line="240" w:lineRule="auto"/>
              <w:jc w:val="center"/>
              <w:rPr>
                <w:rFonts w:ascii="Times New Roman" w:hAnsi="Times New Roman"/>
                <w:sz w:val="24"/>
                <w:szCs w:val="24"/>
              </w:rPr>
            </w:pPr>
          </w:p>
        </w:tc>
        <w:tc>
          <w:tcPr>
            <w:tcW w:w="792" w:type="pct"/>
          </w:tcPr>
          <w:p w:rsidR="00F04244" w:rsidRPr="0057013A" w:rsidRDefault="00F04244" w:rsidP="00912977">
            <w:pPr>
              <w:spacing w:after="0" w:line="240" w:lineRule="auto"/>
              <w:jc w:val="center"/>
              <w:rPr>
                <w:rFonts w:ascii="Times New Roman" w:hAnsi="Times New Roman"/>
                <w:sz w:val="24"/>
                <w:szCs w:val="24"/>
              </w:rPr>
            </w:pPr>
          </w:p>
        </w:tc>
        <w:tc>
          <w:tcPr>
            <w:tcW w:w="743" w:type="pct"/>
          </w:tcPr>
          <w:p w:rsidR="00F04244"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7-8</w:t>
            </w:r>
          </w:p>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9-11классы</w:t>
            </w:r>
          </w:p>
        </w:tc>
        <w:tc>
          <w:tcPr>
            <w:tcW w:w="1408"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 xml:space="preserve"> учитель физкультуры</w:t>
            </w:r>
          </w:p>
        </w:tc>
      </w:tr>
      <w:tr w:rsidR="00F04244" w:rsidRPr="0057013A" w:rsidTr="007C35B1">
        <w:trPr>
          <w:jc w:val="center"/>
        </w:trPr>
        <w:tc>
          <w:tcPr>
            <w:tcW w:w="238" w:type="pct"/>
          </w:tcPr>
          <w:p w:rsidR="00F04244" w:rsidRPr="00E767F2"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18</w:t>
            </w:r>
          </w:p>
        </w:tc>
        <w:tc>
          <w:tcPr>
            <w:tcW w:w="1303" w:type="pct"/>
          </w:tcPr>
          <w:p w:rsidR="00F04244" w:rsidRPr="0057013A" w:rsidRDefault="00F04244" w:rsidP="00912977">
            <w:pPr>
              <w:spacing w:after="0" w:line="240" w:lineRule="auto"/>
              <w:jc w:val="center"/>
              <w:rPr>
                <w:rFonts w:ascii="Times New Roman" w:hAnsi="Times New Roman"/>
                <w:sz w:val="24"/>
                <w:szCs w:val="24"/>
              </w:rPr>
            </w:pPr>
            <w:r w:rsidRPr="002640CC">
              <w:rPr>
                <w:rFonts w:ascii="Times New Roman" w:hAnsi="Times New Roman"/>
                <w:sz w:val="28"/>
                <w:szCs w:val="28"/>
              </w:rPr>
              <w:t>Лапта</w:t>
            </w:r>
          </w:p>
        </w:tc>
        <w:tc>
          <w:tcPr>
            <w:tcW w:w="517" w:type="pct"/>
          </w:tcPr>
          <w:p w:rsidR="00F04244" w:rsidRPr="0057013A" w:rsidRDefault="00F04244" w:rsidP="00912977">
            <w:pPr>
              <w:spacing w:after="0" w:line="240" w:lineRule="auto"/>
              <w:jc w:val="center"/>
              <w:rPr>
                <w:rFonts w:ascii="Times New Roman" w:hAnsi="Times New Roman"/>
                <w:sz w:val="24"/>
                <w:szCs w:val="24"/>
              </w:rPr>
            </w:pPr>
          </w:p>
        </w:tc>
        <w:tc>
          <w:tcPr>
            <w:tcW w:w="792"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Хоккейная коробка</w:t>
            </w:r>
          </w:p>
        </w:tc>
        <w:tc>
          <w:tcPr>
            <w:tcW w:w="743"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 xml:space="preserve"> 7-8 классы</w:t>
            </w:r>
          </w:p>
        </w:tc>
        <w:tc>
          <w:tcPr>
            <w:tcW w:w="1408" w:type="pct"/>
          </w:tcPr>
          <w:p w:rsidR="00F04244" w:rsidRPr="0057013A" w:rsidRDefault="00F04244" w:rsidP="00912977">
            <w:pPr>
              <w:spacing w:after="0" w:line="240" w:lineRule="auto"/>
              <w:jc w:val="center"/>
              <w:rPr>
                <w:rFonts w:ascii="Times New Roman" w:hAnsi="Times New Roman"/>
                <w:sz w:val="24"/>
                <w:szCs w:val="24"/>
              </w:rPr>
            </w:pPr>
            <w:r>
              <w:rPr>
                <w:rFonts w:ascii="Times New Roman" w:hAnsi="Times New Roman"/>
                <w:sz w:val="24"/>
                <w:szCs w:val="24"/>
              </w:rPr>
              <w:t xml:space="preserve">учитель физкультуры, </w:t>
            </w:r>
          </w:p>
        </w:tc>
      </w:tr>
    </w:tbl>
    <w:p w:rsidR="00763C19" w:rsidRDefault="00763C19" w:rsidP="00763C19">
      <w:pPr>
        <w:pStyle w:val="a5"/>
        <w:rPr>
          <w:sz w:val="24"/>
          <w:szCs w:val="24"/>
        </w:rPr>
      </w:pPr>
    </w:p>
    <w:p w:rsidR="00177A5F" w:rsidRDefault="00177A5F" w:rsidP="00763C19">
      <w:pPr>
        <w:pStyle w:val="a5"/>
        <w:rPr>
          <w:sz w:val="24"/>
          <w:szCs w:val="24"/>
        </w:rPr>
      </w:pPr>
    </w:p>
    <w:p w:rsidR="00177A5F" w:rsidRDefault="00177A5F" w:rsidP="00763C19">
      <w:pPr>
        <w:pStyle w:val="a5"/>
        <w:rPr>
          <w:sz w:val="24"/>
          <w:szCs w:val="24"/>
        </w:rPr>
      </w:pPr>
    </w:p>
    <w:p w:rsidR="00177A5F" w:rsidRDefault="00177A5F" w:rsidP="00763C19">
      <w:pPr>
        <w:pStyle w:val="a5"/>
        <w:rPr>
          <w:sz w:val="24"/>
          <w:szCs w:val="24"/>
        </w:rPr>
      </w:pPr>
    </w:p>
    <w:p w:rsidR="00177A5F" w:rsidRDefault="00177A5F" w:rsidP="00763C19">
      <w:pPr>
        <w:pStyle w:val="a5"/>
        <w:rPr>
          <w:sz w:val="24"/>
          <w:szCs w:val="24"/>
        </w:rPr>
      </w:pPr>
    </w:p>
    <w:p w:rsidR="00177A5F" w:rsidRDefault="00177A5F" w:rsidP="00763C19">
      <w:pPr>
        <w:pStyle w:val="a5"/>
        <w:rPr>
          <w:sz w:val="24"/>
          <w:szCs w:val="24"/>
        </w:rPr>
      </w:pPr>
    </w:p>
    <w:p w:rsidR="00177A5F" w:rsidRDefault="00177A5F" w:rsidP="00763C19">
      <w:pPr>
        <w:pStyle w:val="a5"/>
        <w:rPr>
          <w:sz w:val="24"/>
          <w:szCs w:val="24"/>
        </w:rPr>
      </w:pPr>
    </w:p>
    <w:p w:rsidR="00177A5F" w:rsidRDefault="00177A5F" w:rsidP="00763C19">
      <w:pPr>
        <w:pStyle w:val="a5"/>
        <w:rPr>
          <w:sz w:val="24"/>
          <w:szCs w:val="24"/>
        </w:rPr>
      </w:pPr>
    </w:p>
    <w:p w:rsidR="00177A5F" w:rsidRDefault="00177A5F" w:rsidP="00763C19">
      <w:pPr>
        <w:pStyle w:val="a5"/>
        <w:rPr>
          <w:sz w:val="24"/>
          <w:szCs w:val="24"/>
        </w:rPr>
      </w:pPr>
    </w:p>
    <w:p w:rsidR="00763C19" w:rsidRPr="009F3AA9" w:rsidRDefault="003C69E1" w:rsidP="00763C19">
      <w:pPr>
        <w:pStyle w:val="a5"/>
        <w:rPr>
          <w:sz w:val="24"/>
          <w:szCs w:val="24"/>
        </w:rPr>
      </w:pPr>
      <w:r>
        <w:rPr>
          <w:sz w:val="24"/>
          <w:szCs w:val="24"/>
        </w:rPr>
        <w:t>РАЗДЕЛ 15</w:t>
      </w:r>
      <w:r w:rsidR="00177A5F">
        <w:rPr>
          <w:sz w:val="24"/>
          <w:szCs w:val="24"/>
        </w:rPr>
        <w:t>. ПЛАН РАБОТЫ С МОТИВИРОВАННЫМИ ДЕТЬМИ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
        <w:gridCol w:w="7652"/>
        <w:gridCol w:w="2355"/>
        <w:gridCol w:w="3459"/>
      </w:tblGrid>
      <w:tr w:rsidR="00763C19" w:rsidRPr="009F3AA9" w:rsidTr="007C35B1">
        <w:trPr>
          <w:trHeight w:val="451"/>
        </w:trPr>
        <w:tc>
          <w:tcPr>
            <w:tcW w:w="340" w:type="pct"/>
            <w:vAlign w:val="center"/>
          </w:tcPr>
          <w:p w:rsidR="00763C19" w:rsidRPr="009F3AA9" w:rsidRDefault="00763C19" w:rsidP="002C143E">
            <w:pPr>
              <w:pStyle w:val="a5"/>
              <w:rPr>
                <w:sz w:val="24"/>
                <w:szCs w:val="24"/>
              </w:rPr>
            </w:pPr>
            <w:r w:rsidRPr="009F3AA9">
              <w:rPr>
                <w:sz w:val="24"/>
                <w:szCs w:val="24"/>
              </w:rPr>
              <w:t>№</w:t>
            </w:r>
          </w:p>
        </w:tc>
        <w:tc>
          <w:tcPr>
            <w:tcW w:w="2648" w:type="pct"/>
            <w:vAlign w:val="center"/>
          </w:tcPr>
          <w:p w:rsidR="00763C19" w:rsidRPr="009F3AA9" w:rsidRDefault="00763C19" w:rsidP="002C143E">
            <w:pPr>
              <w:pStyle w:val="a5"/>
              <w:rPr>
                <w:sz w:val="24"/>
                <w:szCs w:val="24"/>
              </w:rPr>
            </w:pPr>
            <w:r w:rsidRPr="009F3AA9">
              <w:rPr>
                <w:sz w:val="24"/>
                <w:szCs w:val="24"/>
              </w:rPr>
              <w:t>Основные направления</w:t>
            </w:r>
          </w:p>
        </w:tc>
        <w:tc>
          <w:tcPr>
            <w:tcW w:w="815" w:type="pct"/>
            <w:vAlign w:val="center"/>
          </w:tcPr>
          <w:p w:rsidR="00763C19" w:rsidRPr="009F3AA9" w:rsidRDefault="00763C19" w:rsidP="002C143E">
            <w:pPr>
              <w:pStyle w:val="a5"/>
              <w:rPr>
                <w:sz w:val="24"/>
                <w:szCs w:val="24"/>
              </w:rPr>
            </w:pPr>
            <w:r w:rsidRPr="009F3AA9">
              <w:rPr>
                <w:sz w:val="24"/>
                <w:szCs w:val="24"/>
              </w:rPr>
              <w:t>Сроки</w:t>
            </w:r>
          </w:p>
        </w:tc>
        <w:tc>
          <w:tcPr>
            <w:tcW w:w="1197" w:type="pct"/>
            <w:vAlign w:val="center"/>
          </w:tcPr>
          <w:p w:rsidR="00763C19" w:rsidRPr="009F3AA9" w:rsidRDefault="00763C19" w:rsidP="002C143E">
            <w:pPr>
              <w:pStyle w:val="a5"/>
              <w:rPr>
                <w:sz w:val="24"/>
                <w:szCs w:val="24"/>
              </w:rPr>
            </w:pPr>
            <w:r w:rsidRPr="009F3AA9">
              <w:rPr>
                <w:sz w:val="24"/>
                <w:szCs w:val="24"/>
              </w:rPr>
              <w:t>Ответственные</w:t>
            </w:r>
          </w:p>
        </w:tc>
      </w:tr>
      <w:tr w:rsidR="00763C19" w:rsidRPr="009F3AA9" w:rsidTr="007C35B1">
        <w:trPr>
          <w:trHeight w:val="487"/>
        </w:trPr>
        <w:tc>
          <w:tcPr>
            <w:tcW w:w="5000" w:type="pct"/>
            <w:gridSpan w:val="4"/>
            <w:vAlign w:val="center"/>
          </w:tcPr>
          <w:p w:rsidR="00763C19" w:rsidRPr="009F3AA9" w:rsidRDefault="00763C19" w:rsidP="002C143E">
            <w:pPr>
              <w:pStyle w:val="a5"/>
              <w:rPr>
                <w:sz w:val="24"/>
                <w:szCs w:val="24"/>
              </w:rPr>
            </w:pPr>
            <w:r w:rsidRPr="009F3AA9">
              <w:rPr>
                <w:sz w:val="24"/>
                <w:szCs w:val="24"/>
              </w:rPr>
              <w:t>Организационная работа</w:t>
            </w:r>
          </w:p>
        </w:tc>
      </w:tr>
      <w:tr w:rsidR="00763C19" w:rsidRPr="009F3AA9" w:rsidTr="007C35B1">
        <w:trPr>
          <w:trHeight w:val="487"/>
        </w:trPr>
        <w:tc>
          <w:tcPr>
            <w:tcW w:w="340" w:type="pct"/>
          </w:tcPr>
          <w:p w:rsidR="00763C19" w:rsidRPr="009F3AA9" w:rsidRDefault="00763C19" w:rsidP="002C143E">
            <w:pPr>
              <w:pStyle w:val="a5"/>
              <w:rPr>
                <w:sz w:val="24"/>
                <w:szCs w:val="24"/>
              </w:rPr>
            </w:pPr>
            <w:r w:rsidRPr="009F3AA9">
              <w:rPr>
                <w:sz w:val="24"/>
                <w:szCs w:val="24"/>
              </w:rPr>
              <w:t>1.1</w:t>
            </w:r>
          </w:p>
        </w:tc>
        <w:tc>
          <w:tcPr>
            <w:tcW w:w="2648" w:type="pct"/>
            <w:vAlign w:val="center"/>
          </w:tcPr>
          <w:p w:rsidR="00763C19" w:rsidRPr="009F3AA9" w:rsidRDefault="00763C19" w:rsidP="002C143E">
            <w:pPr>
              <w:pStyle w:val="a5"/>
              <w:rPr>
                <w:sz w:val="24"/>
                <w:szCs w:val="24"/>
              </w:rPr>
            </w:pPr>
            <w:r w:rsidRPr="009F3AA9">
              <w:rPr>
                <w:sz w:val="24"/>
                <w:szCs w:val="24"/>
              </w:rPr>
              <w:t xml:space="preserve">Составление плана работы с </w:t>
            </w:r>
            <w:r w:rsidR="00177A5F">
              <w:rPr>
                <w:sz w:val="24"/>
                <w:szCs w:val="24"/>
              </w:rPr>
              <w:t>мотивированными детьми</w:t>
            </w:r>
            <w:r w:rsidR="00177A5F" w:rsidRPr="009F3AA9">
              <w:rPr>
                <w:sz w:val="24"/>
                <w:szCs w:val="24"/>
              </w:rPr>
              <w:t>.</w:t>
            </w:r>
            <w:r w:rsidRPr="009F3AA9">
              <w:rPr>
                <w:sz w:val="24"/>
                <w:szCs w:val="24"/>
              </w:rPr>
              <w:t>.</w:t>
            </w:r>
          </w:p>
        </w:tc>
        <w:tc>
          <w:tcPr>
            <w:tcW w:w="815" w:type="pct"/>
            <w:vAlign w:val="center"/>
          </w:tcPr>
          <w:p w:rsidR="00763C19" w:rsidRPr="009F3AA9" w:rsidRDefault="00763C19" w:rsidP="002C143E">
            <w:pPr>
              <w:pStyle w:val="a5"/>
              <w:rPr>
                <w:sz w:val="24"/>
                <w:szCs w:val="24"/>
              </w:rPr>
            </w:pPr>
            <w:r w:rsidRPr="009F3AA9">
              <w:rPr>
                <w:sz w:val="24"/>
                <w:szCs w:val="24"/>
              </w:rPr>
              <w:t>Сентябрь</w:t>
            </w:r>
          </w:p>
        </w:tc>
        <w:tc>
          <w:tcPr>
            <w:tcW w:w="1197" w:type="pct"/>
            <w:vAlign w:val="center"/>
          </w:tcPr>
          <w:p w:rsidR="00763C19" w:rsidRPr="009F3AA9" w:rsidRDefault="00084608" w:rsidP="002C143E">
            <w:pPr>
              <w:pStyle w:val="a5"/>
              <w:rPr>
                <w:sz w:val="24"/>
                <w:szCs w:val="24"/>
              </w:rPr>
            </w:pPr>
            <w:r>
              <w:rPr>
                <w:sz w:val="24"/>
                <w:szCs w:val="24"/>
              </w:rPr>
              <w:t>Замдиректора по УВР</w:t>
            </w:r>
          </w:p>
        </w:tc>
      </w:tr>
      <w:tr w:rsidR="00763C19" w:rsidRPr="009F3AA9" w:rsidTr="007C35B1">
        <w:trPr>
          <w:trHeight w:val="487"/>
        </w:trPr>
        <w:tc>
          <w:tcPr>
            <w:tcW w:w="340" w:type="pct"/>
          </w:tcPr>
          <w:p w:rsidR="00763C19" w:rsidRPr="009F3AA9" w:rsidRDefault="00763C19" w:rsidP="002C143E">
            <w:pPr>
              <w:pStyle w:val="a5"/>
              <w:rPr>
                <w:sz w:val="24"/>
                <w:szCs w:val="24"/>
              </w:rPr>
            </w:pPr>
            <w:r w:rsidRPr="009F3AA9">
              <w:rPr>
                <w:sz w:val="24"/>
                <w:szCs w:val="24"/>
              </w:rPr>
              <w:t xml:space="preserve"> </w:t>
            </w:r>
          </w:p>
        </w:tc>
        <w:tc>
          <w:tcPr>
            <w:tcW w:w="2648" w:type="pct"/>
            <w:vAlign w:val="center"/>
          </w:tcPr>
          <w:p w:rsidR="00763C19" w:rsidRPr="009F3AA9" w:rsidRDefault="00763C19" w:rsidP="00177A5F">
            <w:pPr>
              <w:pStyle w:val="a5"/>
              <w:rPr>
                <w:sz w:val="24"/>
                <w:szCs w:val="24"/>
              </w:rPr>
            </w:pPr>
            <w:r w:rsidRPr="009F3AA9">
              <w:rPr>
                <w:sz w:val="24"/>
                <w:szCs w:val="24"/>
              </w:rPr>
              <w:t xml:space="preserve">Составление плана работы </w:t>
            </w:r>
            <w:r w:rsidR="00177A5F">
              <w:rPr>
                <w:sz w:val="24"/>
                <w:szCs w:val="24"/>
              </w:rPr>
              <w:t xml:space="preserve"> </w:t>
            </w:r>
          </w:p>
        </w:tc>
        <w:tc>
          <w:tcPr>
            <w:tcW w:w="815" w:type="pct"/>
            <w:vAlign w:val="center"/>
          </w:tcPr>
          <w:p w:rsidR="00763C19" w:rsidRPr="009F3AA9" w:rsidRDefault="00763C19" w:rsidP="002C143E">
            <w:pPr>
              <w:pStyle w:val="a5"/>
              <w:rPr>
                <w:sz w:val="24"/>
                <w:szCs w:val="24"/>
              </w:rPr>
            </w:pPr>
            <w:r w:rsidRPr="009F3AA9">
              <w:rPr>
                <w:sz w:val="24"/>
                <w:szCs w:val="24"/>
              </w:rPr>
              <w:t>Сентябрь</w:t>
            </w:r>
          </w:p>
        </w:tc>
        <w:tc>
          <w:tcPr>
            <w:tcW w:w="1197" w:type="pct"/>
            <w:vAlign w:val="center"/>
          </w:tcPr>
          <w:p w:rsidR="00763C19" w:rsidRPr="009F3AA9" w:rsidRDefault="00084608" w:rsidP="002C143E">
            <w:pPr>
              <w:pStyle w:val="a5"/>
              <w:rPr>
                <w:sz w:val="24"/>
                <w:szCs w:val="24"/>
              </w:rPr>
            </w:pPr>
            <w:r>
              <w:rPr>
                <w:sz w:val="24"/>
                <w:szCs w:val="24"/>
              </w:rPr>
              <w:t>Замдиректора по УВР</w:t>
            </w:r>
          </w:p>
        </w:tc>
      </w:tr>
      <w:tr w:rsidR="00763C19" w:rsidRPr="009F3AA9" w:rsidTr="007C35B1">
        <w:trPr>
          <w:trHeight w:val="487"/>
        </w:trPr>
        <w:tc>
          <w:tcPr>
            <w:tcW w:w="340" w:type="pct"/>
          </w:tcPr>
          <w:p w:rsidR="00763C19" w:rsidRPr="009F3AA9" w:rsidRDefault="00763C19" w:rsidP="002C143E">
            <w:pPr>
              <w:pStyle w:val="a5"/>
              <w:rPr>
                <w:sz w:val="24"/>
                <w:szCs w:val="24"/>
              </w:rPr>
            </w:pPr>
          </w:p>
        </w:tc>
        <w:tc>
          <w:tcPr>
            <w:tcW w:w="2648" w:type="pct"/>
            <w:vAlign w:val="center"/>
          </w:tcPr>
          <w:p w:rsidR="00763C19" w:rsidRPr="009F3AA9" w:rsidRDefault="00763C19" w:rsidP="002C143E">
            <w:pPr>
              <w:pStyle w:val="a5"/>
              <w:rPr>
                <w:sz w:val="24"/>
                <w:szCs w:val="24"/>
              </w:rPr>
            </w:pPr>
            <w:r w:rsidRPr="009F3AA9">
              <w:rPr>
                <w:sz w:val="24"/>
                <w:szCs w:val="24"/>
              </w:rPr>
              <w:t>Организация работы объединений дополнительного образования</w:t>
            </w:r>
          </w:p>
        </w:tc>
        <w:tc>
          <w:tcPr>
            <w:tcW w:w="815" w:type="pct"/>
            <w:vAlign w:val="center"/>
          </w:tcPr>
          <w:p w:rsidR="00763C19" w:rsidRPr="009F3AA9" w:rsidRDefault="00763C19" w:rsidP="002C143E">
            <w:pPr>
              <w:pStyle w:val="a5"/>
              <w:rPr>
                <w:sz w:val="24"/>
                <w:szCs w:val="24"/>
              </w:rPr>
            </w:pPr>
            <w:r w:rsidRPr="009F3AA9">
              <w:rPr>
                <w:sz w:val="24"/>
                <w:szCs w:val="24"/>
              </w:rPr>
              <w:t>Сентябрь</w:t>
            </w:r>
          </w:p>
        </w:tc>
        <w:tc>
          <w:tcPr>
            <w:tcW w:w="1197" w:type="pct"/>
            <w:vAlign w:val="center"/>
          </w:tcPr>
          <w:p w:rsidR="00763C19" w:rsidRPr="009F3AA9" w:rsidRDefault="00084608" w:rsidP="00084608">
            <w:pPr>
              <w:pStyle w:val="a5"/>
              <w:rPr>
                <w:sz w:val="24"/>
                <w:szCs w:val="24"/>
              </w:rPr>
            </w:pPr>
            <w:proofErr w:type="spellStart"/>
            <w:r>
              <w:rPr>
                <w:sz w:val="24"/>
                <w:szCs w:val="24"/>
              </w:rPr>
              <w:t>Туменова</w:t>
            </w:r>
            <w:proofErr w:type="spellEnd"/>
            <w:r>
              <w:rPr>
                <w:sz w:val="24"/>
                <w:szCs w:val="24"/>
              </w:rPr>
              <w:t xml:space="preserve"> Ф. Х.</w:t>
            </w:r>
          </w:p>
        </w:tc>
      </w:tr>
      <w:tr w:rsidR="00763C19" w:rsidRPr="009F3AA9" w:rsidTr="007C35B1">
        <w:trPr>
          <w:trHeight w:val="487"/>
        </w:trPr>
        <w:tc>
          <w:tcPr>
            <w:tcW w:w="340" w:type="pct"/>
          </w:tcPr>
          <w:p w:rsidR="00763C19" w:rsidRPr="009F3AA9" w:rsidRDefault="00763C19" w:rsidP="002C143E">
            <w:pPr>
              <w:pStyle w:val="a5"/>
              <w:rPr>
                <w:sz w:val="24"/>
                <w:szCs w:val="24"/>
              </w:rPr>
            </w:pPr>
            <w:r w:rsidRPr="009F3AA9">
              <w:rPr>
                <w:sz w:val="24"/>
                <w:szCs w:val="24"/>
              </w:rPr>
              <w:t xml:space="preserve"> </w:t>
            </w:r>
          </w:p>
        </w:tc>
        <w:tc>
          <w:tcPr>
            <w:tcW w:w="2648" w:type="pct"/>
            <w:vAlign w:val="center"/>
          </w:tcPr>
          <w:p w:rsidR="00763C19" w:rsidRPr="009F3AA9" w:rsidRDefault="00763C19" w:rsidP="002C143E">
            <w:pPr>
              <w:pStyle w:val="a5"/>
              <w:rPr>
                <w:sz w:val="24"/>
                <w:szCs w:val="24"/>
              </w:rPr>
            </w:pPr>
            <w:r w:rsidRPr="009F3AA9">
              <w:rPr>
                <w:sz w:val="24"/>
                <w:szCs w:val="24"/>
              </w:rPr>
              <w:t>Организация работы школьного клуба «Что? Где? Когда?»</w:t>
            </w:r>
          </w:p>
        </w:tc>
        <w:tc>
          <w:tcPr>
            <w:tcW w:w="815" w:type="pct"/>
            <w:vAlign w:val="center"/>
          </w:tcPr>
          <w:p w:rsidR="00763C19" w:rsidRPr="009F3AA9" w:rsidRDefault="00763C19" w:rsidP="002C143E">
            <w:pPr>
              <w:pStyle w:val="a5"/>
              <w:rPr>
                <w:sz w:val="24"/>
                <w:szCs w:val="24"/>
              </w:rPr>
            </w:pPr>
            <w:r w:rsidRPr="009F3AA9">
              <w:rPr>
                <w:sz w:val="24"/>
                <w:szCs w:val="24"/>
              </w:rPr>
              <w:t>Сентябрь</w:t>
            </w:r>
          </w:p>
        </w:tc>
        <w:tc>
          <w:tcPr>
            <w:tcW w:w="1197" w:type="pct"/>
            <w:vAlign w:val="center"/>
          </w:tcPr>
          <w:p w:rsidR="00763C19" w:rsidRPr="009F3AA9" w:rsidRDefault="00084608" w:rsidP="002C143E">
            <w:pPr>
              <w:pStyle w:val="a5"/>
              <w:rPr>
                <w:sz w:val="24"/>
                <w:szCs w:val="24"/>
              </w:rPr>
            </w:pPr>
            <w:r>
              <w:rPr>
                <w:sz w:val="24"/>
                <w:szCs w:val="24"/>
              </w:rPr>
              <w:t>Кадырова Ж.А.</w:t>
            </w:r>
          </w:p>
        </w:tc>
      </w:tr>
      <w:tr w:rsidR="00763C19" w:rsidRPr="009F3AA9" w:rsidTr="007C35B1">
        <w:trPr>
          <w:trHeight w:val="487"/>
        </w:trPr>
        <w:tc>
          <w:tcPr>
            <w:tcW w:w="340" w:type="pct"/>
          </w:tcPr>
          <w:p w:rsidR="00763C19" w:rsidRPr="009F3AA9" w:rsidRDefault="00763C19" w:rsidP="002C143E">
            <w:pPr>
              <w:pStyle w:val="a5"/>
              <w:rPr>
                <w:sz w:val="24"/>
                <w:szCs w:val="24"/>
              </w:rPr>
            </w:pPr>
          </w:p>
        </w:tc>
        <w:tc>
          <w:tcPr>
            <w:tcW w:w="2648" w:type="pct"/>
            <w:vAlign w:val="center"/>
          </w:tcPr>
          <w:p w:rsidR="00763C19" w:rsidRPr="009F3AA9" w:rsidRDefault="00763C19" w:rsidP="002C143E">
            <w:pPr>
              <w:pStyle w:val="a5"/>
              <w:rPr>
                <w:sz w:val="24"/>
                <w:szCs w:val="24"/>
              </w:rPr>
            </w:pPr>
            <w:r w:rsidRPr="009F3AA9">
              <w:rPr>
                <w:sz w:val="24"/>
                <w:szCs w:val="24"/>
              </w:rPr>
              <w:t>Организация работы «Кадетского Совета»</w:t>
            </w:r>
          </w:p>
        </w:tc>
        <w:tc>
          <w:tcPr>
            <w:tcW w:w="815" w:type="pct"/>
            <w:vAlign w:val="center"/>
          </w:tcPr>
          <w:p w:rsidR="00763C19" w:rsidRPr="009F3AA9" w:rsidRDefault="00763C19" w:rsidP="002C143E">
            <w:pPr>
              <w:pStyle w:val="a5"/>
              <w:rPr>
                <w:sz w:val="24"/>
                <w:szCs w:val="24"/>
              </w:rPr>
            </w:pPr>
            <w:r w:rsidRPr="009F3AA9">
              <w:rPr>
                <w:sz w:val="24"/>
                <w:szCs w:val="24"/>
              </w:rPr>
              <w:t>Сентябрь</w:t>
            </w:r>
          </w:p>
        </w:tc>
        <w:tc>
          <w:tcPr>
            <w:tcW w:w="1197" w:type="pct"/>
            <w:vAlign w:val="center"/>
          </w:tcPr>
          <w:p w:rsidR="00763C19" w:rsidRPr="009F3AA9" w:rsidRDefault="00084608" w:rsidP="002C143E">
            <w:pPr>
              <w:pStyle w:val="a5"/>
              <w:rPr>
                <w:sz w:val="24"/>
                <w:szCs w:val="24"/>
              </w:rPr>
            </w:pPr>
            <w:r>
              <w:rPr>
                <w:sz w:val="24"/>
                <w:szCs w:val="24"/>
              </w:rPr>
              <w:t xml:space="preserve"> </w:t>
            </w:r>
            <w:proofErr w:type="spellStart"/>
            <w:r>
              <w:rPr>
                <w:sz w:val="24"/>
                <w:szCs w:val="24"/>
              </w:rPr>
              <w:t>Соцпедагог</w:t>
            </w:r>
            <w:proofErr w:type="spellEnd"/>
            <w:r>
              <w:rPr>
                <w:sz w:val="24"/>
                <w:szCs w:val="24"/>
              </w:rPr>
              <w:t xml:space="preserve"> </w:t>
            </w:r>
          </w:p>
        </w:tc>
      </w:tr>
      <w:tr w:rsidR="00763C19" w:rsidRPr="009F3AA9" w:rsidTr="007C35B1">
        <w:trPr>
          <w:trHeight w:val="487"/>
        </w:trPr>
        <w:tc>
          <w:tcPr>
            <w:tcW w:w="340" w:type="pct"/>
          </w:tcPr>
          <w:p w:rsidR="00763C19" w:rsidRPr="009F3AA9" w:rsidRDefault="00763C19" w:rsidP="002C143E">
            <w:pPr>
              <w:pStyle w:val="a5"/>
              <w:rPr>
                <w:sz w:val="24"/>
                <w:szCs w:val="24"/>
              </w:rPr>
            </w:pPr>
          </w:p>
        </w:tc>
        <w:tc>
          <w:tcPr>
            <w:tcW w:w="2648" w:type="pct"/>
            <w:vAlign w:val="center"/>
          </w:tcPr>
          <w:p w:rsidR="00763C19" w:rsidRPr="009F3AA9" w:rsidRDefault="00763C19" w:rsidP="002C143E">
            <w:pPr>
              <w:pStyle w:val="a5"/>
              <w:rPr>
                <w:sz w:val="24"/>
                <w:szCs w:val="24"/>
              </w:rPr>
            </w:pPr>
            <w:r w:rsidRPr="009F3AA9">
              <w:rPr>
                <w:sz w:val="24"/>
                <w:szCs w:val="24"/>
              </w:rPr>
              <w:t>Организация работы школьного медиа-центра</w:t>
            </w:r>
          </w:p>
        </w:tc>
        <w:tc>
          <w:tcPr>
            <w:tcW w:w="815" w:type="pct"/>
            <w:vAlign w:val="center"/>
          </w:tcPr>
          <w:p w:rsidR="00763C19" w:rsidRPr="009F3AA9" w:rsidRDefault="00763C19" w:rsidP="002C143E">
            <w:pPr>
              <w:pStyle w:val="a5"/>
              <w:rPr>
                <w:sz w:val="24"/>
                <w:szCs w:val="24"/>
              </w:rPr>
            </w:pPr>
            <w:r w:rsidRPr="009F3AA9">
              <w:rPr>
                <w:sz w:val="24"/>
                <w:szCs w:val="24"/>
              </w:rPr>
              <w:t>Сентябрь</w:t>
            </w:r>
          </w:p>
        </w:tc>
        <w:tc>
          <w:tcPr>
            <w:tcW w:w="1197" w:type="pct"/>
            <w:vAlign w:val="center"/>
          </w:tcPr>
          <w:p w:rsidR="00763C19" w:rsidRPr="009F3AA9" w:rsidRDefault="00084608" w:rsidP="002C143E">
            <w:pPr>
              <w:pStyle w:val="a5"/>
              <w:rPr>
                <w:sz w:val="24"/>
                <w:szCs w:val="24"/>
              </w:rPr>
            </w:pPr>
            <w:r>
              <w:rPr>
                <w:sz w:val="24"/>
                <w:szCs w:val="24"/>
              </w:rPr>
              <w:t>Педагог-психолог</w:t>
            </w:r>
          </w:p>
        </w:tc>
      </w:tr>
      <w:tr w:rsidR="00763C19" w:rsidRPr="009F3AA9" w:rsidTr="007C35B1">
        <w:trPr>
          <w:trHeight w:val="487"/>
        </w:trPr>
        <w:tc>
          <w:tcPr>
            <w:tcW w:w="340" w:type="pct"/>
          </w:tcPr>
          <w:p w:rsidR="00763C19" w:rsidRPr="009F3AA9" w:rsidRDefault="00763C19" w:rsidP="002C143E">
            <w:pPr>
              <w:pStyle w:val="a5"/>
              <w:rPr>
                <w:sz w:val="24"/>
                <w:szCs w:val="24"/>
              </w:rPr>
            </w:pPr>
          </w:p>
        </w:tc>
        <w:tc>
          <w:tcPr>
            <w:tcW w:w="2648" w:type="pct"/>
            <w:vAlign w:val="center"/>
          </w:tcPr>
          <w:p w:rsidR="00763C19" w:rsidRPr="009F3AA9" w:rsidRDefault="00763C19" w:rsidP="002C143E">
            <w:pPr>
              <w:pStyle w:val="a5"/>
              <w:rPr>
                <w:sz w:val="24"/>
                <w:szCs w:val="24"/>
              </w:rPr>
            </w:pPr>
            <w:r w:rsidRPr="009F3AA9">
              <w:rPr>
                <w:sz w:val="24"/>
                <w:szCs w:val="24"/>
              </w:rPr>
              <w:t>Проведение городского чемпионата по игре «Что? Где? Когда?» на базе корпуса</w:t>
            </w:r>
          </w:p>
        </w:tc>
        <w:tc>
          <w:tcPr>
            <w:tcW w:w="815" w:type="pct"/>
            <w:vAlign w:val="center"/>
          </w:tcPr>
          <w:p w:rsidR="00763C19" w:rsidRPr="009F3AA9" w:rsidRDefault="00763C19" w:rsidP="002C143E">
            <w:pPr>
              <w:pStyle w:val="a5"/>
              <w:rPr>
                <w:sz w:val="24"/>
                <w:szCs w:val="24"/>
              </w:rPr>
            </w:pPr>
            <w:r w:rsidRPr="009F3AA9">
              <w:rPr>
                <w:sz w:val="24"/>
                <w:szCs w:val="24"/>
              </w:rPr>
              <w:t>В течение года</w:t>
            </w:r>
          </w:p>
        </w:tc>
        <w:tc>
          <w:tcPr>
            <w:tcW w:w="1197" w:type="pct"/>
            <w:vAlign w:val="center"/>
          </w:tcPr>
          <w:p w:rsidR="00763C19" w:rsidRPr="009F3AA9" w:rsidRDefault="00034C3C" w:rsidP="002C143E">
            <w:pPr>
              <w:pStyle w:val="a5"/>
              <w:rPr>
                <w:sz w:val="24"/>
                <w:szCs w:val="24"/>
              </w:rPr>
            </w:pPr>
            <w:r>
              <w:rPr>
                <w:sz w:val="24"/>
                <w:szCs w:val="24"/>
              </w:rPr>
              <w:t>Кадырова Ж.А.</w:t>
            </w:r>
          </w:p>
        </w:tc>
      </w:tr>
      <w:tr w:rsidR="00763C19" w:rsidRPr="009F3AA9" w:rsidTr="007C35B1">
        <w:trPr>
          <w:trHeight w:val="487"/>
        </w:trPr>
        <w:tc>
          <w:tcPr>
            <w:tcW w:w="340" w:type="pct"/>
          </w:tcPr>
          <w:p w:rsidR="00763C19" w:rsidRPr="009F3AA9" w:rsidRDefault="00763C19" w:rsidP="002C143E">
            <w:pPr>
              <w:pStyle w:val="a5"/>
              <w:rPr>
                <w:sz w:val="24"/>
                <w:szCs w:val="24"/>
              </w:rPr>
            </w:pPr>
          </w:p>
        </w:tc>
        <w:tc>
          <w:tcPr>
            <w:tcW w:w="2648" w:type="pct"/>
            <w:vAlign w:val="center"/>
          </w:tcPr>
          <w:p w:rsidR="00763C19" w:rsidRPr="009F3AA9" w:rsidRDefault="00763C19" w:rsidP="002C143E">
            <w:pPr>
              <w:pStyle w:val="a5"/>
              <w:rPr>
                <w:sz w:val="24"/>
                <w:szCs w:val="24"/>
              </w:rPr>
            </w:pPr>
            <w:r w:rsidRPr="009F3AA9">
              <w:rPr>
                <w:sz w:val="24"/>
                <w:szCs w:val="24"/>
              </w:rPr>
              <w:t>Организация образовательных событий, выставок, смотров.</w:t>
            </w:r>
          </w:p>
        </w:tc>
        <w:tc>
          <w:tcPr>
            <w:tcW w:w="815" w:type="pct"/>
            <w:vAlign w:val="center"/>
          </w:tcPr>
          <w:p w:rsidR="00763C19" w:rsidRPr="009F3AA9" w:rsidRDefault="00763C19" w:rsidP="002C143E">
            <w:pPr>
              <w:pStyle w:val="a5"/>
              <w:rPr>
                <w:sz w:val="24"/>
                <w:szCs w:val="24"/>
              </w:rPr>
            </w:pPr>
            <w:r w:rsidRPr="009F3AA9">
              <w:rPr>
                <w:sz w:val="24"/>
                <w:szCs w:val="24"/>
              </w:rPr>
              <w:t xml:space="preserve">В течение года </w:t>
            </w:r>
          </w:p>
        </w:tc>
        <w:tc>
          <w:tcPr>
            <w:tcW w:w="1197" w:type="pct"/>
            <w:vAlign w:val="center"/>
          </w:tcPr>
          <w:p w:rsidR="00763C19" w:rsidRPr="009F3AA9" w:rsidRDefault="00034C3C" w:rsidP="002C143E">
            <w:pPr>
              <w:pStyle w:val="a5"/>
              <w:rPr>
                <w:sz w:val="24"/>
                <w:szCs w:val="24"/>
              </w:rPr>
            </w:pPr>
            <w:r>
              <w:rPr>
                <w:sz w:val="24"/>
                <w:szCs w:val="24"/>
              </w:rPr>
              <w:t>Замдиректора по УВР</w:t>
            </w:r>
          </w:p>
        </w:tc>
      </w:tr>
      <w:tr w:rsidR="00763C19" w:rsidRPr="009F3AA9" w:rsidTr="007C35B1">
        <w:trPr>
          <w:trHeight w:val="300"/>
        </w:trPr>
        <w:tc>
          <w:tcPr>
            <w:tcW w:w="340" w:type="pct"/>
            <w:tcBorders>
              <w:bottom w:val="single" w:sz="4" w:space="0" w:color="auto"/>
            </w:tcBorders>
          </w:tcPr>
          <w:p w:rsidR="00763C19" w:rsidRPr="009F3AA9" w:rsidRDefault="00763C19" w:rsidP="002C143E">
            <w:pPr>
              <w:pStyle w:val="a5"/>
              <w:rPr>
                <w:sz w:val="24"/>
                <w:szCs w:val="24"/>
              </w:rPr>
            </w:pPr>
          </w:p>
        </w:tc>
        <w:tc>
          <w:tcPr>
            <w:tcW w:w="2648" w:type="pct"/>
            <w:tcBorders>
              <w:bottom w:val="single" w:sz="4" w:space="0" w:color="auto"/>
            </w:tcBorders>
            <w:vAlign w:val="center"/>
          </w:tcPr>
          <w:p w:rsidR="00763C19" w:rsidRPr="009F3AA9" w:rsidRDefault="00763C19" w:rsidP="002C143E">
            <w:pPr>
              <w:pStyle w:val="a5"/>
              <w:rPr>
                <w:sz w:val="24"/>
                <w:szCs w:val="24"/>
              </w:rPr>
            </w:pPr>
            <w:r w:rsidRPr="009F3AA9">
              <w:rPr>
                <w:sz w:val="24"/>
                <w:szCs w:val="24"/>
              </w:rPr>
              <w:t>Организация концертов, балов, работы театральной студии</w:t>
            </w:r>
          </w:p>
        </w:tc>
        <w:tc>
          <w:tcPr>
            <w:tcW w:w="815" w:type="pct"/>
            <w:tcBorders>
              <w:bottom w:val="single" w:sz="4" w:space="0" w:color="auto"/>
            </w:tcBorders>
            <w:vAlign w:val="center"/>
          </w:tcPr>
          <w:p w:rsidR="00763C19" w:rsidRPr="009F3AA9" w:rsidRDefault="00763C19" w:rsidP="002C143E">
            <w:pPr>
              <w:pStyle w:val="a5"/>
              <w:rPr>
                <w:sz w:val="24"/>
                <w:szCs w:val="24"/>
              </w:rPr>
            </w:pPr>
            <w:r w:rsidRPr="009F3AA9">
              <w:rPr>
                <w:sz w:val="24"/>
                <w:szCs w:val="24"/>
              </w:rPr>
              <w:t>В течение года</w:t>
            </w:r>
          </w:p>
        </w:tc>
        <w:tc>
          <w:tcPr>
            <w:tcW w:w="1197" w:type="pct"/>
            <w:tcBorders>
              <w:bottom w:val="single" w:sz="4" w:space="0" w:color="auto"/>
            </w:tcBorders>
            <w:vAlign w:val="center"/>
          </w:tcPr>
          <w:p w:rsidR="00763C19" w:rsidRPr="009F3AA9" w:rsidRDefault="00034C3C" w:rsidP="002C143E">
            <w:pPr>
              <w:pStyle w:val="a5"/>
              <w:rPr>
                <w:sz w:val="24"/>
                <w:szCs w:val="24"/>
              </w:rPr>
            </w:pPr>
            <w:proofErr w:type="spellStart"/>
            <w:r>
              <w:rPr>
                <w:sz w:val="24"/>
                <w:szCs w:val="24"/>
              </w:rPr>
              <w:t>Туменова</w:t>
            </w:r>
            <w:proofErr w:type="spellEnd"/>
            <w:r>
              <w:rPr>
                <w:sz w:val="24"/>
                <w:szCs w:val="24"/>
              </w:rPr>
              <w:t xml:space="preserve"> Ф.Х., </w:t>
            </w:r>
            <w:proofErr w:type="spellStart"/>
            <w:r>
              <w:rPr>
                <w:sz w:val="24"/>
                <w:szCs w:val="24"/>
              </w:rPr>
              <w:t>Аттоева</w:t>
            </w:r>
            <w:proofErr w:type="spellEnd"/>
            <w:r>
              <w:rPr>
                <w:sz w:val="24"/>
                <w:szCs w:val="24"/>
              </w:rPr>
              <w:t xml:space="preserve"> Х.Х.</w:t>
            </w:r>
          </w:p>
        </w:tc>
      </w:tr>
      <w:tr w:rsidR="00763C19" w:rsidRPr="009F3AA9" w:rsidTr="007C35B1">
        <w:trPr>
          <w:trHeight w:val="265"/>
        </w:trPr>
        <w:tc>
          <w:tcPr>
            <w:tcW w:w="340" w:type="pct"/>
            <w:tcBorders>
              <w:top w:val="single" w:sz="4" w:space="0" w:color="auto"/>
            </w:tcBorders>
          </w:tcPr>
          <w:p w:rsidR="00763C19" w:rsidRPr="009F3AA9" w:rsidRDefault="00763C19" w:rsidP="002C143E">
            <w:pPr>
              <w:pStyle w:val="a5"/>
              <w:rPr>
                <w:sz w:val="24"/>
                <w:szCs w:val="24"/>
              </w:rPr>
            </w:pPr>
          </w:p>
        </w:tc>
        <w:tc>
          <w:tcPr>
            <w:tcW w:w="2648" w:type="pct"/>
            <w:tcBorders>
              <w:top w:val="single" w:sz="4" w:space="0" w:color="auto"/>
              <w:bottom w:val="single" w:sz="4" w:space="0" w:color="auto"/>
            </w:tcBorders>
            <w:vAlign w:val="center"/>
          </w:tcPr>
          <w:p w:rsidR="00763C19" w:rsidRPr="009F3AA9" w:rsidRDefault="00763C19" w:rsidP="002C143E">
            <w:pPr>
              <w:pStyle w:val="a5"/>
              <w:rPr>
                <w:sz w:val="24"/>
                <w:szCs w:val="24"/>
              </w:rPr>
            </w:pPr>
            <w:r w:rsidRPr="009F3AA9">
              <w:rPr>
                <w:color w:val="000000"/>
                <w:sz w:val="24"/>
                <w:szCs w:val="24"/>
                <w:shd w:val="clear" w:color="auto" w:fill="FFFFFF"/>
              </w:rPr>
              <w:t>Вовлечение в активную внеклассную творческую работу. Создание портфолио ученика.</w:t>
            </w:r>
            <w:r w:rsidRPr="009F3AA9">
              <w:rPr>
                <w:sz w:val="24"/>
                <w:szCs w:val="24"/>
              </w:rPr>
              <w:t xml:space="preserve"> </w:t>
            </w:r>
          </w:p>
        </w:tc>
        <w:tc>
          <w:tcPr>
            <w:tcW w:w="815" w:type="pct"/>
            <w:tcBorders>
              <w:top w:val="single" w:sz="4" w:space="0" w:color="auto"/>
            </w:tcBorders>
            <w:vAlign w:val="center"/>
          </w:tcPr>
          <w:p w:rsidR="00763C19" w:rsidRPr="009F3AA9" w:rsidRDefault="00763C19" w:rsidP="002C143E">
            <w:pPr>
              <w:pStyle w:val="a5"/>
              <w:rPr>
                <w:sz w:val="24"/>
                <w:szCs w:val="24"/>
              </w:rPr>
            </w:pPr>
            <w:r w:rsidRPr="009F3AA9">
              <w:rPr>
                <w:sz w:val="24"/>
                <w:szCs w:val="24"/>
              </w:rPr>
              <w:t>В течение года</w:t>
            </w:r>
          </w:p>
        </w:tc>
        <w:tc>
          <w:tcPr>
            <w:tcW w:w="1197" w:type="pct"/>
            <w:tcBorders>
              <w:top w:val="single" w:sz="4" w:space="0" w:color="auto"/>
            </w:tcBorders>
            <w:vAlign w:val="center"/>
          </w:tcPr>
          <w:p w:rsidR="00763C19" w:rsidRPr="009F3AA9" w:rsidRDefault="00763C19" w:rsidP="00034C3C">
            <w:pPr>
              <w:pStyle w:val="a5"/>
              <w:rPr>
                <w:sz w:val="24"/>
                <w:szCs w:val="24"/>
              </w:rPr>
            </w:pPr>
            <w:r w:rsidRPr="009F3AA9">
              <w:rPr>
                <w:sz w:val="24"/>
                <w:szCs w:val="24"/>
              </w:rPr>
              <w:t>Классные руководители</w:t>
            </w:r>
            <w:r w:rsidR="00034C3C">
              <w:rPr>
                <w:sz w:val="24"/>
                <w:szCs w:val="24"/>
              </w:rPr>
              <w:t>, воспитатели</w:t>
            </w:r>
          </w:p>
        </w:tc>
      </w:tr>
      <w:tr w:rsidR="00763C19" w:rsidRPr="009F3AA9" w:rsidTr="007C35B1">
        <w:trPr>
          <w:trHeight w:val="487"/>
        </w:trPr>
        <w:tc>
          <w:tcPr>
            <w:tcW w:w="340" w:type="pct"/>
          </w:tcPr>
          <w:p w:rsidR="00763C19" w:rsidRPr="009F3AA9" w:rsidRDefault="00763C19" w:rsidP="002C143E">
            <w:pPr>
              <w:pStyle w:val="a5"/>
              <w:rPr>
                <w:sz w:val="24"/>
                <w:szCs w:val="24"/>
              </w:rPr>
            </w:pPr>
          </w:p>
        </w:tc>
        <w:tc>
          <w:tcPr>
            <w:tcW w:w="2648" w:type="pct"/>
            <w:tcBorders>
              <w:top w:val="single" w:sz="4" w:space="0" w:color="auto"/>
            </w:tcBorders>
            <w:vAlign w:val="center"/>
          </w:tcPr>
          <w:p w:rsidR="00763C19" w:rsidRPr="009F3AA9" w:rsidRDefault="00763C19" w:rsidP="002C143E">
            <w:pPr>
              <w:pStyle w:val="a5"/>
              <w:rPr>
                <w:sz w:val="24"/>
                <w:szCs w:val="24"/>
              </w:rPr>
            </w:pPr>
            <w:r w:rsidRPr="009F3AA9">
              <w:rPr>
                <w:sz w:val="24"/>
                <w:szCs w:val="24"/>
              </w:rPr>
              <w:t>Организация спортивных соревнований</w:t>
            </w:r>
          </w:p>
        </w:tc>
        <w:tc>
          <w:tcPr>
            <w:tcW w:w="815" w:type="pct"/>
            <w:vAlign w:val="center"/>
          </w:tcPr>
          <w:p w:rsidR="00763C19" w:rsidRPr="009F3AA9" w:rsidRDefault="00763C19" w:rsidP="002C143E">
            <w:pPr>
              <w:pStyle w:val="a5"/>
              <w:rPr>
                <w:sz w:val="24"/>
                <w:szCs w:val="24"/>
              </w:rPr>
            </w:pPr>
            <w:r w:rsidRPr="009F3AA9">
              <w:rPr>
                <w:sz w:val="24"/>
                <w:szCs w:val="24"/>
              </w:rPr>
              <w:t xml:space="preserve">В течение года </w:t>
            </w:r>
          </w:p>
        </w:tc>
        <w:tc>
          <w:tcPr>
            <w:tcW w:w="1197" w:type="pct"/>
            <w:vAlign w:val="center"/>
          </w:tcPr>
          <w:p w:rsidR="00763C19" w:rsidRPr="009F3AA9" w:rsidRDefault="00034C3C" w:rsidP="002C143E">
            <w:pPr>
              <w:pStyle w:val="a5"/>
              <w:rPr>
                <w:sz w:val="24"/>
                <w:szCs w:val="24"/>
              </w:rPr>
            </w:pPr>
            <w:proofErr w:type="spellStart"/>
            <w:r>
              <w:rPr>
                <w:sz w:val="24"/>
                <w:szCs w:val="24"/>
              </w:rPr>
              <w:t>Ногеров</w:t>
            </w:r>
            <w:proofErr w:type="spellEnd"/>
            <w:r>
              <w:rPr>
                <w:sz w:val="24"/>
                <w:szCs w:val="24"/>
              </w:rPr>
              <w:t xml:space="preserve"> А.М.</w:t>
            </w:r>
          </w:p>
        </w:tc>
      </w:tr>
      <w:tr w:rsidR="00763C19" w:rsidRPr="009F3AA9" w:rsidTr="007C35B1">
        <w:trPr>
          <w:trHeight w:val="487"/>
        </w:trPr>
        <w:tc>
          <w:tcPr>
            <w:tcW w:w="340" w:type="pct"/>
          </w:tcPr>
          <w:p w:rsidR="00763C19" w:rsidRPr="009F3AA9" w:rsidRDefault="00763C19" w:rsidP="002C143E">
            <w:pPr>
              <w:pStyle w:val="a5"/>
              <w:rPr>
                <w:sz w:val="24"/>
                <w:szCs w:val="24"/>
              </w:rPr>
            </w:pPr>
          </w:p>
        </w:tc>
        <w:tc>
          <w:tcPr>
            <w:tcW w:w="2648" w:type="pct"/>
            <w:vAlign w:val="center"/>
          </w:tcPr>
          <w:p w:rsidR="00763C19" w:rsidRPr="009F3AA9" w:rsidRDefault="00763C19" w:rsidP="002C143E">
            <w:pPr>
              <w:pStyle w:val="a5"/>
              <w:rPr>
                <w:sz w:val="24"/>
                <w:szCs w:val="24"/>
              </w:rPr>
            </w:pPr>
            <w:r w:rsidRPr="009F3AA9">
              <w:rPr>
                <w:sz w:val="24"/>
                <w:szCs w:val="24"/>
              </w:rPr>
              <w:t>Заседание МС, поведение итогов.  Планирование работы  на следующий год.</w:t>
            </w:r>
          </w:p>
        </w:tc>
        <w:tc>
          <w:tcPr>
            <w:tcW w:w="815" w:type="pct"/>
            <w:vAlign w:val="center"/>
          </w:tcPr>
          <w:p w:rsidR="00763C19" w:rsidRPr="009F3AA9" w:rsidRDefault="00763C19" w:rsidP="002C143E">
            <w:pPr>
              <w:pStyle w:val="a5"/>
              <w:rPr>
                <w:sz w:val="24"/>
                <w:szCs w:val="24"/>
              </w:rPr>
            </w:pPr>
            <w:r w:rsidRPr="009F3AA9">
              <w:rPr>
                <w:sz w:val="24"/>
                <w:szCs w:val="24"/>
              </w:rPr>
              <w:t xml:space="preserve">Май </w:t>
            </w:r>
          </w:p>
        </w:tc>
        <w:tc>
          <w:tcPr>
            <w:tcW w:w="1197" w:type="pct"/>
            <w:vAlign w:val="center"/>
          </w:tcPr>
          <w:p w:rsidR="00763C19" w:rsidRPr="009F3AA9" w:rsidRDefault="00034C3C" w:rsidP="002C143E">
            <w:pPr>
              <w:pStyle w:val="a5"/>
              <w:rPr>
                <w:sz w:val="24"/>
                <w:szCs w:val="24"/>
              </w:rPr>
            </w:pPr>
            <w:r>
              <w:rPr>
                <w:sz w:val="24"/>
                <w:szCs w:val="24"/>
              </w:rPr>
              <w:t>Замдиректора по УВР</w:t>
            </w:r>
          </w:p>
        </w:tc>
      </w:tr>
      <w:tr w:rsidR="00763C19" w:rsidRPr="009F3AA9" w:rsidTr="007C35B1">
        <w:trPr>
          <w:trHeight w:val="405"/>
        </w:trPr>
        <w:tc>
          <w:tcPr>
            <w:tcW w:w="5000" w:type="pct"/>
            <w:gridSpan w:val="4"/>
            <w:vAlign w:val="center"/>
          </w:tcPr>
          <w:p w:rsidR="00763C19" w:rsidRPr="009F3AA9" w:rsidRDefault="00763C19" w:rsidP="002C143E">
            <w:pPr>
              <w:pStyle w:val="a5"/>
              <w:rPr>
                <w:color w:val="000000" w:themeColor="text1"/>
                <w:sz w:val="24"/>
                <w:szCs w:val="24"/>
              </w:rPr>
            </w:pPr>
            <w:r w:rsidRPr="009F3AA9">
              <w:rPr>
                <w:color w:val="000000" w:themeColor="text1"/>
                <w:sz w:val="24"/>
                <w:szCs w:val="24"/>
              </w:rPr>
              <w:t>Диагностическая работа</w:t>
            </w:r>
          </w:p>
        </w:tc>
      </w:tr>
      <w:tr w:rsidR="00763C19" w:rsidRPr="009F3AA9" w:rsidTr="007C35B1">
        <w:trPr>
          <w:trHeight w:val="487"/>
        </w:trPr>
        <w:tc>
          <w:tcPr>
            <w:tcW w:w="340" w:type="pct"/>
          </w:tcPr>
          <w:p w:rsidR="00763C19" w:rsidRPr="009F3AA9" w:rsidRDefault="00763C19" w:rsidP="002C143E">
            <w:pPr>
              <w:pStyle w:val="a5"/>
              <w:rPr>
                <w:sz w:val="24"/>
                <w:szCs w:val="24"/>
              </w:rPr>
            </w:pPr>
            <w:r w:rsidRPr="009F3AA9">
              <w:rPr>
                <w:sz w:val="24"/>
                <w:szCs w:val="24"/>
              </w:rPr>
              <w:t>2.1</w:t>
            </w:r>
          </w:p>
        </w:tc>
        <w:tc>
          <w:tcPr>
            <w:tcW w:w="2648" w:type="pct"/>
            <w:vAlign w:val="center"/>
          </w:tcPr>
          <w:p w:rsidR="00763C19" w:rsidRPr="009F3AA9" w:rsidRDefault="00763C19" w:rsidP="002C143E">
            <w:pPr>
              <w:pStyle w:val="a5"/>
              <w:rPr>
                <w:sz w:val="24"/>
                <w:szCs w:val="24"/>
              </w:rPr>
            </w:pPr>
            <w:r w:rsidRPr="009F3AA9">
              <w:rPr>
                <w:sz w:val="24"/>
                <w:szCs w:val="24"/>
              </w:rPr>
              <w:t>Анализ, разработка диагностических материалов          (анкеты для учащихся, карты наблюдений и др.).</w:t>
            </w:r>
          </w:p>
        </w:tc>
        <w:tc>
          <w:tcPr>
            <w:tcW w:w="815" w:type="pct"/>
            <w:vMerge w:val="restart"/>
            <w:vAlign w:val="center"/>
          </w:tcPr>
          <w:p w:rsidR="00763C19" w:rsidRPr="009F3AA9" w:rsidRDefault="00763C19" w:rsidP="002C143E">
            <w:pPr>
              <w:pStyle w:val="a5"/>
              <w:rPr>
                <w:sz w:val="24"/>
                <w:szCs w:val="24"/>
              </w:rPr>
            </w:pPr>
            <w:r w:rsidRPr="009F3AA9">
              <w:rPr>
                <w:sz w:val="24"/>
                <w:szCs w:val="24"/>
              </w:rPr>
              <w:t>В течение года</w:t>
            </w:r>
          </w:p>
        </w:tc>
        <w:tc>
          <w:tcPr>
            <w:tcW w:w="1197" w:type="pct"/>
            <w:vAlign w:val="center"/>
          </w:tcPr>
          <w:p w:rsidR="00763C19" w:rsidRPr="009F3AA9" w:rsidRDefault="00034C3C" w:rsidP="00034C3C">
            <w:pPr>
              <w:pStyle w:val="a5"/>
              <w:rPr>
                <w:sz w:val="24"/>
                <w:szCs w:val="24"/>
              </w:rPr>
            </w:pPr>
            <w:proofErr w:type="spellStart"/>
            <w:r>
              <w:rPr>
                <w:sz w:val="24"/>
                <w:szCs w:val="24"/>
              </w:rPr>
              <w:t>Соцпедагог</w:t>
            </w:r>
            <w:proofErr w:type="spellEnd"/>
            <w:r>
              <w:rPr>
                <w:sz w:val="24"/>
                <w:szCs w:val="24"/>
              </w:rPr>
              <w:t>, психолог,</w:t>
            </w:r>
            <w:r w:rsidRPr="009F3AA9">
              <w:rPr>
                <w:sz w:val="24"/>
                <w:szCs w:val="24"/>
              </w:rPr>
              <w:t xml:space="preserve"> </w:t>
            </w:r>
            <w:proofErr w:type="spellStart"/>
            <w:r>
              <w:rPr>
                <w:sz w:val="24"/>
                <w:szCs w:val="24"/>
              </w:rPr>
              <w:t>Кл.рук</w:t>
            </w:r>
            <w:proofErr w:type="spellEnd"/>
            <w:r>
              <w:rPr>
                <w:sz w:val="24"/>
                <w:szCs w:val="24"/>
              </w:rPr>
              <w:t xml:space="preserve">, </w:t>
            </w:r>
            <w:proofErr w:type="spellStart"/>
            <w:r>
              <w:rPr>
                <w:sz w:val="24"/>
                <w:szCs w:val="24"/>
              </w:rPr>
              <w:t>воспит</w:t>
            </w:r>
            <w:proofErr w:type="spellEnd"/>
          </w:p>
        </w:tc>
      </w:tr>
      <w:tr w:rsidR="00763C19" w:rsidRPr="009F3AA9" w:rsidTr="007C35B1">
        <w:trPr>
          <w:trHeight w:val="585"/>
        </w:trPr>
        <w:tc>
          <w:tcPr>
            <w:tcW w:w="340" w:type="pct"/>
          </w:tcPr>
          <w:p w:rsidR="00763C19" w:rsidRPr="009F3AA9" w:rsidRDefault="00763C19" w:rsidP="002C143E">
            <w:pPr>
              <w:pStyle w:val="a5"/>
              <w:rPr>
                <w:sz w:val="24"/>
                <w:szCs w:val="24"/>
              </w:rPr>
            </w:pPr>
            <w:r w:rsidRPr="009F3AA9">
              <w:rPr>
                <w:sz w:val="24"/>
                <w:szCs w:val="24"/>
              </w:rPr>
              <w:t xml:space="preserve"> </w:t>
            </w:r>
          </w:p>
        </w:tc>
        <w:tc>
          <w:tcPr>
            <w:tcW w:w="2648" w:type="pct"/>
            <w:vAlign w:val="center"/>
          </w:tcPr>
          <w:p w:rsidR="00763C19" w:rsidRPr="009F3AA9" w:rsidRDefault="00763C19" w:rsidP="002C143E">
            <w:pPr>
              <w:pStyle w:val="a5"/>
              <w:rPr>
                <w:sz w:val="24"/>
                <w:szCs w:val="24"/>
              </w:rPr>
            </w:pPr>
            <w:r w:rsidRPr="009F3AA9">
              <w:rPr>
                <w:sz w:val="24"/>
                <w:szCs w:val="24"/>
              </w:rPr>
              <w:t>Изучение интересов и склонностей обучающихся: уточнение критериев всех видов одаренности.</w:t>
            </w:r>
          </w:p>
        </w:tc>
        <w:tc>
          <w:tcPr>
            <w:tcW w:w="815" w:type="pct"/>
            <w:vMerge/>
            <w:vAlign w:val="center"/>
          </w:tcPr>
          <w:p w:rsidR="00763C19" w:rsidRPr="009F3AA9" w:rsidRDefault="00763C19" w:rsidP="002C143E">
            <w:pPr>
              <w:pStyle w:val="a5"/>
              <w:rPr>
                <w:sz w:val="24"/>
                <w:szCs w:val="24"/>
              </w:rPr>
            </w:pPr>
          </w:p>
        </w:tc>
        <w:tc>
          <w:tcPr>
            <w:tcW w:w="1197" w:type="pct"/>
            <w:vMerge w:val="restart"/>
            <w:vAlign w:val="center"/>
          </w:tcPr>
          <w:p w:rsidR="00763C19" w:rsidRPr="009F3AA9" w:rsidRDefault="00034C3C" w:rsidP="002C143E">
            <w:pPr>
              <w:pStyle w:val="a5"/>
              <w:rPr>
                <w:sz w:val="24"/>
                <w:szCs w:val="24"/>
              </w:rPr>
            </w:pPr>
            <w:proofErr w:type="spellStart"/>
            <w:r>
              <w:rPr>
                <w:sz w:val="24"/>
                <w:szCs w:val="24"/>
              </w:rPr>
              <w:t>Соцпедагог</w:t>
            </w:r>
            <w:proofErr w:type="spellEnd"/>
            <w:r>
              <w:rPr>
                <w:sz w:val="24"/>
                <w:szCs w:val="24"/>
              </w:rPr>
              <w:t>, психолог,</w:t>
            </w:r>
            <w:r w:rsidRPr="009F3AA9">
              <w:rPr>
                <w:sz w:val="24"/>
                <w:szCs w:val="24"/>
              </w:rPr>
              <w:t xml:space="preserve"> </w:t>
            </w:r>
            <w:proofErr w:type="spellStart"/>
            <w:r>
              <w:rPr>
                <w:sz w:val="24"/>
                <w:szCs w:val="24"/>
              </w:rPr>
              <w:t>Кл.рук</w:t>
            </w:r>
            <w:proofErr w:type="spellEnd"/>
            <w:r>
              <w:rPr>
                <w:sz w:val="24"/>
                <w:szCs w:val="24"/>
              </w:rPr>
              <w:t xml:space="preserve">, </w:t>
            </w:r>
            <w:proofErr w:type="spellStart"/>
            <w:r>
              <w:rPr>
                <w:sz w:val="24"/>
                <w:szCs w:val="24"/>
              </w:rPr>
              <w:t>воспит</w:t>
            </w:r>
            <w:proofErr w:type="spellEnd"/>
          </w:p>
        </w:tc>
      </w:tr>
      <w:tr w:rsidR="00763C19" w:rsidRPr="009F3AA9" w:rsidTr="007C35B1">
        <w:trPr>
          <w:trHeight w:val="487"/>
        </w:trPr>
        <w:tc>
          <w:tcPr>
            <w:tcW w:w="340" w:type="pct"/>
          </w:tcPr>
          <w:p w:rsidR="00763C19" w:rsidRPr="009F3AA9" w:rsidRDefault="00763C19" w:rsidP="002C143E">
            <w:pPr>
              <w:pStyle w:val="a5"/>
              <w:rPr>
                <w:sz w:val="24"/>
                <w:szCs w:val="24"/>
              </w:rPr>
            </w:pPr>
            <w:r w:rsidRPr="009F3AA9">
              <w:rPr>
                <w:sz w:val="24"/>
                <w:szCs w:val="24"/>
              </w:rPr>
              <w:t xml:space="preserve"> </w:t>
            </w:r>
          </w:p>
        </w:tc>
        <w:tc>
          <w:tcPr>
            <w:tcW w:w="2648" w:type="pct"/>
            <w:vAlign w:val="center"/>
          </w:tcPr>
          <w:p w:rsidR="00763C19" w:rsidRPr="009F3AA9" w:rsidRDefault="00763C19" w:rsidP="002C143E">
            <w:pPr>
              <w:pStyle w:val="a5"/>
              <w:rPr>
                <w:sz w:val="24"/>
                <w:szCs w:val="24"/>
              </w:rPr>
            </w:pPr>
            <w:r w:rsidRPr="009F3AA9">
              <w:rPr>
                <w:sz w:val="24"/>
                <w:szCs w:val="24"/>
              </w:rPr>
              <w:t>Диагностика родителей и индивидуальные беседы.</w:t>
            </w:r>
          </w:p>
        </w:tc>
        <w:tc>
          <w:tcPr>
            <w:tcW w:w="815" w:type="pct"/>
            <w:vMerge/>
            <w:vAlign w:val="center"/>
          </w:tcPr>
          <w:p w:rsidR="00763C19" w:rsidRPr="009F3AA9" w:rsidRDefault="00763C19" w:rsidP="002C143E">
            <w:pPr>
              <w:pStyle w:val="a5"/>
              <w:rPr>
                <w:sz w:val="24"/>
                <w:szCs w:val="24"/>
              </w:rPr>
            </w:pPr>
          </w:p>
        </w:tc>
        <w:tc>
          <w:tcPr>
            <w:tcW w:w="1197" w:type="pct"/>
            <w:vMerge/>
          </w:tcPr>
          <w:p w:rsidR="00763C19" w:rsidRPr="009F3AA9" w:rsidRDefault="00763C19" w:rsidP="002C143E">
            <w:pPr>
              <w:pStyle w:val="a5"/>
              <w:rPr>
                <w:sz w:val="24"/>
                <w:szCs w:val="24"/>
              </w:rPr>
            </w:pPr>
          </w:p>
        </w:tc>
      </w:tr>
      <w:tr w:rsidR="00763C19" w:rsidRPr="009F3AA9" w:rsidTr="007C35B1">
        <w:trPr>
          <w:trHeight w:val="487"/>
        </w:trPr>
        <w:tc>
          <w:tcPr>
            <w:tcW w:w="340" w:type="pct"/>
          </w:tcPr>
          <w:p w:rsidR="00763C19" w:rsidRPr="009F3AA9" w:rsidRDefault="00763C19" w:rsidP="002C143E">
            <w:pPr>
              <w:pStyle w:val="a5"/>
              <w:rPr>
                <w:sz w:val="24"/>
                <w:szCs w:val="24"/>
              </w:rPr>
            </w:pPr>
            <w:r w:rsidRPr="009F3AA9">
              <w:rPr>
                <w:sz w:val="24"/>
                <w:szCs w:val="24"/>
              </w:rPr>
              <w:t>2.4</w:t>
            </w:r>
          </w:p>
        </w:tc>
        <w:tc>
          <w:tcPr>
            <w:tcW w:w="2648" w:type="pct"/>
            <w:vAlign w:val="center"/>
          </w:tcPr>
          <w:p w:rsidR="00763C19" w:rsidRPr="009F3AA9" w:rsidRDefault="00763C19" w:rsidP="00177A5F">
            <w:pPr>
              <w:pStyle w:val="a5"/>
              <w:rPr>
                <w:sz w:val="24"/>
                <w:szCs w:val="24"/>
              </w:rPr>
            </w:pPr>
            <w:r w:rsidRPr="009F3AA9">
              <w:rPr>
                <w:sz w:val="24"/>
                <w:szCs w:val="24"/>
              </w:rPr>
              <w:t xml:space="preserve">Выявление и отбор одаренных, талантливых детей. Составление базы данных </w:t>
            </w:r>
            <w:r w:rsidR="00177A5F">
              <w:rPr>
                <w:sz w:val="24"/>
                <w:szCs w:val="24"/>
              </w:rPr>
              <w:t>мотивированных детей</w:t>
            </w:r>
            <w:r w:rsidRPr="009F3AA9">
              <w:rPr>
                <w:sz w:val="24"/>
                <w:szCs w:val="24"/>
              </w:rPr>
              <w:t>, ее пополнение.</w:t>
            </w:r>
          </w:p>
        </w:tc>
        <w:tc>
          <w:tcPr>
            <w:tcW w:w="815" w:type="pct"/>
            <w:vMerge/>
            <w:vAlign w:val="center"/>
          </w:tcPr>
          <w:p w:rsidR="00763C19" w:rsidRPr="009F3AA9" w:rsidRDefault="00763C19" w:rsidP="002C143E">
            <w:pPr>
              <w:pStyle w:val="a5"/>
              <w:rPr>
                <w:sz w:val="24"/>
                <w:szCs w:val="24"/>
              </w:rPr>
            </w:pPr>
          </w:p>
        </w:tc>
        <w:tc>
          <w:tcPr>
            <w:tcW w:w="1197" w:type="pct"/>
          </w:tcPr>
          <w:p w:rsidR="00763C19" w:rsidRPr="009F3AA9" w:rsidRDefault="00034C3C" w:rsidP="002C143E">
            <w:pPr>
              <w:pStyle w:val="a5"/>
              <w:rPr>
                <w:sz w:val="24"/>
                <w:szCs w:val="24"/>
              </w:rPr>
            </w:pPr>
            <w:proofErr w:type="spellStart"/>
            <w:r>
              <w:rPr>
                <w:sz w:val="24"/>
                <w:szCs w:val="24"/>
              </w:rPr>
              <w:t>Соцпедагог</w:t>
            </w:r>
            <w:proofErr w:type="spellEnd"/>
            <w:r>
              <w:rPr>
                <w:sz w:val="24"/>
                <w:szCs w:val="24"/>
              </w:rPr>
              <w:t>, психолог,</w:t>
            </w:r>
            <w:r w:rsidRPr="009F3AA9">
              <w:rPr>
                <w:sz w:val="24"/>
                <w:szCs w:val="24"/>
              </w:rPr>
              <w:t xml:space="preserve"> </w:t>
            </w:r>
            <w:proofErr w:type="spellStart"/>
            <w:r>
              <w:rPr>
                <w:sz w:val="24"/>
                <w:szCs w:val="24"/>
              </w:rPr>
              <w:t>Кл.рук</w:t>
            </w:r>
            <w:proofErr w:type="spellEnd"/>
            <w:r>
              <w:rPr>
                <w:sz w:val="24"/>
                <w:szCs w:val="24"/>
              </w:rPr>
              <w:t xml:space="preserve">, </w:t>
            </w:r>
            <w:proofErr w:type="spellStart"/>
            <w:r>
              <w:rPr>
                <w:sz w:val="24"/>
                <w:szCs w:val="24"/>
              </w:rPr>
              <w:t>воспит</w:t>
            </w:r>
            <w:proofErr w:type="spellEnd"/>
          </w:p>
        </w:tc>
      </w:tr>
      <w:tr w:rsidR="00763C19" w:rsidRPr="009F3AA9" w:rsidTr="007C35B1">
        <w:trPr>
          <w:trHeight w:val="330"/>
        </w:trPr>
        <w:tc>
          <w:tcPr>
            <w:tcW w:w="340" w:type="pct"/>
            <w:tcBorders>
              <w:bottom w:val="single" w:sz="4" w:space="0" w:color="auto"/>
            </w:tcBorders>
          </w:tcPr>
          <w:p w:rsidR="00763C19" w:rsidRPr="009F3AA9" w:rsidRDefault="00763C19" w:rsidP="002C143E">
            <w:pPr>
              <w:pStyle w:val="a5"/>
              <w:rPr>
                <w:sz w:val="24"/>
                <w:szCs w:val="24"/>
              </w:rPr>
            </w:pPr>
          </w:p>
        </w:tc>
        <w:tc>
          <w:tcPr>
            <w:tcW w:w="2648" w:type="pct"/>
            <w:tcBorders>
              <w:bottom w:val="single" w:sz="4" w:space="0" w:color="auto"/>
            </w:tcBorders>
            <w:vAlign w:val="center"/>
          </w:tcPr>
          <w:p w:rsidR="00763C19" w:rsidRPr="009F3AA9" w:rsidRDefault="00763C19" w:rsidP="002C143E">
            <w:pPr>
              <w:pStyle w:val="a5"/>
              <w:rPr>
                <w:color w:val="000000"/>
                <w:sz w:val="24"/>
                <w:szCs w:val="24"/>
                <w:shd w:val="clear" w:color="auto" w:fill="FFFFFF"/>
              </w:rPr>
            </w:pPr>
            <w:r w:rsidRPr="009F3AA9">
              <w:rPr>
                <w:sz w:val="24"/>
                <w:szCs w:val="24"/>
              </w:rPr>
              <w:t xml:space="preserve">Мониторинг результативности работы с </w:t>
            </w:r>
            <w:r w:rsidR="00177A5F">
              <w:rPr>
                <w:sz w:val="24"/>
                <w:szCs w:val="24"/>
              </w:rPr>
              <w:t xml:space="preserve"> мотивированными детьми</w:t>
            </w:r>
            <w:r w:rsidRPr="009F3AA9">
              <w:rPr>
                <w:sz w:val="24"/>
                <w:szCs w:val="24"/>
              </w:rPr>
              <w:t xml:space="preserve"> . Пополнение данной электронной базы.</w:t>
            </w:r>
            <w:r w:rsidRPr="009F3AA9">
              <w:rPr>
                <w:color w:val="000000"/>
                <w:sz w:val="24"/>
                <w:szCs w:val="24"/>
                <w:shd w:val="clear" w:color="auto" w:fill="FFFFFF"/>
              </w:rPr>
              <w:t xml:space="preserve"> </w:t>
            </w:r>
          </w:p>
          <w:p w:rsidR="00763C19" w:rsidRPr="009F3AA9" w:rsidRDefault="00763C19" w:rsidP="002C143E">
            <w:pPr>
              <w:pStyle w:val="a5"/>
              <w:rPr>
                <w:sz w:val="24"/>
                <w:szCs w:val="24"/>
              </w:rPr>
            </w:pPr>
          </w:p>
        </w:tc>
        <w:tc>
          <w:tcPr>
            <w:tcW w:w="815" w:type="pct"/>
            <w:tcBorders>
              <w:bottom w:val="single" w:sz="4" w:space="0" w:color="auto"/>
            </w:tcBorders>
            <w:vAlign w:val="center"/>
          </w:tcPr>
          <w:p w:rsidR="00763C19" w:rsidRPr="009F3AA9" w:rsidRDefault="00763C19" w:rsidP="002C143E">
            <w:pPr>
              <w:pStyle w:val="a5"/>
              <w:rPr>
                <w:sz w:val="24"/>
                <w:szCs w:val="24"/>
              </w:rPr>
            </w:pPr>
            <w:r w:rsidRPr="009F3AA9">
              <w:rPr>
                <w:sz w:val="24"/>
                <w:szCs w:val="24"/>
              </w:rPr>
              <w:t>В течение года</w:t>
            </w:r>
          </w:p>
        </w:tc>
        <w:tc>
          <w:tcPr>
            <w:tcW w:w="1197" w:type="pct"/>
            <w:tcBorders>
              <w:bottom w:val="single" w:sz="4" w:space="0" w:color="auto"/>
            </w:tcBorders>
            <w:vAlign w:val="center"/>
          </w:tcPr>
          <w:p w:rsidR="00763C19" w:rsidRPr="009F3AA9" w:rsidRDefault="00034C3C" w:rsidP="002C143E">
            <w:pPr>
              <w:pStyle w:val="a5"/>
              <w:rPr>
                <w:sz w:val="24"/>
                <w:szCs w:val="24"/>
              </w:rPr>
            </w:pPr>
            <w:r>
              <w:rPr>
                <w:sz w:val="24"/>
                <w:szCs w:val="24"/>
              </w:rPr>
              <w:t>Замдиректора по УВР</w:t>
            </w:r>
          </w:p>
        </w:tc>
      </w:tr>
      <w:tr w:rsidR="00763C19" w:rsidRPr="009F3AA9" w:rsidTr="007C35B1">
        <w:trPr>
          <w:trHeight w:val="130"/>
        </w:trPr>
        <w:tc>
          <w:tcPr>
            <w:tcW w:w="340" w:type="pct"/>
            <w:tcBorders>
              <w:top w:val="single" w:sz="4" w:space="0" w:color="auto"/>
            </w:tcBorders>
          </w:tcPr>
          <w:p w:rsidR="00763C19" w:rsidRPr="009F3AA9" w:rsidRDefault="00763C19" w:rsidP="002C143E">
            <w:pPr>
              <w:pStyle w:val="a5"/>
              <w:rPr>
                <w:sz w:val="24"/>
                <w:szCs w:val="24"/>
              </w:rPr>
            </w:pPr>
          </w:p>
        </w:tc>
        <w:tc>
          <w:tcPr>
            <w:tcW w:w="2648" w:type="pct"/>
            <w:tcBorders>
              <w:top w:val="single" w:sz="4" w:space="0" w:color="auto"/>
            </w:tcBorders>
            <w:vAlign w:val="center"/>
          </w:tcPr>
          <w:p w:rsidR="00763C19" w:rsidRPr="009F3AA9" w:rsidRDefault="00763C19" w:rsidP="002C143E">
            <w:pPr>
              <w:pStyle w:val="a5"/>
              <w:rPr>
                <w:color w:val="000000"/>
                <w:sz w:val="24"/>
                <w:szCs w:val="24"/>
                <w:shd w:val="clear" w:color="auto" w:fill="FFFFFF"/>
              </w:rPr>
            </w:pPr>
            <w:r w:rsidRPr="009F3AA9">
              <w:rPr>
                <w:color w:val="000000"/>
                <w:sz w:val="24"/>
                <w:szCs w:val="24"/>
                <w:shd w:val="clear" w:color="auto" w:fill="FFFFFF"/>
              </w:rPr>
              <w:t>Психологическое сопровождение учащихся на олимпиады, конференции различного уровня</w:t>
            </w:r>
          </w:p>
        </w:tc>
        <w:tc>
          <w:tcPr>
            <w:tcW w:w="815" w:type="pct"/>
            <w:tcBorders>
              <w:top w:val="single" w:sz="4" w:space="0" w:color="auto"/>
            </w:tcBorders>
            <w:vAlign w:val="center"/>
          </w:tcPr>
          <w:p w:rsidR="00763C19" w:rsidRPr="009F3AA9" w:rsidRDefault="00763C19" w:rsidP="002C143E">
            <w:pPr>
              <w:pStyle w:val="a5"/>
              <w:rPr>
                <w:sz w:val="24"/>
                <w:szCs w:val="24"/>
              </w:rPr>
            </w:pPr>
            <w:r w:rsidRPr="009F3AA9">
              <w:rPr>
                <w:sz w:val="24"/>
                <w:szCs w:val="24"/>
              </w:rPr>
              <w:t>В течение года</w:t>
            </w:r>
          </w:p>
        </w:tc>
        <w:tc>
          <w:tcPr>
            <w:tcW w:w="1197" w:type="pct"/>
            <w:tcBorders>
              <w:top w:val="single" w:sz="4" w:space="0" w:color="auto"/>
            </w:tcBorders>
            <w:vAlign w:val="center"/>
          </w:tcPr>
          <w:p w:rsidR="00763C19" w:rsidRPr="009F3AA9" w:rsidRDefault="00034C3C" w:rsidP="002C143E">
            <w:pPr>
              <w:pStyle w:val="a5"/>
              <w:rPr>
                <w:sz w:val="24"/>
                <w:szCs w:val="24"/>
              </w:rPr>
            </w:pPr>
            <w:r>
              <w:rPr>
                <w:sz w:val="24"/>
                <w:szCs w:val="24"/>
              </w:rPr>
              <w:t>психолог</w:t>
            </w:r>
          </w:p>
        </w:tc>
      </w:tr>
      <w:tr w:rsidR="00763C19" w:rsidRPr="009F3AA9" w:rsidTr="007C35B1">
        <w:trPr>
          <w:trHeight w:val="487"/>
        </w:trPr>
        <w:tc>
          <w:tcPr>
            <w:tcW w:w="5000" w:type="pct"/>
            <w:gridSpan w:val="4"/>
            <w:vAlign w:val="center"/>
          </w:tcPr>
          <w:p w:rsidR="00763C19" w:rsidRPr="009F3AA9" w:rsidRDefault="00034C3C" w:rsidP="002C143E">
            <w:pPr>
              <w:pStyle w:val="a5"/>
              <w:rPr>
                <w:sz w:val="24"/>
                <w:szCs w:val="24"/>
              </w:rPr>
            </w:pPr>
            <w:r>
              <w:rPr>
                <w:sz w:val="24"/>
                <w:szCs w:val="24"/>
              </w:rPr>
              <w:t xml:space="preserve">Работа с мотивированными детьми </w:t>
            </w:r>
            <w:r w:rsidR="00763C19" w:rsidRPr="009F3AA9">
              <w:rPr>
                <w:sz w:val="24"/>
                <w:szCs w:val="24"/>
              </w:rPr>
              <w:t xml:space="preserve"> по индивидуальным планам</w:t>
            </w:r>
          </w:p>
        </w:tc>
      </w:tr>
      <w:tr w:rsidR="00763C19" w:rsidRPr="009F3AA9" w:rsidTr="007C35B1">
        <w:trPr>
          <w:trHeight w:val="487"/>
        </w:trPr>
        <w:tc>
          <w:tcPr>
            <w:tcW w:w="340" w:type="pct"/>
          </w:tcPr>
          <w:p w:rsidR="00763C19" w:rsidRPr="009F3AA9" w:rsidRDefault="00763C19" w:rsidP="002C143E">
            <w:pPr>
              <w:pStyle w:val="a5"/>
              <w:rPr>
                <w:sz w:val="24"/>
                <w:szCs w:val="24"/>
              </w:rPr>
            </w:pPr>
            <w:r w:rsidRPr="009F3AA9">
              <w:rPr>
                <w:sz w:val="24"/>
                <w:szCs w:val="24"/>
              </w:rPr>
              <w:t>3.1</w:t>
            </w:r>
          </w:p>
        </w:tc>
        <w:tc>
          <w:tcPr>
            <w:tcW w:w="2648" w:type="pct"/>
            <w:vAlign w:val="center"/>
          </w:tcPr>
          <w:p w:rsidR="00763C19" w:rsidRPr="009F3AA9" w:rsidRDefault="00763C19" w:rsidP="002C143E">
            <w:pPr>
              <w:pStyle w:val="a5"/>
              <w:rPr>
                <w:sz w:val="24"/>
                <w:szCs w:val="24"/>
              </w:rPr>
            </w:pPr>
            <w:r w:rsidRPr="009F3AA9">
              <w:rPr>
                <w:sz w:val="24"/>
                <w:szCs w:val="24"/>
              </w:rPr>
              <w:t>Опре</w:t>
            </w:r>
            <w:r w:rsidR="00034C3C">
              <w:rPr>
                <w:sz w:val="24"/>
                <w:szCs w:val="24"/>
              </w:rPr>
              <w:t xml:space="preserve">деление наставников </w:t>
            </w:r>
          </w:p>
        </w:tc>
        <w:tc>
          <w:tcPr>
            <w:tcW w:w="815" w:type="pct"/>
            <w:vAlign w:val="center"/>
          </w:tcPr>
          <w:p w:rsidR="00763C19" w:rsidRPr="009F3AA9" w:rsidRDefault="00763C19" w:rsidP="002C143E">
            <w:pPr>
              <w:pStyle w:val="a5"/>
              <w:rPr>
                <w:sz w:val="24"/>
                <w:szCs w:val="24"/>
              </w:rPr>
            </w:pPr>
            <w:r w:rsidRPr="009F3AA9">
              <w:rPr>
                <w:sz w:val="24"/>
                <w:szCs w:val="24"/>
              </w:rPr>
              <w:t>Сентябрь</w:t>
            </w:r>
          </w:p>
        </w:tc>
        <w:tc>
          <w:tcPr>
            <w:tcW w:w="1197" w:type="pct"/>
          </w:tcPr>
          <w:p w:rsidR="00763C19" w:rsidRPr="009F3AA9" w:rsidRDefault="00034C3C" w:rsidP="002C143E">
            <w:pPr>
              <w:pStyle w:val="a5"/>
              <w:rPr>
                <w:sz w:val="24"/>
                <w:szCs w:val="24"/>
              </w:rPr>
            </w:pPr>
            <w:r>
              <w:rPr>
                <w:sz w:val="24"/>
                <w:szCs w:val="24"/>
              </w:rPr>
              <w:t>Замдиректора по УВР</w:t>
            </w:r>
          </w:p>
        </w:tc>
      </w:tr>
      <w:tr w:rsidR="00763C19" w:rsidRPr="009F3AA9" w:rsidTr="007C35B1">
        <w:trPr>
          <w:trHeight w:val="651"/>
        </w:trPr>
        <w:tc>
          <w:tcPr>
            <w:tcW w:w="340" w:type="pct"/>
          </w:tcPr>
          <w:p w:rsidR="00763C19" w:rsidRPr="009F3AA9" w:rsidRDefault="00763C19" w:rsidP="002C143E">
            <w:pPr>
              <w:pStyle w:val="a5"/>
              <w:rPr>
                <w:sz w:val="24"/>
                <w:szCs w:val="24"/>
              </w:rPr>
            </w:pPr>
            <w:r w:rsidRPr="009F3AA9">
              <w:rPr>
                <w:sz w:val="24"/>
                <w:szCs w:val="24"/>
              </w:rPr>
              <w:t>3.2</w:t>
            </w:r>
          </w:p>
        </w:tc>
        <w:tc>
          <w:tcPr>
            <w:tcW w:w="2648" w:type="pct"/>
            <w:vAlign w:val="center"/>
          </w:tcPr>
          <w:p w:rsidR="00763C19" w:rsidRPr="009F3AA9" w:rsidRDefault="00763C19" w:rsidP="002C143E">
            <w:pPr>
              <w:pStyle w:val="a5"/>
              <w:rPr>
                <w:sz w:val="24"/>
                <w:szCs w:val="24"/>
              </w:rPr>
            </w:pPr>
            <w:r w:rsidRPr="009F3AA9">
              <w:rPr>
                <w:sz w:val="24"/>
                <w:szCs w:val="24"/>
              </w:rPr>
              <w:t>Составление инд</w:t>
            </w:r>
            <w:r w:rsidR="00034C3C">
              <w:rPr>
                <w:sz w:val="24"/>
                <w:szCs w:val="24"/>
              </w:rPr>
              <w:t xml:space="preserve">ивидуальных планов  работы </w:t>
            </w:r>
          </w:p>
        </w:tc>
        <w:tc>
          <w:tcPr>
            <w:tcW w:w="815" w:type="pct"/>
            <w:vAlign w:val="center"/>
          </w:tcPr>
          <w:p w:rsidR="00763C19" w:rsidRPr="009F3AA9" w:rsidRDefault="00763C19" w:rsidP="002C143E">
            <w:pPr>
              <w:pStyle w:val="a5"/>
              <w:rPr>
                <w:sz w:val="24"/>
                <w:szCs w:val="24"/>
              </w:rPr>
            </w:pPr>
            <w:r w:rsidRPr="009F3AA9">
              <w:rPr>
                <w:sz w:val="24"/>
                <w:szCs w:val="24"/>
              </w:rPr>
              <w:t xml:space="preserve">Октябрь </w:t>
            </w:r>
          </w:p>
        </w:tc>
        <w:tc>
          <w:tcPr>
            <w:tcW w:w="1197" w:type="pct"/>
          </w:tcPr>
          <w:p w:rsidR="00763C19" w:rsidRPr="009F3AA9" w:rsidRDefault="00763C19" w:rsidP="002C143E">
            <w:pPr>
              <w:pStyle w:val="a5"/>
              <w:rPr>
                <w:sz w:val="24"/>
                <w:szCs w:val="24"/>
              </w:rPr>
            </w:pPr>
            <w:r w:rsidRPr="009F3AA9">
              <w:rPr>
                <w:sz w:val="24"/>
                <w:szCs w:val="24"/>
              </w:rPr>
              <w:t>Учителя – предметники</w:t>
            </w:r>
          </w:p>
        </w:tc>
      </w:tr>
      <w:tr w:rsidR="00763C19" w:rsidRPr="009F3AA9" w:rsidTr="007C35B1">
        <w:trPr>
          <w:trHeight w:val="487"/>
        </w:trPr>
        <w:tc>
          <w:tcPr>
            <w:tcW w:w="340" w:type="pct"/>
          </w:tcPr>
          <w:p w:rsidR="00763C19" w:rsidRPr="009F3AA9" w:rsidRDefault="00763C19" w:rsidP="002C143E">
            <w:pPr>
              <w:pStyle w:val="a5"/>
              <w:rPr>
                <w:sz w:val="24"/>
                <w:szCs w:val="24"/>
              </w:rPr>
            </w:pPr>
            <w:r w:rsidRPr="009F3AA9">
              <w:rPr>
                <w:sz w:val="24"/>
                <w:szCs w:val="24"/>
              </w:rPr>
              <w:t>3.3</w:t>
            </w:r>
          </w:p>
        </w:tc>
        <w:tc>
          <w:tcPr>
            <w:tcW w:w="2648" w:type="pct"/>
            <w:vAlign w:val="center"/>
          </w:tcPr>
          <w:p w:rsidR="00763C19" w:rsidRPr="009F3AA9" w:rsidRDefault="00763C19" w:rsidP="002C143E">
            <w:pPr>
              <w:pStyle w:val="a5"/>
              <w:rPr>
                <w:sz w:val="24"/>
                <w:szCs w:val="24"/>
              </w:rPr>
            </w:pPr>
            <w:r w:rsidRPr="009F3AA9">
              <w:rPr>
                <w:sz w:val="24"/>
                <w:szCs w:val="24"/>
              </w:rPr>
              <w:t>Собеседование  с учителями – предметниками по  инд</w:t>
            </w:r>
            <w:r w:rsidR="00034C3C">
              <w:rPr>
                <w:sz w:val="24"/>
                <w:szCs w:val="24"/>
              </w:rPr>
              <w:t xml:space="preserve">ивидуальному плану работы </w:t>
            </w:r>
          </w:p>
        </w:tc>
        <w:tc>
          <w:tcPr>
            <w:tcW w:w="815" w:type="pct"/>
            <w:vAlign w:val="center"/>
          </w:tcPr>
          <w:p w:rsidR="00763C19" w:rsidRPr="009F3AA9" w:rsidRDefault="00763C19" w:rsidP="002C143E">
            <w:pPr>
              <w:pStyle w:val="a5"/>
              <w:rPr>
                <w:sz w:val="24"/>
                <w:szCs w:val="24"/>
              </w:rPr>
            </w:pPr>
            <w:r w:rsidRPr="009F3AA9">
              <w:rPr>
                <w:sz w:val="24"/>
                <w:szCs w:val="24"/>
              </w:rPr>
              <w:t>Декабрь</w:t>
            </w:r>
          </w:p>
        </w:tc>
        <w:tc>
          <w:tcPr>
            <w:tcW w:w="1197" w:type="pct"/>
          </w:tcPr>
          <w:p w:rsidR="00763C19" w:rsidRPr="009F3AA9" w:rsidRDefault="00763C19" w:rsidP="002C143E">
            <w:pPr>
              <w:pStyle w:val="a5"/>
              <w:rPr>
                <w:sz w:val="24"/>
                <w:szCs w:val="24"/>
              </w:rPr>
            </w:pPr>
            <w:r w:rsidRPr="009F3AA9">
              <w:rPr>
                <w:sz w:val="24"/>
                <w:szCs w:val="24"/>
              </w:rPr>
              <w:t>Руководители МО</w:t>
            </w:r>
          </w:p>
        </w:tc>
      </w:tr>
      <w:tr w:rsidR="00763C19" w:rsidRPr="009F3AA9" w:rsidTr="007C35B1">
        <w:trPr>
          <w:trHeight w:val="487"/>
        </w:trPr>
        <w:tc>
          <w:tcPr>
            <w:tcW w:w="340" w:type="pct"/>
          </w:tcPr>
          <w:p w:rsidR="00763C19" w:rsidRPr="009F3AA9" w:rsidRDefault="00763C19" w:rsidP="002C143E">
            <w:pPr>
              <w:pStyle w:val="a5"/>
              <w:rPr>
                <w:sz w:val="24"/>
                <w:szCs w:val="24"/>
              </w:rPr>
            </w:pPr>
            <w:r w:rsidRPr="009F3AA9">
              <w:rPr>
                <w:sz w:val="24"/>
                <w:szCs w:val="24"/>
              </w:rPr>
              <w:t>3.4</w:t>
            </w:r>
          </w:p>
        </w:tc>
        <w:tc>
          <w:tcPr>
            <w:tcW w:w="2648" w:type="pct"/>
            <w:vAlign w:val="center"/>
          </w:tcPr>
          <w:p w:rsidR="00763C19" w:rsidRPr="009F3AA9" w:rsidRDefault="00763C19" w:rsidP="002C143E">
            <w:pPr>
              <w:pStyle w:val="a5"/>
              <w:rPr>
                <w:sz w:val="24"/>
                <w:szCs w:val="24"/>
              </w:rPr>
            </w:pPr>
            <w:r w:rsidRPr="009F3AA9">
              <w:rPr>
                <w:sz w:val="24"/>
                <w:szCs w:val="24"/>
              </w:rPr>
              <w:t>Реализация и</w:t>
            </w:r>
            <w:r w:rsidR="00034C3C">
              <w:rPr>
                <w:sz w:val="24"/>
                <w:szCs w:val="24"/>
              </w:rPr>
              <w:t xml:space="preserve">ндивидуальных планов работы </w:t>
            </w:r>
          </w:p>
        </w:tc>
        <w:tc>
          <w:tcPr>
            <w:tcW w:w="815" w:type="pct"/>
            <w:vAlign w:val="center"/>
          </w:tcPr>
          <w:p w:rsidR="00763C19" w:rsidRPr="009F3AA9" w:rsidRDefault="00763C19" w:rsidP="002C143E">
            <w:pPr>
              <w:pStyle w:val="a5"/>
              <w:rPr>
                <w:sz w:val="24"/>
                <w:szCs w:val="24"/>
              </w:rPr>
            </w:pPr>
            <w:r w:rsidRPr="009F3AA9">
              <w:rPr>
                <w:sz w:val="24"/>
                <w:szCs w:val="24"/>
              </w:rPr>
              <w:t>В течение года</w:t>
            </w:r>
          </w:p>
        </w:tc>
        <w:tc>
          <w:tcPr>
            <w:tcW w:w="1197" w:type="pct"/>
          </w:tcPr>
          <w:p w:rsidR="00763C19" w:rsidRPr="009F3AA9" w:rsidRDefault="00763C19" w:rsidP="002C143E">
            <w:pPr>
              <w:pStyle w:val="a5"/>
              <w:rPr>
                <w:sz w:val="24"/>
                <w:szCs w:val="24"/>
              </w:rPr>
            </w:pPr>
            <w:r w:rsidRPr="009F3AA9">
              <w:rPr>
                <w:sz w:val="24"/>
                <w:szCs w:val="24"/>
              </w:rPr>
              <w:t>Учителя - предметники</w:t>
            </w:r>
          </w:p>
        </w:tc>
      </w:tr>
      <w:tr w:rsidR="00763C19" w:rsidRPr="009F3AA9" w:rsidTr="007C35B1">
        <w:trPr>
          <w:trHeight w:val="487"/>
        </w:trPr>
        <w:tc>
          <w:tcPr>
            <w:tcW w:w="5000" w:type="pct"/>
            <w:gridSpan w:val="4"/>
            <w:vAlign w:val="center"/>
          </w:tcPr>
          <w:p w:rsidR="00763C19" w:rsidRPr="009F3AA9" w:rsidRDefault="00034C3C" w:rsidP="002C143E">
            <w:pPr>
              <w:pStyle w:val="a5"/>
              <w:rPr>
                <w:sz w:val="24"/>
                <w:szCs w:val="24"/>
              </w:rPr>
            </w:pPr>
            <w:r>
              <w:rPr>
                <w:sz w:val="24"/>
                <w:szCs w:val="24"/>
              </w:rPr>
              <w:t>Интеллектуальное развитие мотивированных детей</w:t>
            </w:r>
          </w:p>
        </w:tc>
      </w:tr>
      <w:tr w:rsidR="00763C19" w:rsidRPr="009F3AA9" w:rsidTr="007C35B1">
        <w:trPr>
          <w:trHeight w:val="487"/>
        </w:trPr>
        <w:tc>
          <w:tcPr>
            <w:tcW w:w="340" w:type="pct"/>
            <w:vAlign w:val="center"/>
          </w:tcPr>
          <w:p w:rsidR="00763C19" w:rsidRPr="009F3AA9" w:rsidRDefault="00763C19" w:rsidP="002C143E">
            <w:pPr>
              <w:pStyle w:val="a5"/>
              <w:rPr>
                <w:sz w:val="24"/>
                <w:szCs w:val="24"/>
              </w:rPr>
            </w:pPr>
            <w:r w:rsidRPr="009F3AA9">
              <w:rPr>
                <w:sz w:val="24"/>
                <w:szCs w:val="24"/>
              </w:rPr>
              <w:t>4.1</w:t>
            </w:r>
          </w:p>
        </w:tc>
        <w:tc>
          <w:tcPr>
            <w:tcW w:w="2648" w:type="pct"/>
            <w:vAlign w:val="center"/>
          </w:tcPr>
          <w:p w:rsidR="00763C19" w:rsidRPr="009F3AA9" w:rsidRDefault="00763C19" w:rsidP="002C143E">
            <w:pPr>
              <w:pStyle w:val="a5"/>
              <w:rPr>
                <w:sz w:val="24"/>
                <w:szCs w:val="24"/>
              </w:rPr>
            </w:pPr>
            <w:r w:rsidRPr="009F3AA9">
              <w:rPr>
                <w:sz w:val="24"/>
                <w:szCs w:val="24"/>
              </w:rPr>
              <w:t>Подготовка материалов для проведения школьного тура олимпиад.</w:t>
            </w:r>
          </w:p>
        </w:tc>
        <w:tc>
          <w:tcPr>
            <w:tcW w:w="815" w:type="pct"/>
            <w:vAlign w:val="center"/>
          </w:tcPr>
          <w:p w:rsidR="00763C19" w:rsidRPr="009F3AA9" w:rsidRDefault="00763C19" w:rsidP="002C143E">
            <w:pPr>
              <w:pStyle w:val="a5"/>
              <w:rPr>
                <w:sz w:val="24"/>
                <w:szCs w:val="24"/>
              </w:rPr>
            </w:pPr>
            <w:r w:rsidRPr="009F3AA9">
              <w:rPr>
                <w:sz w:val="24"/>
                <w:szCs w:val="24"/>
              </w:rPr>
              <w:t xml:space="preserve">Октябрь </w:t>
            </w:r>
          </w:p>
        </w:tc>
        <w:tc>
          <w:tcPr>
            <w:tcW w:w="1197" w:type="pct"/>
            <w:vMerge w:val="restart"/>
          </w:tcPr>
          <w:p w:rsidR="00763C19" w:rsidRPr="009F3AA9" w:rsidRDefault="00763C19" w:rsidP="002C143E">
            <w:pPr>
              <w:pStyle w:val="a5"/>
              <w:rPr>
                <w:sz w:val="24"/>
                <w:szCs w:val="24"/>
              </w:rPr>
            </w:pPr>
            <w:r w:rsidRPr="009F3AA9">
              <w:rPr>
                <w:sz w:val="24"/>
                <w:szCs w:val="24"/>
              </w:rPr>
              <w:t>Учителя – предметники</w:t>
            </w:r>
          </w:p>
          <w:p w:rsidR="00763C19" w:rsidRPr="009F3AA9" w:rsidRDefault="00034C3C" w:rsidP="002C143E">
            <w:pPr>
              <w:pStyle w:val="a5"/>
              <w:rPr>
                <w:sz w:val="24"/>
                <w:szCs w:val="24"/>
              </w:rPr>
            </w:pPr>
            <w:r>
              <w:rPr>
                <w:sz w:val="24"/>
                <w:szCs w:val="24"/>
              </w:rPr>
              <w:t>Замдиректора по УВР</w:t>
            </w:r>
          </w:p>
        </w:tc>
      </w:tr>
      <w:tr w:rsidR="00763C19" w:rsidRPr="009F3AA9" w:rsidTr="007C35B1">
        <w:trPr>
          <w:trHeight w:val="487"/>
        </w:trPr>
        <w:tc>
          <w:tcPr>
            <w:tcW w:w="340" w:type="pct"/>
            <w:vAlign w:val="center"/>
          </w:tcPr>
          <w:p w:rsidR="00763C19" w:rsidRPr="009F3AA9" w:rsidRDefault="00763C19" w:rsidP="002C143E">
            <w:pPr>
              <w:pStyle w:val="a5"/>
              <w:rPr>
                <w:sz w:val="24"/>
                <w:szCs w:val="24"/>
              </w:rPr>
            </w:pPr>
            <w:r w:rsidRPr="009F3AA9">
              <w:rPr>
                <w:sz w:val="24"/>
                <w:szCs w:val="24"/>
              </w:rPr>
              <w:t>4.2</w:t>
            </w:r>
          </w:p>
        </w:tc>
        <w:tc>
          <w:tcPr>
            <w:tcW w:w="2648" w:type="pct"/>
            <w:vAlign w:val="center"/>
          </w:tcPr>
          <w:p w:rsidR="00763C19" w:rsidRPr="009F3AA9" w:rsidRDefault="00763C19" w:rsidP="002C143E">
            <w:pPr>
              <w:pStyle w:val="a5"/>
              <w:rPr>
                <w:sz w:val="24"/>
                <w:szCs w:val="24"/>
              </w:rPr>
            </w:pPr>
            <w:r w:rsidRPr="009F3AA9">
              <w:rPr>
                <w:sz w:val="24"/>
                <w:szCs w:val="24"/>
              </w:rPr>
              <w:t>Участие в школьном туре олимпиад.</w:t>
            </w:r>
          </w:p>
        </w:tc>
        <w:tc>
          <w:tcPr>
            <w:tcW w:w="815" w:type="pct"/>
            <w:vMerge w:val="restart"/>
            <w:vAlign w:val="center"/>
          </w:tcPr>
          <w:p w:rsidR="00763C19" w:rsidRPr="009F3AA9" w:rsidRDefault="00763C19" w:rsidP="002C143E">
            <w:pPr>
              <w:pStyle w:val="a5"/>
              <w:rPr>
                <w:sz w:val="24"/>
                <w:szCs w:val="24"/>
              </w:rPr>
            </w:pPr>
            <w:r w:rsidRPr="009F3AA9">
              <w:rPr>
                <w:sz w:val="24"/>
                <w:szCs w:val="24"/>
              </w:rPr>
              <w:t>Ноябрь - декабрь</w:t>
            </w:r>
          </w:p>
        </w:tc>
        <w:tc>
          <w:tcPr>
            <w:tcW w:w="1197" w:type="pct"/>
            <w:vMerge/>
            <w:vAlign w:val="center"/>
          </w:tcPr>
          <w:p w:rsidR="00763C19" w:rsidRPr="009F3AA9" w:rsidRDefault="00763C19" w:rsidP="002C143E">
            <w:pPr>
              <w:pStyle w:val="a5"/>
              <w:rPr>
                <w:sz w:val="24"/>
                <w:szCs w:val="24"/>
              </w:rPr>
            </w:pPr>
          </w:p>
        </w:tc>
      </w:tr>
      <w:tr w:rsidR="00763C19" w:rsidRPr="009F3AA9" w:rsidTr="007C35B1">
        <w:trPr>
          <w:trHeight w:val="487"/>
        </w:trPr>
        <w:tc>
          <w:tcPr>
            <w:tcW w:w="340" w:type="pct"/>
            <w:vAlign w:val="center"/>
          </w:tcPr>
          <w:p w:rsidR="00763C19" w:rsidRPr="009F3AA9" w:rsidRDefault="00763C19" w:rsidP="002C143E">
            <w:pPr>
              <w:pStyle w:val="a5"/>
              <w:rPr>
                <w:sz w:val="24"/>
                <w:szCs w:val="24"/>
              </w:rPr>
            </w:pPr>
            <w:r w:rsidRPr="009F3AA9">
              <w:rPr>
                <w:sz w:val="24"/>
                <w:szCs w:val="24"/>
              </w:rPr>
              <w:t>4.3</w:t>
            </w:r>
          </w:p>
        </w:tc>
        <w:tc>
          <w:tcPr>
            <w:tcW w:w="2648" w:type="pct"/>
            <w:vAlign w:val="center"/>
          </w:tcPr>
          <w:p w:rsidR="00763C19" w:rsidRPr="009F3AA9" w:rsidRDefault="00763C19" w:rsidP="002C143E">
            <w:pPr>
              <w:pStyle w:val="a5"/>
              <w:rPr>
                <w:sz w:val="24"/>
                <w:szCs w:val="24"/>
              </w:rPr>
            </w:pPr>
            <w:r w:rsidRPr="009F3AA9">
              <w:rPr>
                <w:sz w:val="24"/>
                <w:szCs w:val="24"/>
              </w:rPr>
              <w:t>Участие в муниципальном туре олимпиад.</w:t>
            </w:r>
          </w:p>
        </w:tc>
        <w:tc>
          <w:tcPr>
            <w:tcW w:w="815" w:type="pct"/>
            <w:vMerge/>
            <w:vAlign w:val="center"/>
          </w:tcPr>
          <w:p w:rsidR="00763C19" w:rsidRPr="009F3AA9" w:rsidRDefault="00763C19" w:rsidP="002C143E">
            <w:pPr>
              <w:pStyle w:val="a5"/>
              <w:rPr>
                <w:sz w:val="24"/>
                <w:szCs w:val="24"/>
              </w:rPr>
            </w:pPr>
          </w:p>
        </w:tc>
        <w:tc>
          <w:tcPr>
            <w:tcW w:w="1197" w:type="pct"/>
            <w:vMerge/>
            <w:vAlign w:val="center"/>
          </w:tcPr>
          <w:p w:rsidR="00763C19" w:rsidRPr="009F3AA9" w:rsidRDefault="00763C19" w:rsidP="002C143E">
            <w:pPr>
              <w:pStyle w:val="a5"/>
              <w:rPr>
                <w:sz w:val="24"/>
                <w:szCs w:val="24"/>
              </w:rPr>
            </w:pPr>
          </w:p>
        </w:tc>
      </w:tr>
      <w:tr w:rsidR="00763C19" w:rsidRPr="009F3AA9" w:rsidTr="007C35B1">
        <w:trPr>
          <w:trHeight w:val="1148"/>
        </w:trPr>
        <w:tc>
          <w:tcPr>
            <w:tcW w:w="340" w:type="pct"/>
            <w:vAlign w:val="center"/>
          </w:tcPr>
          <w:p w:rsidR="00763C19" w:rsidRPr="009F3AA9" w:rsidRDefault="00763C19" w:rsidP="002C143E">
            <w:pPr>
              <w:pStyle w:val="a5"/>
              <w:rPr>
                <w:sz w:val="24"/>
                <w:szCs w:val="24"/>
              </w:rPr>
            </w:pPr>
            <w:r w:rsidRPr="009F3AA9">
              <w:rPr>
                <w:sz w:val="24"/>
                <w:szCs w:val="24"/>
              </w:rPr>
              <w:t>4.4</w:t>
            </w:r>
          </w:p>
        </w:tc>
        <w:tc>
          <w:tcPr>
            <w:tcW w:w="2648" w:type="pct"/>
            <w:vAlign w:val="center"/>
          </w:tcPr>
          <w:p w:rsidR="00763C19" w:rsidRPr="009F3AA9" w:rsidRDefault="00763C19" w:rsidP="002C143E">
            <w:pPr>
              <w:pStyle w:val="a5"/>
              <w:rPr>
                <w:sz w:val="24"/>
                <w:szCs w:val="24"/>
              </w:rPr>
            </w:pPr>
            <w:r w:rsidRPr="009F3AA9">
              <w:rPr>
                <w:sz w:val="24"/>
                <w:szCs w:val="24"/>
              </w:rPr>
              <w:t>Участие в конкурсах, выставках, конференциях.</w:t>
            </w:r>
          </w:p>
        </w:tc>
        <w:tc>
          <w:tcPr>
            <w:tcW w:w="815" w:type="pct"/>
            <w:vAlign w:val="center"/>
          </w:tcPr>
          <w:p w:rsidR="00763C19" w:rsidRPr="009F3AA9" w:rsidRDefault="00763C19" w:rsidP="002C143E">
            <w:pPr>
              <w:pStyle w:val="a5"/>
              <w:rPr>
                <w:sz w:val="24"/>
                <w:szCs w:val="24"/>
              </w:rPr>
            </w:pPr>
            <w:r w:rsidRPr="009F3AA9">
              <w:rPr>
                <w:sz w:val="24"/>
                <w:szCs w:val="24"/>
              </w:rPr>
              <w:t>В течение года согласно плану ОУ</w:t>
            </w:r>
          </w:p>
        </w:tc>
        <w:tc>
          <w:tcPr>
            <w:tcW w:w="1197" w:type="pct"/>
            <w:vAlign w:val="center"/>
          </w:tcPr>
          <w:p w:rsidR="00763C19" w:rsidRPr="009F3AA9" w:rsidRDefault="00034C3C" w:rsidP="002C143E">
            <w:pPr>
              <w:pStyle w:val="a5"/>
              <w:rPr>
                <w:sz w:val="24"/>
                <w:szCs w:val="24"/>
              </w:rPr>
            </w:pPr>
            <w:r>
              <w:rPr>
                <w:sz w:val="24"/>
                <w:szCs w:val="24"/>
              </w:rPr>
              <w:t>Замдиректора по УВР</w:t>
            </w:r>
          </w:p>
        </w:tc>
      </w:tr>
      <w:tr w:rsidR="00763C19" w:rsidRPr="009F3AA9" w:rsidTr="007C35B1">
        <w:trPr>
          <w:trHeight w:val="487"/>
        </w:trPr>
        <w:tc>
          <w:tcPr>
            <w:tcW w:w="340" w:type="pct"/>
            <w:vAlign w:val="center"/>
          </w:tcPr>
          <w:p w:rsidR="00763C19" w:rsidRPr="009F3AA9" w:rsidRDefault="00034C3C" w:rsidP="002C143E">
            <w:pPr>
              <w:pStyle w:val="a5"/>
              <w:rPr>
                <w:sz w:val="24"/>
                <w:szCs w:val="24"/>
              </w:rPr>
            </w:pPr>
            <w:r>
              <w:rPr>
                <w:sz w:val="24"/>
                <w:szCs w:val="24"/>
              </w:rPr>
              <w:t>4.5</w:t>
            </w:r>
          </w:p>
        </w:tc>
        <w:tc>
          <w:tcPr>
            <w:tcW w:w="2648" w:type="pct"/>
            <w:vAlign w:val="center"/>
          </w:tcPr>
          <w:p w:rsidR="00763C19" w:rsidRPr="009F3AA9" w:rsidRDefault="00763C19" w:rsidP="002C143E">
            <w:pPr>
              <w:pStyle w:val="a5"/>
              <w:rPr>
                <w:sz w:val="24"/>
                <w:szCs w:val="24"/>
              </w:rPr>
            </w:pPr>
            <w:r w:rsidRPr="009F3AA9">
              <w:rPr>
                <w:sz w:val="24"/>
                <w:szCs w:val="24"/>
              </w:rPr>
              <w:t>Участие в дистанционных олимпиадах</w:t>
            </w:r>
          </w:p>
        </w:tc>
        <w:tc>
          <w:tcPr>
            <w:tcW w:w="815" w:type="pct"/>
            <w:vAlign w:val="center"/>
          </w:tcPr>
          <w:p w:rsidR="00763C19" w:rsidRPr="009F3AA9" w:rsidRDefault="00763C19" w:rsidP="002C143E">
            <w:pPr>
              <w:pStyle w:val="a5"/>
              <w:rPr>
                <w:sz w:val="24"/>
                <w:szCs w:val="24"/>
              </w:rPr>
            </w:pPr>
            <w:r w:rsidRPr="009F3AA9">
              <w:rPr>
                <w:sz w:val="24"/>
                <w:szCs w:val="24"/>
              </w:rPr>
              <w:t>В течение года</w:t>
            </w:r>
          </w:p>
        </w:tc>
        <w:tc>
          <w:tcPr>
            <w:tcW w:w="1197" w:type="pct"/>
            <w:vAlign w:val="center"/>
          </w:tcPr>
          <w:p w:rsidR="00763C19" w:rsidRPr="009F3AA9" w:rsidRDefault="00763C19" w:rsidP="002C143E">
            <w:pPr>
              <w:pStyle w:val="a5"/>
              <w:rPr>
                <w:sz w:val="24"/>
                <w:szCs w:val="24"/>
              </w:rPr>
            </w:pPr>
            <w:r w:rsidRPr="009F3AA9">
              <w:rPr>
                <w:sz w:val="24"/>
                <w:szCs w:val="24"/>
              </w:rPr>
              <w:t xml:space="preserve"> </w:t>
            </w:r>
            <w:r w:rsidR="00034C3C">
              <w:rPr>
                <w:sz w:val="24"/>
                <w:szCs w:val="24"/>
              </w:rPr>
              <w:t>Замдиректора по УВР</w:t>
            </w:r>
          </w:p>
        </w:tc>
      </w:tr>
      <w:tr w:rsidR="00763C19" w:rsidRPr="009F3AA9" w:rsidTr="007C35B1">
        <w:trPr>
          <w:trHeight w:val="487"/>
        </w:trPr>
        <w:tc>
          <w:tcPr>
            <w:tcW w:w="5000" w:type="pct"/>
            <w:gridSpan w:val="4"/>
            <w:vAlign w:val="center"/>
          </w:tcPr>
          <w:p w:rsidR="00763C19" w:rsidRPr="009F3AA9" w:rsidRDefault="00763C19" w:rsidP="002C143E">
            <w:pPr>
              <w:pStyle w:val="a5"/>
              <w:rPr>
                <w:sz w:val="24"/>
                <w:szCs w:val="24"/>
              </w:rPr>
            </w:pPr>
            <w:r w:rsidRPr="009F3AA9">
              <w:rPr>
                <w:sz w:val="24"/>
                <w:szCs w:val="24"/>
              </w:rPr>
              <w:t>Работа с учащимися</w:t>
            </w:r>
          </w:p>
        </w:tc>
      </w:tr>
      <w:tr w:rsidR="00763C19" w:rsidRPr="009F3AA9" w:rsidTr="007C35B1">
        <w:trPr>
          <w:trHeight w:val="724"/>
        </w:trPr>
        <w:tc>
          <w:tcPr>
            <w:tcW w:w="340" w:type="pct"/>
          </w:tcPr>
          <w:p w:rsidR="00763C19" w:rsidRPr="009F3AA9" w:rsidRDefault="00763C19" w:rsidP="002C143E">
            <w:pPr>
              <w:pStyle w:val="a5"/>
              <w:rPr>
                <w:sz w:val="24"/>
                <w:szCs w:val="24"/>
              </w:rPr>
            </w:pPr>
            <w:r w:rsidRPr="009F3AA9">
              <w:rPr>
                <w:sz w:val="24"/>
                <w:szCs w:val="24"/>
              </w:rPr>
              <w:t>5.1</w:t>
            </w:r>
          </w:p>
        </w:tc>
        <w:tc>
          <w:tcPr>
            <w:tcW w:w="2648" w:type="pct"/>
            <w:vAlign w:val="center"/>
          </w:tcPr>
          <w:p w:rsidR="00763C19" w:rsidRPr="009F3AA9" w:rsidRDefault="00763C19" w:rsidP="002C143E">
            <w:pPr>
              <w:pStyle w:val="a5"/>
              <w:rPr>
                <w:sz w:val="24"/>
                <w:szCs w:val="24"/>
              </w:rPr>
            </w:pPr>
            <w:r w:rsidRPr="009F3AA9">
              <w:rPr>
                <w:sz w:val="24"/>
                <w:szCs w:val="24"/>
              </w:rPr>
              <w:t>Выбор тем для исследовательской работы, закрепление руководителей. Индивидуальные консультации.</w:t>
            </w:r>
          </w:p>
        </w:tc>
        <w:tc>
          <w:tcPr>
            <w:tcW w:w="815" w:type="pct"/>
            <w:vAlign w:val="center"/>
          </w:tcPr>
          <w:p w:rsidR="00763C19" w:rsidRPr="009F3AA9" w:rsidRDefault="00763C19" w:rsidP="002C143E">
            <w:pPr>
              <w:pStyle w:val="a5"/>
              <w:rPr>
                <w:sz w:val="24"/>
                <w:szCs w:val="24"/>
              </w:rPr>
            </w:pPr>
            <w:r w:rsidRPr="009F3AA9">
              <w:rPr>
                <w:sz w:val="24"/>
                <w:szCs w:val="24"/>
              </w:rPr>
              <w:t>Ноябрь - декабрь</w:t>
            </w:r>
          </w:p>
        </w:tc>
        <w:tc>
          <w:tcPr>
            <w:tcW w:w="1197" w:type="pct"/>
            <w:vAlign w:val="center"/>
          </w:tcPr>
          <w:p w:rsidR="00763C19" w:rsidRPr="009F3AA9" w:rsidRDefault="00763C19" w:rsidP="002C143E">
            <w:pPr>
              <w:pStyle w:val="a5"/>
              <w:rPr>
                <w:sz w:val="24"/>
                <w:szCs w:val="24"/>
              </w:rPr>
            </w:pPr>
            <w:r w:rsidRPr="009F3AA9">
              <w:rPr>
                <w:sz w:val="24"/>
                <w:szCs w:val="24"/>
              </w:rPr>
              <w:t>Руководители исследовательской работы</w:t>
            </w:r>
          </w:p>
        </w:tc>
      </w:tr>
      <w:tr w:rsidR="00763C19" w:rsidRPr="009F3AA9" w:rsidTr="007C35B1">
        <w:trPr>
          <w:trHeight w:val="487"/>
        </w:trPr>
        <w:tc>
          <w:tcPr>
            <w:tcW w:w="340" w:type="pct"/>
          </w:tcPr>
          <w:p w:rsidR="00763C19" w:rsidRPr="009F3AA9" w:rsidRDefault="00763C19" w:rsidP="002C143E">
            <w:pPr>
              <w:pStyle w:val="a5"/>
              <w:rPr>
                <w:sz w:val="24"/>
                <w:szCs w:val="24"/>
              </w:rPr>
            </w:pPr>
            <w:r w:rsidRPr="009F3AA9">
              <w:rPr>
                <w:sz w:val="24"/>
                <w:szCs w:val="24"/>
              </w:rPr>
              <w:t>5.2</w:t>
            </w:r>
          </w:p>
        </w:tc>
        <w:tc>
          <w:tcPr>
            <w:tcW w:w="2648" w:type="pct"/>
            <w:vAlign w:val="center"/>
          </w:tcPr>
          <w:p w:rsidR="00763C19" w:rsidRPr="009F3AA9" w:rsidRDefault="00763C19" w:rsidP="002C143E">
            <w:pPr>
              <w:pStyle w:val="a5"/>
              <w:rPr>
                <w:sz w:val="24"/>
                <w:szCs w:val="24"/>
              </w:rPr>
            </w:pPr>
            <w:r w:rsidRPr="009F3AA9">
              <w:rPr>
                <w:sz w:val="24"/>
                <w:szCs w:val="24"/>
              </w:rPr>
              <w:t>Работа с научной литературой в целях накопления материала по избранной теме.</w:t>
            </w:r>
          </w:p>
        </w:tc>
        <w:tc>
          <w:tcPr>
            <w:tcW w:w="815" w:type="pct"/>
            <w:vAlign w:val="center"/>
          </w:tcPr>
          <w:p w:rsidR="00763C19" w:rsidRPr="009F3AA9" w:rsidRDefault="00763C19" w:rsidP="002C143E">
            <w:pPr>
              <w:pStyle w:val="a5"/>
              <w:rPr>
                <w:sz w:val="24"/>
                <w:szCs w:val="24"/>
              </w:rPr>
            </w:pPr>
            <w:r w:rsidRPr="009F3AA9">
              <w:rPr>
                <w:sz w:val="24"/>
                <w:szCs w:val="24"/>
              </w:rPr>
              <w:t>В течение года</w:t>
            </w:r>
          </w:p>
        </w:tc>
        <w:tc>
          <w:tcPr>
            <w:tcW w:w="1197" w:type="pct"/>
            <w:vAlign w:val="center"/>
          </w:tcPr>
          <w:p w:rsidR="00763C19" w:rsidRPr="009F3AA9" w:rsidRDefault="00763C19" w:rsidP="002C143E">
            <w:pPr>
              <w:pStyle w:val="a5"/>
              <w:rPr>
                <w:sz w:val="24"/>
                <w:szCs w:val="24"/>
              </w:rPr>
            </w:pPr>
            <w:r w:rsidRPr="009F3AA9">
              <w:rPr>
                <w:sz w:val="24"/>
                <w:szCs w:val="24"/>
              </w:rPr>
              <w:t>Руководители исследовательской работы</w:t>
            </w:r>
          </w:p>
        </w:tc>
      </w:tr>
      <w:tr w:rsidR="00763C19" w:rsidRPr="009F3AA9" w:rsidTr="007C35B1">
        <w:trPr>
          <w:trHeight w:val="487"/>
        </w:trPr>
        <w:tc>
          <w:tcPr>
            <w:tcW w:w="340" w:type="pct"/>
          </w:tcPr>
          <w:p w:rsidR="00763C19" w:rsidRPr="009F3AA9" w:rsidRDefault="00763C19" w:rsidP="002C143E">
            <w:pPr>
              <w:pStyle w:val="a5"/>
              <w:rPr>
                <w:sz w:val="24"/>
                <w:szCs w:val="24"/>
              </w:rPr>
            </w:pPr>
            <w:r w:rsidRPr="009F3AA9">
              <w:rPr>
                <w:sz w:val="24"/>
                <w:szCs w:val="24"/>
              </w:rPr>
              <w:t>5.3</w:t>
            </w:r>
          </w:p>
        </w:tc>
        <w:tc>
          <w:tcPr>
            <w:tcW w:w="2648" w:type="pct"/>
            <w:vAlign w:val="center"/>
          </w:tcPr>
          <w:p w:rsidR="00763C19" w:rsidRPr="009F3AA9" w:rsidRDefault="00763C19" w:rsidP="002C143E">
            <w:pPr>
              <w:pStyle w:val="a5"/>
              <w:rPr>
                <w:sz w:val="24"/>
                <w:szCs w:val="24"/>
              </w:rPr>
            </w:pPr>
            <w:r w:rsidRPr="009F3AA9">
              <w:rPr>
                <w:sz w:val="24"/>
                <w:szCs w:val="24"/>
              </w:rPr>
              <w:t>Сбор материала по теме исследования, индивидуальные консультации.</w:t>
            </w:r>
          </w:p>
        </w:tc>
        <w:tc>
          <w:tcPr>
            <w:tcW w:w="815" w:type="pct"/>
            <w:vAlign w:val="center"/>
          </w:tcPr>
          <w:p w:rsidR="00763C19" w:rsidRPr="009F3AA9" w:rsidRDefault="00763C19" w:rsidP="002C143E">
            <w:pPr>
              <w:pStyle w:val="a5"/>
              <w:rPr>
                <w:sz w:val="24"/>
                <w:szCs w:val="24"/>
              </w:rPr>
            </w:pPr>
            <w:r w:rsidRPr="009F3AA9">
              <w:rPr>
                <w:sz w:val="24"/>
                <w:szCs w:val="24"/>
              </w:rPr>
              <w:t>Ноябрь - март</w:t>
            </w:r>
          </w:p>
        </w:tc>
        <w:tc>
          <w:tcPr>
            <w:tcW w:w="1197" w:type="pct"/>
            <w:vAlign w:val="center"/>
          </w:tcPr>
          <w:p w:rsidR="00763C19" w:rsidRPr="009F3AA9" w:rsidRDefault="00763C19" w:rsidP="002C143E">
            <w:pPr>
              <w:pStyle w:val="a5"/>
              <w:rPr>
                <w:sz w:val="24"/>
                <w:szCs w:val="24"/>
              </w:rPr>
            </w:pPr>
            <w:r w:rsidRPr="009F3AA9">
              <w:rPr>
                <w:sz w:val="24"/>
                <w:szCs w:val="24"/>
              </w:rPr>
              <w:t>Руководители исследовательских работ</w:t>
            </w:r>
          </w:p>
        </w:tc>
      </w:tr>
      <w:tr w:rsidR="00763C19" w:rsidRPr="009F3AA9" w:rsidTr="007C35B1">
        <w:trPr>
          <w:trHeight w:val="487"/>
        </w:trPr>
        <w:tc>
          <w:tcPr>
            <w:tcW w:w="340" w:type="pct"/>
          </w:tcPr>
          <w:p w:rsidR="00763C19" w:rsidRPr="009F3AA9" w:rsidRDefault="00763C19" w:rsidP="002C143E">
            <w:pPr>
              <w:pStyle w:val="a5"/>
              <w:rPr>
                <w:sz w:val="24"/>
                <w:szCs w:val="24"/>
              </w:rPr>
            </w:pPr>
            <w:r w:rsidRPr="009F3AA9">
              <w:rPr>
                <w:sz w:val="24"/>
                <w:szCs w:val="24"/>
              </w:rPr>
              <w:t>5.4</w:t>
            </w:r>
          </w:p>
        </w:tc>
        <w:tc>
          <w:tcPr>
            <w:tcW w:w="2648" w:type="pct"/>
            <w:vAlign w:val="center"/>
          </w:tcPr>
          <w:p w:rsidR="00763C19" w:rsidRPr="009F3AA9" w:rsidRDefault="00763C19" w:rsidP="002C143E">
            <w:pPr>
              <w:pStyle w:val="a5"/>
              <w:rPr>
                <w:sz w:val="24"/>
                <w:szCs w:val="24"/>
              </w:rPr>
            </w:pPr>
            <w:r w:rsidRPr="009F3AA9">
              <w:rPr>
                <w:sz w:val="24"/>
                <w:szCs w:val="24"/>
              </w:rPr>
              <w:t>Сопровождение подготовки проектных, исследовательских, реферативных работ для образовательного события «Путешествие во времени»</w:t>
            </w:r>
          </w:p>
        </w:tc>
        <w:tc>
          <w:tcPr>
            <w:tcW w:w="815" w:type="pct"/>
            <w:vAlign w:val="center"/>
          </w:tcPr>
          <w:p w:rsidR="00763C19" w:rsidRPr="009F3AA9" w:rsidRDefault="00763C19" w:rsidP="002C143E">
            <w:pPr>
              <w:pStyle w:val="a5"/>
              <w:rPr>
                <w:sz w:val="24"/>
                <w:szCs w:val="24"/>
              </w:rPr>
            </w:pPr>
            <w:r w:rsidRPr="009F3AA9">
              <w:rPr>
                <w:sz w:val="24"/>
                <w:szCs w:val="24"/>
              </w:rPr>
              <w:t>Январь-февраль</w:t>
            </w:r>
          </w:p>
        </w:tc>
        <w:tc>
          <w:tcPr>
            <w:tcW w:w="1197" w:type="pct"/>
            <w:vAlign w:val="center"/>
          </w:tcPr>
          <w:p w:rsidR="00763C19" w:rsidRPr="009F3AA9" w:rsidRDefault="00763C19" w:rsidP="002C143E">
            <w:pPr>
              <w:pStyle w:val="a5"/>
              <w:rPr>
                <w:sz w:val="24"/>
                <w:szCs w:val="24"/>
              </w:rPr>
            </w:pPr>
            <w:r w:rsidRPr="009F3AA9">
              <w:rPr>
                <w:sz w:val="24"/>
                <w:szCs w:val="24"/>
              </w:rPr>
              <w:t>Руководители исследовательской работы</w:t>
            </w:r>
          </w:p>
        </w:tc>
      </w:tr>
      <w:tr w:rsidR="00763C19" w:rsidRPr="009F3AA9" w:rsidTr="007C35B1">
        <w:trPr>
          <w:trHeight w:val="487"/>
        </w:trPr>
        <w:tc>
          <w:tcPr>
            <w:tcW w:w="340" w:type="pct"/>
          </w:tcPr>
          <w:p w:rsidR="00763C19" w:rsidRPr="009F3AA9" w:rsidRDefault="00034C3C" w:rsidP="002C143E">
            <w:pPr>
              <w:pStyle w:val="a5"/>
              <w:rPr>
                <w:sz w:val="24"/>
                <w:szCs w:val="24"/>
              </w:rPr>
            </w:pPr>
            <w:r>
              <w:rPr>
                <w:sz w:val="24"/>
                <w:szCs w:val="24"/>
              </w:rPr>
              <w:t>5.5</w:t>
            </w:r>
          </w:p>
        </w:tc>
        <w:tc>
          <w:tcPr>
            <w:tcW w:w="2648" w:type="pct"/>
            <w:tcBorders>
              <w:bottom w:val="single" w:sz="4" w:space="0" w:color="auto"/>
            </w:tcBorders>
            <w:vAlign w:val="center"/>
          </w:tcPr>
          <w:p w:rsidR="00763C19" w:rsidRPr="009F3AA9" w:rsidRDefault="00763C19" w:rsidP="002C143E">
            <w:pPr>
              <w:pStyle w:val="a5"/>
              <w:rPr>
                <w:sz w:val="24"/>
                <w:szCs w:val="24"/>
              </w:rPr>
            </w:pPr>
            <w:r w:rsidRPr="009F3AA9">
              <w:rPr>
                <w:sz w:val="24"/>
                <w:szCs w:val="24"/>
              </w:rPr>
              <w:t>Проведение занятий с учащимися в клубе «Что? Где? Когда?»</w:t>
            </w:r>
          </w:p>
        </w:tc>
        <w:tc>
          <w:tcPr>
            <w:tcW w:w="815" w:type="pct"/>
            <w:tcBorders>
              <w:bottom w:val="single" w:sz="4" w:space="0" w:color="auto"/>
            </w:tcBorders>
            <w:vAlign w:val="center"/>
          </w:tcPr>
          <w:p w:rsidR="00763C19" w:rsidRPr="009F3AA9" w:rsidRDefault="00763C19" w:rsidP="002C143E">
            <w:pPr>
              <w:pStyle w:val="a5"/>
              <w:rPr>
                <w:sz w:val="24"/>
                <w:szCs w:val="24"/>
              </w:rPr>
            </w:pPr>
            <w:r w:rsidRPr="009F3AA9">
              <w:rPr>
                <w:sz w:val="24"/>
                <w:szCs w:val="24"/>
              </w:rPr>
              <w:t>В течение года</w:t>
            </w:r>
          </w:p>
        </w:tc>
        <w:tc>
          <w:tcPr>
            <w:tcW w:w="1197" w:type="pct"/>
            <w:vAlign w:val="center"/>
          </w:tcPr>
          <w:p w:rsidR="00763C19" w:rsidRPr="009F3AA9" w:rsidRDefault="00034C3C" w:rsidP="002C143E">
            <w:pPr>
              <w:pStyle w:val="a5"/>
              <w:rPr>
                <w:sz w:val="24"/>
                <w:szCs w:val="24"/>
              </w:rPr>
            </w:pPr>
            <w:r>
              <w:rPr>
                <w:sz w:val="24"/>
                <w:szCs w:val="24"/>
              </w:rPr>
              <w:t>Кадырова Ж.А.</w:t>
            </w:r>
          </w:p>
        </w:tc>
      </w:tr>
      <w:tr w:rsidR="00763C19" w:rsidRPr="009F3AA9" w:rsidTr="007C35B1">
        <w:trPr>
          <w:trHeight w:val="487"/>
        </w:trPr>
        <w:tc>
          <w:tcPr>
            <w:tcW w:w="340" w:type="pct"/>
          </w:tcPr>
          <w:p w:rsidR="00763C19" w:rsidRPr="009F3AA9" w:rsidRDefault="00034C3C" w:rsidP="00034C3C">
            <w:pPr>
              <w:pStyle w:val="a5"/>
              <w:rPr>
                <w:sz w:val="24"/>
                <w:szCs w:val="24"/>
              </w:rPr>
            </w:pPr>
            <w:r>
              <w:rPr>
                <w:sz w:val="24"/>
                <w:szCs w:val="24"/>
              </w:rPr>
              <w:t>5.6</w:t>
            </w:r>
          </w:p>
        </w:tc>
        <w:tc>
          <w:tcPr>
            <w:tcW w:w="2648" w:type="pct"/>
            <w:vAlign w:val="center"/>
          </w:tcPr>
          <w:p w:rsidR="00763C19" w:rsidRPr="009F3AA9" w:rsidRDefault="00763C19" w:rsidP="002C143E">
            <w:pPr>
              <w:pStyle w:val="a5"/>
              <w:rPr>
                <w:sz w:val="24"/>
                <w:szCs w:val="24"/>
              </w:rPr>
            </w:pPr>
            <w:r w:rsidRPr="009F3AA9">
              <w:rPr>
                <w:sz w:val="24"/>
                <w:szCs w:val="24"/>
              </w:rPr>
              <w:t>Работа спортивных секций.</w:t>
            </w:r>
          </w:p>
        </w:tc>
        <w:tc>
          <w:tcPr>
            <w:tcW w:w="815" w:type="pct"/>
            <w:tcBorders>
              <w:top w:val="single" w:sz="4" w:space="0" w:color="auto"/>
            </w:tcBorders>
            <w:vAlign w:val="center"/>
          </w:tcPr>
          <w:p w:rsidR="00763C19" w:rsidRPr="009F3AA9" w:rsidRDefault="00763C19" w:rsidP="002C143E">
            <w:pPr>
              <w:pStyle w:val="a5"/>
              <w:rPr>
                <w:sz w:val="24"/>
                <w:szCs w:val="24"/>
              </w:rPr>
            </w:pPr>
            <w:r w:rsidRPr="009F3AA9">
              <w:rPr>
                <w:sz w:val="24"/>
                <w:szCs w:val="24"/>
              </w:rPr>
              <w:t>В течение года</w:t>
            </w:r>
          </w:p>
        </w:tc>
        <w:tc>
          <w:tcPr>
            <w:tcW w:w="1197" w:type="pct"/>
            <w:tcBorders>
              <w:top w:val="single" w:sz="4" w:space="0" w:color="auto"/>
            </w:tcBorders>
            <w:vAlign w:val="center"/>
          </w:tcPr>
          <w:p w:rsidR="00763C19" w:rsidRPr="009F3AA9" w:rsidRDefault="00763C19" w:rsidP="002C143E">
            <w:pPr>
              <w:pStyle w:val="a5"/>
              <w:rPr>
                <w:sz w:val="24"/>
                <w:szCs w:val="24"/>
              </w:rPr>
            </w:pPr>
            <w:r w:rsidRPr="009F3AA9">
              <w:rPr>
                <w:sz w:val="24"/>
                <w:szCs w:val="24"/>
              </w:rPr>
              <w:t>Учителя физической культуры</w:t>
            </w:r>
          </w:p>
        </w:tc>
      </w:tr>
      <w:tr w:rsidR="00763C19" w:rsidRPr="009F3AA9" w:rsidTr="007C35B1">
        <w:trPr>
          <w:trHeight w:val="487"/>
        </w:trPr>
        <w:tc>
          <w:tcPr>
            <w:tcW w:w="340" w:type="pct"/>
          </w:tcPr>
          <w:p w:rsidR="00763C19" w:rsidRPr="009F3AA9" w:rsidRDefault="00763C19" w:rsidP="002C143E">
            <w:pPr>
              <w:pStyle w:val="a5"/>
              <w:rPr>
                <w:sz w:val="24"/>
                <w:szCs w:val="24"/>
              </w:rPr>
            </w:pPr>
          </w:p>
        </w:tc>
        <w:tc>
          <w:tcPr>
            <w:tcW w:w="2648" w:type="pct"/>
            <w:vAlign w:val="center"/>
          </w:tcPr>
          <w:p w:rsidR="00763C19" w:rsidRPr="009F3AA9" w:rsidRDefault="00763C19" w:rsidP="002C143E">
            <w:pPr>
              <w:pStyle w:val="a5"/>
              <w:rPr>
                <w:sz w:val="24"/>
                <w:szCs w:val="24"/>
              </w:rPr>
            </w:pPr>
            <w:r w:rsidRPr="009F3AA9">
              <w:rPr>
                <w:sz w:val="24"/>
                <w:szCs w:val="24"/>
              </w:rPr>
              <w:t>Участие детей в балах, концертах, спектаклях</w:t>
            </w:r>
          </w:p>
        </w:tc>
        <w:tc>
          <w:tcPr>
            <w:tcW w:w="815" w:type="pct"/>
            <w:tcBorders>
              <w:top w:val="single" w:sz="4" w:space="0" w:color="auto"/>
            </w:tcBorders>
            <w:vAlign w:val="center"/>
          </w:tcPr>
          <w:p w:rsidR="00763C19" w:rsidRPr="009F3AA9" w:rsidRDefault="00763C19" w:rsidP="002C143E">
            <w:pPr>
              <w:pStyle w:val="a5"/>
              <w:rPr>
                <w:sz w:val="24"/>
                <w:szCs w:val="24"/>
              </w:rPr>
            </w:pPr>
            <w:r w:rsidRPr="009F3AA9">
              <w:rPr>
                <w:sz w:val="24"/>
                <w:szCs w:val="24"/>
              </w:rPr>
              <w:t>В течение года</w:t>
            </w:r>
          </w:p>
        </w:tc>
        <w:tc>
          <w:tcPr>
            <w:tcW w:w="1197" w:type="pct"/>
            <w:tcBorders>
              <w:top w:val="single" w:sz="4" w:space="0" w:color="auto"/>
            </w:tcBorders>
            <w:vAlign w:val="center"/>
          </w:tcPr>
          <w:p w:rsidR="00763C19" w:rsidRPr="009F3AA9" w:rsidRDefault="00034C3C" w:rsidP="002C143E">
            <w:pPr>
              <w:pStyle w:val="a5"/>
              <w:rPr>
                <w:sz w:val="24"/>
                <w:szCs w:val="24"/>
              </w:rPr>
            </w:pPr>
            <w:proofErr w:type="spellStart"/>
            <w:r>
              <w:rPr>
                <w:sz w:val="24"/>
                <w:szCs w:val="24"/>
              </w:rPr>
              <w:t>Туменова</w:t>
            </w:r>
            <w:proofErr w:type="spellEnd"/>
            <w:r>
              <w:rPr>
                <w:sz w:val="24"/>
                <w:szCs w:val="24"/>
              </w:rPr>
              <w:t xml:space="preserve"> Ф.Х.</w:t>
            </w:r>
          </w:p>
        </w:tc>
      </w:tr>
      <w:tr w:rsidR="00763C19" w:rsidRPr="009F3AA9" w:rsidTr="007C35B1">
        <w:trPr>
          <w:trHeight w:val="487"/>
        </w:trPr>
        <w:tc>
          <w:tcPr>
            <w:tcW w:w="5000" w:type="pct"/>
            <w:gridSpan w:val="4"/>
            <w:vAlign w:val="center"/>
          </w:tcPr>
          <w:p w:rsidR="00763C19" w:rsidRPr="009F3AA9" w:rsidRDefault="00763C19" w:rsidP="002C143E">
            <w:pPr>
              <w:pStyle w:val="a5"/>
              <w:rPr>
                <w:sz w:val="24"/>
                <w:szCs w:val="24"/>
              </w:rPr>
            </w:pPr>
            <w:r w:rsidRPr="009F3AA9">
              <w:rPr>
                <w:sz w:val="24"/>
                <w:szCs w:val="24"/>
              </w:rPr>
              <w:t>Методическое сопровождение</w:t>
            </w:r>
          </w:p>
        </w:tc>
      </w:tr>
      <w:tr w:rsidR="00763C19" w:rsidRPr="009F3AA9" w:rsidTr="007C35B1">
        <w:trPr>
          <w:trHeight w:val="487"/>
        </w:trPr>
        <w:tc>
          <w:tcPr>
            <w:tcW w:w="340" w:type="pct"/>
          </w:tcPr>
          <w:p w:rsidR="00763C19" w:rsidRPr="009F3AA9" w:rsidRDefault="00763C19" w:rsidP="002C143E">
            <w:pPr>
              <w:pStyle w:val="a5"/>
              <w:rPr>
                <w:sz w:val="24"/>
                <w:szCs w:val="24"/>
              </w:rPr>
            </w:pPr>
            <w:r w:rsidRPr="009F3AA9">
              <w:rPr>
                <w:sz w:val="24"/>
                <w:szCs w:val="24"/>
              </w:rPr>
              <w:t>7.1</w:t>
            </w:r>
          </w:p>
        </w:tc>
        <w:tc>
          <w:tcPr>
            <w:tcW w:w="2648" w:type="pct"/>
            <w:vAlign w:val="center"/>
          </w:tcPr>
          <w:p w:rsidR="00763C19" w:rsidRPr="009F3AA9" w:rsidRDefault="00763C19" w:rsidP="002C143E">
            <w:pPr>
              <w:pStyle w:val="a5"/>
              <w:rPr>
                <w:sz w:val="24"/>
                <w:szCs w:val="24"/>
              </w:rPr>
            </w:pPr>
            <w:r w:rsidRPr="009F3AA9">
              <w:rPr>
                <w:sz w:val="24"/>
                <w:szCs w:val="24"/>
              </w:rPr>
              <w:t>Сбор и подготовка аналитической информации:</w:t>
            </w:r>
          </w:p>
          <w:p w:rsidR="00763C19" w:rsidRPr="009F3AA9" w:rsidRDefault="00763C19" w:rsidP="002C143E">
            <w:pPr>
              <w:pStyle w:val="a5"/>
              <w:rPr>
                <w:sz w:val="24"/>
                <w:szCs w:val="24"/>
              </w:rPr>
            </w:pPr>
            <w:r w:rsidRPr="009F3AA9">
              <w:rPr>
                <w:sz w:val="24"/>
                <w:szCs w:val="24"/>
              </w:rPr>
              <w:t>- формирование и своевре</w:t>
            </w:r>
            <w:r w:rsidR="00034C3C">
              <w:rPr>
                <w:sz w:val="24"/>
                <w:szCs w:val="24"/>
              </w:rPr>
              <w:t>менное пополнение базы данных мотивированных детей</w:t>
            </w:r>
          </w:p>
          <w:p w:rsidR="00763C19" w:rsidRPr="009F3AA9" w:rsidRDefault="00763C19" w:rsidP="002C143E">
            <w:pPr>
              <w:pStyle w:val="a5"/>
              <w:rPr>
                <w:sz w:val="24"/>
                <w:szCs w:val="24"/>
              </w:rPr>
            </w:pPr>
            <w:r w:rsidRPr="009F3AA9">
              <w:rPr>
                <w:sz w:val="24"/>
                <w:szCs w:val="24"/>
              </w:rPr>
              <w:t>- анализ результатов олимпиад;</w:t>
            </w:r>
          </w:p>
          <w:p w:rsidR="00763C19" w:rsidRPr="009F3AA9" w:rsidRDefault="00763C19" w:rsidP="002C143E">
            <w:pPr>
              <w:pStyle w:val="a5"/>
              <w:rPr>
                <w:sz w:val="24"/>
                <w:szCs w:val="24"/>
              </w:rPr>
            </w:pPr>
            <w:r w:rsidRPr="009F3AA9">
              <w:rPr>
                <w:sz w:val="24"/>
                <w:szCs w:val="24"/>
              </w:rPr>
              <w:t xml:space="preserve"> - мониторинг результативности работы с  </w:t>
            </w:r>
            <w:r w:rsidR="00034C3C">
              <w:rPr>
                <w:sz w:val="24"/>
                <w:szCs w:val="24"/>
              </w:rPr>
              <w:t>мотивированными детьми</w:t>
            </w:r>
            <w:r w:rsidRPr="009F3AA9">
              <w:rPr>
                <w:sz w:val="24"/>
                <w:szCs w:val="24"/>
              </w:rPr>
              <w:t>.</w:t>
            </w:r>
          </w:p>
        </w:tc>
        <w:tc>
          <w:tcPr>
            <w:tcW w:w="815" w:type="pct"/>
          </w:tcPr>
          <w:p w:rsidR="00763C19" w:rsidRPr="009F3AA9" w:rsidRDefault="00763C19" w:rsidP="002C143E">
            <w:pPr>
              <w:pStyle w:val="a5"/>
              <w:rPr>
                <w:sz w:val="24"/>
                <w:szCs w:val="24"/>
              </w:rPr>
            </w:pPr>
          </w:p>
          <w:p w:rsidR="00763C19" w:rsidRPr="009F3AA9" w:rsidRDefault="00763C19" w:rsidP="002C143E">
            <w:pPr>
              <w:pStyle w:val="a5"/>
              <w:rPr>
                <w:sz w:val="24"/>
                <w:szCs w:val="24"/>
              </w:rPr>
            </w:pPr>
            <w:r w:rsidRPr="009F3AA9">
              <w:rPr>
                <w:sz w:val="24"/>
                <w:szCs w:val="24"/>
              </w:rPr>
              <w:t>В течение года</w:t>
            </w:r>
          </w:p>
          <w:p w:rsidR="00763C19" w:rsidRPr="009F3AA9" w:rsidRDefault="00763C19" w:rsidP="002C143E">
            <w:pPr>
              <w:pStyle w:val="a5"/>
              <w:rPr>
                <w:sz w:val="24"/>
                <w:szCs w:val="24"/>
              </w:rPr>
            </w:pPr>
          </w:p>
          <w:p w:rsidR="00763C19" w:rsidRPr="009F3AA9" w:rsidRDefault="00763C19" w:rsidP="002C143E">
            <w:pPr>
              <w:pStyle w:val="a5"/>
              <w:rPr>
                <w:sz w:val="24"/>
                <w:szCs w:val="24"/>
              </w:rPr>
            </w:pPr>
          </w:p>
        </w:tc>
        <w:tc>
          <w:tcPr>
            <w:tcW w:w="1197" w:type="pct"/>
            <w:vAlign w:val="center"/>
          </w:tcPr>
          <w:p w:rsidR="00763C19" w:rsidRPr="009F3AA9" w:rsidRDefault="00763C19" w:rsidP="002C143E">
            <w:pPr>
              <w:pStyle w:val="a5"/>
              <w:rPr>
                <w:sz w:val="24"/>
                <w:szCs w:val="24"/>
              </w:rPr>
            </w:pPr>
            <w:r w:rsidRPr="009F3AA9">
              <w:rPr>
                <w:sz w:val="24"/>
                <w:szCs w:val="24"/>
              </w:rPr>
              <w:t>Заместители директора, учителя – предметники, руководители исследовательских работ</w:t>
            </w:r>
          </w:p>
        </w:tc>
      </w:tr>
      <w:tr w:rsidR="00763C19" w:rsidRPr="009F3AA9" w:rsidTr="007C35B1">
        <w:trPr>
          <w:trHeight w:val="487"/>
        </w:trPr>
        <w:tc>
          <w:tcPr>
            <w:tcW w:w="340" w:type="pct"/>
          </w:tcPr>
          <w:p w:rsidR="00763C19" w:rsidRPr="009F3AA9" w:rsidRDefault="00763C19" w:rsidP="002C143E">
            <w:pPr>
              <w:pStyle w:val="a5"/>
              <w:rPr>
                <w:sz w:val="24"/>
                <w:szCs w:val="24"/>
              </w:rPr>
            </w:pPr>
          </w:p>
        </w:tc>
        <w:tc>
          <w:tcPr>
            <w:tcW w:w="2648" w:type="pct"/>
            <w:vAlign w:val="center"/>
          </w:tcPr>
          <w:p w:rsidR="00763C19" w:rsidRPr="009F3AA9" w:rsidRDefault="00763C19" w:rsidP="002C143E">
            <w:pPr>
              <w:pStyle w:val="a5"/>
              <w:rPr>
                <w:sz w:val="24"/>
                <w:szCs w:val="24"/>
              </w:rPr>
            </w:pPr>
            <w:r w:rsidRPr="009F3AA9">
              <w:rPr>
                <w:sz w:val="24"/>
                <w:szCs w:val="24"/>
              </w:rPr>
              <w:t>«Роль предметных недель в развитии творческого потенциала учителя и учащихся»</w:t>
            </w:r>
          </w:p>
        </w:tc>
        <w:tc>
          <w:tcPr>
            <w:tcW w:w="815" w:type="pct"/>
            <w:vAlign w:val="center"/>
          </w:tcPr>
          <w:p w:rsidR="00763C19" w:rsidRPr="009F3AA9" w:rsidRDefault="00763C19" w:rsidP="002C143E">
            <w:pPr>
              <w:pStyle w:val="a5"/>
              <w:rPr>
                <w:sz w:val="24"/>
                <w:szCs w:val="24"/>
              </w:rPr>
            </w:pPr>
            <w:r w:rsidRPr="009F3AA9">
              <w:rPr>
                <w:sz w:val="24"/>
                <w:szCs w:val="24"/>
              </w:rPr>
              <w:t>Октябрь</w:t>
            </w:r>
          </w:p>
        </w:tc>
        <w:tc>
          <w:tcPr>
            <w:tcW w:w="1197" w:type="pct"/>
            <w:vAlign w:val="center"/>
          </w:tcPr>
          <w:p w:rsidR="00763C19" w:rsidRPr="009F3AA9" w:rsidRDefault="00034C3C" w:rsidP="002C143E">
            <w:pPr>
              <w:pStyle w:val="a5"/>
              <w:rPr>
                <w:sz w:val="24"/>
                <w:szCs w:val="24"/>
              </w:rPr>
            </w:pPr>
            <w:r>
              <w:rPr>
                <w:sz w:val="24"/>
                <w:szCs w:val="24"/>
              </w:rPr>
              <w:t>Замдиректора по УВР</w:t>
            </w:r>
          </w:p>
        </w:tc>
      </w:tr>
      <w:tr w:rsidR="00763C19" w:rsidRPr="009F3AA9" w:rsidTr="007C35B1">
        <w:trPr>
          <w:trHeight w:val="487"/>
        </w:trPr>
        <w:tc>
          <w:tcPr>
            <w:tcW w:w="340" w:type="pct"/>
          </w:tcPr>
          <w:p w:rsidR="00763C19" w:rsidRPr="009F3AA9" w:rsidRDefault="00763C19" w:rsidP="002C143E">
            <w:pPr>
              <w:pStyle w:val="a5"/>
              <w:rPr>
                <w:sz w:val="24"/>
                <w:szCs w:val="24"/>
              </w:rPr>
            </w:pPr>
          </w:p>
        </w:tc>
        <w:tc>
          <w:tcPr>
            <w:tcW w:w="2648" w:type="pct"/>
            <w:vAlign w:val="center"/>
          </w:tcPr>
          <w:p w:rsidR="00763C19" w:rsidRPr="009F3AA9" w:rsidRDefault="00763C19" w:rsidP="002C143E">
            <w:pPr>
              <w:pStyle w:val="a5"/>
              <w:rPr>
                <w:sz w:val="24"/>
                <w:szCs w:val="24"/>
              </w:rPr>
            </w:pPr>
            <w:r w:rsidRPr="009F3AA9">
              <w:rPr>
                <w:sz w:val="24"/>
                <w:szCs w:val="24"/>
              </w:rPr>
              <w:t xml:space="preserve">Семинар – практикум с педагогами: «Виды одаренности и ее психологические проявления». </w:t>
            </w:r>
          </w:p>
        </w:tc>
        <w:tc>
          <w:tcPr>
            <w:tcW w:w="815" w:type="pct"/>
            <w:vAlign w:val="center"/>
          </w:tcPr>
          <w:p w:rsidR="00763C19" w:rsidRPr="009F3AA9" w:rsidRDefault="00763C19" w:rsidP="002C143E">
            <w:pPr>
              <w:pStyle w:val="a5"/>
              <w:rPr>
                <w:sz w:val="24"/>
                <w:szCs w:val="24"/>
              </w:rPr>
            </w:pPr>
            <w:r w:rsidRPr="009F3AA9">
              <w:rPr>
                <w:sz w:val="24"/>
                <w:szCs w:val="24"/>
              </w:rPr>
              <w:t>Ноябрь</w:t>
            </w:r>
          </w:p>
        </w:tc>
        <w:tc>
          <w:tcPr>
            <w:tcW w:w="1197" w:type="pct"/>
            <w:vAlign w:val="center"/>
          </w:tcPr>
          <w:p w:rsidR="00763C19" w:rsidRPr="009F3AA9" w:rsidRDefault="00034C3C" w:rsidP="002C143E">
            <w:pPr>
              <w:pStyle w:val="a5"/>
              <w:rPr>
                <w:sz w:val="24"/>
                <w:szCs w:val="24"/>
              </w:rPr>
            </w:pPr>
            <w:proofErr w:type="spellStart"/>
            <w:r>
              <w:rPr>
                <w:sz w:val="24"/>
                <w:szCs w:val="24"/>
              </w:rPr>
              <w:t>Аттоева</w:t>
            </w:r>
            <w:proofErr w:type="spellEnd"/>
            <w:r>
              <w:rPr>
                <w:sz w:val="24"/>
                <w:szCs w:val="24"/>
              </w:rPr>
              <w:t xml:space="preserve"> Х.Х.</w:t>
            </w:r>
          </w:p>
        </w:tc>
      </w:tr>
      <w:tr w:rsidR="00763C19" w:rsidRPr="009F3AA9" w:rsidTr="007C35B1">
        <w:trPr>
          <w:trHeight w:val="487"/>
        </w:trPr>
        <w:tc>
          <w:tcPr>
            <w:tcW w:w="340" w:type="pct"/>
          </w:tcPr>
          <w:p w:rsidR="00763C19" w:rsidRPr="009F3AA9" w:rsidRDefault="00763C19" w:rsidP="002C143E">
            <w:pPr>
              <w:pStyle w:val="a5"/>
              <w:rPr>
                <w:sz w:val="24"/>
                <w:szCs w:val="24"/>
              </w:rPr>
            </w:pPr>
          </w:p>
        </w:tc>
        <w:tc>
          <w:tcPr>
            <w:tcW w:w="2648" w:type="pct"/>
            <w:vAlign w:val="center"/>
          </w:tcPr>
          <w:p w:rsidR="00763C19" w:rsidRPr="009F3AA9" w:rsidRDefault="00763C19" w:rsidP="002C143E">
            <w:pPr>
              <w:pStyle w:val="a5"/>
              <w:rPr>
                <w:sz w:val="24"/>
                <w:szCs w:val="24"/>
              </w:rPr>
            </w:pPr>
            <w:r w:rsidRPr="009F3AA9">
              <w:rPr>
                <w:sz w:val="24"/>
                <w:szCs w:val="24"/>
              </w:rPr>
              <w:t>Семинар для учащихся «Технология составления портфолио достижений»</w:t>
            </w:r>
          </w:p>
        </w:tc>
        <w:tc>
          <w:tcPr>
            <w:tcW w:w="815" w:type="pct"/>
            <w:vAlign w:val="center"/>
          </w:tcPr>
          <w:p w:rsidR="00763C19" w:rsidRPr="009F3AA9" w:rsidRDefault="00763C19" w:rsidP="002C143E">
            <w:pPr>
              <w:pStyle w:val="a5"/>
              <w:rPr>
                <w:sz w:val="24"/>
                <w:szCs w:val="24"/>
              </w:rPr>
            </w:pPr>
            <w:r w:rsidRPr="009F3AA9">
              <w:rPr>
                <w:sz w:val="24"/>
                <w:szCs w:val="24"/>
              </w:rPr>
              <w:t>Декабрь</w:t>
            </w:r>
          </w:p>
        </w:tc>
        <w:tc>
          <w:tcPr>
            <w:tcW w:w="1197" w:type="pct"/>
            <w:vAlign w:val="center"/>
          </w:tcPr>
          <w:p w:rsidR="00763C19" w:rsidRPr="009F3AA9" w:rsidRDefault="00034C3C" w:rsidP="00034C3C">
            <w:pPr>
              <w:pStyle w:val="a5"/>
              <w:rPr>
                <w:sz w:val="24"/>
                <w:szCs w:val="24"/>
              </w:rPr>
            </w:pPr>
            <w:proofErr w:type="spellStart"/>
            <w:r>
              <w:rPr>
                <w:sz w:val="24"/>
                <w:szCs w:val="24"/>
              </w:rPr>
              <w:t>Чофанова</w:t>
            </w:r>
            <w:proofErr w:type="spellEnd"/>
            <w:r>
              <w:rPr>
                <w:sz w:val="24"/>
                <w:szCs w:val="24"/>
              </w:rPr>
              <w:t xml:space="preserve"> М.М</w:t>
            </w:r>
          </w:p>
        </w:tc>
      </w:tr>
      <w:tr w:rsidR="00763C19" w:rsidRPr="009F3AA9" w:rsidTr="007C35B1">
        <w:trPr>
          <w:trHeight w:val="487"/>
        </w:trPr>
        <w:tc>
          <w:tcPr>
            <w:tcW w:w="340" w:type="pct"/>
          </w:tcPr>
          <w:p w:rsidR="00763C19" w:rsidRPr="009F3AA9" w:rsidRDefault="00763C19" w:rsidP="002C143E">
            <w:pPr>
              <w:pStyle w:val="a5"/>
              <w:rPr>
                <w:sz w:val="24"/>
                <w:szCs w:val="24"/>
              </w:rPr>
            </w:pPr>
          </w:p>
        </w:tc>
        <w:tc>
          <w:tcPr>
            <w:tcW w:w="2648" w:type="pct"/>
            <w:vAlign w:val="center"/>
          </w:tcPr>
          <w:p w:rsidR="00763C19" w:rsidRPr="009F3AA9" w:rsidRDefault="00763C19" w:rsidP="002C143E">
            <w:pPr>
              <w:pStyle w:val="a5"/>
              <w:rPr>
                <w:sz w:val="24"/>
                <w:szCs w:val="24"/>
              </w:rPr>
            </w:pPr>
            <w:r w:rsidRPr="009F3AA9">
              <w:rPr>
                <w:sz w:val="24"/>
                <w:szCs w:val="24"/>
              </w:rPr>
              <w:t>Семинар для педагогов «Использование проектных технологий в урочной и внеурочной деятельности»</w:t>
            </w:r>
          </w:p>
        </w:tc>
        <w:tc>
          <w:tcPr>
            <w:tcW w:w="815" w:type="pct"/>
            <w:vAlign w:val="center"/>
          </w:tcPr>
          <w:p w:rsidR="00763C19" w:rsidRPr="009F3AA9" w:rsidRDefault="00763C19" w:rsidP="002C143E">
            <w:pPr>
              <w:pStyle w:val="a5"/>
              <w:rPr>
                <w:sz w:val="24"/>
                <w:szCs w:val="24"/>
              </w:rPr>
            </w:pPr>
            <w:r w:rsidRPr="009F3AA9">
              <w:rPr>
                <w:sz w:val="24"/>
                <w:szCs w:val="24"/>
              </w:rPr>
              <w:t xml:space="preserve">Январь </w:t>
            </w:r>
          </w:p>
        </w:tc>
        <w:tc>
          <w:tcPr>
            <w:tcW w:w="1197" w:type="pct"/>
            <w:vAlign w:val="center"/>
          </w:tcPr>
          <w:p w:rsidR="00763C19" w:rsidRPr="009F3AA9" w:rsidRDefault="00034C3C" w:rsidP="002C143E">
            <w:pPr>
              <w:pStyle w:val="a5"/>
              <w:rPr>
                <w:sz w:val="24"/>
                <w:szCs w:val="24"/>
              </w:rPr>
            </w:pPr>
            <w:proofErr w:type="spellStart"/>
            <w:r>
              <w:rPr>
                <w:sz w:val="24"/>
                <w:szCs w:val="24"/>
              </w:rPr>
              <w:t>Таппасханов</w:t>
            </w:r>
            <w:proofErr w:type="spellEnd"/>
            <w:r>
              <w:rPr>
                <w:sz w:val="24"/>
                <w:szCs w:val="24"/>
              </w:rPr>
              <w:t xml:space="preserve"> Э.С.</w:t>
            </w:r>
          </w:p>
        </w:tc>
      </w:tr>
      <w:tr w:rsidR="00763C19" w:rsidRPr="009F3AA9" w:rsidTr="007C35B1">
        <w:trPr>
          <w:trHeight w:val="487"/>
        </w:trPr>
        <w:tc>
          <w:tcPr>
            <w:tcW w:w="340" w:type="pct"/>
          </w:tcPr>
          <w:p w:rsidR="00763C19" w:rsidRPr="009F3AA9" w:rsidRDefault="00763C19" w:rsidP="002C143E">
            <w:pPr>
              <w:pStyle w:val="a5"/>
              <w:rPr>
                <w:sz w:val="24"/>
                <w:szCs w:val="24"/>
              </w:rPr>
            </w:pPr>
            <w:r w:rsidRPr="009F3AA9">
              <w:rPr>
                <w:sz w:val="24"/>
                <w:szCs w:val="24"/>
              </w:rPr>
              <w:t>7.2</w:t>
            </w:r>
          </w:p>
        </w:tc>
        <w:tc>
          <w:tcPr>
            <w:tcW w:w="2648" w:type="pct"/>
            <w:vAlign w:val="center"/>
          </w:tcPr>
          <w:p w:rsidR="00763C19" w:rsidRPr="009F3AA9" w:rsidRDefault="00763C19" w:rsidP="002C143E">
            <w:pPr>
              <w:pStyle w:val="a5"/>
              <w:rPr>
                <w:sz w:val="24"/>
                <w:szCs w:val="24"/>
              </w:rPr>
            </w:pPr>
            <w:r w:rsidRPr="009F3AA9">
              <w:rPr>
                <w:sz w:val="24"/>
                <w:szCs w:val="24"/>
              </w:rPr>
              <w:t>Сбор и систематизация  методичес</w:t>
            </w:r>
            <w:r w:rsidR="00034C3C">
              <w:rPr>
                <w:sz w:val="24"/>
                <w:szCs w:val="24"/>
              </w:rPr>
              <w:t>ких материалов по работе с мотивирова</w:t>
            </w:r>
            <w:r w:rsidRPr="009F3AA9">
              <w:rPr>
                <w:sz w:val="24"/>
                <w:szCs w:val="24"/>
              </w:rPr>
              <w:t>нными детьми.</w:t>
            </w:r>
          </w:p>
        </w:tc>
        <w:tc>
          <w:tcPr>
            <w:tcW w:w="815" w:type="pct"/>
            <w:vAlign w:val="center"/>
          </w:tcPr>
          <w:p w:rsidR="00763C19" w:rsidRPr="009F3AA9" w:rsidRDefault="00763C19" w:rsidP="002C143E">
            <w:pPr>
              <w:pStyle w:val="a5"/>
              <w:rPr>
                <w:sz w:val="24"/>
                <w:szCs w:val="24"/>
              </w:rPr>
            </w:pPr>
            <w:r w:rsidRPr="009F3AA9">
              <w:rPr>
                <w:sz w:val="24"/>
                <w:szCs w:val="24"/>
              </w:rPr>
              <w:t>В течение года</w:t>
            </w:r>
          </w:p>
        </w:tc>
        <w:tc>
          <w:tcPr>
            <w:tcW w:w="1197" w:type="pct"/>
            <w:vAlign w:val="center"/>
          </w:tcPr>
          <w:p w:rsidR="00763C19" w:rsidRPr="009F3AA9" w:rsidRDefault="00034C3C" w:rsidP="002C143E">
            <w:pPr>
              <w:pStyle w:val="a5"/>
              <w:rPr>
                <w:sz w:val="24"/>
                <w:szCs w:val="24"/>
              </w:rPr>
            </w:pPr>
            <w:r>
              <w:rPr>
                <w:sz w:val="24"/>
                <w:szCs w:val="24"/>
              </w:rPr>
              <w:t>Замдиректора по УВР</w:t>
            </w:r>
          </w:p>
        </w:tc>
      </w:tr>
      <w:tr w:rsidR="00763C19" w:rsidRPr="009F3AA9" w:rsidTr="007C35B1">
        <w:trPr>
          <w:trHeight w:val="487"/>
        </w:trPr>
        <w:tc>
          <w:tcPr>
            <w:tcW w:w="340" w:type="pct"/>
          </w:tcPr>
          <w:p w:rsidR="00763C19" w:rsidRPr="009F3AA9" w:rsidRDefault="00763C19" w:rsidP="002C143E">
            <w:pPr>
              <w:pStyle w:val="a5"/>
              <w:rPr>
                <w:sz w:val="24"/>
                <w:szCs w:val="24"/>
              </w:rPr>
            </w:pPr>
          </w:p>
        </w:tc>
        <w:tc>
          <w:tcPr>
            <w:tcW w:w="2648" w:type="pct"/>
            <w:vAlign w:val="center"/>
          </w:tcPr>
          <w:p w:rsidR="00763C19" w:rsidRPr="009F3AA9" w:rsidRDefault="00763C19" w:rsidP="002C143E">
            <w:pPr>
              <w:pStyle w:val="a5"/>
              <w:rPr>
                <w:sz w:val="24"/>
                <w:szCs w:val="24"/>
              </w:rPr>
            </w:pPr>
            <w:r w:rsidRPr="009F3AA9">
              <w:rPr>
                <w:sz w:val="24"/>
                <w:szCs w:val="24"/>
              </w:rPr>
              <w:t>Курирование кружковой работы:</w:t>
            </w:r>
          </w:p>
          <w:p w:rsidR="00763C19" w:rsidRPr="009F3AA9" w:rsidRDefault="00763C19" w:rsidP="002C143E">
            <w:pPr>
              <w:pStyle w:val="a5"/>
              <w:rPr>
                <w:sz w:val="24"/>
                <w:szCs w:val="24"/>
              </w:rPr>
            </w:pPr>
            <w:r w:rsidRPr="009F3AA9">
              <w:rPr>
                <w:sz w:val="24"/>
                <w:szCs w:val="24"/>
              </w:rPr>
              <w:t>- утверждение программ кружков;</w:t>
            </w:r>
          </w:p>
          <w:p w:rsidR="00763C19" w:rsidRPr="009F3AA9" w:rsidRDefault="00763C19" w:rsidP="002C143E">
            <w:pPr>
              <w:pStyle w:val="a5"/>
              <w:rPr>
                <w:sz w:val="24"/>
                <w:szCs w:val="24"/>
              </w:rPr>
            </w:pPr>
            <w:r w:rsidRPr="009F3AA9">
              <w:rPr>
                <w:sz w:val="24"/>
                <w:szCs w:val="24"/>
              </w:rPr>
              <w:t>- анализ кружковой работы.</w:t>
            </w:r>
          </w:p>
        </w:tc>
        <w:tc>
          <w:tcPr>
            <w:tcW w:w="815" w:type="pct"/>
            <w:vAlign w:val="center"/>
          </w:tcPr>
          <w:p w:rsidR="00763C19" w:rsidRPr="009F3AA9" w:rsidRDefault="00763C19" w:rsidP="002C143E">
            <w:pPr>
              <w:pStyle w:val="a5"/>
              <w:rPr>
                <w:sz w:val="24"/>
                <w:szCs w:val="24"/>
              </w:rPr>
            </w:pPr>
            <w:r w:rsidRPr="009F3AA9">
              <w:rPr>
                <w:sz w:val="24"/>
                <w:szCs w:val="24"/>
              </w:rPr>
              <w:t>Сентябрь, в течение года</w:t>
            </w:r>
          </w:p>
        </w:tc>
        <w:tc>
          <w:tcPr>
            <w:tcW w:w="1197" w:type="pct"/>
            <w:vAlign w:val="center"/>
          </w:tcPr>
          <w:p w:rsidR="00763C19" w:rsidRPr="009F3AA9" w:rsidRDefault="00034C3C" w:rsidP="002C143E">
            <w:pPr>
              <w:pStyle w:val="a5"/>
              <w:rPr>
                <w:sz w:val="24"/>
                <w:szCs w:val="24"/>
              </w:rPr>
            </w:pPr>
            <w:r>
              <w:rPr>
                <w:sz w:val="24"/>
                <w:szCs w:val="24"/>
              </w:rPr>
              <w:t>Замдиректора по УВР</w:t>
            </w:r>
          </w:p>
        </w:tc>
      </w:tr>
      <w:tr w:rsidR="00763C19" w:rsidRPr="009F3AA9" w:rsidTr="007C35B1">
        <w:trPr>
          <w:trHeight w:val="487"/>
        </w:trPr>
        <w:tc>
          <w:tcPr>
            <w:tcW w:w="340" w:type="pct"/>
          </w:tcPr>
          <w:p w:rsidR="00763C19" w:rsidRPr="009F3AA9" w:rsidRDefault="00763C19" w:rsidP="002C143E">
            <w:pPr>
              <w:pStyle w:val="a5"/>
              <w:rPr>
                <w:sz w:val="24"/>
                <w:szCs w:val="24"/>
              </w:rPr>
            </w:pPr>
            <w:r w:rsidRPr="009F3AA9">
              <w:rPr>
                <w:sz w:val="24"/>
                <w:szCs w:val="24"/>
              </w:rPr>
              <w:t>7.3</w:t>
            </w:r>
          </w:p>
        </w:tc>
        <w:tc>
          <w:tcPr>
            <w:tcW w:w="2648" w:type="pct"/>
            <w:vAlign w:val="center"/>
          </w:tcPr>
          <w:p w:rsidR="00763C19" w:rsidRPr="009F3AA9" w:rsidRDefault="00177A5F" w:rsidP="002C143E">
            <w:pPr>
              <w:pStyle w:val="a5"/>
              <w:rPr>
                <w:sz w:val="24"/>
                <w:szCs w:val="24"/>
              </w:rPr>
            </w:pPr>
            <w:r>
              <w:rPr>
                <w:sz w:val="24"/>
                <w:szCs w:val="24"/>
              </w:rPr>
              <w:t>Итоги работы с мотивированными детьми</w:t>
            </w:r>
            <w:r w:rsidR="00604430">
              <w:rPr>
                <w:sz w:val="24"/>
                <w:szCs w:val="24"/>
              </w:rPr>
              <w:t xml:space="preserve"> в 2019/2020</w:t>
            </w:r>
            <w:r w:rsidR="00763C19" w:rsidRPr="009F3AA9">
              <w:rPr>
                <w:sz w:val="24"/>
                <w:szCs w:val="24"/>
              </w:rPr>
              <w:t>учебном году. Планирование работы на следующий год.</w:t>
            </w:r>
          </w:p>
        </w:tc>
        <w:tc>
          <w:tcPr>
            <w:tcW w:w="815" w:type="pct"/>
            <w:vAlign w:val="center"/>
          </w:tcPr>
          <w:p w:rsidR="00763C19" w:rsidRPr="009F3AA9" w:rsidRDefault="00763C19" w:rsidP="002C143E">
            <w:pPr>
              <w:pStyle w:val="a5"/>
              <w:rPr>
                <w:sz w:val="24"/>
                <w:szCs w:val="24"/>
              </w:rPr>
            </w:pPr>
            <w:r w:rsidRPr="009F3AA9">
              <w:rPr>
                <w:sz w:val="24"/>
                <w:szCs w:val="24"/>
              </w:rPr>
              <w:t>Июнь - август</w:t>
            </w:r>
          </w:p>
        </w:tc>
        <w:tc>
          <w:tcPr>
            <w:tcW w:w="1197" w:type="pct"/>
            <w:vAlign w:val="center"/>
          </w:tcPr>
          <w:p w:rsidR="00763C19" w:rsidRPr="009F3AA9" w:rsidRDefault="00177A5F" w:rsidP="002C143E">
            <w:pPr>
              <w:pStyle w:val="a5"/>
              <w:rPr>
                <w:sz w:val="24"/>
                <w:szCs w:val="24"/>
              </w:rPr>
            </w:pPr>
            <w:r>
              <w:rPr>
                <w:sz w:val="24"/>
                <w:szCs w:val="24"/>
              </w:rPr>
              <w:t>Замдиректора по УВР</w:t>
            </w:r>
          </w:p>
        </w:tc>
      </w:tr>
    </w:tbl>
    <w:p w:rsidR="00763C19" w:rsidRPr="009F3AA9" w:rsidRDefault="00763C19" w:rsidP="00763C19">
      <w:pPr>
        <w:pStyle w:val="a5"/>
        <w:rPr>
          <w:sz w:val="24"/>
          <w:szCs w:val="24"/>
        </w:rPr>
      </w:pPr>
    </w:p>
    <w:p w:rsidR="00B922C2" w:rsidRDefault="00B922C2" w:rsidP="009F3AA9">
      <w:pPr>
        <w:pStyle w:val="a5"/>
        <w:rPr>
          <w:sz w:val="24"/>
          <w:szCs w:val="24"/>
        </w:rPr>
      </w:pPr>
    </w:p>
    <w:p w:rsidR="00DB2D73" w:rsidRDefault="00DB2D73" w:rsidP="009F3AA9">
      <w:pPr>
        <w:pStyle w:val="a5"/>
        <w:rPr>
          <w:sz w:val="24"/>
          <w:szCs w:val="24"/>
        </w:rPr>
      </w:pPr>
    </w:p>
    <w:p w:rsidR="00DB2D73" w:rsidRDefault="00DB2D73" w:rsidP="009F3AA9">
      <w:pPr>
        <w:pStyle w:val="a5"/>
        <w:rPr>
          <w:sz w:val="24"/>
          <w:szCs w:val="24"/>
        </w:rPr>
      </w:pPr>
    </w:p>
    <w:p w:rsidR="00DB2D73" w:rsidRDefault="00DB2D73" w:rsidP="009F3AA9">
      <w:pPr>
        <w:pStyle w:val="a5"/>
        <w:rPr>
          <w:sz w:val="24"/>
          <w:szCs w:val="24"/>
        </w:rPr>
      </w:pPr>
    </w:p>
    <w:p w:rsidR="00DB2D73" w:rsidRDefault="00DB2D73" w:rsidP="009F3AA9">
      <w:pPr>
        <w:pStyle w:val="a5"/>
        <w:rPr>
          <w:sz w:val="24"/>
          <w:szCs w:val="24"/>
        </w:rPr>
      </w:pPr>
    </w:p>
    <w:p w:rsidR="00DB2D73" w:rsidRDefault="00DB2D73" w:rsidP="009F3AA9">
      <w:pPr>
        <w:pStyle w:val="a5"/>
        <w:rPr>
          <w:sz w:val="24"/>
          <w:szCs w:val="24"/>
        </w:rPr>
      </w:pPr>
    </w:p>
    <w:p w:rsidR="00DB2D73" w:rsidRDefault="00DB2D73" w:rsidP="009F3AA9">
      <w:pPr>
        <w:pStyle w:val="a5"/>
        <w:rPr>
          <w:sz w:val="24"/>
          <w:szCs w:val="24"/>
        </w:rPr>
      </w:pPr>
    </w:p>
    <w:p w:rsidR="00DB2D73" w:rsidRDefault="00DB2D73" w:rsidP="009F3AA9">
      <w:pPr>
        <w:pStyle w:val="a5"/>
        <w:rPr>
          <w:sz w:val="24"/>
          <w:szCs w:val="24"/>
        </w:rPr>
      </w:pPr>
    </w:p>
    <w:p w:rsidR="00DB2D73" w:rsidRDefault="00DB2D73" w:rsidP="00DB2D73">
      <w:pPr>
        <w:pStyle w:val="a5"/>
        <w:jc w:val="center"/>
        <w:rPr>
          <w:sz w:val="52"/>
          <w:szCs w:val="52"/>
        </w:rPr>
      </w:pPr>
    </w:p>
    <w:p w:rsidR="008E5BF6" w:rsidRDefault="008E5BF6" w:rsidP="00DB2D73">
      <w:pPr>
        <w:pStyle w:val="a5"/>
        <w:jc w:val="center"/>
        <w:rPr>
          <w:sz w:val="52"/>
          <w:szCs w:val="52"/>
        </w:rPr>
      </w:pPr>
    </w:p>
    <w:p w:rsidR="008E5BF6" w:rsidRDefault="008E5BF6" w:rsidP="00DB2D73">
      <w:pPr>
        <w:pStyle w:val="a5"/>
        <w:jc w:val="center"/>
        <w:rPr>
          <w:sz w:val="52"/>
          <w:szCs w:val="52"/>
        </w:rPr>
      </w:pPr>
    </w:p>
    <w:sectPr w:rsidR="008E5BF6" w:rsidSect="00DB2D73">
      <w:footerReference w:type="default" r:id="rId8"/>
      <w:pgSz w:w="16838" w:h="11906" w:orient="landscape"/>
      <w:pgMar w:top="993" w:right="678" w:bottom="142"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BF6" w:rsidRDefault="008E5BF6" w:rsidP="009C2AD0">
      <w:pPr>
        <w:spacing w:after="0" w:line="240" w:lineRule="auto"/>
      </w:pPr>
      <w:r>
        <w:separator/>
      </w:r>
    </w:p>
  </w:endnote>
  <w:endnote w:type="continuationSeparator" w:id="0">
    <w:p w:rsidR="008E5BF6" w:rsidRDefault="008E5BF6" w:rsidP="009C2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Cambria">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453470"/>
      <w:docPartObj>
        <w:docPartGallery w:val="Page Numbers (Bottom of Page)"/>
        <w:docPartUnique/>
      </w:docPartObj>
    </w:sdtPr>
    <w:sdtContent>
      <w:p w:rsidR="008E5BF6" w:rsidRDefault="008E5BF6">
        <w:pPr>
          <w:pStyle w:val="af6"/>
          <w:jc w:val="center"/>
        </w:pPr>
        <w:r>
          <w:t xml:space="preserve"> </w:t>
        </w:r>
      </w:p>
    </w:sdtContent>
  </w:sdt>
  <w:p w:rsidR="008E5BF6" w:rsidRDefault="008E5BF6">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BF6" w:rsidRDefault="008E5BF6" w:rsidP="009C2AD0">
      <w:pPr>
        <w:spacing w:after="0" w:line="240" w:lineRule="auto"/>
      </w:pPr>
      <w:r>
        <w:separator/>
      </w:r>
    </w:p>
  </w:footnote>
  <w:footnote w:type="continuationSeparator" w:id="0">
    <w:p w:rsidR="008E5BF6" w:rsidRDefault="008E5BF6" w:rsidP="009C2A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0000006"/>
    <w:multiLevelType w:val="singleLevel"/>
    <w:tmpl w:val="00000006"/>
    <w:name w:val="WW8Num12"/>
    <w:lvl w:ilvl="0">
      <w:start w:val="1"/>
      <w:numFmt w:val="decimal"/>
      <w:lvlText w:val="%1."/>
      <w:lvlJc w:val="left"/>
      <w:pPr>
        <w:tabs>
          <w:tab w:val="num" w:pos="0"/>
        </w:tabs>
        <w:ind w:left="720" w:hanging="360"/>
      </w:pPr>
    </w:lvl>
  </w:abstractNum>
  <w:abstractNum w:abstractNumId="2" w15:restartNumberingAfterBreak="0">
    <w:nsid w:val="00000016"/>
    <w:multiLevelType w:val="singleLevel"/>
    <w:tmpl w:val="00000016"/>
    <w:name w:val="WW8Num22"/>
    <w:lvl w:ilvl="0">
      <w:start w:val="1"/>
      <w:numFmt w:val="decimal"/>
      <w:lvlText w:val="%1."/>
      <w:lvlJc w:val="left"/>
      <w:pPr>
        <w:tabs>
          <w:tab w:val="num" w:pos="360"/>
        </w:tabs>
        <w:ind w:left="360" w:hanging="360"/>
      </w:pPr>
      <w:rPr>
        <w:rFonts w:cs="Times New Roman"/>
      </w:rPr>
    </w:lvl>
  </w:abstractNum>
  <w:abstractNum w:abstractNumId="3" w15:restartNumberingAfterBreak="0">
    <w:nsid w:val="00000021"/>
    <w:multiLevelType w:val="singleLevel"/>
    <w:tmpl w:val="00000021"/>
    <w:name w:val="WW8Num33"/>
    <w:lvl w:ilvl="0">
      <w:start w:val="1"/>
      <w:numFmt w:val="decimal"/>
      <w:lvlText w:val="%1."/>
      <w:lvlJc w:val="left"/>
      <w:pPr>
        <w:tabs>
          <w:tab w:val="num" w:pos="720"/>
        </w:tabs>
        <w:ind w:left="720" w:hanging="360"/>
      </w:pPr>
      <w:rPr>
        <w:rFonts w:cs="Times New Roman"/>
      </w:rPr>
    </w:lvl>
  </w:abstractNum>
  <w:abstractNum w:abstractNumId="4" w15:restartNumberingAfterBreak="0">
    <w:nsid w:val="00000050"/>
    <w:multiLevelType w:val="singleLevel"/>
    <w:tmpl w:val="00000050"/>
    <w:name w:val="WW8Num87"/>
    <w:lvl w:ilvl="0">
      <w:start w:val="1"/>
      <w:numFmt w:val="decimal"/>
      <w:lvlText w:val="%1."/>
      <w:lvlJc w:val="left"/>
      <w:pPr>
        <w:tabs>
          <w:tab w:val="num" w:pos="540"/>
        </w:tabs>
        <w:ind w:left="540" w:hanging="360"/>
      </w:pPr>
    </w:lvl>
  </w:abstractNum>
  <w:abstractNum w:abstractNumId="5" w15:restartNumberingAfterBreak="0">
    <w:nsid w:val="00000051"/>
    <w:multiLevelType w:val="singleLevel"/>
    <w:tmpl w:val="00000051"/>
    <w:name w:val="WW8Num88"/>
    <w:lvl w:ilvl="0">
      <w:start w:val="1"/>
      <w:numFmt w:val="decimal"/>
      <w:lvlText w:val="%1."/>
      <w:lvlJc w:val="left"/>
      <w:pPr>
        <w:tabs>
          <w:tab w:val="num" w:pos="0"/>
        </w:tabs>
        <w:ind w:left="720" w:hanging="360"/>
      </w:pPr>
    </w:lvl>
  </w:abstractNum>
  <w:abstractNum w:abstractNumId="6" w15:restartNumberingAfterBreak="0">
    <w:nsid w:val="00000064"/>
    <w:multiLevelType w:val="singleLevel"/>
    <w:tmpl w:val="00000064"/>
    <w:name w:val="WW8Num100"/>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83"/>
    <w:multiLevelType w:val="singleLevel"/>
    <w:tmpl w:val="00000083"/>
    <w:name w:val="WW8Num131"/>
    <w:lvl w:ilvl="0">
      <w:start w:val="1"/>
      <w:numFmt w:val="decimal"/>
      <w:lvlText w:val="%1."/>
      <w:lvlJc w:val="left"/>
      <w:pPr>
        <w:tabs>
          <w:tab w:val="num" w:pos="360"/>
        </w:tabs>
        <w:ind w:left="360" w:hanging="360"/>
      </w:pPr>
      <w:rPr>
        <w:rFonts w:cs="Times New Roman"/>
      </w:rPr>
    </w:lvl>
  </w:abstractNum>
  <w:abstractNum w:abstractNumId="8" w15:restartNumberingAfterBreak="0">
    <w:nsid w:val="089A3E18"/>
    <w:multiLevelType w:val="hybridMultilevel"/>
    <w:tmpl w:val="A1EC63DC"/>
    <w:lvl w:ilvl="0" w:tplc="87347F8C">
      <w:start w:val="1"/>
      <w:numFmt w:val="bullet"/>
      <w:lvlText w:val=""/>
      <w:lvlJc w:val="left"/>
      <w:pPr>
        <w:tabs>
          <w:tab w:val="num" w:pos="360"/>
        </w:tabs>
        <w:ind w:left="360" w:hanging="360"/>
      </w:pPr>
      <w:rPr>
        <w:rFonts w:ascii="Symbol" w:hAnsi="Symbol" w:hint="default"/>
        <w:sz w:val="1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BC419D0"/>
    <w:multiLevelType w:val="hybridMultilevel"/>
    <w:tmpl w:val="0F964D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0C2F19"/>
    <w:multiLevelType w:val="hybridMultilevel"/>
    <w:tmpl w:val="252C5872"/>
    <w:lvl w:ilvl="0" w:tplc="1A78D82A">
      <w:start w:val="1"/>
      <w:numFmt w:val="decimal"/>
      <w:lvlText w:val="%1."/>
      <w:lvlJc w:val="left"/>
      <w:pPr>
        <w:tabs>
          <w:tab w:val="num" w:pos="360"/>
        </w:tabs>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B16B64"/>
    <w:multiLevelType w:val="hybridMultilevel"/>
    <w:tmpl w:val="520AE112"/>
    <w:lvl w:ilvl="0" w:tplc="BF7C97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AB01786"/>
    <w:multiLevelType w:val="multilevel"/>
    <w:tmpl w:val="6158F8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1B1777CE"/>
    <w:multiLevelType w:val="hybridMultilevel"/>
    <w:tmpl w:val="DC429422"/>
    <w:lvl w:ilvl="0" w:tplc="1200DAD2">
      <w:start w:val="1"/>
      <w:numFmt w:val="bullet"/>
      <w:lvlText w:val="•"/>
      <w:lvlJc w:val="left"/>
      <w:pPr>
        <w:tabs>
          <w:tab w:val="num" w:pos="360"/>
        </w:tabs>
        <w:ind w:left="360" w:hanging="360"/>
      </w:pPr>
      <w:rPr>
        <w:rFonts w:ascii="Times New Roman" w:hAnsi="Times New Roman" w:hint="default"/>
      </w:rPr>
    </w:lvl>
    <w:lvl w:ilvl="1" w:tplc="6470BB60" w:tentative="1">
      <w:start w:val="1"/>
      <w:numFmt w:val="bullet"/>
      <w:lvlText w:val="•"/>
      <w:lvlJc w:val="left"/>
      <w:pPr>
        <w:tabs>
          <w:tab w:val="num" w:pos="1080"/>
        </w:tabs>
        <w:ind w:left="1080" w:hanging="360"/>
      </w:pPr>
      <w:rPr>
        <w:rFonts w:ascii="Times New Roman" w:hAnsi="Times New Roman" w:hint="default"/>
      </w:rPr>
    </w:lvl>
    <w:lvl w:ilvl="2" w:tplc="E6E8149E" w:tentative="1">
      <w:start w:val="1"/>
      <w:numFmt w:val="bullet"/>
      <w:lvlText w:val="•"/>
      <w:lvlJc w:val="left"/>
      <w:pPr>
        <w:tabs>
          <w:tab w:val="num" w:pos="1800"/>
        </w:tabs>
        <w:ind w:left="1800" w:hanging="360"/>
      </w:pPr>
      <w:rPr>
        <w:rFonts w:ascii="Times New Roman" w:hAnsi="Times New Roman" w:hint="default"/>
      </w:rPr>
    </w:lvl>
    <w:lvl w:ilvl="3" w:tplc="621E830E" w:tentative="1">
      <w:start w:val="1"/>
      <w:numFmt w:val="bullet"/>
      <w:lvlText w:val="•"/>
      <w:lvlJc w:val="left"/>
      <w:pPr>
        <w:tabs>
          <w:tab w:val="num" w:pos="2520"/>
        </w:tabs>
        <w:ind w:left="2520" w:hanging="360"/>
      </w:pPr>
      <w:rPr>
        <w:rFonts w:ascii="Times New Roman" w:hAnsi="Times New Roman" w:hint="default"/>
      </w:rPr>
    </w:lvl>
    <w:lvl w:ilvl="4" w:tplc="237A8626" w:tentative="1">
      <w:start w:val="1"/>
      <w:numFmt w:val="bullet"/>
      <w:lvlText w:val="•"/>
      <w:lvlJc w:val="left"/>
      <w:pPr>
        <w:tabs>
          <w:tab w:val="num" w:pos="3240"/>
        </w:tabs>
        <w:ind w:left="3240" w:hanging="360"/>
      </w:pPr>
      <w:rPr>
        <w:rFonts w:ascii="Times New Roman" w:hAnsi="Times New Roman" w:hint="default"/>
      </w:rPr>
    </w:lvl>
    <w:lvl w:ilvl="5" w:tplc="C4F8181C" w:tentative="1">
      <w:start w:val="1"/>
      <w:numFmt w:val="bullet"/>
      <w:lvlText w:val="•"/>
      <w:lvlJc w:val="left"/>
      <w:pPr>
        <w:tabs>
          <w:tab w:val="num" w:pos="3960"/>
        </w:tabs>
        <w:ind w:left="3960" w:hanging="360"/>
      </w:pPr>
      <w:rPr>
        <w:rFonts w:ascii="Times New Roman" w:hAnsi="Times New Roman" w:hint="default"/>
      </w:rPr>
    </w:lvl>
    <w:lvl w:ilvl="6" w:tplc="336C0932" w:tentative="1">
      <w:start w:val="1"/>
      <w:numFmt w:val="bullet"/>
      <w:lvlText w:val="•"/>
      <w:lvlJc w:val="left"/>
      <w:pPr>
        <w:tabs>
          <w:tab w:val="num" w:pos="4680"/>
        </w:tabs>
        <w:ind w:left="4680" w:hanging="360"/>
      </w:pPr>
      <w:rPr>
        <w:rFonts w:ascii="Times New Roman" w:hAnsi="Times New Roman" w:hint="default"/>
      </w:rPr>
    </w:lvl>
    <w:lvl w:ilvl="7" w:tplc="10364F32" w:tentative="1">
      <w:start w:val="1"/>
      <w:numFmt w:val="bullet"/>
      <w:lvlText w:val="•"/>
      <w:lvlJc w:val="left"/>
      <w:pPr>
        <w:tabs>
          <w:tab w:val="num" w:pos="5400"/>
        </w:tabs>
        <w:ind w:left="5400" w:hanging="360"/>
      </w:pPr>
      <w:rPr>
        <w:rFonts w:ascii="Times New Roman" w:hAnsi="Times New Roman" w:hint="default"/>
      </w:rPr>
    </w:lvl>
    <w:lvl w:ilvl="8" w:tplc="A0ECEA7C"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1E49017C"/>
    <w:multiLevelType w:val="hybridMultilevel"/>
    <w:tmpl w:val="4E660D6E"/>
    <w:lvl w:ilvl="0" w:tplc="87347F8C">
      <w:start w:val="1"/>
      <w:numFmt w:val="bullet"/>
      <w:lvlText w:val=""/>
      <w:lvlJc w:val="left"/>
      <w:pPr>
        <w:tabs>
          <w:tab w:val="num" w:pos="360"/>
        </w:tabs>
        <w:ind w:left="360" w:hanging="360"/>
      </w:pPr>
      <w:rPr>
        <w:rFonts w:ascii="Symbol" w:hAnsi="Symbol" w:hint="default"/>
        <w:sz w:val="1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6FE18F7"/>
    <w:multiLevelType w:val="hybridMultilevel"/>
    <w:tmpl w:val="D6B431FE"/>
    <w:lvl w:ilvl="0" w:tplc="1A78D82A">
      <w:start w:val="1"/>
      <w:numFmt w:val="decimal"/>
      <w:lvlText w:val="%1."/>
      <w:lvlJc w:val="left"/>
      <w:pPr>
        <w:tabs>
          <w:tab w:val="num" w:pos="360"/>
        </w:tabs>
        <w:ind w:left="360" w:hanging="360"/>
      </w:pPr>
      <w:rPr>
        <w:b w:val="0"/>
      </w:rPr>
    </w:lvl>
    <w:lvl w:ilvl="1" w:tplc="7C74FCD8">
      <w:start w:val="1"/>
      <w:numFmt w:val="bullet"/>
      <w:lvlText w:val="-"/>
      <w:lvlJc w:val="left"/>
      <w:pPr>
        <w:tabs>
          <w:tab w:val="num" w:pos="1080"/>
        </w:tabs>
        <w:ind w:left="1080" w:hanging="360"/>
      </w:pPr>
      <w:rPr>
        <w:rFonts w:ascii="Times New Roman" w:eastAsia="Times New Roman" w:hAnsi="Times New Roman" w:cs="Times New Roman" w:hint="default"/>
      </w:rPr>
    </w:lvl>
    <w:lvl w:ilvl="2" w:tplc="0419000F">
      <w:start w:val="1"/>
      <w:numFmt w:val="decimal"/>
      <w:lvlText w:val="%3."/>
      <w:lvlJc w:val="left"/>
      <w:pPr>
        <w:tabs>
          <w:tab w:val="num" w:pos="1980"/>
        </w:tabs>
        <w:ind w:left="1980" w:hanging="36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2AFD72E4"/>
    <w:multiLevelType w:val="hybridMultilevel"/>
    <w:tmpl w:val="108C1214"/>
    <w:lvl w:ilvl="0" w:tplc="1A78D82A">
      <w:start w:val="1"/>
      <w:numFmt w:val="decimal"/>
      <w:lvlText w:val="%1."/>
      <w:lvlJc w:val="left"/>
      <w:pPr>
        <w:tabs>
          <w:tab w:val="num" w:pos="360"/>
        </w:tabs>
        <w:ind w:left="360" w:hanging="360"/>
      </w:pPr>
      <w:rPr>
        <w:b w:val="0"/>
      </w:rPr>
    </w:lvl>
    <w:lvl w:ilvl="1" w:tplc="7C74FCD8">
      <w:start w:val="1"/>
      <w:numFmt w:val="bullet"/>
      <w:lvlText w:val="-"/>
      <w:lvlJc w:val="left"/>
      <w:pPr>
        <w:tabs>
          <w:tab w:val="num" w:pos="1080"/>
        </w:tabs>
        <w:ind w:left="1080" w:hanging="360"/>
      </w:pPr>
      <w:rPr>
        <w:rFonts w:ascii="Times New Roman" w:eastAsia="Times New Roman" w:hAnsi="Times New Roman" w:cs="Times New Roman" w:hint="default"/>
      </w:rPr>
    </w:lvl>
    <w:lvl w:ilvl="2" w:tplc="0419000F">
      <w:start w:val="1"/>
      <w:numFmt w:val="decimal"/>
      <w:lvlText w:val="%3."/>
      <w:lvlJc w:val="left"/>
      <w:pPr>
        <w:tabs>
          <w:tab w:val="num" w:pos="1980"/>
        </w:tabs>
        <w:ind w:left="1980" w:hanging="36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2D001627"/>
    <w:multiLevelType w:val="hybridMultilevel"/>
    <w:tmpl w:val="108C1214"/>
    <w:lvl w:ilvl="0" w:tplc="1A78D82A">
      <w:start w:val="1"/>
      <w:numFmt w:val="decimal"/>
      <w:lvlText w:val="%1."/>
      <w:lvlJc w:val="left"/>
      <w:pPr>
        <w:tabs>
          <w:tab w:val="num" w:pos="360"/>
        </w:tabs>
        <w:ind w:left="360" w:hanging="360"/>
      </w:pPr>
      <w:rPr>
        <w:b w:val="0"/>
      </w:rPr>
    </w:lvl>
    <w:lvl w:ilvl="1" w:tplc="7C74FCD8">
      <w:start w:val="1"/>
      <w:numFmt w:val="bullet"/>
      <w:lvlText w:val="-"/>
      <w:lvlJc w:val="left"/>
      <w:pPr>
        <w:tabs>
          <w:tab w:val="num" w:pos="1080"/>
        </w:tabs>
        <w:ind w:left="1080" w:hanging="360"/>
      </w:pPr>
      <w:rPr>
        <w:rFonts w:ascii="Times New Roman" w:eastAsia="Times New Roman" w:hAnsi="Times New Roman" w:cs="Times New Roman" w:hint="default"/>
      </w:rPr>
    </w:lvl>
    <w:lvl w:ilvl="2" w:tplc="0419000F">
      <w:start w:val="1"/>
      <w:numFmt w:val="decimal"/>
      <w:lvlText w:val="%3."/>
      <w:lvlJc w:val="left"/>
      <w:pPr>
        <w:tabs>
          <w:tab w:val="num" w:pos="1980"/>
        </w:tabs>
        <w:ind w:left="1980" w:hanging="36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2D585653"/>
    <w:multiLevelType w:val="hybridMultilevel"/>
    <w:tmpl w:val="6F44E144"/>
    <w:lvl w:ilvl="0" w:tplc="1A78D82A">
      <w:start w:val="1"/>
      <w:numFmt w:val="decimal"/>
      <w:lvlText w:val="%1."/>
      <w:lvlJc w:val="left"/>
      <w:pPr>
        <w:tabs>
          <w:tab w:val="num" w:pos="360"/>
        </w:tabs>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96BBE"/>
    <w:multiLevelType w:val="hybridMultilevel"/>
    <w:tmpl w:val="C3F2A350"/>
    <w:lvl w:ilvl="0" w:tplc="1A78D82A">
      <w:start w:val="1"/>
      <w:numFmt w:val="decimal"/>
      <w:lvlText w:val="%1."/>
      <w:lvlJc w:val="left"/>
      <w:pPr>
        <w:tabs>
          <w:tab w:val="num" w:pos="360"/>
        </w:tabs>
        <w:ind w:left="360" w:hanging="360"/>
      </w:pPr>
      <w:rPr>
        <w:b w:val="0"/>
      </w:rPr>
    </w:lvl>
    <w:lvl w:ilvl="1" w:tplc="7C74FCD8">
      <w:start w:val="1"/>
      <w:numFmt w:val="bullet"/>
      <w:lvlText w:val="-"/>
      <w:lvlJc w:val="left"/>
      <w:pPr>
        <w:tabs>
          <w:tab w:val="num" w:pos="1080"/>
        </w:tabs>
        <w:ind w:left="1080" w:hanging="360"/>
      </w:pPr>
      <w:rPr>
        <w:rFonts w:ascii="Times New Roman" w:eastAsia="Times New Roman" w:hAnsi="Times New Roman" w:cs="Times New Roman" w:hint="default"/>
      </w:rPr>
    </w:lvl>
    <w:lvl w:ilvl="2" w:tplc="0419000F">
      <w:start w:val="1"/>
      <w:numFmt w:val="decimal"/>
      <w:lvlText w:val="%3."/>
      <w:lvlJc w:val="left"/>
      <w:pPr>
        <w:tabs>
          <w:tab w:val="num" w:pos="1980"/>
        </w:tabs>
        <w:ind w:left="1980" w:hanging="36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356F2B4C"/>
    <w:multiLevelType w:val="hybridMultilevel"/>
    <w:tmpl w:val="7FEE76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B64AB0"/>
    <w:multiLevelType w:val="hybridMultilevel"/>
    <w:tmpl w:val="E0607CA4"/>
    <w:lvl w:ilvl="0" w:tplc="87347F8C">
      <w:start w:val="1"/>
      <w:numFmt w:val="bullet"/>
      <w:lvlText w:val=""/>
      <w:lvlJc w:val="left"/>
      <w:pPr>
        <w:tabs>
          <w:tab w:val="num" w:pos="435"/>
        </w:tabs>
        <w:ind w:left="435" w:hanging="360"/>
      </w:pPr>
      <w:rPr>
        <w:rFonts w:ascii="Symbol" w:hAnsi="Symbol" w:hint="default"/>
        <w:sz w:val="18"/>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2" w15:restartNumberingAfterBreak="0">
    <w:nsid w:val="3AB2096F"/>
    <w:multiLevelType w:val="multilevel"/>
    <w:tmpl w:val="13A4C110"/>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D4F3DED"/>
    <w:multiLevelType w:val="hybridMultilevel"/>
    <w:tmpl w:val="020CFC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E1576A3"/>
    <w:multiLevelType w:val="hybridMultilevel"/>
    <w:tmpl w:val="1F44B9B2"/>
    <w:lvl w:ilvl="0" w:tplc="87347F8C">
      <w:start w:val="1"/>
      <w:numFmt w:val="bullet"/>
      <w:lvlText w:val=""/>
      <w:lvlJc w:val="left"/>
      <w:pPr>
        <w:tabs>
          <w:tab w:val="num" w:pos="360"/>
        </w:tabs>
        <w:ind w:left="360" w:hanging="360"/>
      </w:pPr>
      <w:rPr>
        <w:rFonts w:ascii="Symbol" w:hAnsi="Symbol" w:hint="default"/>
        <w:sz w:val="1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883074B"/>
    <w:multiLevelType w:val="hybridMultilevel"/>
    <w:tmpl w:val="35B6196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6" w15:restartNumberingAfterBreak="0">
    <w:nsid w:val="488A1C6A"/>
    <w:multiLevelType w:val="hybridMultilevel"/>
    <w:tmpl w:val="D136A508"/>
    <w:lvl w:ilvl="0" w:tplc="1A78D82A">
      <w:start w:val="1"/>
      <w:numFmt w:val="decimal"/>
      <w:lvlText w:val="%1."/>
      <w:lvlJc w:val="left"/>
      <w:pPr>
        <w:tabs>
          <w:tab w:val="num" w:pos="360"/>
        </w:tabs>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31083A"/>
    <w:multiLevelType w:val="hybridMultilevel"/>
    <w:tmpl w:val="108C1214"/>
    <w:lvl w:ilvl="0" w:tplc="1A78D82A">
      <w:start w:val="1"/>
      <w:numFmt w:val="decimal"/>
      <w:lvlText w:val="%1."/>
      <w:lvlJc w:val="left"/>
      <w:pPr>
        <w:tabs>
          <w:tab w:val="num" w:pos="360"/>
        </w:tabs>
        <w:ind w:left="360" w:hanging="360"/>
      </w:pPr>
      <w:rPr>
        <w:b w:val="0"/>
      </w:rPr>
    </w:lvl>
    <w:lvl w:ilvl="1" w:tplc="7C74FCD8">
      <w:start w:val="1"/>
      <w:numFmt w:val="bullet"/>
      <w:lvlText w:val="-"/>
      <w:lvlJc w:val="left"/>
      <w:pPr>
        <w:tabs>
          <w:tab w:val="num" w:pos="1080"/>
        </w:tabs>
        <w:ind w:left="1080" w:hanging="360"/>
      </w:pPr>
      <w:rPr>
        <w:rFonts w:ascii="Times New Roman" w:eastAsia="Times New Roman" w:hAnsi="Times New Roman" w:cs="Times New Roman" w:hint="default"/>
      </w:rPr>
    </w:lvl>
    <w:lvl w:ilvl="2" w:tplc="0419000F">
      <w:start w:val="1"/>
      <w:numFmt w:val="decimal"/>
      <w:lvlText w:val="%3."/>
      <w:lvlJc w:val="left"/>
      <w:pPr>
        <w:tabs>
          <w:tab w:val="num" w:pos="1980"/>
        </w:tabs>
        <w:ind w:left="1980" w:hanging="36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4F680E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FF6566D"/>
    <w:multiLevelType w:val="hybridMultilevel"/>
    <w:tmpl w:val="69542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0C0732"/>
    <w:multiLevelType w:val="hybridMultilevel"/>
    <w:tmpl w:val="9D1CB6D6"/>
    <w:lvl w:ilvl="0" w:tplc="87347F8C">
      <w:start w:val="1"/>
      <w:numFmt w:val="bullet"/>
      <w:lvlText w:val=""/>
      <w:lvlJc w:val="left"/>
      <w:pPr>
        <w:tabs>
          <w:tab w:val="num" w:pos="360"/>
        </w:tabs>
        <w:ind w:left="360" w:hanging="360"/>
      </w:pPr>
      <w:rPr>
        <w:rFonts w:ascii="Symbol" w:hAnsi="Symbol" w:hint="default"/>
        <w:sz w:val="1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6067641"/>
    <w:multiLevelType w:val="hybridMultilevel"/>
    <w:tmpl w:val="C6B468D8"/>
    <w:lvl w:ilvl="0" w:tplc="87347F8C">
      <w:start w:val="1"/>
      <w:numFmt w:val="bullet"/>
      <w:lvlText w:val=""/>
      <w:lvlJc w:val="left"/>
      <w:pPr>
        <w:tabs>
          <w:tab w:val="num" w:pos="360"/>
        </w:tabs>
        <w:ind w:left="360" w:hanging="360"/>
      </w:pPr>
      <w:rPr>
        <w:rFonts w:ascii="Symbol" w:hAnsi="Symbol" w:hint="default"/>
        <w:sz w:val="1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6F258CE"/>
    <w:multiLevelType w:val="hybridMultilevel"/>
    <w:tmpl w:val="528EA0C2"/>
    <w:lvl w:ilvl="0" w:tplc="87347F8C">
      <w:start w:val="1"/>
      <w:numFmt w:val="bullet"/>
      <w:lvlText w:val=""/>
      <w:lvlJc w:val="left"/>
      <w:pPr>
        <w:tabs>
          <w:tab w:val="num" w:pos="360"/>
        </w:tabs>
        <w:ind w:left="360" w:hanging="360"/>
      </w:pPr>
      <w:rPr>
        <w:rFonts w:ascii="Symbol" w:hAnsi="Symbol" w:hint="default"/>
        <w:sz w:val="1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1635B0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5F77EE6"/>
    <w:multiLevelType w:val="hybridMultilevel"/>
    <w:tmpl w:val="EBBC3F8C"/>
    <w:lvl w:ilvl="0" w:tplc="E6DC2F3A">
      <w:start w:val="1"/>
      <w:numFmt w:val="decimal"/>
      <w:lvlText w:val="%1."/>
      <w:lvlJc w:val="left"/>
      <w:pPr>
        <w:tabs>
          <w:tab w:val="num" w:pos="360"/>
        </w:tabs>
        <w:ind w:left="360" w:hanging="360"/>
      </w:pPr>
      <w:rPr>
        <w:rFonts w:hint="default"/>
        <w:sz w:val="22"/>
      </w:rPr>
    </w:lvl>
    <w:lvl w:ilvl="1" w:tplc="0419000F">
      <w:start w:val="1"/>
      <w:numFmt w:val="decimal"/>
      <w:lvlText w:val="%2."/>
      <w:lvlJc w:val="left"/>
      <w:pPr>
        <w:tabs>
          <w:tab w:val="num" w:pos="1080"/>
        </w:tabs>
        <w:ind w:left="1080" w:hanging="360"/>
      </w:pPr>
      <w:rPr>
        <w:rFonts w:hint="default"/>
        <w:sz w:val="22"/>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15:restartNumberingAfterBreak="0">
    <w:nsid w:val="6A9950A8"/>
    <w:multiLevelType w:val="hybridMultilevel"/>
    <w:tmpl w:val="8BB4FC8A"/>
    <w:lvl w:ilvl="0" w:tplc="D6A29A28">
      <w:start w:val="1"/>
      <w:numFmt w:val="decimal"/>
      <w:lvlText w:val="%1."/>
      <w:lvlJc w:val="left"/>
      <w:pPr>
        <w:tabs>
          <w:tab w:val="num" w:pos="360"/>
        </w:tabs>
        <w:ind w:left="360" w:hanging="360"/>
      </w:pPr>
      <w:rPr>
        <w:rFonts w:ascii="Times New Roman" w:hAnsi="Times New Roman" w:cs="Times New Roman" w:hint="default"/>
        <w:b w:val="0"/>
      </w:rPr>
    </w:lvl>
    <w:lvl w:ilvl="1" w:tplc="7C74FCD8">
      <w:start w:val="1"/>
      <w:numFmt w:val="bullet"/>
      <w:lvlText w:val="-"/>
      <w:lvlJc w:val="left"/>
      <w:pPr>
        <w:tabs>
          <w:tab w:val="num" w:pos="1080"/>
        </w:tabs>
        <w:ind w:left="1080" w:hanging="360"/>
      </w:pPr>
      <w:rPr>
        <w:rFonts w:ascii="Times New Roman" w:eastAsia="Times New Roman" w:hAnsi="Times New Roman" w:cs="Times New Roman" w:hint="default"/>
      </w:rPr>
    </w:lvl>
    <w:lvl w:ilvl="2" w:tplc="0419000F">
      <w:start w:val="1"/>
      <w:numFmt w:val="decimal"/>
      <w:lvlText w:val="%3."/>
      <w:lvlJc w:val="left"/>
      <w:pPr>
        <w:tabs>
          <w:tab w:val="num" w:pos="1980"/>
        </w:tabs>
        <w:ind w:left="1980" w:hanging="36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6BCF3141"/>
    <w:multiLevelType w:val="hybridMultilevel"/>
    <w:tmpl w:val="D48ED652"/>
    <w:lvl w:ilvl="0" w:tplc="87347F8C">
      <w:start w:val="1"/>
      <w:numFmt w:val="bullet"/>
      <w:lvlText w:val=""/>
      <w:lvlJc w:val="left"/>
      <w:pPr>
        <w:tabs>
          <w:tab w:val="num" w:pos="360"/>
        </w:tabs>
        <w:ind w:left="360" w:hanging="360"/>
      </w:pPr>
      <w:rPr>
        <w:rFonts w:ascii="Symbol" w:hAnsi="Symbol" w:hint="default"/>
        <w:sz w:val="1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E120556"/>
    <w:multiLevelType w:val="singleLevel"/>
    <w:tmpl w:val="121E8880"/>
    <w:lvl w:ilvl="0">
      <w:start w:val="1"/>
      <w:numFmt w:val="bullet"/>
      <w:lvlText w:val=""/>
      <w:lvlJc w:val="left"/>
      <w:pPr>
        <w:tabs>
          <w:tab w:val="num" w:pos="720"/>
        </w:tabs>
        <w:ind w:left="720" w:hanging="360"/>
      </w:pPr>
      <w:rPr>
        <w:rFonts w:ascii="Symbol" w:hAnsi="Symbol" w:hint="default"/>
        <w:sz w:val="18"/>
      </w:rPr>
    </w:lvl>
  </w:abstractNum>
  <w:abstractNum w:abstractNumId="38" w15:restartNumberingAfterBreak="0">
    <w:nsid w:val="6EF453BC"/>
    <w:multiLevelType w:val="hybridMultilevel"/>
    <w:tmpl w:val="49F4A636"/>
    <w:lvl w:ilvl="0" w:tplc="1A78D82A">
      <w:start w:val="1"/>
      <w:numFmt w:val="decimal"/>
      <w:lvlText w:val="%1."/>
      <w:lvlJc w:val="left"/>
      <w:pPr>
        <w:tabs>
          <w:tab w:val="num" w:pos="360"/>
        </w:tabs>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061070"/>
    <w:multiLevelType w:val="multilevel"/>
    <w:tmpl w:val="557A8818"/>
    <w:lvl w:ilvl="0">
      <w:start w:val="1"/>
      <w:numFmt w:val="decimal"/>
      <w:lvlText w:val="%1."/>
      <w:lvlJc w:val="left"/>
      <w:pPr>
        <w:tabs>
          <w:tab w:val="num" w:pos="435"/>
        </w:tabs>
        <w:ind w:left="435" w:hanging="360"/>
      </w:pPr>
      <w:rPr>
        <w:rFonts w:hint="default"/>
        <w:b w:val="0"/>
        <w:sz w:val="18"/>
      </w:rPr>
    </w:lvl>
    <w:lvl w:ilvl="1">
      <w:start w:val="4"/>
      <w:numFmt w:val="decimal"/>
      <w:isLgl/>
      <w:lvlText w:val="%1.%2."/>
      <w:lvlJc w:val="left"/>
      <w:pPr>
        <w:ind w:left="615" w:hanging="54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795" w:hanging="72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155" w:hanging="108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515" w:hanging="1440"/>
      </w:pPr>
      <w:rPr>
        <w:rFonts w:hint="default"/>
      </w:rPr>
    </w:lvl>
    <w:lvl w:ilvl="8">
      <w:start w:val="1"/>
      <w:numFmt w:val="decimal"/>
      <w:isLgl/>
      <w:lvlText w:val="%1.%2.%3.%4.%5.%6.%7.%8.%9."/>
      <w:lvlJc w:val="left"/>
      <w:pPr>
        <w:ind w:left="1875" w:hanging="1800"/>
      </w:pPr>
      <w:rPr>
        <w:rFonts w:hint="default"/>
      </w:rPr>
    </w:lvl>
  </w:abstractNum>
  <w:num w:numId="1">
    <w:abstractNumId w:val="20"/>
  </w:num>
  <w:num w:numId="2">
    <w:abstractNumId w:val="9"/>
  </w:num>
  <w:num w:numId="3">
    <w:abstractNumId w:val="12"/>
  </w:num>
  <w:num w:numId="4">
    <w:abstractNumId w:val="23"/>
  </w:num>
  <w:num w:numId="5">
    <w:abstractNumId w:val="28"/>
  </w:num>
  <w:num w:numId="6">
    <w:abstractNumId w:val="33"/>
  </w:num>
  <w:num w:numId="7">
    <w:abstractNumId w:val="37"/>
  </w:num>
  <w:num w:numId="8">
    <w:abstractNumId w:val="36"/>
  </w:num>
  <w:num w:numId="9">
    <w:abstractNumId w:val="31"/>
  </w:num>
  <w:num w:numId="10">
    <w:abstractNumId w:val="30"/>
  </w:num>
  <w:num w:numId="11">
    <w:abstractNumId w:val="14"/>
  </w:num>
  <w:num w:numId="12">
    <w:abstractNumId w:val="32"/>
  </w:num>
  <w:num w:numId="13">
    <w:abstractNumId w:val="8"/>
  </w:num>
  <w:num w:numId="14">
    <w:abstractNumId w:val="24"/>
  </w:num>
  <w:num w:numId="15">
    <w:abstractNumId w:val="21"/>
  </w:num>
  <w:num w:numId="16">
    <w:abstractNumId w:val="13"/>
  </w:num>
  <w:num w:numId="17">
    <w:abstractNumId w:val="34"/>
  </w:num>
  <w:num w:numId="18">
    <w:abstractNumId w:val="19"/>
  </w:num>
  <w:num w:numId="19">
    <w:abstractNumId w:val="27"/>
  </w:num>
  <w:num w:numId="20">
    <w:abstractNumId w:val="22"/>
  </w:num>
  <w:num w:numId="21">
    <w:abstractNumId w:val="26"/>
  </w:num>
  <w:num w:numId="22">
    <w:abstractNumId w:val="38"/>
  </w:num>
  <w:num w:numId="23">
    <w:abstractNumId w:val="16"/>
  </w:num>
  <w:num w:numId="24">
    <w:abstractNumId w:val="15"/>
  </w:num>
  <w:num w:numId="25">
    <w:abstractNumId w:val="17"/>
  </w:num>
  <w:num w:numId="26">
    <w:abstractNumId w:val="39"/>
  </w:num>
  <w:num w:numId="27">
    <w:abstractNumId w:val="10"/>
  </w:num>
  <w:num w:numId="28">
    <w:abstractNumId w:val="35"/>
  </w:num>
  <w:num w:numId="29">
    <w:abstractNumId w:val="18"/>
  </w:num>
  <w:num w:numId="30">
    <w:abstractNumId w:val="29"/>
  </w:num>
  <w:num w:numId="31">
    <w:abstractNumId w:val="2"/>
  </w:num>
  <w:num w:numId="32">
    <w:abstractNumId w:val="7"/>
  </w:num>
  <w:num w:numId="33">
    <w:abstractNumId w:val="11"/>
  </w:num>
  <w:num w:numId="34">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963"/>
    <w:rsid w:val="00027426"/>
    <w:rsid w:val="00033513"/>
    <w:rsid w:val="00034C3C"/>
    <w:rsid w:val="00065552"/>
    <w:rsid w:val="00084608"/>
    <w:rsid w:val="000955F2"/>
    <w:rsid w:val="000C08F8"/>
    <w:rsid w:val="000D4A80"/>
    <w:rsid w:val="000E7E7A"/>
    <w:rsid w:val="001405FC"/>
    <w:rsid w:val="00170778"/>
    <w:rsid w:val="00174F63"/>
    <w:rsid w:val="00177A5F"/>
    <w:rsid w:val="001A3AD5"/>
    <w:rsid w:val="001A6CB8"/>
    <w:rsid w:val="001C347F"/>
    <w:rsid w:val="00225746"/>
    <w:rsid w:val="00234DEB"/>
    <w:rsid w:val="002453D3"/>
    <w:rsid w:val="00253BEA"/>
    <w:rsid w:val="002C143E"/>
    <w:rsid w:val="002F458E"/>
    <w:rsid w:val="00303DFF"/>
    <w:rsid w:val="00321478"/>
    <w:rsid w:val="00321BA7"/>
    <w:rsid w:val="00391682"/>
    <w:rsid w:val="003B2D8C"/>
    <w:rsid w:val="003C69E1"/>
    <w:rsid w:val="0040049E"/>
    <w:rsid w:val="00401E78"/>
    <w:rsid w:val="004113DA"/>
    <w:rsid w:val="00423E28"/>
    <w:rsid w:val="0044242C"/>
    <w:rsid w:val="004527B3"/>
    <w:rsid w:val="00476F1A"/>
    <w:rsid w:val="00495E73"/>
    <w:rsid w:val="004F0582"/>
    <w:rsid w:val="00500880"/>
    <w:rsid w:val="00515DAC"/>
    <w:rsid w:val="005A0426"/>
    <w:rsid w:val="005A60B6"/>
    <w:rsid w:val="005C4AFF"/>
    <w:rsid w:val="005F20B8"/>
    <w:rsid w:val="005F2D7B"/>
    <w:rsid w:val="005F4B5E"/>
    <w:rsid w:val="0060347E"/>
    <w:rsid w:val="00604430"/>
    <w:rsid w:val="0062434B"/>
    <w:rsid w:val="00661CE1"/>
    <w:rsid w:val="006677A1"/>
    <w:rsid w:val="006E09A4"/>
    <w:rsid w:val="00711683"/>
    <w:rsid w:val="00727E73"/>
    <w:rsid w:val="00730550"/>
    <w:rsid w:val="0074777A"/>
    <w:rsid w:val="00763C19"/>
    <w:rsid w:val="00765909"/>
    <w:rsid w:val="007718AF"/>
    <w:rsid w:val="00772214"/>
    <w:rsid w:val="00794633"/>
    <w:rsid w:val="007C35B1"/>
    <w:rsid w:val="007D5311"/>
    <w:rsid w:val="00803F2A"/>
    <w:rsid w:val="0081637F"/>
    <w:rsid w:val="0081745B"/>
    <w:rsid w:val="00840744"/>
    <w:rsid w:val="00864B4C"/>
    <w:rsid w:val="008712C9"/>
    <w:rsid w:val="00877821"/>
    <w:rsid w:val="00881963"/>
    <w:rsid w:val="0088476F"/>
    <w:rsid w:val="008E33EE"/>
    <w:rsid w:val="008E5BF6"/>
    <w:rsid w:val="00910992"/>
    <w:rsid w:val="00912977"/>
    <w:rsid w:val="00915018"/>
    <w:rsid w:val="009215BC"/>
    <w:rsid w:val="009231ED"/>
    <w:rsid w:val="0093714A"/>
    <w:rsid w:val="00937992"/>
    <w:rsid w:val="00951B74"/>
    <w:rsid w:val="00981852"/>
    <w:rsid w:val="00982245"/>
    <w:rsid w:val="009C2AD0"/>
    <w:rsid w:val="009C5514"/>
    <w:rsid w:val="009D4EAE"/>
    <w:rsid w:val="009E1A5E"/>
    <w:rsid w:val="009F3AA9"/>
    <w:rsid w:val="009F6545"/>
    <w:rsid w:val="00A03856"/>
    <w:rsid w:val="00A30D28"/>
    <w:rsid w:val="00AA303A"/>
    <w:rsid w:val="00AA40AA"/>
    <w:rsid w:val="00AE3CEF"/>
    <w:rsid w:val="00B031D3"/>
    <w:rsid w:val="00B243EA"/>
    <w:rsid w:val="00B370C2"/>
    <w:rsid w:val="00B55580"/>
    <w:rsid w:val="00B922C2"/>
    <w:rsid w:val="00BB503D"/>
    <w:rsid w:val="00C2715D"/>
    <w:rsid w:val="00C35B75"/>
    <w:rsid w:val="00C62524"/>
    <w:rsid w:val="00C858C0"/>
    <w:rsid w:val="00CB08A3"/>
    <w:rsid w:val="00CB2174"/>
    <w:rsid w:val="00CB52DB"/>
    <w:rsid w:val="00CE017B"/>
    <w:rsid w:val="00CE0185"/>
    <w:rsid w:val="00D34A81"/>
    <w:rsid w:val="00D40516"/>
    <w:rsid w:val="00D92088"/>
    <w:rsid w:val="00DB1423"/>
    <w:rsid w:val="00DB2D73"/>
    <w:rsid w:val="00DB5793"/>
    <w:rsid w:val="00DF7B54"/>
    <w:rsid w:val="00E45B6F"/>
    <w:rsid w:val="00E7788C"/>
    <w:rsid w:val="00EC3F90"/>
    <w:rsid w:val="00EE7C87"/>
    <w:rsid w:val="00EF0EA4"/>
    <w:rsid w:val="00F04244"/>
    <w:rsid w:val="00F42516"/>
    <w:rsid w:val="00F903ED"/>
    <w:rsid w:val="00FC52FB"/>
    <w:rsid w:val="00FD0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colormenu v:ext="edit" strokecolor="none"/>
    </o:shapedefaults>
    <o:shapelayout v:ext="edit">
      <o:idmap v:ext="edit" data="1"/>
    </o:shapelayout>
  </w:shapeDefaults>
  <w:decimalSymbol w:val=","/>
  <w:listSeparator w:val=";"/>
  <w14:docId w14:val="34D864BA"/>
  <w15:docId w15:val="{151F9A06-33D2-4C7E-92FD-CC109AFF3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880"/>
    <w:rPr>
      <w:rFonts w:ascii="Calibri" w:eastAsia="Calibri" w:hAnsi="Calibri" w:cs="Times New Roman"/>
    </w:rPr>
  </w:style>
  <w:style w:type="paragraph" w:styleId="1">
    <w:name w:val="heading 1"/>
    <w:basedOn w:val="a"/>
    <w:next w:val="a"/>
    <w:link w:val="10"/>
    <w:uiPriority w:val="9"/>
    <w:qFormat/>
    <w:rsid w:val="00500880"/>
    <w:pPr>
      <w:keepNext/>
      <w:spacing w:after="0" w:line="240" w:lineRule="auto"/>
      <w:ind w:left="113" w:right="113"/>
      <w:jc w:val="center"/>
      <w:outlineLvl w:val="0"/>
    </w:pPr>
    <w:rPr>
      <w:rFonts w:ascii="Times New Roman" w:hAnsi="Times New Roman"/>
      <w:b/>
      <w:bCs/>
      <w:sz w:val="24"/>
      <w:szCs w:val="24"/>
      <w:lang w:eastAsia="ru-RU"/>
    </w:rPr>
  </w:style>
  <w:style w:type="paragraph" w:styleId="2">
    <w:name w:val="heading 2"/>
    <w:basedOn w:val="a"/>
    <w:next w:val="a"/>
    <w:link w:val="20"/>
    <w:uiPriority w:val="99"/>
    <w:qFormat/>
    <w:rsid w:val="00500880"/>
    <w:pPr>
      <w:keepNext/>
      <w:spacing w:after="0" w:line="240" w:lineRule="auto"/>
      <w:jc w:val="center"/>
      <w:outlineLvl w:val="1"/>
    </w:pPr>
    <w:rPr>
      <w:rFonts w:ascii="Times New Roman" w:hAnsi="Times New Roman"/>
      <w:b/>
      <w:sz w:val="20"/>
      <w:szCs w:val="20"/>
      <w:lang w:eastAsia="ru-RU"/>
    </w:rPr>
  </w:style>
  <w:style w:type="paragraph" w:styleId="3">
    <w:name w:val="heading 3"/>
    <w:basedOn w:val="a"/>
    <w:next w:val="a"/>
    <w:link w:val="30"/>
    <w:qFormat/>
    <w:rsid w:val="00500880"/>
    <w:pPr>
      <w:keepNext/>
      <w:spacing w:after="0" w:line="240" w:lineRule="auto"/>
      <w:jc w:val="center"/>
      <w:outlineLvl w:val="2"/>
    </w:pPr>
    <w:rPr>
      <w:rFonts w:ascii="Times New Roman" w:hAnsi="Times New Roman"/>
      <w:b/>
      <w:color w:val="FF9900"/>
      <w:sz w:val="24"/>
      <w:szCs w:val="24"/>
      <w:lang w:eastAsia="ru-RU"/>
    </w:rPr>
  </w:style>
  <w:style w:type="paragraph" w:styleId="4">
    <w:name w:val="heading 4"/>
    <w:basedOn w:val="a"/>
    <w:next w:val="a"/>
    <w:link w:val="40"/>
    <w:qFormat/>
    <w:rsid w:val="00500880"/>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nhideWhenUsed/>
    <w:qFormat/>
    <w:rsid w:val="0088476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7718AF"/>
    <w:pPr>
      <w:tabs>
        <w:tab w:val="num" w:pos="1152"/>
      </w:tabs>
      <w:spacing w:before="240" w:after="60" w:line="240" w:lineRule="auto"/>
      <w:ind w:left="1152" w:hanging="1152"/>
      <w:outlineLvl w:val="5"/>
    </w:pPr>
    <w:rPr>
      <w:rFonts w:ascii="Times New Roman" w:eastAsia="Times New Roman" w:hAnsi="Times New Roman"/>
      <w:b/>
      <w:bCs/>
      <w:lang w:eastAsia="ru-RU"/>
    </w:rPr>
  </w:style>
  <w:style w:type="paragraph" w:styleId="7">
    <w:name w:val="heading 7"/>
    <w:basedOn w:val="a"/>
    <w:next w:val="a"/>
    <w:link w:val="70"/>
    <w:qFormat/>
    <w:rsid w:val="007718AF"/>
    <w:pPr>
      <w:tabs>
        <w:tab w:val="num" w:pos="1296"/>
      </w:tabs>
      <w:spacing w:before="240" w:after="60" w:line="240" w:lineRule="auto"/>
      <w:ind w:left="1296" w:hanging="1296"/>
      <w:outlineLvl w:val="6"/>
    </w:pPr>
    <w:rPr>
      <w:rFonts w:ascii="Times New Roman" w:eastAsia="Times New Roman" w:hAnsi="Times New Roman"/>
      <w:sz w:val="24"/>
      <w:szCs w:val="24"/>
      <w:lang w:eastAsia="ru-RU"/>
    </w:rPr>
  </w:style>
  <w:style w:type="paragraph" w:styleId="8">
    <w:name w:val="heading 8"/>
    <w:basedOn w:val="a"/>
    <w:next w:val="a"/>
    <w:link w:val="80"/>
    <w:qFormat/>
    <w:rsid w:val="007718AF"/>
    <w:pPr>
      <w:tabs>
        <w:tab w:val="num" w:pos="1440"/>
      </w:tabs>
      <w:spacing w:before="240" w:after="60" w:line="240" w:lineRule="auto"/>
      <w:ind w:left="1440" w:hanging="1440"/>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7718AF"/>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0880"/>
    <w:rPr>
      <w:rFonts w:ascii="Times New Roman" w:eastAsia="Calibri" w:hAnsi="Times New Roman" w:cs="Times New Roman"/>
      <w:b/>
      <w:bCs/>
      <w:sz w:val="24"/>
      <w:szCs w:val="24"/>
      <w:lang w:eastAsia="ru-RU"/>
    </w:rPr>
  </w:style>
  <w:style w:type="character" w:customStyle="1" w:styleId="20">
    <w:name w:val="Заголовок 2 Знак"/>
    <w:basedOn w:val="a0"/>
    <w:link w:val="2"/>
    <w:uiPriority w:val="99"/>
    <w:rsid w:val="00500880"/>
    <w:rPr>
      <w:rFonts w:ascii="Times New Roman" w:eastAsia="Calibri" w:hAnsi="Times New Roman" w:cs="Times New Roman"/>
      <w:b/>
      <w:sz w:val="20"/>
      <w:szCs w:val="20"/>
      <w:lang w:eastAsia="ru-RU"/>
    </w:rPr>
  </w:style>
  <w:style w:type="character" w:customStyle="1" w:styleId="30">
    <w:name w:val="Заголовок 3 Знак"/>
    <w:basedOn w:val="a0"/>
    <w:link w:val="3"/>
    <w:uiPriority w:val="99"/>
    <w:rsid w:val="00500880"/>
    <w:rPr>
      <w:rFonts w:ascii="Times New Roman" w:eastAsia="Calibri" w:hAnsi="Times New Roman" w:cs="Times New Roman"/>
      <w:b/>
      <w:color w:val="FF9900"/>
      <w:sz w:val="24"/>
      <w:szCs w:val="24"/>
      <w:lang w:eastAsia="ru-RU"/>
    </w:rPr>
  </w:style>
  <w:style w:type="character" w:customStyle="1" w:styleId="40">
    <w:name w:val="Заголовок 4 Знак"/>
    <w:basedOn w:val="a0"/>
    <w:link w:val="4"/>
    <w:rsid w:val="00500880"/>
    <w:rPr>
      <w:rFonts w:ascii="Times New Roman" w:eastAsia="Times New Roman" w:hAnsi="Times New Roman" w:cs="Times New Roman"/>
      <w:b/>
      <w:bCs/>
      <w:sz w:val="28"/>
      <w:szCs w:val="28"/>
      <w:lang w:eastAsia="ru-RU"/>
    </w:rPr>
  </w:style>
  <w:style w:type="paragraph" w:customStyle="1" w:styleId="style1">
    <w:name w:val="style1"/>
    <w:basedOn w:val="a"/>
    <w:uiPriority w:val="99"/>
    <w:rsid w:val="0050088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2">
    <w:name w:val="style2"/>
    <w:basedOn w:val="a"/>
    <w:uiPriority w:val="99"/>
    <w:rsid w:val="00500880"/>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rsid w:val="00500880"/>
    <w:rPr>
      <w:rFonts w:cs="Times New Roman"/>
      <w:color w:val="0000FF"/>
      <w:u w:val="single"/>
    </w:rPr>
  </w:style>
  <w:style w:type="paragraph" w:styleId="a4">
    <w:name w:val="Normal (Web)"/>
    <w:basedOn w:val="a"/>
    <w:uiPriority w:val="99"/>
    <w:rsid w:val="00500880"/>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basedOn w:val="a"/>
    <w:link w:val="a6"/>
    <w:uiPriority w:val="1"/>
    <w:qFormat/>
    <w:rsid w:val="00500880"/>
    <w:pPr>
      <w:spacing w:after="0" w:line="240" w:lineRule="auto"/>
    </w:pPr>
    <w:rPr>
      <w:rFonts w:ascii="Times New Roman" w:hAnsi="Times New Roman"/>
      <w:sz w:val="20"/>
      <w:szCs w:val="20"/>
      <w:lang w:eastAsia="ru-RU"/>
    </w:rPr>
  </w:style>
  <w:style w:type="character" w:customStyle="1" w:styleId="a6">
    <w:name w:val="Без интервала Знак"/>
    <w:link w:val="a5"/>
    <w:uiPriority w:val="1"/>
    <w:locked/>
    <w:rsid w:val="00500880"/>
    <w:rPr>
      <w:rFonts w:ascii="Times New Roman" w:eastAsia="Calibri" w:hAnsi="Times New Roman" w:cs="Times New Roman"/>
      <w:sz w:val="20"/>
      <w:szCs w:val="20"/>
      <w:lang w:eastAsia="ru-RU"/>
    </w:rPr>
  </w:style>
  <w:style w:type="paragraph" w:styleId="a7">
    <w:name w:val="Body Text"/>
    <w:basedOn w:val="a"/>
    <w:link w:val="a8"/>
    <w:rsid w:val="00500880"/>
    <w:pPr>
      <w:spacing w:after="0" w:line="240" w:lineRule="auto"/>
      <w:jc w:val="center"/>
    </w:pPr>
    <w:rPr>
      <w:rFonts w:ascii="Times New Roman" w:hAnsi="Times New Roman"/>
      <w:b/>
      <w:bCs/>
      <w:sz w:val="24"/>
      <w:szCs w:val="24"/>
      <w:lang w:eastAsia="ru-RU"/>
    </w:rPr>
  </w:style>
  <w:style w:type="character" w:customStyle="1" w:styleId="a8">
    <w:name w:val="Основной текст Знак"/>
    <w:basedOn w:val="a0"/>
    <w:link w:val="a7"/>
    <w:rsid w:val="00500880"/>
    <w:rPr>
      <w:rFonts w:ascii="Times New Roman" w:eastAsia="Calibri" w:hAnsi="Times New Roman" w:cs="Times New Roman"/>
      <w:b/>
      <w:bCs/>
      <w:sz w:val="24"/>
      <w:szCs w:val="24"/>
      <w:lang w:eastAsia="ru-RU"/>
    </w:rPr>
  </w:style>
  <w:style w:type="character" w:styleId="a9">
    <w:name w:val="Strong"/>
    <w:uiPriority w:val="22"/>
    <w:qFormat/>
    <w:rsid w:val="00500880"/>
    <w:rPr>
      <w:rFonts w:cs="Times New Roman"/>
      <w:b/>
      <w:bCs/>
    </w:rPr>
  </w:style>
  <w:style w:type="character" w:styleId="aa">
    <w:name w:val="Emphasis"/>
    <w:uiPriority w:val="20"/>
    <w:qFormat/>
    <w:rsid w:val="00500880"/>
    <w:rPr>
      <w:rFonts w:cs="Times New Roman"/>
      <w:i/>
      <w:iCs/>
    </w:rPr>
  </w:style>
  <w:style w:type="paragraph" w:styleId="ab">
    <w:name w:val="List Paragraph"/>
    <w:basedOn w:val="a"/>
    <w:link w:val="ac"/>
    <w:uiPriority w:val="99"/>
    <w:qFormat/>
    <w:rsid w:val="00500880"/>
    <w:pPr>
      <w:ind w:left="720"/>
      <w:contextualSpacing/>
    </w:pPr>
  </w:style>
  <w:style w:type="paragraph" w:styleId="ad">
    <w:name w:val="Title"/>
    <w:basedOn w:val="a"/>
    <w:link w:val="ae"/>
    <w:qFormat/>
    <w:rsid w:val="00500880"/>
    <w:pPr>
      <w:spacing w:after="0" w:line="240" w:lineRule="auto"/>
      <w:jc w:val="center"/>
    </w:pPr>
    <w:rPr>
      <w:rFonts w:ascii="Times New Roman" w:hAnsi="Times New Roman"/>
      <w:b/>
      <w:sz w:val="20"/>
      <w:szCs w:val="20"/>
      <w:lang w:eastAsia="ru-RU"/>
    </w:rPr>
  </w:style>
  <w:style w:type="character" w:customStyle="1" w:styleId="ae">
    <w:name w:val="Заголовок Знак"/>
    <w:basedOn w:val="a0"/>
    <w:link w:val="ad"/>
    <w:rsid w:val="00500880"/>
    <w:rPr>
      <w:rFonts w:ascii="Times New Roman" w:eastAsia="Calibri" w:hAnsi="Times New Roman" w:cs="Times New Roman"/>
      <w:b/>
      <w:sz w:val="20"/>
      <w:szCs w:val="20"/>
      <w:lang w:eastAsia="ru-RU"/>
    </w:rPr>
  </w:style>
  <w:style w:type="table" w:styleId="af">
    <w:name w:val="Table Grid"/>
    <w:basedOn w:val="a1"/>
    <w:rsid w:val="0050088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Основной текст с отступом Знак"/>
    <w:basedOn w:val="a0"/>
    <w:link w:val="af1"/>
    <w:uiPriority w:val="99"/>
    <w:semiHidden/>
    <w:rsid w:val="00500880"/>
    <w:rPr>
      <w:rFonts w:ascii="Calibri" w:eastAsia="Calibri" w:hAnsi="Calibri" w:cs="Times New Roman"/>
      <w:sz w:val="20"/>
      <w:szCs w:val="20"/>
    </w:rPr>
  </w:style>
  <w:style w:type="paragraph" w:styleId="af1">
    <w:name w:val="Body Text Indent"/>
    <w:basedOn w:val="a"/>
    <w:link w:val="af0"/>
    <w:rsid w:val="00500880"/>
    <w:pPr>
      <w:spacing w:after="120"/>
      <w:ind w:left="283"/>
    </w:pPr>
    <w:rPr>
      <w:sz w:val="20"/>
      <w:szCs w:val="20"/>
    </w:rPr>
  </w:style>
  <w:style w:type="character" w:customStyle="1" w:styleId="21">
    <w:name w:val="Основной текст с отступом 2 Знак"/>
    <w:basedOn w:val="a0"/>
    <w:link w:val="22"/>
    <w:uiPriority w:val="99"/>
    <w:semiHidden/>
    <w:rsid w:val="00500880"/>
    <w:rPr>
      <w:rFonts w:ascii="Calibri" w:eastAsia="Calibri" w:hAnsi="Calibri" w:cs="Times New Roman"/>
      <w:sz w:val="20"/>
      <w:szCs w:val="20"/>
    </w:rPr>
  </w:style>
  <w:style w:type="paragraph" w:styleId="22">
    <w:name w:val="Body Text Indent 2"/>
    <w:basedOn w:val="a"/>
    <w:link w:val="21"/>
    <w:rsid w:val="00500880"/>
    <w:pPr>
      <w:spacing w:after="120" w:line="480" w:lineRule="auto"/>
      <w:ind w:left="283"/>
    </w:pPr>
    <w:rPr>
      <w:sz w:val="20"/>
      <w:szCs w:val="20"/>
    </w:rPr>
  </w:style>
  <w:style w:type="paragraph" w:styleId="af2">
    <w:name w:val="Balloon Text"/>
    <w:basedOn w:val="a"/>
    <w:link w:val="af3"/>
    <w:uiPriority w:val="99"/>
    <w:semiHidden/>
    <w:rsid w:val="00500880"/>
    <w:pPr>
      <w:spacing w:after="0" w:line="240" w:lineRule="auto"/>
    </w:pPr>
    <w:rPr>
      <w:rFonts w:ascii="Tahoma" w:hAnsi="Tahoma"/>
      <w:sz w:val="16"/>
      <w:szCs w:val="16"/>
    </w:rPr>
  </w:style>
  <w:style w:type="character" w:customStyle="1" w:styleId="af3">
    <w:name w:val="Текст выноски Знак"/>
    <w:basedOn w:val="a0"/>
    <w:link w:val="af2"/>
    <w:uiPriority w:val="99"/>
    <w:semiHidden/>
    <w:rsid w:val="00500880"/>
    <w:rPr>
      <w:rFonts w:ascii="Tahoma" w:eastAsia="Calibri" w:hAnsi="Tahoma" w:cs="Times New Roman"/>
      <w:sz w:val="16"/>
      <w:szCs w:val="16"/>
    </w:rPr>
  </w:style>
  <w:style w:type="paragraph" w:styleId="af4">
    <w:name w:val="header"/>
    <w:basedOn w:val="a"/>
    <w:link w:val="af5"/>
    <w:uiPriority w:val="99"/>
    <w:rsid w:val="00500880"/>
    <w:pPr>
      <w:tabs>
        <w:tab w:val="center" w:pos="4677"/>
        <w:tab w:val="right" w:pos="9355"/>
      </w:tabs>
      <w:spacing w:after="0" w:line="240" w:lineRule="auto"/>
    </w:pPr>
    <w:rPr>
      <w:rFonts w:ascii="Times New Roman" w:hAnsi="Times New Roman"/>
      <w:sz w:val="24"/>
      <w:szCs w:val="24"/>
      <w:lang w:eastAsia="ru-RU"/>
    </w:rPr>
  </w:style>
  <w:style w:type="character" w:customStyle="1" w:styleId="af5">
    <w:name w:val="Верхний колонтитул Знак"/>
    <w:basedOn w:val="a0"/>
    <w:link w:val="af4"/>
    <w:uiPriority w:val="99"/>
    <w:rsid w:val="00500880"/>
    <w:rPr>
      <w:rFonts w:ascii="Times New Roman" w:eastAsia="Calibri" w:hAnsi="Times New Roman" w:cs="Times New Roman"/>
      <w:sz w:val="24"/>
      <w:szCs w:val="24"/>
      <w:lang w:eastAsia="ru-RU"/>
    </w:rPr>
  </w:style>
  <w:style w:type="paragraph" w:styleId="af6">
    <w:name w:val="footer"/>
    <w:basedOn w:val="a"/>
    <w:link w:val="af7"/>
    <w:uiPriority w:val="99"/>
    <w:rsid w:val="00500880"/>
    <w:pPr>
      <w:tabs>
        <w:tab w:val="center" w:pos="4677"/>
        <w:tab w:val="right" w:pos="9355"/>
      </w:tabs>
      <w:spacing w:after="0" w:line="240" w:lineRule="auto"/>
    </w:pPr>
    <w:rPr>
      <w:rFonts w:ascii="Times New Roman" w:hAnsi="Times New Roman"/>
      <w:sz w:val="24"/>
      <w:szCs w:val="24"/>
      <w:lang w:eastAsia="ru-RU"/>
    </w:rPr>
  </w:style>
  <w:style w:type="character" w:customStyle="1" w:styleId="af7">
    <w:name w:val="Нижний колонтитул Знак"/>
    <w:basedOn w:val="a0"/>
    <w:link w:val="af6"/>
    <w:uiPriority w:val="99"/>
    <w:rsid w:val="00500880"/>
    <w:rPr>
      <w:rFonts w:ascii="Times New Roman" w:eastAsia="Calibri" w:hAnsi="Times New Roman" w:cs="Times New Roman"/>
      <w:sz w:val="24"/>
      <w:szCs w:val="24"/>
      <w:lang w:eastAsia="ru-RU"/>
    </w:rPr>
  </w:style>
  <w:style w:type="character" w:styleId="af8">
    <w:name w:val="page number"/>
    <w:rsid w:val="00500880"/>
    <w:rPr>
      <w:rFonts w:cs="Times New Roman"/>
    </w:rPr>
  </w:style>
  <w:style w:type="character" w:customStyle="1" w:styleId="af9">
    <w:name w:val="Основной текст + Полужирный"/>
    <w:aliases w:val="Интервал 1 pt"/>
    <w:rsid w:val="00500880"/>
    <w:rPr>
      <w:rFonts w:ascii="Times New Roman" w:hAnsi="Times New Roman" w:cs="Times New Roman"/>
      <w:b/>
      <w:bCs/>
      <w:spacing w:val="20"/>
      <w:sz w:val="18"/>
      <w:szCs w:val="18"/>
      <w:lang w:eastAsia="ru-RU"/>
    </w:rPr>
  </w:style>
  <w:style w:type="character" w:customStyle="1" w:styleId="41">
    <w:name w:val="Основной текст (4)_"/>
    <w:link w:val="42"/>
    <w:locked/>
    <w:rsid w:val="00500880"/>
    <w:rPr>
      <w:rFonts w:ascii="Times New Roman" w:hAnsi="Times New Roman" w:cs="Times New Roman"/>
      <w:b/>
      <w:bCs/>
      <w:spacing w:val="20"/>
      <w:sz w:val="18"/>
      <w:szCs w:val="18"/>
      <w:shd w:val="clear" w:color="auto" w:fill="FFFFFF"/>
    </w:rPr>
  </w:style>
  <w:style w:type="paragraph" w:customStyle="1" w:styleId="42">
    <w:name w:val="Основной текст (4)"/>
    <w:basedOn w:val="a"/>
    <w:link w:val="41"/>
    <w:rsid w:val="00500880"/>
    <w:pPr>
      <w:shd w:val="clear" w:color="auto" w:fill="FFFFFF"/>
      <w:spacing w:after="0" w:line="240" w:lineRule="atLeast"/>
      <w:jc w:val="both"/>
    </w:pPr>
    <w:rPr>
      <w:rFonts w:ascii="Times New Roman" w:eastAsiaTheme="minorHAnsi" w:hAnsi="Times New Roman"/>
      <w:b/>
      <w:bCs/>
      <w:spacing w:val="20"/>
      <w:sz w:val="18"/>
      <w:szCs w:val="18"/>
    </w:rPr>
  </w:style>
  <w:style w:type="character" w:customStyle="1" w:styleId="11">
    <w:name w:val="Заголовок №1_"/>
    <w:link w:val="12"/>
    <w:locked/>
    <w:rsid w:val="00500880"/>
    <w:rPr>
      <w:rFonts w:ascii="Times New Roman" w:hAnsi="Times New Roman" w:cs="Times New Roman"/>
      <w:b/>
      <w:bCs/>
      <w:spacing w:val="10"/>
      <w:sz w:val="44"/>
      <w:szCs w:val="44"/>
      <w:shd w:val="clear" w:color="auto" w:fill="FFFFFF"/>
    </w:rPr>
  </w:style>
  <w:style w:type="paragraph" w:customStyle="1" w:styleId="12">
    <w:name w:val="Заголовок №1"/>
    <w:basedOn w:val="a"/>
    <w:link w:val="11"/>
    <w:rsid w:val="00500880"/>
    <w:pPr>
      <w:shd w:val="clear" w:color="auto" w:fill="FFFFFF"/>
      <w:spacing w:before="720" w:after="0" w:line="547" w:lineRule="exact"/>
      <w:jc w:val="center"/>
      <w:outlineLvl w:val="0"/>
    </w:pPr>
    <w:rPr>
      <w:rFonts w:ascii="Times New Roman" w:eastAsiaTheme="minorHAnsi" w:hAnsi="Times New Roman"/>
      <w:b/>
      <w:bCs/>
      <w:spacing w:val="10"/>
      <w:sz w:val="44"/>
      <w:szCs w:val="44"/>
    </w:rPr>
  </w:style>
  <w:style w:type="character" w:customStyle="1" w:styleId="23">
    <w:name w:val="Заголовок №2_"/>
    <w:link w:val="210"/>
    <w:locked/>
    <w:rsid w:val="00500880"/>
    <w:rPr>
      <w:rFonts w:ascii="Times New Roman" w:hAnsi="Times New Roman" w:cs="Times New Roman"/>
      <w:spacing w:val="20"/>
      <w:sz w:val="18"/>
      <w:szCs w:val="18"/>
      <w:shd w:val="clear" w:color="auto" w:fill="FFFFFF"/>
    </w:rPr>
  </w:style>
  <w:style w:type="paragraph" w:customStyle="1" w:styleId="210">
    <w:name w:val="Заголовок №21"/>
    <w:basedOn w:val="a"/>
    <w:link w:val="23"/>
    <w:rsid w:val="00500880"/>
    <w:pPr>
      <w:shd w:val="clear" w:color="auto" w:fill="FFFFFF"/>
      <w:spacing w:after="0" w:line="240" w:lineRule="atLeast"/>
      <w:jc w:val="center"/>
      <w:outlineLvl w:val="1"/>
    </w:pPr>
    <w:rPr>
      <w:rFonts w:ascii="Times New Roman" w:eastAsiaTheme="minorHAnsi" w:hAnsi="Times New Roman"/>
      <w:spacing w:val="20"/>
      <w:sz w:val="18"/>
      <w:szCs w:val="18"/>
    </w:rPr>
  </w:style>
  <w:style w:type="character" w:customStyle="1" w:styleId="24">
    <w:name w:val="Заголовок №2"/>
    <w:rsid w:val="00500880"/>
    <w:rPr>
      <w:rFonts w:ascii="Times New Roman" w:hAnsi="Times New Roman" w:cs="Times New Roman"/>
      <w:spacing w:val="20"/>
      <w:sz w:val="18"/>
      <w:szCs w:val="18"/>
      <w:u w:val="single"/>
      <w:shd w:val="clear" w:color="auto" w:fill="FFFFFF"/>
    </w:rPr>
  </w:style>
  <w:style w:type="character" w:customStyle="1" w:styleId="31">
    <w:name w:val="Основной текст (3)_"/>
    <w:link w:val="32"/>
    <w:locked/>
    <w:rsid w:val="00500880"/>
    <w:rPr>
      <w:rFonts w:ascii="Times New Roman" w:hAnsi="Times New Roman" w:cs="Times New Roman"/>
      <w:noProof/>
      <w:sz w:val="23"/>
      <w:szCs w:val="23"/>
      <w:shd w:val="clear" w:color="auto" w:fill="FFFFFF"/>
    </w:rPr>
  </w:style>
  <w:style w:type="paragraph" w:customStyle="1" w:styleId="32">
    <w:name w:val="Основной текст (3)"/>
    <w:basedOn w:val="a"/>
    <w:link w:val="31"/>
    <w:rsid w:val="00500880"/>
    <w:pPr>
      <w:shd w:val="clear" w:color="auto" w:fill="FFFFFF"/>
      <w:spacing w:after="0" w:line="240" w:lineRule="atLeast"/>
      <w:jc w:val="both"/>
    </w:pPr>
    <w:rPr>
      <w:rFonts w:ascii="Times New Roman" w:eastAsiaTheme="minorHAnsi" w:hAnsi="Times New Roman"/>
      <w:noProof/>
      <w:sz w:val="23"/>
      <w:szCs w:val="23"/>
    </w:rPr>
  </w:style>
  <w:style w:type="character" w:customStyle="1" w:styleId="25">
    <w:name w:val="Основной текст (2)_"/>
    <w:link w:val="26"/>
    <w:locked/>
    <w:rsid w:val="00500880"/>
    <w:rPr>
      <w:rFonts w:ascii="Times New Roman" w:hAnsi="Times New Roman" w:cs="Times New Roman"/>
      <w:spacing w:val="10"/>
      <w:sz w:val="17"/>
      <w:szCs w:val="17"/>
      <w:shd w:val="clear" w:color="auto" w:fill="FFFFFF"/>
    </w:rPr>
  </w:style>
  <w:style w:type="paragraph" w:customStyle="1" w:styleId="26">
    <w:name w:val="Основной текст (2)"/>
    <w:basedOn w:val="a"/>
    <w:link w:val="25"/>
    <w:rsid w:val="00500880"/>
    <w:pPr>
      <w:shd w:val="clear" w:color="auto" w:fill="FFFFFF"/>
      <w:spacing w:after="0" w:line="91" w:lineRule="exact"/>
      <w:jc w:val="both"/>
    </w:pPr>
    <w:rPr>
      <w:rFonts w:ascii="Times New Roman" w:eastAsiaTheme="minorHAnsi" w:hAnsi="Times New Roman"/>
      <w:spacing w:val="10"/>
      <w:sz w:val="17"/>
      <w:szCs w:val="17"/>
    </w:rPr>
  </w:style>
  <w:style w:type="character" w:customStyle="1" w:styleId="20pt">
    <w:name w:val="Основной текст (2) + Интервал 0 pt"/>
    <w:rsid w:val="00500880"/>
    <w:rPr>
      <w:rFonts w:ascii="Times New Roman" w:hAnsi="Times New Roman" w:cs="Times New Roman"/>
      <w:spacing w:val="-10"/>
      <w:sz w:val="17"/>
      <w:szCs w:val="17"/>
      <w:shd w:val="clear" w:color="auto" w:fill="FFFFFF"/>
    </w:rPr>
  </w:style>
  <w:style w:type="character" w:customStyle="1" w:styleId="81">
    <w:name w:val="Основной текст + 8"/>
    <w:aliases w:val="5 pt,Интервал 0 pt,Основной текст (4) + Не полужирный,Основной текст (6) + Не полужирный"/>
    <w:rsid w:val="00500880"/>
    <w:rPr>
      <w:rFonts w:ascii="Times New Roman" w:hAnsi="Times New Roman" w:cs="Times New Roman"/>
      <w:b/>
      <w:bCs/>
      <w:spacing w:val="10"/>
      <w:sz w:val="17"/>
      <w:szCs w:val="17"/>
      <w:lang w:eastAsia="ru-RU"/>
    </w:rPr>
  </w:style>
  <w:style w:type="character" w:customStyle="1" w:styleId="0pt">
    <w:name w:val="Основной текст + Интервал 0 pt"/>
    <w:rsid w:val="00500880"/>
    <w:rPr>
      <w:rFonts w:ascii="Times New Roman" w:hAnsi="Times New Roman" w:cs="Times New Roman"/>
      <w:b/>
      <w:bCs/>
      <w:spacing w:val="0"/>
      <w:sz w:val="18"/>
      <w:szCs w:val="18"/>
      <w:lang w:eastAsia="ru-RU"/>
    </w:rPr>
  </w:style>
  <w:style w:type="character" w:customStyle="1" w:styleId="afa">
    <w:name w:val="Подпись к таблице_"/>
    <w:link w:val="13"/>
    <w:locked/>
    <w:rsid w:val="00500880"/>
    <w:rPr>
      <w:rFonts w:ascii="Times New Roman" w:hAnsi="Times New Roman" w:cs="Times New Roman"/>
      <w:b/>
      <w:bCs/>
      <w:spacing w:val="20"/>
      <w:sz w:val="24"/>
      <w:szCs w:val="24"/>
      <w:shd w:val="clear" w:color="auto" w:fill="FFFFFF"/>
    </w:rPr>
  </w:style>
  <w:style w:type="paragraph" w:customStyle="1" w:styleId="13">
    <w:name w:val="Подпись к таблице1"/>
    <w:basedOn w:val="a"/>
    <w:link w:val="afa"/>
    <w:rsid w:val="00500880"/>
    <w:pPr>
      <w:shd w:val="clear" w:color="auto" w:fill="FFFFFF"/>
      <w:spacing w:after="0" w:line="240" w:lineRule="atLeast"/>
    </w:pPr>
    <w:rPr>
      <w:rFonts w:ascii="Times New Roman" w:eastAsiaTheme="minorHAnsi" w:hAnsi="Times New Roman"/>
      <w:b/>
      <w:bCs/>
      <w:spacing w:val="20"/>
      <w:sz w:val="24"/>
      <w:szCs w:val="24"/>
    </w:rPr>
  </w:style>
  <w:style w:type="character" w:customStyle="1" w:styleId="afb">
    <w:name w:val="Подпись к таблице"/>
    <w:rsid w:val="00500880"/>
    <w:rPr>
      <w:rFonts w:ascii="Times New Roman" w:hAnsi="Times New Roman" w:cs="Times New Roman"/>
      <w:b/>
      <w:bCs/>
      <w:spacing w:val="20"/>
      <w:sz w:val="24"/>
      <w:szCs w:val="24"/>
      <w:u w:val="single"/>
      <w:shd w:val="clear" w:color="auto" w:fill="FFFFFF"/>
    </w:rPr>
  </w:style>
  <w:style w:type="character" w:customStyle="1" w:styleId="51">
    <w:name w:val="Основной текст (5)_"/>
    <w:link w:val="52"/>
    <w:locked/>
    <w:rsid w:val="00500880"/>
    <w:rPr>
      <w:rFonts w:ascii="Times New Roman" w:hAnsi="Times New Roman" w:cs="Times New Roman"/>
      <w:b/>
      <w:bCs/>
      <w:spacing w:val="20"/>
      <w:sz w:val="24"/>
      <w:szCs w:val="24"/>
      <w:shd w:val="clear" w:color="auto" w:fill="FFFFFF"/>
    </w:rPr>
  </w:style>
  <w:style w:type="paragraph" w:customStyle="1" w:styleId="52">
    <w:name w:val="Основной текст (5)"/>
    <w:basedOn w:val="a"/>
    <w:link w:val="51"/>
    <w:rsid w:val="00500880"/>
    <w:pPr>
      <w:shd w:val="clear" w:color="auto" w:fill="FFFFFF"/>
      <w:spacing w:after="0" w:line="240" w:lineRule="atLeast"/>
    </w:pPr>
    <w:rPr>
      <w:rFonts w:ascii="Times New Roman" w:eastAsiaTheme="minorHAnsi" w:hAnsi="Times New Roman"/>
      <w:b/>
      <w:bCs/>
      <w:spacing w:val="20"/>
      <w:sz w:val="24"/>
      <w:szCs w:val="24"/>
    </w:rPr>
  </w:style>
  <w:style w:type="character" w:customStyle="1" w:styleId="61">
    <w:name w:val="Основной текст (6)_"/>
    <w:link w:val="62"/>
    <w:locked/>
    <w:rsid w:val="00500880"/>
    <w:rPr>
      <w:rFonts w:ascii="Times New Roman" w:hAnsi="Times New Roman" w:cs="Times New Roman"/>
      <w:b/>
      <w:bCs/>
      <w:spacing w:val="20"/>
      <w:sz w:val="19"/>
      <w:szCs w:val="19"/>
      <w:shd w:val="clear" w:color="auto" w:fill="FFFFFF"/>
    </w:rPr>
  </w:style>
  <w:style w:type="paragraph" w:customStyle="1" w:styleId="62">
    <w:name w:val="Основной текст (6)"/>
    <w:basedOn w:val="a"/>
    <w:link w:val="61"/>
    <w:rsid w:val="00500880"/>
    <w:pPr>
      <w:shd w:val="clear" w:color="auto" w:fill="FFFFFF"/>
      <w:spacing w:after="60" w:line="240" w:lineRule="atLeast"/>
    </w:pPr>
    <w:rPr>
      <w:rFonts w:ascii="Times New Roman" w:eastAsiaTheme="minorHAnsi" w:hAnsi="Times New Roman"/>
      <w:b/>
      <w:bCs/>
      <w:spacing w:val="20"/>
      <w:sz w:val="19"/>
      <w:szCs w:val="19"/>
    </w:rPr>
  </w:style>
  <w:style w:type="character" w:customStyle="1" w:styleId="33">
    <w:name w:val="Основной текст (3) + Не полужирный"/>
    <w:rsid w:val="00500880"/>
    <w:rPr>
      <w:rFonts w:ascii="Times New Roman" w:hAnsi="Times New Roman" w:cs="Times New Roman"/>
      <w:b/>
      <w:bCs/>
      <w:noProof/>
      <w:spacing w:val="20"/>
      <w:sz w:val="18"/>
      <w:szCs w:val="18"/>
      <w:shd w:val="clear" w:color="auto" w:fill="FFFFFF"/>
    </w:rPr>
  </w:style>
  <w:style w:type="paragraph" w:styleId="afc">
    <w:name w:val="Document Map"/>
    <w:basedOn w:val="a"/>
    <w:link w:val="afd"/>
    <w:rsid w:val="00500880"/>
    <w:pPr>
      <w:spacing w:after="0" w:line="240" w:lineRule="auto"/>
    </w:pPr>
    <w:rPr>
      <w:rFonts w:ascii="Tahoma" w:eastAsia="Arial Unicode MS" w:hAnsi="Tahoma"/>
      <w:color w:val="000000"/>
      <w:sz w:val="16"/>
      <w:szCs w:val="16"/>
      <w:lang w:eastAsia="ru-RU"/>
    </w:rPr>
  </w:style>
  <w:style w:type="character" w:customStyle="1" w:styleId="afd">
    <w:name w:val="Схема документа Знак"/>
    <w:basedOn w:val="a0"/>
    <w:link w:val="afc"/>
    <w:rsid w:val="00500880"/>
    <w:rPr>
      <w:rFonts w:ascii="Tahoma" w:eastAsia="Arial Unicode MS" w:hAnsi="Tahoma" w:cs="Times New Roman"/>
      <w:color w:val="000000"/>
      <w:sz w:val="16"/>
      <w:szCs w:val="16"/>
      <w:lang w:eastAsia="ru-RU"/>
    </w:rPr>
  </w:style>
  <w:style w:type="paragraph" w:customStyle="1" w:styleId="ListParagraph1">
    <w:name w:val="List Paragraph1"/>
    <w:basedOn w:val="a"/>
    <w:uiPriority w:val="99"/>
    <w:rsid w:val="00500880"/>
    <w:pPr>
      <w:spacing w:after="0" w:line="240" w:lineRule="auto"/>
      <w:ind w:left="720" w:firstLine="567"/>
      <w:jc w:val="both"/>
    </w:pPr>
    <w:rPr>
      <w:rFonts w:ascii="Times New Roman" w:eastAsia="Times New Roman" w:hAnsi="Times New Roman"/>
      <w:sz w:val="28"/>
    </w:rPr>
  </w:style>
  <w:style w:type="paragraph" w:customStyle="1" w:styleId="14">
    <w:name w:val="Абзац списка1"/>
    <w:basedOn w:val="a"/>
    <w:rsid w:val="00500880"/>
    <w:pPr>
      <w:spacing w:after="0" w:line="240" w:lineRule="auto"/>
      <w:ind w:left="720" w:firstLine="567"/>
      <w:jc w:val="both"/>
    </w:pPr>
    <w:rPr>
      <w:rFonts w:ascii="Times New Roman" w:eastAsia="Times New Roman" w:hAnsi="Times New Roman"/>
      <w:sz w:val="28"/>
    </w:rPr>
  </w:style>
  <w:style w:type="paragraph" w:customStyle="1" w:styleId="15">
    <w:name w:val="Без интервала1"/>
    <w:rsid w:val="00500880"/>
    <w:pPr>
      <w:spacing w:after="0" w:line="240" w:lineRule="auto"/>
    </w:pPr>
    <w:rPr>
      <w:rFonts w:ascii="Times New Roman" w:eastAsia="Calibri" w:hAnsi="Times New Roman" w:cs="Times New Roman"/>
      <w:sz w:val="24"/>
      <w:szCs w:val="24"/>
      <w:lang w:eastAsia="ru-RU"/>
    </w:rPr>
  </w:style>
  <w:style w:type="paragraph" w:styleId="afe">
    <w:name w:val="footnote text"/>
    <w:basedOn w:val="a"/>
    <w:link w:val="aff"/>
    <w:uiPriority w:val="99"/>
    <w:semiHidden/>
    <w:unhideWhenUsed/>
    <w:rsid w:val="00500880"/>
    <w:pPr>
      <w:spacing w:after="0" w:line="240" w:lineRule="auto"/>
    </w:pPr>
    <w:rPr>
      <w:rFonts w:asciiTheme="minorHAnsi" w:eastAsiaTheme="minorHAnsi" w:hAnsiTheme="minorHAnsi" w:cstheme="minorBidi"/>
      <w:sz w:val="20"/>
      <w:szCs w:val="20"/>
    </w:rPr>
  </w:style>
  <w:style w:type="character" w:customStyle="1" w:styleId="aff">
    <w:name w:val="Текст сноски Знак"/>
    <w:basedOn w:val="a0"/>
    <w:link w:val="afe"/>
    <w:uiPriority w:val="99"/>
    <w:semiHidden/>
    <w:rsid w:val="00500880"/>
    <w:rPr>
      <w:sz w:val="20"/>
      <w:szCs w:val="20"/>
    </w:rPr>
  </w:style>
  <w:style w:type="character" w:customStyle="1" w:styleId="apple-converted-space">
    <w:name w:val="apple-converted-space"/>
    <w:basedOn w:val="a0"/>
    <w:rsid w:val="00500880"/>
  </w:style>
  <w:style w:type="paragraph" w:styleId="34">
    <w:name w:val="Body Text 3"/>
    <w:basedOn w:val="a"/>
    <w:link w:val="35"/>
    <w:unhideWhenUsed/>
    <w:rsid w:val="00500880"/>
    <w:pPr>
      <w:spacing w:after="120"/>
    </w:pPr>
    <w:rPr>
      <w:sz w:val="16"/>
      <w:szCs w:val="16"/>
    </w:rPr>
  </w:style>
  <w:style w:type="character" w:customStyle="1" w:styleId="35">
    <w:name w:val="Основной текст 3 Знак"/>
    <w:basedOn w:val="a0"/>
    <w:link w:val="34"/>
    <w:rsid w:val="00500880"/>
    <w:rPr>
      <w:rFonts w:ascii="Calibri" w:eastAsia="Calibri" w:hAnsi="Calibri" w:cs="Times New Roman"/>
      <w:sz w:val="16"/>
      <w:szCs w:val="16"/>
    </w:rPr>
  </w:style>
  <w:style w:type="character" w:customStyle="1" w:styleId="Absatz-Standardschriftart">
    <w:name w:val="Absatz-Standardschriftart"/>
    <w:rsid w:val="00500880"/>
  </w:style>
  <w:style w:type="paragraph" w:customStyle="1" w:styleId="Default">
    <w:name w:val="Default"/>
    <w:rsid w:val="00500880"/>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16">
    <w:name w:val="Основной текст1"/>
    <w:rsid w:val="00500880"/>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aff0">
    <w:name w:val="Основной текст_"/>
    <w:link w:val="36"/>
    <w:rsid w:val="00500880"/>
    <w:rPr>
      <w:rFonts w:ascii="Arial" w:eastAsia="Arial" w:hAnsi="Arial" w:cs="Arial"/>
      <w:sz w:val="18"/>
      <w:szCs w:val="18"/>
      <w:shd w:val="clear" w:color="auto" w:fill="FFFFFF"/>
    </w:rPr>
  </w:style>
  <w:style w:type="paragraph" w:customStyle="1" w:styleId="36">
    <w:name w:val="Основной текст3"/>
    <w:basedOn w:val="a"/>
    <w:link w:val="aff0"/>
    <w:rsid w:val="00500880"/>
    <w:pPr>
      <w:widowControl w:val="0"/>
      <w:shd w:val="clear" w:color="auto" w:fill="FFFFFF"/>
      <w:spacing w:before="300" w:after="120" w:line="368" w:lineRule="exact"/>
      <w:jc w:val="both"/>
    </w:pPr>
    <w:rPr>
      <w:rFonts w:ascii="Arial" w:eastAsia="Arial" w:hAnsi="Arial" w:cs="Arial"/>
      <w:sz w:val="18"/>
      <w:szCs w:val="18"/>
    </w:rPr>
  </w:style>
  <w:style w:type="character" w:styleId="aff1">
    <w:name w:val="footnote reference"/>
    <w:basedOn w:val="a0"/>
    <w:uiPriority w:val="99"/>
    <w:semiHidden/>
    <w:unhideWhenUsed/>
    <w:rsid w:val="005A60B6"/>
    <w:rPr>
      <w:vertAlign w:val="superscript"/>
    </w:rPr>
  </w:style>
  <w:style w:type="paragraph" w:customStyle="1" w:styleId="aff2">
    <w:name w:val="таблица"/>
    <w:basedOn w:val="a"/>
    <w:next w:val="a"/>
    <w:qFormat/>
    <w:rsid w:val="00321478"/>
    <w:pPr>
      <w:spacing w:after="0" w:line="240" w:lineRule="auto"/>
      <w:jc w:val="center"/>
    </w:pPr>
    <w:rPr>
      <w:rFonts w:ascii="Times New Roman" w:eastAsia="Times New Roman" w:hAnsi="Times New Roman"/>
      <w:sz w:val="24"/>
      <w:szCs w:val="24"/>
      <w:lang w:eastAsia="ru-RU"/>
    </w:rPr>
  </w:style>
  <w:style w:type="character" w:customStyle="1" w:styleId="hl">
    <w:name w:val="hl"/>
    <w:basedOn w:val="a0"/>
    <w:rsid w:val="00321478"/>
  </w:style>
  <w:style w:type="character" w:customStyle="1" w:styleId="blk">
    <w:name w:val="blk"/>
    <w:basedOn w:val="a0"/>
    <w:rsid w:val="00321478"/>
  </w:style>
  <w:style w:type="character" w:customStyle="1" w:styleId="extended-textfull">
    <w:name w:val="extended-text__full"/>
    <w:basedOn w:val="a0"/>
    <w:rsid w:val="00321478"/>
  </w:style>
  <w:style w:type="paragraph" w:customStyle="1" w:styleId="ConsPlusNormal">
    <w:name w:val="ConsPlusNormal"/>
    <w:rsid w:val="00727E73"/>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43">
    <w:name w:val="Основной текст (4) + Полужирный;Курсив"/>
    <w:rsid w:val="00727E73"/>
    <w:rPr>
      <w:rFonts w:ascii="Times New Roman" w:eastAsia="Times New Roman" w:hAnsi="Times New Roman" w:cs="Times New Roman"/>
      <w:b/>
      <w:bCs/>
      <w:i/>
      <w:iCs/>
      <w:smallCaps w:val="0"/>
      <w:strike w:val="0"/>
      <w:spacing w:val="0"/>
      <w:sz w:val="23"/>
      <w:szCs w:val="23"/>
    </w:rPr>
  </w:style>
  <w:style w:type="character" w:customStyle="1" w:styleId="c1">
    <w:name w:val="c1"/>
    <w:basedOn w:val="a0"/>
    <w:rsid w:val="00727E73"/>
  </w:style>
  <w:style w:type="character" w:customStyle="1" w:styleId="st">
    <w:name w:val="st"/>
    <w:basedOn w:val="a0"/>
    <w:rsid w:val="00727E73"/>
  </w:style>
  <w:style w:type="paragraph" w:customStyle="1" w:styleId="aff3">
    <w:name w:val="Знак Знак Знак"/>
    <w:basedOn w:val="a"/>
    <w:rsid w:val="00727E73"/>
    <w:pPr>
      <w:spacing w:before="100" w:beforeAutospacing="1" w:after="100" w:afterAutospacing="1" w:line="240" w:lineRule="auto"/>
    </w:pPr>
    <w:rPr>
      <w:rFonts w:ascii="Tahoma" w:eastAsia="Times New Roman" w:hAnsi="Tahoma"/>
      <w:sz w:val="20"/>
      <w:szCs w:val="20"/>
      <w:lang w:val="en-US"/>
    </w:rPr>
  </w:style>
  <w:style w:type="character" w:customStyle="1" w:styleId="ac">
    <w:name w:val="Абзац списка Знак"/>
    <w:link w:val="ab"/>
    <w:uiPriority w:val="99"/>
    <w:locked/>
    <w:rsid w:val="00B243EA"/>
    <w:rPr>
      <w:rFonts w:ascii="Calibri" w:eastAsia="Calibri" w:hAnsi="Calibri" w:cs="Times New Roman"/>
    </w:rPr>
  </w:style>
  <w:style w:type="character" w:customStyle="1" w:styleId="FontStyle12">
    <w:name w:val="Font Style12"/>
    <w:basedOn w:val="a0"/>
    <w:uiPriority w:val="99"/>
    <w:rsid w:val="00B243EA"/>
    <w:rPr>
      <w:rFonts w:ascii="Times New Roman" w:hAnsi="Times New Roman" w:cs="Times New Roman"/>
      <w:sz w:val="20"/>
      <w:szCs w:val="20"/>
    </w:rPr>
  </w:style>
  <w:style w:type="character" w:customStyle="1" w:styleId="50">
    <w:name w:val="Заголовок 5 Знак"/>
    <w:basedOn w:val="a0"/>
    <w:link w:val="5"/>
    <w:uiPriority w:val="9"/>
    <w:semiHidden/>
    <w:rsid w:val="0088476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7718AF"/>
    <w:rPr>
      <w:rFonts w:ascii="Times New Roman" w:eastAsia="Times New Roman" w:hAnsi="Times New Roman" w:cs="Times New Roman"/>
      <w:b/>
      <w:bCs/>
      <w:lang w:eastAsia="ru-RU"/>
    </w:rPr>
  </w:style>
  <w:style w:type="character" w:customStyle="1" w:styleId="70">
    <w:name w:val="Заголовок 7 Знак"/>
    <w:basedOn w:val="a0"/>
    <w:link w:val="7"/>
    <w:rsid w:val="007718A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718A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718AF"/>
    <w:rPr>
      <w:rFonts w:ascii="Arial" w:eastAsia="Times New Roman" w:hAnsi="Arial" w:cs="Arial"/>
      <w:lang w:eastAsia="ru-RU"/>
    </w:rPr>
  </w:style>
  <w:style w:type="paragraph" w:styleId="37">
    <w:name w:val="Body Text Indent 3"/>
    <w:basedOn w:val="a"/>
    <w:link w:val="38"/>
    <w:rsid w:val="007718AF"/>
    <w:pPr>
      <w:spacing w:after="0" w:line="240" w:lineRule="auto"/>
      <w:ind w:left="705"/>
    </w:pPr>
    <w:rPr>
      <w:rFonts w:ascii="Times New Roman" w:eastAsia="Times New Roman" w:hAnsi="Times New Roman"/>
      <w:b/>
      <w:sz w:val="28"/>
      <w:szCs w:val="28"/>
      <w:lang w:eastAsia="ru-RU"/>
    </w:rPr>
  </w:style>
  <w:style w:type="character" w:customStyle="1" w:styleId="38">
    <w:name w:val="Основной текст с отступом 3 Знак"/>
    <w:basedOn w:val="a0"/>
    <w:link w:val="37"/>
    <w:rsid w:val="007718AF"/>
    <w:rPr>
      <w:rFonts w:ascii="Times New Roman" w:eastAsia="Times New Roman" w:hAnsi="Times New Roman" w:cs="Times New Roman"/>
      <w:b/>
      <w:sz w:val="28"/>
      <w:szCs w:val="28"/>
      <w:lang w:eastAsia="ru-RU"/>
    </w:rPr>
  </w:style>
  <w:style w:type="character" w:customStyle="1" w:styleId="10pt">
    <w:name w:val="Основной текст + 10 pt;Не полужирный"/>
    <w:basedOn w:val="a0"/>
    <w:rsid w:val="007718AF"/>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paragraph" w:customStyle="1" w:styleId="western">
    <w:name w:val="western"/>
    <w:basedOn w:val="a"/>
    <w:rsid w:val="00604430"/>
    <w:pPr>
      <w:spacing w:before="100" w:beforeAutospacing="1" w:after="100" w:afterAutospacing="1" w:line="240" w:lineRule="auto"/>
    </w:pPr>
    <w:rPr>
      <w:rFonts w:ascii="Times New Roman" w:eastAsia="Times New Roman" w:hAnsi="Times New Roman"/>
      <w:sz w:val="24"/>
      <w:szCs w:val="24"/>
      <w:lang w:eastAsia="ru-RU"/>
    </w:rPr>
  </w:style>
  <w:style w:type="paragraph" w:styleId="27">
    <w:name w:val="Body Text 2"/>
    <w:basedOn w:val="a"/>
    <w:link w:val="28"/>
    <w:semiHidden/>
    <w:unhideWhenUsed/>
    <w:rsid w:val="00253BEA"/>
    <w:pPr>
      <w:spacing w:after="120" w:line="480" w:lineRule="auto"/>
    </w:pPr>
    <w:rPr>
      <w:rFonts w:ascii="Times New Roman" w:eastAsia="Times New Roman" w:hAnsi="Times New Roman"/>
      <w:sz w:val="20"/>
      <w:szCs w:val="20"/>
      <w:lang w:eastAsia="ru-RU"/>
    </w:rPr>
  </w:style>
  <w:style w:type="character" w:customStyle="1" w:styleId="28">
    <w:name w:val="Основной текст 2 Знак"/>
    <w:basedOn w:val="a0"/>
    <w:link w:val="27"/>
    <w:semiHidden/>
    <w:rsid w:val="00253BE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8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83083-3B04-4195-BAD8-4A0067BE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85</Pages>
  <Words>18743</Words>
  <Characters>106840</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Олегович</dc:creator>
  <cp:lastModifiedBy>user</cp:lastModifiedBy>
  <cp:revision>14</cp:revision>
  <cp:lastPrinted>2019-11-29T05:33:00Z</cp:lastPrinted>
  <dcterms:created xsi:type="dcterms:W3CDTF">2019-09-01T18:55:00Z</dcterms:created>
  <dcterms:modified xsi:type="dcterms:W3CDTF">2019-11-29T09:00:00Z</dcterms:modified>
</cp:coreProperties>
</file>